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ac05" w14:textId="446a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Республикасындағы таратылатын банктердің және сақтандыру (қайта сақтандыру) ұйымдарының мүлкін сату жөнінде аукциондар мен коммерциялық ұсыныстар конкурсын ұйымдастыру және өткізу ережесін бекіту туралы" 2000 жылғы 21 сәуірдегі N 142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Репсубликасының Қаржы нарығын және қаржы ұйымдарын реттеу мен қадағалау жөніндегі агенттігі Басқармасының 2005 жылғы 26 наурыздағы N 99 Қаулысы. Қазақстан Республикасы Әділет министрлігінде 2005 жылғы 4 мамырда тіркелді. Тіркеу N 3612. Күші жойылды - ҚР Қаржы нарығын және қаржы ұйымдарын реттеу мен қадағалау агенттігі Басқармасының 2006 жылғы 25 ақпандағы N 40 (V064181)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Банктерді және сақтандыру (қайта сақтандыру) ұйымдарын мәжбүрлеп тарату кезінде мүлкін сату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Банкі Басқармасының "Қазақстан Республикасындағы таратылатын банктердің және сақтандыру (қайта сақтандыру) ұйымдарының мүлкін сату жөнінде аукциондар мен коммерциялық ұсыныстар конкурсын ұйымдастыру және өткізу ережесін бекіту туралы" 2000 жылғы 21 сәуірдегі N 142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1136 тіркелген, Қазақстан Республикасы Ұлттық Банкінің "Қазақстан Ұлттық Банкінің Хабаршысы" және "Вестник Национального Банка Казахстана" N 11 басылымдарында 2000 жылғы 22 мамырда - 4 маусымда жарияланған, Қазақстан Республикасының нормативтік құқықтық актілерін мемлекеттік тіркеу Тізілімінде N 1502 тіркелген, Қазақстан Республикасының Ұлттық Банкі Басқармасының 2001 жылғы 31 наурыздағы N 82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және толықтырулармен) мынадай өзгерістер енгізілсін:
</w:t>
      </w:r>
      <w:r>
        <w:br/>
      </w:r>
      <w:r>
        <w:rPr>
          <w:rFonts w:ascii="Times New Roman"/>
          <w:b w:val="false"/>
          <w:i w:val="false"/>
          <w:color w:val="000000"/>
          <w:sz w:val="28"/>
        </w:rPr>
        <w:t>
      көрсетілген қаулымен бекітілген Қазақстан Республикасындағы таратылатын банктердің және сақтандыру (қайта сақтандыру) ұйымдарының мүлкін сату жөнінде аукциондар мен коммерциялық ұсыныстар конкурсын ұйымдастыру және өткізу ережесінде:
</w:t>
      </w:r>
      <w:r>
        <w:br/>
      </w:r>
      <w:r>
        <w:rPr>
          <w:rFonts w:ascii="Times New Roman"/>
          <w:b w:val="false"/>
          <w:i w:val="false"/>
          <w:color w:val="000000"/>
          <w:sz w:val="28"/>
        </w:rPr>
        <w:t>
      кіріспеде "Қазақстан Республикасының Ұлттық Банкi туралы" деген сөздер "Қаржы рыногын және қаржы ұйымдарын мемлекеттік реттеу мен қадағалау туралы" деген сөздермен ауыстырылсын;
</w:t>
      </w:r>
      <w:r>
        <w:br/>
      </w:r>
      <w:r>
        <w:rPr>
          <w:rFonts w:ascii="Times New Roman"/>
          <w:b w:val="false"/>
          <w:i w:val="false"/>
          <w:color w:val="000000"/>
          <w:sz w:val="28"/>
        </w:rPr>
        <w:t>
      4-тармақтың бірінші абзацындағы екінші сөйлем алып тасталсын.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3. Қаржылық ұйымдарды тарату департаменті (Бадырленова Ж.Р.):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мәжбүрлеп таратылатын банктердің тарату комиссияларына жіберсін.
</w:t>
      </w:r>
      <w:r>
        <w:br/>
      </w:r>
      <w:r>
        <w:rPr>
          <w:rFonts w:ascii="Times New Roman"/>
          <w:b w:val="false"/>
          <w:i w:val="false"/>
          <w:color w:val="000000"/>
          <w:sz w:val="28"/>
        </w:rPr>
        <w:t>
      4. Халықаралық қатынастар және жұртшылық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