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eba4" w14:textId="886e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телекоммуникациялар желілерін нөмірлеу ресурстарын бөлу және пайдалану ережесін бекіту туралы" Қазақстан Республикасы Көлік және коммуникациялар министрлігінің Байланыс және ақпараттандыру комитеті төрағасының 2003 жылғы 28 наурыздағы N 38-ө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Ақпараттандыру және байланыс жөніндегі агенттігі Төрағасының 2005 жылғы 13 сәуірдегі N 100-б Бұйрығы. Қазақстан Республикасының Әділет министрлігінде 2005 жылғы 5 мамырда тіркелді. Тіркеу N 3617. Күші жойылды - Қазақстан Республикасы Ақпараттандыру және байланыс агенттігі Төрағасының 2009 жылғы 29 желтоқсандағы № 559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Ақпараттандыру және байланыс агенттігі Төрағасының 2009.12.29 </w:t>
      </w:r>
      <w:r>
        <w:rPr>
          <w:rFonts w:ascii="Times New Roman"/>
          <w:b w:val="false"/>
          <w:i w:val="false"/>
          <w:color w:val="ff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"Байланыс туралы" Қазақстан Республикасының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телекоммуникациялар желілерін нөмірлеу ресурстарын бөлу және пайдалану ережесін бекіту туралы" Қазақстан Республикасы Көлік және коммуникациялар министрлігінің Байланыс және ақпараттандыру комитеті төрағасының 2003 жылғы 28 наурыздағы N 38-ө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реестрінде N 2262, Қазақстан Республикасының Ақпараттандыру және байланыс агенттігі төрағасының 2005 жылғы 17 наурыздағы N 52-ө бұйрығымен енгізілген өзгертулері мен толықтыруларына, нормативтік құқықтық кесімдерді мемлекеттік тіркеу реестрінде N 3490 болып тіркелген) келесі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телекоммуникациялар желілерін нөмірлеу ресурстарын бөлу және пайдалану ережесінің: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19-тармағының бірінші абзацындағы "abx" индексі" деген сөзінен кейін "ИБЖ қызметінің "DEF" коды деген сөздерімен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"корпоративтік желі" деген сөзінен кейін ", ИБЖ операторының коды" деген сөздерімен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тармақшадағы "(қажет болған жағдайда);" деген сөзінен кейін ", ИБЖ қызметін қоспағанда;" деген сөздерімен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Байланыс саласындағы мемлекеттік саясат және қаржылық реттеу департаменті (Сейтімбеков А.А.) осы бұйрықтың Қазақстан Республикасының Әділет министрлігінде мемлекеттік тіркелуін және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Республикасының Ақпараттандыру және байланыс агенттігі Төрағасының орынбасары Д.С. Оразалиновке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Қазақстан Республикасының Әділет министрлігінде мемлекеттік тіркеуге алынған күнінен бастап қолданысқа енгізіледі, таныстырылуға жатады және Қазақстан Республикасының Ақпараттандыру және байланыс агенттігінің WEB-сайтына қойылады.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