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2eaf" w14:textId="af72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гигиена бойынша санитарлық-эпидемиологиялық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2005 жылғы 24 наурыздағы N 137 Бұйрығы. Қазақстан Республикасының Әділет министрлігінде 2005 жылғы 6 мамырда тіркелді. Тіркеу N 3629. Күші жойылды - Қазақстан Республикасы Денсаулық сақтау министрінің 2010 жылғы 28 шілдедегі N 555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2010.07.28 </w:t>
      </w:r>
      <w:r>
        <w:rPr>
          <w:rFonts w:ascii="Times New Roman"/>
          <w:b w:val="false"/>
          <w:i w:val="false"/>
          <w:color w:val="ff0000"/>
          <w:sz w:val="28"/>
        </w:rPr>
        <w:t>N 555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"Кір жуу объектілерін күтіп-ұстауға және пайдалануға қойылатын санитарлық-эпидемиологиялық </w:t>
      </w:r>
      <w:r>
        <w:rPr>
          <w:rFonts w:ascii="Times New Roman"/>
          <w:b w:val="false"/>
          <w:i w:val="false"/>
          <w:color w:val="000000"/>
          <w:sz w:val="28"/>
        </w:rPr>
        <w:t xml:space="preserve">талаптар </w:t>
      </w:r>
      <w:r>
        <w:rPr>
          <w:rFonts w:ascii="Times New Roman"/>
          <w:b w:val="false"/>
          <w:i w:val="false"/>
          <w:color w:val="000000"/>
          <w:sz w:val="28"/>
        </w:rPr>
        <w:t xml:space="preserve">"; </w:t>
      </w:r>
      <w:r>
        <w:br/>
      </w:r>
      <w:r>
        <w:rPr>
          <w:rFonts w:ascii="Times New Roman"/>
          <w:b w:val="false"/>
          <w:i w:val="false"/>
          <w:color w:val="000000"/>
          <w:sz w:val="28"/>
        </w:rPr>
        <w:t xml:space="preserve">
      2) "Елді мекендер аумағын күтіп-ұстауға қойылатын санитарлық-эпидемиологиялық </w:t>
      </w:r>
      <w:r>
        <w:rPr>
          <w:rFonts w:ascii="Times New Roman"/>
          <w:b w:val="false"/>
          <w:i w:val="false"/>
          <w:color w:val="000000"/>
          <w:sz w:val="28"/>
        </w:rPr>
        <w:t xml:space="preserve">талаптар </w:t>
      </w:r>
      <w:r>
        <w:rPr>
          <w:rFonts w:ascii="Times New Roman"/>
          <w:b w:val="false"/>
          <w:i w:val="false"/>
          <w:color w:val="000000"/>
          <w:sz w:val="28"/>
        </w:rPr>
        <w:t xml:space="preserve">"; </w:t>
      </w:r>
      <w:r>
        <w:br/>
      </w:r>
      <w:r>
        <w:rPr>
          <w:rFonts w:ascii="Times New Roman"/>
          <w:b w:val="false"/>
          <w:i w:val="false"/>
          <w:color w:val="000000"/>
          <w:sz w:val="28"/>
        </w:rPr>
        <w:t xml:space="preserve">
      3) "Парфюмериялық-косметикалық өнімдерді және ауыз қуысының гигиенасын сақтайтын заттарды өндіретін объектілерді күтіп-ұстауға және пайдалануға қойылатын санитарлық-эпидемиологиялық </w:t>
      </w:r>
      <w:r>
        <w:rPr>
          <w:rFonts w:ascii="Times New Roman"/>
          <w:b w:val="false"/>
          <w:i w:val="false"/>
          <w:color w:val="000000"/>
          <w:sz w:val="28"/>
        </w:rPr>
        <w:t xml:space="preserve">талаптар </w:t>
      </w:r>
      <w:r>
        <w:rPr>
          <w:rFonts w:ascii="Times New Roman"/>
          <w:b w:val="false"/>
          <w:i w:val="false"/>
          <w:color w:val="000000"/>
          <w:sz w:val="28"/>
        </w:rPr>
        <w:t xml:space="preserve">" санитарлық-эпидемиологиялық ережелері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бұйрықты Қазақстан Республикасының Әділет министрлігінде мемлекеттік тіркеуден өткеннен кейін ресми жариялауға жолдасын.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Бас мемлекеттік санитарлық дәрігері А.А. Белоногқа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24 наурыздағы    </w:t>
      </w:r>
      <w:r>
        <w:br/>
      </w:r>
      <w:r>
        <w:rPr>
          <w:rFonts w:ascii="Times New Roman"/>
          <w:b w:val="false"/>
          <w:i w:val="false"/>
          <w:color w:val="000000"/>
          <w:sz w:val="28"/>
        </w:rPr>
        <w:t xml:space="preserve">
N 137 бұйрығымен бекітілген  </w:t>
      </w:r>
    </w:p>
    <w:bookmarkStart w:name="z2" w:id="1"/>
    <w:p>
      <w:pPr>
        <w:spacing w:after="0"/>
        <w:ind w:left="0"/>
        <w:jc w:val="left"/>
      </w:pPr>
      <w:r>
        <w:rPr>
          <w:rFonts w:ascii="Times New Roman"/>
          <w:b/>
          <w:i w:val="false"/>
          <w:color w:val="000000"/>
        </w:rPr>
        <w:t xml:space="preserve"> 
"Кір жуатын нысандарды күтіп-ұстауға, пайдалануға </w:t>
      </w:r>
      <w:r>
        <w:br/>
      </w:r>
      <w:r>
        <w:rPr>
          <w:rFonts w:ascii="Times New Roman"/>
          <w:b/>
          <w:i w:val="false"/>
          <w:color w:val="000000"/>
        </w:rPr>
        <w:t xml:space="preserve">
қойылатын санитарлық-эпидемиологиялық талаптар" туралы </w:t>
      </w:r>
      <w:r>
        <w:br/>
      </w:r>
      <w:r>
        <w:rPr>
          <w:rFonts w:ascii="Times New Roman"/>
          <w:b/>
          <w:i w:val="false"/>
          <w:color w:val="000000"/>
        </w:rPr>
        <w:t xml:space="preserve">
санитарлық-эпидемиологиялық ережелер мен нормалар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268" w:id="3"/>
    <w:p>
      <w:pPr>
        <w:spacing w:after="0"/>
        <w:ind w:left="0"/>
        <w:jc w:val="both"/>
      </w:pPr>
      <w:r>
        <w:rPr>
          <w:rFonts w:ascii="Times New Roman"/>
          <w:b w:val="false"/>
          <w:i w:val="false"/>
          <w:color w:val="000000"/>
          <w:sz w:val="28"/>
        </w:rPr>
        <w:t xml:space="preserve">
      1. "Кір жуатын нысандарды күтіп-ұстауға пайдалануға қойылатын санитарлық-эпидемиологиялық талаптар" туралы санитарлық-эпидемиологиялық ережелер мен нормалар (бұдан әрі - санитарлық ережелер) кір жуатын нысандарды (бұдан әрі - кір жуатын орын), жобалауға, күтіп-ұстауға және пайдалануға қолданатын санитарлық-эпидемиологиялық талаптарды анықтайды. </w:t>
      </w:r>
      <w:r>
        <w:br/>
      </w:r>
      <w:r>
        <w:rPr>
          <w:rFonts w:ascii="Times New Roman"/>
          <w:b w:val="false"/>
          <w:i w:val="false"/>
          <w:color w:val="000000"/>
          <w:sz w:val="28"/>
        </w:rPr>
        <w:t xml:space="preserve">
      Осы санитарлық ережелер радиоактивті және химиялық заттармен ластанған киімдерді өңдеу, жуумен айналысатын кір жуатын орындарға таралмайды. </w:t>
      </w:r>
    </w:p>
    <w:bookmarkEnd w:id="3"/>
    <w:bookmarkStart w:name="z4" w:id="4"/>
    <w:p>
      <w:pPr>
        <w:spacing w:after="0"/>
        <w:ind w:left="0"/>
        <w:jc w:val="both"/>
      </w:pPr>
      <w:r>
        <w:rPr>
          <w:rFonts w:ascii="Times New Roman"/>
          <w:b w:val="false"/>
          <w:i w:val="false"/>
          <w:color w:val="000000"/>
          <w:sz w:val="28"/>
        </w:rPr>
        <w:t xml:space="preserve">
      2. Осы санитарлық ережелерде мынандай терминдер мен анықтамалар қолданылды: </w:t>
      </w:r>
      <w:r>
        <w:br/>
      </w:r>
      <w:r>
        <w:rPr>
          <w:rFonts w:ascii="Times New Roman"/>
          <w:b w:val="false"/>
          <w:i w:val="false"/>
          <w:color w:val="000000"/>
          <w:sz w:val="28"/>
        </w:rPr>
        <w:t xml:space="preserve">
      1) кір жуатын орын - іш киімдер мен төсек әбзелдерін, басқа да киімдер мен жұмсақ керек-жарақтарды тазалауға, жууға және үтіктеуге, зарарсыздандыруға арналған нысан; </w:t>
      </w:r>
      <w:r>
        <w:br/>
      </w:r>
      <w:r>
        <w:rPr>
          <w:rFonts w:ascii="Times New Roman"/>
          <w:b w:val="false"/>
          <w:i w:val="false"/>
          <w:color w:val="000000"/>
          <w:sz w:val="28"/>
        </w:rPr>
        <w:t xml:space="preserve">
      2) бучильник - кір заттарды қайнатуға арналған барабан үлгісіндегі сыйымдылық. </w:t>
      </w:r>
    </w:p>
    <w:bookmarkEnd w:id="4"/>
    <w:bookmarkStart w:name="z5" w:id="5"/>
    <w:p>
      <w:pPr>
        <w:spacing w:after="0"/>
        <w:ind w:left="0"/>
        <w:jc w:val="left"/>
      </w:pPr>
      <w:r>
        <w:rPr>
          <w:rFonts w:ascii="Times New Roman"/>
          <w:b/>
          <w:i w:val="false"/>
          <w:color w:val="000000"/>
        </w:rPr>
        <w:t xml:space="preserve"> 
2. Кір жуып, қызмет көрсететін нысандарды жобалауға </w:t>
      </w:r>
      <w:r>
        <w:br/>
      </w:r>
      <w:r>
        <w:rPr>
          <w:rFonts w:ascii="Times New Roman"/>
          <w:b/>
          <w:i w:val="false"/>
          <w:color w:val="000000"/>
        </w:rPr>
        <w:t xml:space="preserve">
қойылатын санитарлық-эпидемиологиялық талаптар </w:t>
      </w:r>
    </w:p>
    <w:bookmarkEnd w:id="5"/>
    <w:p>
      <w:pPr>
        <w:spacing w:after="0"/>
        <w:ind w:left="0"/>
        <w:jc w:val="both"/>
      </w:pPr>
      <w:r>
        <w:rPr>
          <w:rFonts w:ascii="Times New Roman"/>
          <w:b w:val="false"/>
          <w:i w:val="false"/>
          <w:color w:val="000000"/>
          <w:sz w:val="28"/>
        </w:rPr>
        <w:t xml:space="preserve">      3. Кір жуатын орын қалалық, ауылдық елді-мекендерде тұрғындардың мекен-жайларына жақын орналастырылады. Бөлінетін учаскенің мөлшері қолданыстағы құрылыстық нормалар мен ережелерге сай анықталады (бұдан әрі - ҚНжЕ). </w:t>
      </w:r>
    </w:p>
    <w:bookmarkStart w:name="z6" w:id="6"/>
    <w:p>
      <w:pPr>
        <w:spacing w:after="0"/>
        <w:ind w:left="0"/>
        <w:jc w:val="both"/>
      </w:pPr>
      <w:r>
        <w:rPr>
          <w:rFonts w:ascii="Times New Roman"/>
          <w:b w:val="false"/>
          <w:i w:val="false"/>
          <w:color w:val="000000"/>
          <w:sz w:val="28"/>
        </w:rPr>
        <w:t xml:space="preserve">
      4. Кір жуатын нысанға жер учаскесін бөлу, оны орналастыру, құрылысын жүргізу және қайтадан жөндеуден өткізу жөніндегі жобалық құжаттарын бекіту, пайдалануға беру тиісті аумақтағы санитарлық-эпидемиологиялық қадағалаудың мемлекеттік органдарының санитарлық-эпидемиологиялық қорытындысы болғанда рұқсат етіледі. </w:t>
      </w:r>
    </w:p>
    <w:bookmarkEnd w:id="6"/>
    <w:bookmarkStart w:name="z7" w:id="7"/>
    <w:p>
      <w:pPr>
        <w:spacing w:after="0"/>
        <w:ind w:left="0"/>
        <w:jc w:val="both"/>
      </w:pPr>
      <w:r>
        <w:rPr>
          <w:rFonts w:ascii="Times New Roman"/>
          <w:b w:val="false"/>
          <w:i w:val="false"/>
          <w:color w:val="000000"/>
          <w:sz w:val="28"/>
        </w:rPr>
        <w:t xml:space="preserve">
      5. Кір жуатын орынды жеке тұрған немесе жапсарлас салынған ғимараттарда, сол сияқты тұрғын үйлердің бірінші қабатында орналастыруға болады. </w:t>
      </w:r>
      <w:r>
        <w:br/>
      </w:r>
      <w:r>
        <w:rPr>
          <w:rFonts w:ascii="Times New Roman"/>
          <w:b w:val="false"/>
          <w:i w:val="false"/>
          <w:color w:val="000000"/>
          <w:sz w:val="28"/>
        </w:rPr>
        <w:t xml:space="preserve">
      Кір жуатын орынды орналастыруға қойылатын нормативтік талаптар қолданыстағы ҚНжЕ талаптарына сай жүргізіледі. </w:t>
      </w:r>
    </w:p>
    <w:bookmarkEnd w:id="7"/>
    <w:bookmarkStart w:name="z8" w:id="8"/>
    <w:p>
      <w:pPr>
        <w:spacing w:after="0"/>
        <w:ind w:left="0"/>
        <w:jc w:val="both"/>
      </w:pPr>
      <w:r>
        <w:rPr>
          <w:rFonts w:ascii="Times New Roman"/>
          <w:b w:val="false"/>
          <w:i w:val="false"/>
          <w:color w:val="000000"/>
          <w:sz w:val="28"/>
        </w:rPr>
        <w:t xml:space="preserve">
      6. Кір жуатын орынды қоғамдық ғимараттарда орналасқан жағдайда оған кіретін есік бөлек қарастырылуы керек. </w:t>
      </w:r>
      <w:r>
        <w:br/>
      </w:r>
      <w:r>
        <w:rPr>
          <w:rFonts w:ascii="Times New Roman"/>
          <w:b w:val="false"/>
          <w:i w:val="false"/>
          <w:color w:val="000000"/>
          <w:sz w:val="28"/>
        </w:rPr>
        <w:t xml:space="preserve">
      Кір жуатын орынды жобалау барысында мүгедектердің кіріп шығуына ыңғайлы қондырғыларды - ғимаратқа кіре берісте еңіс жазықтықтарды (пандус), кедергісіз кіретін есіктерді, баспалдақтардың қосымша қоршауын, дыбыспен және түрлі-түсті боялаулармен берілетін белгілік нышандарды орналастыруды қарастыру керек. </w:t>
      </w:r>
    </w:p>
    <w:bookmarkEnd w:id="8"/>
    <w:bookmarkStart w:name="z9" w:id="9"/>
    <w:p>
      <w:pPr>
        <w:spacing w:after="0"/>
        <w:ind w:left="0"/>
        <w:jc w:val="both"/>
      </w:pPr>
      <w:r>
        <w:rPr>
          <w:rFonts w:ascii="Times New Roman"/>
          <w:b w:val="false"/>
          <w:i w:val="false"/>
          <w:color w:val="000000"/>
          <w:sz w:val="28"/>
        </w:rPr>
        <w:t xml:space="preserve">
      7. Учаскедегі кір жуатын орынның құрылысының аумағы 35% аспауы керек. Кір жуатын орынға бөлінген учаскенің шекарасы емдеу, мектеп жасына дейінгі балалар және жалпы білім беретін ұйымдардың шекарасынан кем дегенде 50 метр (бұдан әрі - м) жерде орналасуы керек. </w:t>
      </w:r>
    </w:p>
    <w:bookmarkEnd w:id="9"/>
    <w:bookmarkStart w:name="z10" w:id="10"/>
    <w:p>
      <w:pPr>
        <w:spacing w:after="0"/>
        <w:ind w:left="0"/>
        <w:jc w:val="both"/>
      </w:pPr>
      <w:r>
        <w:rPr>
          <w:rFonts w:ascii="Times New Roman"/>
          <w:b w:val="false"/>
          <w:i w:val="false"/>
          <w:color w:val="000000"/>
          <w:sz w:val="28"/>
        </w:rPr>
        <w:t xml:space="preserve">
      8. Кір жуатын орынның ішінде (немесе қасында) санитарлық-эпидемиологиялық қызметтің мемлекеттік органдарының келісімі бойынша тұрмыстық бұйымдарды химиялық жолмен тазалайтын ұйымдарды, жеке бастың тазалығын сақтауға арналған және тұрмыстық заттарды сататын дүңгіршек орналастыруға болады. </w:t>
      </w:r>
    </w:p>
    <w:bookmarkEnd w:id="10"/>
    <w:bookmarkStart w:name="z11" w:id="11"/>
    <w:p>
      <w:pPr>
        <w:spacing w:after="0"/>
        <w:ind w:left="0"/>
        <w:jc w:val="left"/>
      </w:pPr>
      <w:r>
        <w:rPr>
          <w:rFonts w:ascii="Times New Roman"/>
          <w:b/>
          <w:i w:val="false"/>
          <w:color w:val="000000"/>
        </w:rPr>
        <w:t xml:space="preserve"> 
3. Сумен қамтамасыз етуге, канализация, </w:t>
      </w:r>
      <w:r>
        <w:br/>
      </w:r>
      <w:r>
        <w:rPr>
          <w:rFonts w:ascii="Times New Roman"/>
          <w:b/>
          <w:i w:val="false"/>
          <w:color w:val="000000"/>
        </w:rPr>
        <w:t xml:space="preserve">
жылу, желдету және жарықтандыру жүйелеріне қойылатын </w:t>
      </w:r>
      <w:r>
        <w:br/>
      </w:r>
      <w:r>
        <w:rPr>
          <w:rFonts w:ascii="Times New Roman"/>
          <w:b/>
          <w:i w:val="false"/>
          <w:color w:val="000000"/>
        </w:rPr>
        <w:t xml:space="preserve">
санитарлық-эпидемиологиялық талаптар </w:t>
      </w:r>
    </w:p>
    <w:bookmarkEnd w:id="11"/>
    <w:bookmarkStart w:name="z269" w:id="12"/>
    <w:p>
      <w:pPr>
        <w:spacing w:after="0"/>
        <w:ind w:left="0"/>
        <w:jc w:val="both"/>
      </w:pPr>
      <w:r>
        <w:rPr>
          <w:rFonts w:ascii="Times New Roman"/>
          <w:b w:val="false"/>
          <w:i w:val="false"/>
          <w:color w:val="000000"/>
          <w:sz w:val="28"/>
        </w:rPr>
        <w:t xml:space="preserve">
      9. Кір жуатын орындар үшін шаруашылық - ауыз су көзін таңдау Қазақстан Республикасы Денсаулық сақтау министрінің міндетін атқарушының "Шаруашылық-ауыз сумен қамтамасыз етуге және суды пайдаланатын мәдени-тұрмыстық орындарға қойылатын санитарлық-эпидемиологиялық талаптарды бекіту туралы" 2004 жылғы 28 маусымдағы N </w:t>
      </w:r>
      <w:r>
        <w:rPr>
          <w:rFonts w:ascii="Times New Roman"/>
          <w:b w:val="false"/>
          <w:i w:val="false"/>
          <w:color w:val="000000"/>
          <w:sz w:val="28"/>
        </w:rPr>
        <w:t xml:space="preserve">506 </w:t>
      </w:r>
      <w:r>
        <w:rPr>
          <w:rFonts w:ascii="Times New Roman"/>
          <w:b w:val="false"/>
          <w:i w:val="false"/>
          <w:color w:val="000000"/>
          <w:sz w:val="28"/>
        </w:rPr>
        <w:t xml:space="preserve">бұйрығымен бекітілген, Қазақстан Республикасының нормативтік құқықтық актілерді мемлекеттік тіркеу реестрінде N 2999 тіркелген, санитарлық-эпидемиологиялық ережелердің талаптарына сай жүргізілуі керек. </w:t>
      </w:r>
      <w:r>
        <w:br/>
      </w:r>
      <w:r>
        <w:rPr>
          <w:rFonts w:ascii="Times New Roman"/>
          <w:b w:val="false"/>
          <w:i w:val="false"/>
          <w:color w:val="000000"/>
          <w:sz w:val="28"/>
        </w:rPr>
        <w:t xml:space="preserve">
      Кір жуатын орынның сумен қамтамасыз етілуі, канализация жүйесі қолданыстағы ҚНжЕ-нің талаптарына сай жүргізілуі керек. </w:t>
      </w:r>
    </w:p>
    <w:bookmarkEnd w:id="12"/>
    <w:bookmarkStart w:name="z12" w:id="13"/>
    <w:p>
      <w:pPr>
        <w:spacing w:after="0"/>
        <w:ind w:left="0"/>
        <w:jc w:val="both"/>
      </w:pPr>
      <w:r>
        <w:rPr>
          <w:rFonts w:ascii="Times New Roman"/>
          <w:b w:val="false"/>
          <w:i w:val="false"/>
          <w:color w:val="000000"/>
          <w:sz w:val="28"/>
        </w:rPr>
        <w:t xml:space="preserve">
      10. Орталықтандырылған сумен қамтамасыз ету және канализация жүйесі болмаған жағдайда сумен қамтамасыз ету және ағынды суды жіберу орны мен жағдайы тиісті аумақтағы санитарлық-эпидемиологиялық қадағалау жүргізетін мемлекеттік органмен келісіледі. </w:t>
      </w:r>
    </w:p>
    <w:bookmarkEnd w:id="13"/>
    <w:bookmarkStart w:name="z13" w:id="14"/>
    <w:p>
      <w:pPr>
        <w:spacing w:after="0"/>
        <w:ind w:left="0"/>
        <w:jc w:val="both"/>
      </w:pPr>
      <w:r>
        <w:rPr>
          <w:rFonts w:ascii="Times New Roman"/>
          <w:b w:val="false"/>
          <w:i w:val="false"/>
          <w:color w:val="000000"/>
          <w:sz w:val="28"/>
        </w:rPr>
        <w:t xml:space="preserve">
      11. Кір жуатын орындардан ағатын суды өңдеу, егер кір жуатын орыннан шығатын судың арақатысы шаруашылықтан шығатын нәжістік ағын сумен араласқанда 1:1 жоғары болмайтын болса, оларды өңдеу шаруашылықтан шығатын нәжістік ағын суды өңдеу кезіндегідей жүргізіледі. Егер жоғарыдағылардың арақатысы 1:1 болса, онда канализациялық жүйеге түсер алдында оларды арнайы өңдеуден (әк қосып, болмаса тұндырады) өткізеді. </w:t>
      </w:r>
    </w:p>
    <w:bookmarkEnd w:id="14"/>
    <w:bookmarkStart w:name="z14" w:id="15"/>
    <w:p>
      <w:pPr>
        <w:spacing w:after="0"/>
        <w:ind w:left="0"/>
        <w:jc w:val="both"/>
      </w:pPr>
      <w:r>
        <w:rPr>
          <w:rFonts w:ascii="Times New Roman"/>
          <w:b w:val="false"/>
          <w:i w:val="false"/>
          <w:color w:val="000000"/>
          <w:sz w:val="28"/>
        </w:rPr>
        <w:t xml:space="preserve">
      12. Ыстық сумен қамтамасыз ету орталықтандырылған жолмен немесе өз қазандығы арқылы жүргізіледі. </w:t>
      </w:r>
    </w:p>
    <w:bookmarkEnd w:id="15"/>
    <w:bookmarkStart w:name="z15" w:id="16"/>
    <w:p>
      <w:pPr>
        <w:spacing w:after="0"/>
        <w:ind w:left="0"/>
        <w:jc w:val="both"/>
      </w:pPr>
      <w:r>
        <w:rPr>
          <w:rFonts w:ascii="Times New Roman"/>
          <w:b w:val="false"/>
          <w:i w:val="false"/>
          <w:color w:val="000000"/>
          <w:sz w:val="28"/>
        </w:rPr>
        <w:t xml:space="preserve">
      13. Жылумен, желдету және жасанды жарық көздерімен қамтамасыз етуді жобалау қолданыстағы ҚНжЕ-нің талаптарына сай жүргізілуі керек. </w:t>
      </w:r>
    </w:p>
    <w:bookmarkEnd w:id="16"/>
    <w:bookmarkStart w:name="z16" w:id="17"/>
    <w:p>
      <w:pPr>
        <w:spacing w:after="0"/>
        <w:ind w:left="0"/>
        <w:jc w:val="both"/>
      </w:pPr>
      <w:r>
        <w:rPr>
          <w:rFonts w:ascii="Times New Roman"/>
          <w:b w:val="false"/>
          <w:i w:val="false"/>
          <w:color w:val="000000"/>
          <w:sz w:val="28"/>
        </w:rPr>
        <w:t xml:space="preserve">
      14. Ылғалды және сулы режимді үй-жайларда жарық беретін шамдар шашыранды судан қорғалатындай тығыз жабылуы керек. </w:t>
      </w:r>
    </w:p>
    <w:bookmarkEnd w:id="17"/>
    <w:bookmarkStart w:name="z17" w:id="18"/>
    <w:p>
      <w:pPr>
        <w:spacing w:after="0"/>
        <w:ind w:left="0"/>
        <w:jc w:val="left"/>
      </w:pPr>
      <w:r>
        <w:rPr>
          <w:rFonts w:ascii="Times New Roman"/>
          <w:b/>
          <w:i w:val="false"/>
          <w:color w:val="000000"/>
        </w:rPr>
        <w:t xml:space="preserve"> 
4. Үй-жайларды күтіп-ұстауға қойылатын </w:t>
      </w:r>
      <w:r>
        <w:br/>
      </w:r>
      <w:r>
        <w:rPr>
          <w:rFonts w:ascii="Times New Roman"/>
          <w:b/>
          <w:i w:val="false"/>
          <w:color w:val="000000"/>
        </w:rPr>
        <w:t xml:space="preserve">
санитарлық-эпидемиологиялық талаптар </w:t>
      </w:r>
    </w:p>
    <w:bookmarkEnd w:id="18"/>
    <w:p>
      <w:pPr>
        <w:spacing w:after="0"/>
        <w:ind w:left="0"/>
        <w:jc w:val="both"/>
      </w:pPr>
      <w:r>
        <w:rPr>
          <w:rFonts w:ascii="Times New Roman"/>
          <w:b w:val="false"/>
          <w:i w:val="false"/>
          <w:color w:val="000000"/>
          <w:sz w:val="28"/>
        </w:rPr>
        <w:t xml:space="preserve">      15. Кір жуатын орынның үй-жайларын орналастыру барысында таза және кір заттардың жанасуын болдырмайтын, тоқтаусыз технологиялық үдеріс ағынын сақтауды қамтамасыз ету керек. </w:t>
      </w:r>
    </w:p>
    <w:bookmarkStart w:name="z18" w:id="19"/>
    <w:p>
      <w:pPr>
        <w:spacing w:after="0"/>
        <w:ind w:left="0"/>
        <w:jc w:val="both"/>
      </w:pPr>
      <w:r>
        <w:rPr>
          <w:rFonts w:ascii="Times New Roman"/>
          <w:b w:val="false"/>
          <w:i w:val="false"/>
          <w:color w:val="000000"/>
          <w:sz w:val="28"/>
        </w:rPr>
        <w:t xml:space="preserve">
      16. Тұрғындардан кір заттарды қабылдайтын орын басқа бағыттағы ғимаратта орналасқанда, кір және таза заттарды қабылдайтын және сақтайтын, беретін бөлек үй-жайлар қарастырылуы керек. </w:t>
      </w:r>
    </w:p>
    <w:bookmarkEnd w:id="19"/>
    <w:bookmarkStart w:name="z19" w:id="20"/>
    <w:p>
      <w:pPr>
        <w:spacing w:after="0"/>
        <w:ind w:left="0"/>
        <w:jc w:val="both"/>
      </w:pPr>
      <w:r>
        <w:rPr>
          <w:rFonts w:ascii="Times New Roman"/>
          <w:b w:val="false"/>
          <w:i w:val="false"/>
          <w:color w:val="000000"/>
          <w:sz w:val="28"/>
        </w:rPr>
        <w:t xml:space="preserve">
      17. Кір жуатын орынның үстіндегі қабаттар арасындағы жабынды будан, жылудан және дыбыстан оқшаулауды қамтамасыз етуі керек. </w:t>
      </w:r>
    </w:p>
    <w:bookmarkEnd w:id="20"/>
    <w:bookmarkStart w:name="z20" w:id="21"/>
    <w:p>
      <w:pPr>
        <w:spacing w:after="0"/>
        <w:ind w:left="0"/>
        <w:jc w:val="both"/>
      </w:pPr>
      <w:r>
        <w:rPr>
          <w:rFonts w:ascii="Times New Roman"/>
          <w:b w:val="false"/>
          <w:i w:val="false"/>
          <w:color w:val="000000"/>
          <w:sz w:val="28"/>
        </w:rPr>
        <w:t xml:space="preserve">
      18. Кір жуатын орынның үстінде қоғамдық үй-жайлар орналасқан жағдайда, кір жуатын, кептіретін үй-жайлардың терезелері фрамугтар мен форточкаларсыз, ашылмайтындай болуы керек. </w:t>
      </w:r>
    </w:p>
    <w:bookmarkEnd w:id="21"/>
    <w:bookmarkStart w:name="z21" w:id="22"/>
    <w:p>
      <w:pPr>
        <w:spacing w:after="0"/>
        <w:ind w:left="0"/>
        <w:jc w:val="both"/>
      </w:pPr>
      <w:r>
        <w:rPr>
          <w:rFonts w:ascii="Times New Roman"/>
          <w:b w:val="false"/>
          <w:i w:val="false"/>
          <w:color w:val="000000"/>
          <w:sz w:val="28"/>
        </w:rPr>
        <w:t xml:space="preserve">
      19. Кір жуатын орынның сулы және ылғалды үй-жайларындағы қабырғалардың ішкі беттері, ара бөліктері ылғалға төзімді болып, оңай тазаланып, жуылуы керек. Сулы тәртіпте жұмыс істейтін үй-жайлардың қабырғалары мен аралық қабырғалары барлық биіктігі бойынша, Қазақстан Республикасында қолдануға рұқсат етілген, глазурленген тақтайшалармен жабылуы керек. Кір жуатын бөлімнің, киім ілетін орынның, себезгі және дәретхана бөлмелерінің едені су өткізбейтіндей тегіс, ойық-тесіктері болмауы керек. </w:t>
      </w:r>
    </w:p>
    <w:bookmarkEnd w:id="22"/>
    <w:bookmarkStart w:name="z22" w:id="23"/>
    <w:p>
      <w:pPr>
        <w:spacing w:after="0"/>
        <w:ind w:left="0"/>
        <w:jc w:val="both"/>
      </w:pPr>
      <w:r>
        <w:rPr>
          <w:rFonts w:ascii="Times New Roman"/>
          <w:b w:val="false"/>
          <w:i w:val="false"/>
          <w:color w:val="000000"/>
          <w:sz w:val="28"/>
        </w:rPr>
        <w:t xml:space="preserve">
      20. Кір киімдер мен төсек әбзелдерін өңдеу қатаң тәртіпте технологиялық үдерістің ережелеріне сай жүргізілуге тиіс. </w:t>
      </w:r>
    </w:p>
    <w:bookmarkEnd w:id="23"/>
    <w:bookmarkStart w:name="z23" w:id="24"/>
    <w:p>
      <w:pPr>
        <w:spacing w:after="0"/>
        <w:ind w:left="0"/>
        <w:jc w:val="both"/>
      </w:pPr>
      <w:r>
        <w:rPr>
          <w:rFonts w:ascii="Times New Roman"/>
          <w:b w:val="false"/>
          <w:i w:val="false"/>
          <w:color w:val="000000"/>
          <w:sz w:val="28"/>
        </w:rPr>
        <w:t xml:space="preserve">
      21. Жұқпасы бар кір киімдер мен төсек әбзелдерін өңдейтін кір жуу орындары төмендегідей талаптарға сай болуы керек: </w:t>
      </w:r>
      <w:r>
        <w:br/>
      </w:r>
      <w:r>
        <w:rPr>
          <w:rFonts w:ascii="Times New Roman"/>
          <w:b w:val="false"/>
          <w:i w:val="false"/>
          <w:color w:val="000000"/>
          <w:sz w:val="28"/>
        </w:rPr>
        <w:t xml:space="preserve">
      1) жұқпасы бар кір киімдерді, төсек әбзелдерін қабылдауға (күту орны, қабылдау, іріктеу) арналған үй-жайлар басқа үй-жайлардан оқшау болуға тиіс; </w:t>
      </w:r>
      <w:r>
        <w:br/>
      </w:r>
      <w:r>
        <w:rPr>
          <w:rFonts w:ascii="Times New Roman"/>
          <w:b w:val="false"/>
          <w:i w:val="false"/>
          <w:color w:val="000000"/>
          <w:sz w:val="28"/>
        </w:rPr>
        <w:t xml:space="preserve">
      2) киімдерді қабылдайтын, іріктейтін, кір киімдер мен төсек әбзелдерін жуатын үй-жайлар сорып шығаратын жеке желдету жүйесімен жабдықталуы керек; </w:t>
      </w:r>
      <w:r>
        <w:br/>
      </w:r>
      <w:r>
        <w:rPr>
          <w:rFonts w:ascii="Times New Roman"/>
          <w:b w:val="false"/>
          <w:i w:val="false"/>
          <w:color w:val="000000"/>
          <w:sz w:val="28"/>
        </w:rPr>
        <w:t xml:space="preserve">
      3) жұқпасы бар кір киімдер мен төсек әбзелдерін зарарсыздандырғыш сыйымдылықтарға салу бөлшектеу жағында жүргізіліп, оларды ыдыстан алу кір жуатын бөлім жақтан алынады; </w:t>
      </w:r>
      <w:r>
        <w:br/>
      </w:r>
      <w:r>
        <w:rPr>
          <w:rFonts w:ascii="Times New Roman"/>
          <w:b w:val="false"/>
          <w:i w:val="false"/>
          <w:color w:val="000000"/>
          <w:sz w:val="28"/>
        </w:rPr>
        <w:t xml:space="preserve">
      4) жұқпасы бар кір киімдер мен төсек әбзелдерін зарарсыздандыру халықтың санитарлық-эпидемиологиялық салауаттылығын сақтау саласындағы уәкілетті органымен рұқсат етілген дәрмектерді қолдану арқылы, белгіленген тәртіп бойынша жүргізіледі; </w:t>
      </w:r>
      <w:r>
        <w:br/>
      </w:r>
      <w:r>
        <w:rPr>
          <w:rFonts w:ascii="Times New Roman"/>
          <w:b w:val="false"/>
          <w:i w:val="false"/>
          <w:color w:val="000000"/>
          <w:sz w:val="28"/>
        </w:rPr>
        <w:t xml:space="preserve">
      5) жуғыш және зарарсыздандырғыш заттар дайындаушының ыдысында, арнайы бөлінген жерде сақталуға тиіс. </w:t>
      </w:r>
    </w:p>
    <w:bookmarkEnd w:id="24"/>
    <w:bookmarkStart w:name="z24" w:id="25"/>
    <w:p>
      <w:pPr>
        <w:spacing w:after="0"/>
        <w:ind w:left="0"/>
        <w:jc w:val="both"/>
      </w:pPr>
      <w:r>
        <w:rPr>
          <w:rFonts w:ascii="Times New Roman"/>
          <w:b w:val="false"/>
          <w:i w:val="false"/>
          <w:color w:val="000000"/>
          <w:sz w:val="28"/>
        </w:rPr>
        <w:t xml:space="preserve">
      22. Кір жуатын орынның құрал-жабдықтары, кір жуатын машиналардың орналасуы және үй-жайдың әрленуі тазалық жұмыстарын тез және оңай жүргізетіндей болып ыңғайлы орналасуы керек. </w:t>
      </w:r>
    </w:p>
    <w:bookmarkEnd w:id="25"/>
    <w:bookmarkStart w:name="z25" w:id="26"/>
    <w:p>
      <w:pPr>
        <w:spacing w:after="0"/>
        <w:ind w:left="0"/>
        <w:jc w:val="both"/>
      </w:pPr>
      <w:r>
        <w:rPr>
          <w:rFonts w:ascii="Times New Roman"/>
          <w:b w:val="false"/>
          <w:i w:val="false"/>
          <w:color w:val="000000"/>
          <w:sz w:val="28"/>
        </w:rPr>
        <w:t xml:space="preserve">
      23. Кір жуатын орынның құрал-жабдықтарын орнатқанда шу мен дірілді азайтатын шараларды қарастыру керек. </w:t>
      </w:r>
    </w:p>
    <w:bookmarkEnd w:id="26"/>
    <w:bookmarkStart w:name="z26" w:id="27"/>
    <w:p>
      <w:pPr>
        <w:spacing w:after="0"/>
        <w:ind w:left="0"/>
        <w:jc w:val="both"/>
      </w:pPr>
      <w:r>
        <w:rPr>
          <w:rFonts w:ascii="Times New Roman"/>
          <w:b w:val="false"/>
          <w:i w:val="false"/>
          <w:color w:val="000000"/>
          <w:sz w:val="28"/>
        </w:rPr>
        <w:t xml:space="preserve">
      24. Кір жуатын орынның үй-жайларын бұл өндіріске қатысы жоқ, басқа жұмыстарға пайдалануға рұқсат етілмейді. </w:t>
      </w:r>
    </w:p>
    <w:bookmarkEnd w:id="27"/>
    <w:bookmarkStart w:name="z27" w:id="28"/>
    <w:p>
      <w:pPr>
        <w:spacing w:after="0"/>
        <w:ind w:left="0"/>
        <w:jc w:val="both"/>
      </w:pPr>
      <w:r>
        <w:rPr>
          <w:rFonts w:ascii="Times New Roman"/>
          <w:b w:val="false"/>
          <w:i w:val="false"/>
          <w:color w:val="000000"/>
          <w:sz w:val="28"/>
        </w:rPr>
        <w:t xml:space="preserve">
      25. Кір жуатын орын жұмыс біткеннен соң жақсылап тазаланып, желдетілуі керек. Кір жуатын орындағы құрал-жабдықтарды, ондағы жай күйді күрделі тазартудан өткізу кем дегенде аптасына 1 рет жүргізілуге тиіс. </w:t>
      </w:r>
    </w:p>
    <w:bookmarkEnd w:id="28"/>
    <w:bookmarkStart w:name="z28" w:id="29"/>
    <w:p>
      <w:pPr>
        <w:spacing w:after="0"/>
        <w:ind w:left="0"/>
        <w:jc w:val="both"/>
      </w:pPr>
      <w:r>
        <w:rPr>
          <w:rFonts w:ascii="Times New Roman"/>
          <w:b w:val="false"/>
          <w:i w:val="false"/>
          <w:color w:val="000000"/>
          <w:sz w:val="28"/>
        </w:rPr>
        <w:t xml:space="preserve">
      26. Кір жуу орындарының барлық үй-жайларында жылылық, ылғалдылық, ауаның еселене ауысуы нормативті құжаттарға сай болуы керек. </w:t>
      </w:r>
    </w:p>
    <w:bookmarkEnd w:id="29"/>
    <w:bookmarkStart w:name="z29" w:id="30"/>
    <w:p>
      <w:pPr>
        <w:spacing w:after="0"/>
        <w:ind w:left="0"/>
        <w:jc w:val="both"/>
      </w:pPr>
      <w:r>
        <w:rPr>
          <w:rFonts w:ascii="Times New Roman"/>
          <w:b w:val="false"/>
          <w:i w:val="false"/>
          <w:color w:val="000000"/>
          <w:sz w:val="28"/>
        </w:rPr>
        <w:t xml:space="preserve">
      27. Кір жуатын орынның үй-жайларында бөгде заттарды, қызметкерлердің киімдерін сақтауға болмайды. </w:t>
      </w:r>
    </w:p>
    <w:bookmarkEnd w:id="30"/>
    <w:bookmarkStart w:name="z30" w:id="31"/>
    <w:p>
      <w:pPr>
        <w:spacing w:after="0"/>
        <w:ind w:left="0"/>
        <w:jc w:val="both"/>
      </w:pPr>
      <w:r>
        <w:rPr>
          <w:rFonts w:ascii="Times New Roman"/>
          <w:b w:val="false"/>
          <w:i w:val="false"/>
          <w:color w:val="000000"/>
          <w:sz w:val="28"/>
        </w:rPr>
        <w:t xml:space="preserve">
      28. Кір жуатын орында тамақ ішуге, жеке және жұмыс киімдерін сақтауға арналған шкафтармен жабдықталған тұрмыстық үй-жайлар, себезгі бөлмесі және санитарлық тораптар қарастырылуы керек. Себезгілер, унитаздар, раковиналардың саны қолданыстағы ҚНжЕ-ге сай болуы керек. </w:t>
      </w:r>
    </w:p>
    <w:bookmarkEnd w:id="31"/>
    <w:bookmarkStart w:name="z31" w:id="32"/>
    <w:p>
      <w:pPr>
        <w:spacing w:after="0"/>
        <w:ind w:left="0"/>
        <w:jc w:val="both"/>
      </w:pPr>
      <w:r>
        <w:rPr>
          <w:rFonts w:ascii="Times New Roman"/>
          <w:b w:val="false"/>
          <w:i w:val="false"/>
          <w:color w:val="000000"/>
          <w:sz w:val="28"/>
        </w:rPr>
        <w:t xml:space="preserve">
      29. Кір жуатын орындарда жұмыс істейтін адамдар Қазақстан Республикасының Денсаулық сақтау министрінің 2003 жылы 20 қазандағы N </w:t>
      </w:r>
      <w:r>
        <w:rPr>
          <w:rFonts w:ascii="Times New Roman"/>
          <w:b w:val="false"/>
          <w:i w:val="false"/>
          <w:color w:val="000000"/>
          <w:sz w:val="28"/>
        </w:rPr>
        <w:t xml:space="preserve">766 </w:t>
      </w:r>
      <w:r>
        <w:rPr>
          <w:rFonts w:ascii="Times New Roman"/>
          <w:b w:val="false"/>
          <w:i w:val="false"/>
          <w:color w:val="000000"/>
          <w:sz w:val="28"/>
        </w:rPr>
        <w:t xml:space="preserve">бұйрығы және Қазақстан Республикасының нормативті құқықтық актілерді мемлекеттік тіркеуден өткізетін Реестрінде N 2556 тіркелген "Халықтың арнайы топтарына міндетті медициналық тексерістерді жүргізу ережелерін бекіту туралы" және Қазақстан Республикасының Денсаулық сақтау министрінің 2003 жылы 17 қыркүйегінде N </w:t>
      </w:r>
      <w:r>
        <w:rPr>
          <w:rFonts w:ascii="Times New Roman"/>
          <w:b w:val="false"/>
          <w:i w:val="false"/>
          <w:color w:val="000000"/>
          <w:sz w:val="28"/>
        </w:rPr>
        <w:t xml:space="preserve">688 </w:t>
      </w:r>
      <w:r>
        <w:rPr>
          <w:rFonts w:ascii="Times New Roman"/>
          <w:b w:val="false"/>
          <w:i w:val="false"/>
          <w:color w:val="000000"/>
          <w:sz w:val="28"/>
        </w:rPr>
        <w:t xml:space="preserve">бұйрығы және Қазақстан Республикасының нормативті құқықтық актілерді мемлекеттік тіркеуден өткізетін Реестрінде N 2531 тіркелген "Халықтың арнайы топтарына гигиеналық оқыту жұмыстарын ұйымдастыру және жүргізу Ережелерін бекіту туралы" тіркелген құжаттарға сай жұмысқа түсер алдында және кезеңді медициналық тексерістерден өтіп отырулары керек. </w:t>
      </w:r>
      <w:r>
        <w:rPr>
          <w:rFonts w:ascii="Times New Roman"/>
          <w:b w:val="false"/>
          <w:i w:val="false"/>
          <w:color w:val="000000"/>
          <w:sz w:val="28"/>
        </w:rPr>
        <w:t>Қараныз V095886</w:t>
      </w:r>
    </w:p>
    <w:bookmarkEnd w:id="32"/>
    <w:bookmarkStart w:name="z32" w:id="33"/>
    <w:p>
      <w:pPr>
        <w:spacing w:after="0"/>
        <w:ind w:left="0"/>
        <w:jc w:val="both"/>
      </w:pPr>
      <w:r>
        <w:rPr>
          <w:rFonts w:ascii="Times New Roman"/>
          <w:b w:val="false"/>
          <w:i w:val="false"/>
          <w:color w:val="000000"/>
          <w:sz w:val="28"/>
        </w:rPr>
        <w:t xml:space="preserve">
      30. Кір жуатын орынның жұмыскерлері арнайы жұмыс киімімен және аяқ киімімен жабдықталуы керек. </w:t>
      </w:r>
    </w:p>
    <w:bookmarkEnd w:id="33"/>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24 наурыздағы    </w:t>
      </w:r>
      <w:r>
        <w:br/>
      </w:r>
      <w:r>
        <w:rPr>
          <w:rFonts w:ascii="Times New Roman"/>
          <w:b w:val="false"/>
          <w:i w:val="false"/>
          <w:color w:val="000000"/>
          <w:sz w:val="28"/>
        </w:rPr>
        <w:t xml:space="preserve">
N 137 бұйрығымен бекітілген  </w:t>
      </w:r>
    </w:p>
    <w:bookmarkStart w:name="z126" w:id="34"/>
    <w:p>
      <w:pPr>
        <w:spacing w:after="0"/>
        <w:ind w:left="0"/>
        <w:jc w:val="left"/>
      </w:pPr>
      <w:r>
        <w:rPr>
          <w:rFonts w:ascii="Times New Roman"/>
          <w:b/>
          <w:i w:val="false"/>
          <w:color w:val="000000"/>
        </w:rPr>
        <w:t xml:space="preserve"> 
"Елді мекендер аумағын күтіп-ұстауға қойылатын </w:t>
      </w:r>
      <w:r>
        <w:br/>
      </w:r>
      <w:r>
        <w:rPr>
          <w:rFonts w:ascii="Times New Roman"/>
          <w:b/>
          <w:i w:val="false"/>
          <w:color w:val="000000"/>
        </w:rPr>
        <w:t xml:space="preserve">
санитарлық-эпидемиологиялық талаптар" туралы </w:t>
      </w:r>
      <w:r>
        <w:br/>
      </w:r>
      <w:r>
        <w:rPr>
          <w:rFonts w:ascii="Times New Roman"/>
          <w:b/>
          <w:i w:val="false"/>
          <w:color w:val="000000"/>
        </w:rPr>
        <w:t xml:space="preserve">
санитарлық-эпидемиологиялық ережелер мен нормалар </w:t>
      </w:r>
    </w:p>
    <w:bookmarkEnd w:id="34"/>
    <w:bookmarkStart w:name="z170" w:id="35"/>
    <w:p>
      <w:pPr>
        <w:spacing w:after="0"/>
        <w:ind w:left="0"/>
        <w:jc w:val="left"/>
      </w:pPr>
      <w:r>
        <w:rPr>
          <w:rFonts w:ascii="Times New Roman"/>
          <w:b/>
          <w:i w:val="false"/>
          <w:color w:val="000000"/>
        </w:rPr>
        <w:t xml:space="preserve"> 
1. Жалпы ережелер </w:t>
      </w:r>
    </w:p>
    <w:bookmarkEnd w:id="35"/>
    <w:p>
      <w:pPr>
        <w:spacing w:after="0"/>
        <w:ind w:left="0"/>
        <w:jc w:val="both"/>
      </w:pPr>
      <w:r>
        <w:rPr>
          <w:rFonts w:ascii="Times New Roman"/>
          <w:b w:val="false"/>
          <w:i w:val="false"/>
          <w:color w:val="000000"/>
          <w:sz w:val="28"/>
        </w:rPr>
        <w:t xml:space="preserve">      1. "Елді мекендер аумағын күтіп-ұстауға қойылатын санитарлық-эпидемиологиялық талаптар" туралы санитарлық-эпидемиологиялық ережелер мен нормалар (бұдан әрі - санитарлық ережелер) елді-мекендердің аумағында тұрмыстық қалдықтарды жинаумен, уақытша сақтаумен, тасып шығарумен, залалсыздандырумен, тұрмыстық қалдықтарды қайта өңдеумен және елді мекеннің аумағын тазалаумен шұғылданатын жеке және заңды тұлғаларға арналған.      </w:t>
      </w:r>
    </w:p>
    <w:bookmarkStart w:name="z171" w:id="36"/>
    <w:p>
      <w:pPr>
        <w:spacing w:after="0"/>
        <w:ind w:left="0"/>
        <w:jc w:val="both"/>
      </w:pPr>
      <w:r>
        <w:rPr>
          <w:rFonts w:ascii="Times New Roman"/>
          <w:b w:val="false"/>
          <w:i w:val="false"/>
          <w:color w:val="000000"/>
          <w:sz w:val="28"/>
        </w:rPr>
        <w:t xml:space="preserve">
      2. Осы санитарлық ережелер мен нормаларда мынандай терминдер мен анықтамалар пайдаланылған: </w:t>
      </w:r>
      <w:r>
        <w:br/>
      </w:r>
      <w:r>
        <w:rPr>
          <w:rFonts w:ascii="Times New Roman"/>
          <w:b w:val="false"/>
          <w:i w:val="false"/>
          <w:color w:val="000000"/>
          <w:sz w:val="28"/>
        </w:rPr>
        <w:t>
</w:t>
      </w:r>
      <w:r>
        <w:rPr>
          <w:rFonts w:ascii="Times New Roman"/>
          <w:b w:val="false"/>
          <w:i w:val="false"/>
          <w:color w:val="000000"/>
          <w:sz w:val="28"/>
        </w:rPr>
        <w:t xml:space="preserve">
      1) санитарлық тазалау - елді мекендердегі халықтың өмір сүру барысында пайда болған қалдықтарды (қоқыстарды) жинап, залалсыздандырып және жоюға арналған шаралар жүйесі; </w:t>
      </w:r>
      <w:r>
        <w:br/>
      </w:r>
      <w:r>
        <w:rPr>
          <w:rFonts w:ascii="Times New Roman"/>
          <w:b w:val="false"/>
          <w:i w:val="false"/>
          <w:color w:val="000000"/>
          <w:sz w:val="28"/>
        </w:rPr>
        <w:t>
</w:t>
      </w:r>
      <w:r>
        <w:rPr>
          <w:rFonts w:ascii="Times New Roman"/>
          <w:b w:val="false"/>
          <w:i w:val="false"/>
          <w:color w:val="000000"/>
          <w:sz w:val="28"/>
        </w:rPr>
        <w:t xml:space="preserve">
      2) инертті өнеркәсіптік қалдықтар - адам денсаулығына қауіпті емес, қоршаған ортаға зиян келтірмейтін, зияндылығы жағынан 5 топқа жататын өнеркәсіп қалдықтары; </w:t>
      </w:r>
      <w:r>
        <w:br/>
      </w:r>
      <w:r>
        <w:rPr>
          <w:rFonts w:ascii="Times New Roman"/>
          <w:b w:val="false"/>
          <w:i w:val="false"/>
          <w:color w:val="000000"/>
          <w:sz w:val="28"/>
        </w:rPr>
        <w:t>
</w:t>
      </w:r>
      <w:r>
        <w:rPr>
          <w:rFonts w:ascii="Times New Roman"/>
          <w:b w:val="false"/>
          <w:i w:val="false"/>
          <w:color w:val="000000"/>
          <w:sz w:val="28"/>
        </w:rPr>
        <w:t xml:space="preserve">
      3) сұйық қалдықтар - тазаланатын шұңқырлардағы нәжістік сұйық; </w:t>
      </w:r>
      <w:r>
        <w:br/>
      </w:r>
      <w:r>
        <w:rPr>
          <w:rFonts w:ascii="Times New Roman"/>
          <w:b w:val="false"/>
          <w:i w:val="false"/>
          <w:color w:val="000000"/>
          <w:sz w:val="28"/>
        </w:rPr>
        <w:t>
</w:t>
      </w:r>
      <w:r>
        <w:rPr>
          <w:rFonts w:ascii="Times New Roman"/>
          <w:b w:val="false"/>
          <w:i w:val="false"/>
          <w:color w:val="000000"/>
          <w:sz w:val="28"/>
        </w:rPr>
        <w:t xml:space="preserve">
      4) тапсырыс арқылы тазаланатын жүйе - азаматтардың, ұйымдардың, кәсіпорындардың, мекемелердің өтініші бойынша қалдықтарды жинап, жою; </w:t>
      </w:r>
      <w:r>
        <w:br/>
      </w:r>
      <w:r>
        <w:rPr>
          <w:rFonts w:ascii="Times New Roman"/>
          <w:b w:val="false"/>
          <w:i w:val="false"/>
          <w:color w:val="000000"/>
          <w:sz w:val="28"/>
        </w:rPr>
        <w:t>
</w:t>
      </w:r>
      <w:r>
        <w:rPr>
          <w:rFonts w:ascii="Times New Roman"/>
          <w:b w:val="false"/>
          <w:i w:val="false"/>
          <w:color w:val="000000"/>
          <w:sz w:val="28"/>
        </w:rPr>
        <w:t xml:space="preserve">
      5) қоқыс өткізгіш - тұрғын-үй және қоғамдық ғимараттардағы қалдықтарды, қоқыстарды жинап, жоятын санитарлық-техникалық имарат; </w:t>
      </w:r>
      <w:r>
        <w:br/>
      </w:r>
      <w:r>
        <w:rPr>
          <w:rFonts w:ascii="Times New Roman"/>
          <w:b w:val="false"/>
          <w:i w:val="false"/>
          <w:color w:val="000000"/>
          <w:sz w:val="28"/>
        </w:rPr>
        <w:t>
</w:t>
      </w:r>
      <w:r>
        <w:rPr>
          <w:rFonts w:ascii="Times New Roman"/>
          <w:b w:val="false"/>
          <w:i w:val="false"/>
          <w:color w:val="000000"/>
          <w:sz w:val="28"/>
        </w:rPr>
        <w:t xml:space="preserve">
      6) қалдықтарды залалсыздандыру - қалдықтар мен қоқыстарды өңдеу әдістері; </w:t>
      </w:r>
      <w:r>
        <w:br/>
      </w:r>
      <w:r>
        <w:rPr>
          <w:rFonts w:ascii="Times New Roman"/>
          <w:b w:val="false"/>
          <w:i w:val="false"/>
          <w:color w:val="000000"/>
          <w:sz w:val="28"/>
        </w:rPr>
        <w:t>
</w:t>
      </w:r>
      <w:r>
        <w:rPr>
          <w:rFonts w:ascii="Times New Roman"/>
          <w:b w:val="false"/>
          <w:i w:val="false"/>
          <w:color w:val="000000"/>
          <w:sz w:val="28"/>
        </w:rPr>
        <w:t xml:space="preserve">
      7) кезеңді-жоспарлы тазалау - қалдықтарды жинау және жою үшін жиілігі анықталған шаралар жүйесі; </w:t>
      </w:r>
      <w:r>
        <w:br/>
      </w:r>
      <w:r>
        <w:rPr>
          <w:rFonts w:ascii="Times New Roman"/>
          <w:b w:val="false"/>
          <w:i w:val="false"/>
          <w:color w:val="000000"/>
          <w:sz w:val="28"/>
        </w:rPr>
        <w:t>
</w:t>
      </w:r>
      <w:r>
        <w:rPr>
          <w:rFonts w:ascii="Times New Roman"/>
          <w:b w:val="false"/>
          <w:i w:val="false"/>
          <w:color w:val="000000"/>
          <w:sz w:val="28"/>
        </w:rPr>
        <w:t xml:space="preserve">
      8) қатты тұрмыстық қалдықтарға арналған (ҚТҚ) полигондар - қатты тұрмыстық қалдықтарды оқшаулауға және залалсыздандыруға арналған арнайы имарат; </w:t>
      </w:r>
      <w:r>
        <w:br/>
      </w:r>
      <w:r>
        <w:rPr>
          <w:rFonts w:ascii="Times New Roman"/>
          <w:b w:val="false"/>
          <w:i w:val="false"/>
          <w:color w:val="000000"/>
          <w:sz w:val="28"/>
        </w:rPr>
        <w:t>
</w:t>
      </w:r>
      <w:r>
        <w:rPr>
          <w:rFonts w:ascii="Times New Roman"/>
          <w:b w:val="false"/>
          <w:i w:val="false"/>
          <w:color w:val="000000"/>
          <w:sz w:val="28"/>
        </w:rPr>
        <w:t xml:space="preserve">
      9) ассинизациялауға және жыртуға арналған танаптар - елді мекеннің сыртында орналасқан сұйық қалдықтарды жинауға және залалсыздандыруға бөлінген арнайы аумақ; </w:t>
      </w:r>
      <w:r>
        <w:br/>
      </w:r>
      <w:r>
        <w:rPr>
          <w:rFonts w:ascii="Times New Roman"/>
          <w:b w:val="false"/>
          <w:i w:val="false"/>
          <w:color w:val="000000"/>
          <w:sz w:val="28"/>
        </w:rPr>
        <w:t>
</w:t>
      </w:r>
      <w:r>
        <w:rPr>
          <w:rFonts w:ascii="Times New Roman"/>
          <w:b w:val="false"/>
          <w:i w:val="false"/>
          <w:color w:val="000000"/>
          <w:sz w:val="28"/>
        </w:rPr>
        <w:t xml:space="preserve">
      10) төгу стансалары - сұйық қалдықтарды канализацияға құюға арналған имарат; </w:t>
      </w:r>
      <w:r>
        <w:br/>
      </w:r>
      <w:r>
        <w:rPr>
          <w:rFonts w:ascii="Times New Roman"/>
          <w:b w:val="false"/>
          <w:i w:val="false"/>
          <w:color w:val="000000"/>
          <w:sz w:val="28"/>
        </w:rPr>
        <w:t>
</w:t>
      </w:r>
      <w:r>
        <w:rPr>
          <w:rFonts w:ascii="Times New Roman"/>
          <w:b w:val="false"/>
          <w:i w:val="false"/>
          <w:color w:val="000000"/>
          <w:sz w:val="28"/>
        </w:rPr>
        <w:t xml:space="preserve">
      11) мал көметін орын - арам өлген немесе мәжбүрлі түрде сойылатын малдардың мәйіттерін залалсыздандыруға, көмуге арналған имарат; </w:t>
      </w:r>
      <w:r>
        <w:br/>
      </w:r>
      <w:r>
        <w:rPr>
          <w:rFonts w:ascii="Times New Roman"/>
          <w:b w:val="false"/>
          <w:i w:val="false"/>
          <w:color w:val="000000"/>
          <w:sz w:val="28"/>
        </w:rPr>
        <w:t>
</w:t>
      </w:r>
      <w:r>
        <w:rPr>
          <w:rFonts w:ascii="Times New Roman"/>
          <w:b w:val="false"/>
          <w:i w:val="false"/>
          <w:color w:val="000000"/>
          <w:sz w:val="28"/>
        </w:rPr>
        <w:t xml:space="preserve">
      12) қатты қалдықтар - үй қоқыстары, ұйымдардан, мекемелерден шығатын қалдықтар, өнеркәсіптік кәсіпорындардың қазандықтарынан шығатын қалдықтар, құрылыс қоқыстары. </w:t>
      </w:r>
    </w:p>
    <w:bookmarkEnd w:id="36"/>
    <w:bookmarkStart w:name="z172" w:id="37"/>
    <w:p>
      <w:pPr>
        <w:spacing w:after="0"/>
        <w:ind w:left="0"/>
        <w:jc w:val="left"/>
      </w:pPr>
      <w:r>
        <w:rPr>
          <w:rFonts w:ascii="Times New Roman"/>
          <w:b/>
          <w:i w:val="false"/>
          <w:color w:val="000000"/>
        </w:rPr>
        <w:t xml:space="preserve"> 
2. Елді мекендерде санитарлық тазалау жұмыстарын </w:t>
      </w:r>
      <w:r>
        <w:br/>
      </w:r>
      <w:r>
        <w:rPr>
          <w:rFonts w:ascii="Times New Roman"/>
          <w:b/>
          <w:i w:val="false"/>
          <w:color w:val="000000"/>
        </w:rPr>
        <w:t xml:space="preserve">
ұйымдастырудың тәртібіне қойылатын </w:t>
      </w:r>
      <w:r>
        <w:br/>
      </w:r>
      <w:r>
        <w:rPr>
          <w:rFonts w:ascii="Times New Roman"/>
          <w:b/>
          <w:i w:val="false"/>
          <w:color w:val="000000"/>
        </w:rPr>
        <w:t xml:space="preserve">
санитарлық-эпидемиологиялық талаптар </w:t>
      </w:r>
    </w:p>
    <w:bookmarkEnd w:id="37"/>
    <w:bookmarkStart w:name="z286" w:id="38"/>
    <w:p>
      <w:pPr>
        <w:spacing w:after="0"/>
        <w:ind w:left="0"/>
        <w:jc w:val="both"/>
      </w:pPr>
      <w:r>
        <w:rPr>
          <w:rFonts w:ascii="Times New Roman"/>
          <w:b w:val="false"/>
          <w:i w:val="false"/>
          <w:color w:val="000000"/>
          <w:sz w:val="28"/>
        </w:rPr>
        <w:t xml:space="preserve">
      3. Елді мекендердің аумағын санитарлық тазалаудан өткізу жүйесі қалдықтарды жинаудан, жоюдан, залалсыздандырудан тұрады және тұрмыстық, өндірістік қалдықтарды жоюды қарастырады. </w:t>
      </w:r>
    </w:p>
    <w:bookmarkEnd w:id="38"/>
    <w:bookmarkStart w:name="z173" w:id="39"/>
    <w:p>
      <w:pPr>
        <w:spacing w:after="0"/>
        <w:ind w:left="0"/>
        <w:jc w:val="both"/>
      </w:pPr>
      <w:r>
        <w:rPr>
          <w:rFonts w:ascii="Times New Roman"/>
          <w:b w:val="false"/>
          <w:i w:val="false"/>
          <w:color w:val="000000"/>
          <w:sz w:val="28"/>
        </w:rPr>
        <w:t xml:space="preserve">
      4. Елді мекендердің аумағын санитарлық тазалау жұмыстарын мамандандырылған ұйымдар жүргізеді. </w:t>
      </w:r>
    </w:p>
    <w:bookmarkEnd w:id="39"/>
    <w:bookmarkStart w:name="z174" w:id="40"/>
    <w:p>
      <w:pPr>
        <w:spacing w:after="0"/>
        <w:ind w:left="0"/>
        <w:jc w:val="both"/>
      </w:pPr>
      <w:r>
        <w:rPr>
          <w:rFonts w:ascii="Times New Roman"/>
          <w:b w:val="false"/>
          <w:i w:val="false"/>
          <w:color w:val="000000"/>
          <w:sz w:val="28"/>
        </w:rPr>
        <w:t xml:space="preserve">
      5. Құрылысы жаңадан жүргізілген учаскелердің тазалау жұмысы ғимараттарды пайдалануға берген мезгілден бастап жүргізіледі. </w:t>
      </w:r>
    </w:p>
    <w:bookmarkEnd w:id="40"/>
    <w:bookmarkStart w:name="z175" w:id="41"/>
    <w:p>
      <w:pPr>
        <w:spacing w:after="0"/>
        <w:ind w:left="0"/>
        <w:jc w:val="both"/>
      </w:pPr>
      <w:r>
        <w:rPr>
          <w:rFonts w:ascii="Times New Roman"/>
          <w:b w:val="false"/>
          <w:i w:val="false"/>
          <w:color w:val="000000"/>
          <w:sz w:val="28"/>
        </w:rPr>
        <w:t xml:space="preserve">
      6. Арнайы бөлінетін автокөліктің саны үй құрылысы қорының нақты саны құрылысы жүргізілген учаскенің өсуіне байланысты және нақты елді мекеннің жергілікті жағдайын ескере отырып бөлінеді. </w:t>
      </w:r>
    </w:p>
    <w:bookmarkEnd w:id="41"/>
    <w:bookmarkStart w:name="z176" w:id="42"/>
    <w:p>
      <w:pPr>
        <w:spacing w:after="0"/>
        <w:ind w:left="0"/>
        <w:jc w:val="both"/>
      </w:pPr>
      <w:r>
        <w:rPr>
          <w:rFonts w:ascii="Times New Roman"/>
          <w:b w:val="false"/>
          <w:i w:val="false"/>
          <w:color w:val="000000"/>
          <w:sz w:val="28"/>
        </w:rPr>
        <w:t xml:space="preserve">
      7. Кезекті-жоспарлы тазалау жұмыстары қалдықтар жоятын ұйымдардың, азаматтардың, жеке және заңды тұлғалардың арасында жасалған келісім кестелеріне сай жүргізіледі. </w:t>
      </w:r>
    </w:p>
    <w:bookmarkEnd w:id="42"/>
    <w:bookmarkStart w:name="z177" w:id="43"/>
    <w:p>
      <w:pPr>
        <w:spacing w:after="0"/>
        <w:ind w:left="0"/>
        <w:jc w:val="both"/>
      </w:pPr>
      <w:r>
        <w:rPr>
          <w:rFonts w:ascii="Times New Roman"/>
          <w:b w:val="false"/>
          <w:i w:val="false"/>
          <w:color w:val="000000"/>
          <w:sz w:val="28"/>
        </w:rPr>
        <w:t xml:space="preserve">
      8. Қалдықтарды полигонға апарғанда, полигонның әкімшілігі автокөліктің әрбір кезекті сапарын жол қағазына тіркеуі керек. </w:t>
      </w:r>
    </w:p>
    <w:bookmarkEnd w:id="43"/>
    <w:bookmarkStart w:name="z178" w:id="44"/>
    <w:p>
      <w:pPr>
        <w:spacing w:after="0"/>
        <w:ind w:left="0"/>
        <w:jc w:val="both"/>
      </w:pPr>
      <w:r>
        <w:rPr>
          <w:rFonts w:ascii="Times New Roman"/>
          <w:b w:val="false"/>
          <w:i w:val="false"/>
          <w:color w:val="000000"/>
          <w:sz w:val="28"/>
        </w:rPr>
        <w:t xml:space="preserve">
      9. Тұрмыстық және басқа да қалдықтарды шығару таңғы сағат 7-ден ерте болмай, түнде 23 сағаттан кеш болмауы керек. </w:t>
      </w:r>
    </w:p>
    <w:bookmarkEnd w:id="44"/>
    <w:bookmarkStart w:name="z179" w:id="45"/>
    <w:p>
      <w:pPr>
        <w:spacing w:after="0"/>
        <w:ind w:left="0"/>
        <w:jc w:val="both"/>
      </w:pPr>
      <w:r>
        <w:rPr>
          <w:rFonts w:ascii="Times New Roman"/>
          <w:b w:val="false"/>
          <w:i w:val="false"/>
          <w:color w:val="000000"/>
          <w:sz w:val="28"/>
        </w:rPr>
        <w:t xml:space="preserve">
      10. Қатты және сұйық тұрмыстық қалдықтарды жою қолданып жүрген нормативтерге сай арнайы имараттарда (қатты тұрмыстық қалдықтарға арналған полигондарда, ассенизациялау және жыртуға арналған танаптарда, мал көметін орындарда, канализациялық құрылымдар жүйесінде) жүргізіледі. </w:t>
      </w:r>
      <w:r>
        <w:br/>
      </w:r>
      <w:r>
        <w:rPr>
          <w:rFonts w:ascii="Times New Roman"/>
          <w:b w:val="false"/>
          <w:i w:val="false"/>
          <w:color w:val="000000"/>
          <w:sz w:val="28"/>
        </w:rPr>
        <w:t xml:space="preserve">
      Қалдықтарды, оған арналмаған басқа жерлерге апарып тастауға немесе ауыл шаруашылығына арналған танаптарға көмуге болмайды. </w:t>
      </w:r>
    </w:p>
    <w:bookmarkEnd w:id="45"/>
    <w:bookmarkStart w:name="z180" w:id="46"/>
    <w:p>
      <w:pPr>
        <w:spacing w:after="0"/>
        <w:ind w:left="0"/>
        <w:jc w:val="both"/>
      </w:pPr>
      <w:r>
        <w:rPr>
          <w:rFonts w:ascii="Times New Roman"/>
          <w:b w:val="false"/>
          <w:i w:val="false"/>
          <w:color w:val="000000"/>
          <w:sz w:val="28"/>
        </w:rPr>
        <w:t xml:space="preserve">
      11. Қоғамдық түрде пайдаланылатын орындарда (алаңдар, көше, парк, вокзал, аэропорт, базар, қалалық көліктің аялдамаларында, демалу орындарында) урналар қойылуы керек. Халық көп жүретін жерлерде урналар әрбір 40 метр (бұдан әрі - м) сайын, ал адамдар аз жүретін жерлерде әрбір 100 м сайын қойылуы керек. Көлік аялдамаларында урналарды қою міндетті түрде жүргізілуі керек. Урналарды тазалау толуына байланысты жүргізіледі. </w:t>
      </w:r>
    </w:p>
    <w:bookmarkEnd w:id="46"/>
    <w:bookmarkStart w:name="z181" w:id="47"/>
    <w:p>
      <w:pPr>
        <w:spacing w:after="0"/>
        <w:ind w:left="0"/>
        <w:jc w:val="both"/>
      </w:pPr>
      <w:r>
        <w:rPr>
          <w:rFonts w:ascii="Times New Roman"/>
          <w:b w:val="false"/>
          <w:i w:val="false"/>
          <w:color w:val="000000"/>
          <w:sz w:val="28"/>
        </w:rPr>
        <w:t xml:space="preserve">
      12. Көшелердегі жол бетін жуғанда астаушаға жиналатын лас заттар өсімдіктер егілген жерлерге және тратуарға түспеуі керек. </w:t>
      </w:r>
    </w:p>
    <w:bookmarkEnd w:id="47"/>
    <w:bookmarkStart w:name="z182" w:id="48"/>
    <w:p>
      <w:pPr>
        <w:spacing w:after="0"/>
        <w:ind w:left="0"/>
        <w:jc w:val="both"/>
      </w:pPr>
      <w:r>
        <w:rPr>
          <w:rFonts w:ascii="Times New Roman"/>
          <w:b w:val="false"/>
          <w:i w:val="false"/>
          <w:color w:val="000000"/>
          <w:sz w:val="28"/>
        </w:rPr>
        <w:t xml:space="preserve">
      13. Қозғалыс қарқынды жүретін көшелердің микроклиматын жақсарту үшін жылдың ыстық кездерінде (25 градус Цельсия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болғанда) көшені сумен жуу керек. </w:t>
      </w:r>
    </w:p>
    <w:bookmarkEnd w:id="48"/>
    <w:bookmarkStart w:name="z183" w:id="49"/>
    <w:p>
      <w:pPr>
        <w:spacing w:after="0"/>
        <w:ind w:left="0"/>
        <w:jc w:val="both"/>
      </w:pPr>
      <w:r>
        <w:rPr>
          <w:rFonts w:ascii="Times New Roman"/>
          <w:b w:val="false"/>
          <w:i w:val="false"/>
          <w:color w:val="000000"/>
          <w:sz w:val="28"/>
        </w:rPr>
        <w:t xml:space="preserve">
      14. Жаңбырдан кейінгі су ағары жоқ көшелер сыпырып, тазартатын машиналар арқылы тазаланып отыруы керек. </w:t>
      </w:r>
    </w:p>
    <w:bookmarkEnd w:id="49"/>
    <w:bookmarkStart w:name="z184" w:id="50"/>
    <w:p>
      <w:pPr>
        <w:spacing w:after="0"/>
        <w:ind w:left="0"/>
        <w:jc w:val="both"/>
      </w:pPr>
      <w:r>
        <w:rPr>
          <w:rFonts w:ascii="Times New Roman"/>
          <w:b w:val="false"/>
          <w:i w:val="false"/>
          <w:color w:val="000000"/>
          <w:sz w:val="28"/>
        </w:rPr>
        <w:t xml:space="preserve">
      15. Күзде жапырақтар көптеп түсе бастаған кезде олар уақытында жиналып отыруы керек. Жиналған жапырақтарды арнайы шірітуге арналған орындарға апарып, төгу керек. Жиналған жапырақтарды тұрғын үй аудандарында, парктерде жағуға болмайды. </w:t>
      </w:r>
    </w:p>
    <w:bookmarkEnd w:id="50"/>
    <w:bookmarkStart w:name="z185" w:id="51"/>
    <w:p>
      <w:pPr>
        <w:spacing w:after="0"/>
        <w:ind w:left="0"/>
        <w:jc w:val="both"/>
      </w:pPr>
      <w:r>
        <w:rPr>
          <w:rFonts w:ascii="Times New Roman"/>
          <w:b w:val="false"/>
          <w:i w:val="false"/>
          <w:color w:val="000000"/>
          <w:sz w:val="28"/>
        </w:rPr>
        <w:t xml:space="preserve">
      16. Жуғыш, тазалағыш машиналарды техникалық сумен толтыру жұмысын - мемлекеттік санитарлық-эпидемиологиялық қадағалаудың мемлекеттік органдарымен келісілгеннен кейін ғана ашық су көздерінен алынған сумен толтыруға болады. </w:t>
      </w:r>
    </w:p>
    <w:bookmarkEnd w:id="51"/>
    <w:bookmarkStart w:name="z186" w:id="52"/>
    <w:p>
      <w:pPr>
        <w:spacing w:after="0"/>
        <w:ind w:left="0"/>
        <w:jc w:val="both"/>
      </w:pPr>
      <w:r>
        <w:rPr>
          <w:rFonts w:ascii="Times New Roman"/>
          <w:b w:val="false"/>
          <w:i w:val="false"/>
          <w:color w:val="000000"/>
          <w:sz w:val="28"/>
        </w:rPr>
        <w:t xml:space="preserve">
      17. Көк шөптің үстіне мұз ойындыларын, лас қарларды тастауға және жинауға болмайды. </w:t>
      </w:r>
    </w:p>
    <w:bookmarkEnd w:id="52"/>
    <w:bookmarkStart w:name="z187" w:id="53"/>
    <w:p>
      <w:pPr>
        <w:spacing w:after="0"/>
        <w:ind w:left="0"/>
        <w:jc w:val="both"/>
      </w:pPr>
      <w:r>
        <w:rPr>
          <w:rFonts w:ascii="Times New Roman"/>
          <w:b w:val="false"/>
          <w:i w:val="false"/>
          <w:color w:val="000000"/>
          <w:sz w:val="28"/>
        </w:rPr>
        <w:t xml:space="preserve">
      18. Нысандардың, ұйымдардың, кәсіпорындардың, мекемелердің аумақтарында санитарлық-эпидемиологиялық қызметтің мемлекеттік органдарының келісімінсіз дәретханалар, қазылған шұңқырлар және контейнерлерге арналған алаңдарды салуға және оны қайта жабдықтауға болмайды. </w:t>
      </w:r>
    </w:p>
    <w:bookmarkEnd w:id="53"/>
    <w:bookmarkStart w:name="z188" w:id="54"/>
    <w:p>
      <w:pPr>
        <w:spacing w:after="0"/>
        <w:ind w:left="0"/>
        <w:jc w:val="both"/>
      </w:pPr>
      <w:r>
        <w:rPr>
          <w:rFonts w:ascii="Times New Roman"/>
          <w:b w:val="false"/>
          <w:i w:val="false"/>
          <w:color w:val="000000"/>
          <w:sz w:val="28"/>
        </w:rPr>
        <w:t xml:space="preserve">
      19. Жағажай жабылған соң негізгі тазалау жұмыстары - жағалауды, киім шешкіштерді, дәретханаларды, көгалдарды, бос ыдыстарды жуу және дәретханаларды зарарсыздандыру жүргізіледі. Күні бойы ағымдағы тазалау жұмыстары жүргізіледі. Жиналған қалдықтар таңғы сағат 8-ге дейін тасылып, алынып кетуі керек. </w:t>
      </w:r>
    </w:p>
    <w:bookmarkEnd w:id="54"/>
    <w:bookmarkStart w:name="z189" w:id="55"/>
    <w:p>
      <w:pPr>
        <w:spacing w:after="0"/>
        <w:ind w:left="0"/>
        <w:jc w:val="both"/>
      </w:pPr>
      <w:r>
        <w:rPr>
          <w:rFonts w:ascii="Times New Roman"/>
          <w:b w:val="false"/>
          <w:i w:val="false"/>
          <w:color w:val="000000"/>
          <w:sz w:val="28"/>
        </w:rPr>
        <w:t xml:space="preserve">
      20. Урналар әрбір 1600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жерге бір-бірден қойылып, көгалды жермен арасы 3-5 м, ал су жағасынан 10 м болып, бір-бірінен ара қашықтығы 40 м-ден алыс болмауы керек. </w:t>
      </w:r>
    </w:p>
    <w:bookmarkEnd w:id="55"/>
    <w:bookmarkStart w:name="z190" w:id="56"/>
    <w:p>
      <w:pPr>
        <w:spacing w:after="0"/>
        <w:ind w:left="0"/>
        <w:jc w:val="both"/>
      </w:pPr>
      <w:r>
        <w:rPr>
          <w:rFonts w:ascii="Times New Roman"/>
          <w:b w:val="false"/>
          <w:i w:val="false"/>
          <w:color w:val="000000"/>
          <w:sz w:val="28"/>
        </w:rPr>
        <w:t xml:space="preserve">
      21. Сыйымдылығы 0,75 куб метр (бұдан әрі - м </w:t>
      </w:r>
      <w:r>
        <w:rPr>
          <w:rFonts w:ascii="Times New Roman"/>
          <w:b w:val="false"/>
          <w:i w:val="false"/>
          <w:color w:val="000000"/>
          <w:vertAlign w:val="superscript"/>
        </w:rPr>
        <w:t xml:space="preserve">3 </w:t>
      </w:r>
      <w:r>
        <w:rPr>
          <w:rFonts w:ascii="Times New Roman"/>
          <w:b w:val="false"/>
          <w:i w:val="false"/>
          <w:color w:val="000000"/>
          <w:sz w:val="28"/>
        </w:rPr>
        <w:t xml:space="preserve">) контейнерлер әрбір 3500-4000 шаршы метр жағажай көлеміне бір-бірден қойылуы керек. </w:t>
      </w:r>
    </w:p>
    <w:bookmarkEnd w:id="56"/>
    <w:bookmarkStart w:name="z191" w:id="57"/>
    <w:p>
      <w:pPr>
        <w:spacing w:after="0"/>
        <w:ind w:left="0"/>
        <w:jc w:val="both"/>
      </w:pPr>
      <w:r>
        <w:rPr>
          <w:rFonts w:ascii="Times New Roman"/>
          <w:b w:val="false"/>
          <w:i w:val="false"/>
          <w:color w:val="000000"/>
          <w:sz w:val="28"/>
        </w:rPr>
        <w:t xml:space="preserve">
      22. Жағажай аумағында 75 адамға 1 орыннан деген есеппен, шомылу орындарынан кем дегенде 50 м, әрі дегенде 200 м ара қашықтықта қоғамдық дәретханалар болуы керек. </w:t>
      </w:r>
    </w:p>
    <w:bookmarkEnd w:id="57"/>
    <w:bookmarkStart w:name="z192" w:id="58"/>
    <w:p>
      <w:pPr>
        <w:spacing w:after="0"/>
        <w:ind w:left="0"/>
        <w:jc w:val="both"/>
      </w:pPr>
      <w:r>
        <w:rPr>
          <w:rFonts w:ascii="Times New Roman"/>
          <w:b w:val="false"/>
          <w:i w:val="false"/>
          <w:color w:val="000000"/>
          <w:sz w:val="28"/>
        </w:rPr>
        <w:t xml:space="preserve">
      23. Жағажай аумағында қолданылып жүрген нормативті құжаттардың талабына сай ауыз су ретінде қолданылатын фонтандар болуы керек. Фонтандардың арасы 200 метрден аспауы керек. Фонтандардан жиналған ағынды су жағажайдың жасыл алаңдарындағы өсімдіктерді суғаруға жұмсалады. Оларды жағажай шекарасынан 100 метрдей төмен орналасқан ағынды суға қосуға болады. Ауыз су үшін қолданылатын фонтандардың суын басқа мақсатқа пайдалануға болмайды. </w:t>
      </w:r>
    </w:p>
    <w:bookmarkEnd w:id="58"/>
    <w:bookmarkStart w:name="z193" w:id="59"/>
    <w:p>
      <w:pPr>
        <w:spacing w:after="0"/>
        <w:ind w:left="0"/>
        <w:jc w:val="both"/>
      </w:pPr>
      <w:r>
        <w:rPr>
          <w:rFonts w:ascii="Times New Roman"/>
          <w:b w:val="false"/>
          <w:i w:val="false"/>
          <w:color w:val="000000"/>
          <w:sz w:val="28"/>
        </w:rPr>
        <w:t xml:space="preserve">
      24. Ашық және жабық шешінетін орындар, шешінуге арналған павильондар, гардеробтар күн сайын Қазақстан Республикасында қолдануға рұқсат етілген зарарсыздандырғыш дәрмектердің ерітінділерін пайдалану арқылы жуылып отырылуы керек. </w:t>
      </w:r>
    </w:p>
    <w:bookmarkEnd w:id="59"/>
    <w:bookmarkStart w:name="z194" w:id="60"/>
    <w:p>
      <w:pPr>
        <w:spacing w:after="0"/>
        <w:ind w:left="0"/>
        <w:jc w:val="both"/>
      </w:pPr>
      <w:r>
        <w:rPr>
          <w:rFonts w:ascii="Times New Roman"/>
          <w:b w:val="false"/>
          <w:i w:val="false"/>
          <w:color w:val="000000"/>
          <w:sz w:val="28"/>
        </w:rPr>
        <w:t xml:space="preserve">
      25. Жағажайға күн сайын жаңа таза құм және домалақ тастар әкелініп отырылуы керек. </w:t>
      </w:r>
    </w:p>
    <w:bookmarkEnd w:id="60"/>
    <w:bookmarkStart w:name="z195" w:id="61"/>
    <w:p>
      <w:pPr>
        <w:spacing w:after="0"/>
        <w:ind w:left="0"/>
        <w:jc w:val="both"/>
      </w:pPr>
      <w:r>
        <w:rPr>
          <w:rFonts w:ascii="Times New Roman"/>
          <w:b w:val="false"/>
          <w:i w:val="false"/>
          <w:color w:val="000000"/>
          <w:sz w:val="28"/>
        </w:rPr>
        <w:t xml:space="preserve">
      26. Жағажайлардағы құмды қоқыстарды жинай отырып, механикаландырылған жолмен жетісіне кем дегенде 1 рет босаңсыту керек. Босаңсытқаннан кейін оның бетін тегістеу керек. </w:t>
      </w:r>
    </w:p>
    <w:bookmarkEnd w:id="61"/>
    <w:bookmarkStart w:name="z196" w:id="62"/>
    <w:p>
      <w:pPr>
        <w:spacing w:after="0"/>
        <w:ind w:left="0"/>
        <w:jc w:val="both"/>
      </w:pPr>
      <w:r>
        <w:rPr>
          <w:rFonts w:ascii="Times New Roman"/>
          <w:b w:val="false"/>
          <w:i w:val="false"/>
          <w:color w:val="000000"/>
          <w:sz w:val="28"/>
        </w:rPr>
        <w:t xml:space="preserve">
      27. Шомылуға арналған жерлерде кір жуып, жануарларды шомылдыруға болмайды. </w:t>
      </w:r>
    </w:p>
    <w:bookmarkEnd w:id="62"/>
    <w:bookmarkStart w:name="z197" w:id="63"/>
    <w:p>
      <w:pPr>
        <w:spacing w:after="0"/>
        <w:ind w:left="0"/>
        <w:jc w:val="both"/>
      </w:pPr>
      <w:r>
        <w:rPr>
          <w:rFonts w:ascii="Times New Roman"/>
          <w:b w:val="false"/>
          <w:i w:val="false"/>
          <w:color w:val="000000"/>
          <w:sz w:val="28"/>
        </w:rPr>
        <w:t xml:space="preserve">
      28. Парктердің шаруашылық аумағының қоқыс жинағыштарға бөлінген учаскесі демалушылардың көп жиналатын жерінен (би алаңдары, эстрада орналасқан жерден, фонтандардан, басты аллеялардың, көрсету павильиондарынан) кем дегенде 50 м қашықтықта орналасуы керек. </w:t>
      </w:r>
    </w:p>
    <w:bookmarkEnd w:id="63"/>
    <w:bookmarkStart w:name="z198" w:id="64"/>
    <w:p>
      <w:pPr>
        <w:spacing w:after="0"/>
        <w:ind w:left="0"/>
        <w:jc w:val="both"/>
      </w:pPr>
      <w:r>
        <w:rPr>
          <w:rFonts w:ascii="Times New Roman"/>
          <w:b w:val="false"/>
          <w:i w:val="false"/>
          <w:color w:val="000000"/>
          <w:sz w:val="28"/>
        </w:rPr>
        <w:t xml:space="preserve">
      29. Урналар саны мынандай есеппен шығарылады: 800 м </w:t>
      </w:r>
      <w:r>
        <w:rPr>
          <w:rFonts w:ascii="Times New Roman"/>
          <w:b w:val="false"/>
          <w:i w:val="false"/>
          <w:color w:val="000000"/>
          <w:vertAlign w:val="superscript"/>
        </w:rPr>
        <w:t xml:space="preserve">2 </w:t>
      </w:r>
      <w:r>
        <w:rPr>
          <w:rFonts w:ascii="Times New Roman"/>
          <w:b w:val="false"/>
          <w:i w:val="false"/>
          <w:color w:val="000000"/>
          <w:sz w:val="28"/>
        </w:rPr>
        <w:t xml:space="preserve">парк алаңына 1 урна. Басты аллеяларда урналардың арасы 40 м көп болмауы керек. Сауда орындарының қасында міндетті түрде урна қойылуы керек. </w:t>
      </w:r>
    </w:p>
    <w:bookmarkEnd w:id="64"/>
    <w:bookmarkStart w:name="z199" w:id="65"/>
    <w:p>
      <w:pPr>
        <w:spacing w:after="0"/>
        <w:ind w:left="0"/>
        <w:jc w:val="both"/>
      </w:pPr>
      <w:r>
        <w:rPr>
          <w:rFonts w:ascii="Times New Roman"/>
          <w:b w:val="false"/>
          <w:i w:val="false"/>
          <w:color w:val="000000"/>
          <w:sz w:val="28"/>
        </w:rPr>
        <w:t xml:space="preserve">
      30. Демалушылардың көптеп жиналатын орындарынан алыс жерде қалдықтарды жинау ыңғайлы болу үшін, оларды уақытша сақтауға арналған аралық жинағыштар қарастырылуы керек. </w:t>
      </w:r>
    </w:p>
    <w:bookmarkEnd w:id="65"/>
    <w:bookmarkStart w:name="z200" w:id="66"/>
    <w:p>
      <w:pPr>
        <w:spacing w:after="0"/>
        <w:ind w:left="0"/>
        <w:jc w:val="both"/>
      </w:pPr>
      <w:r>
        <w:rPr>
          <w:rFonts w:ascii="Times New Roman"/>
          <w:b w:val="false"/>
          <w:i w:val="false"/>
          <w:color w:val="000000"/>
          <w:sz w:val="28"/>
        </w:rPr>
        <w:t xml:space="preserve">
      31. Шаруашылық алаңдарындағы контейнерлердің керекті санын анықтағанда 3 күн ішінде жиналатын қалдықтарды есептей отырып шығару керек. </w:t>
      </w:r>
    </w:p>
    <w:bookmarkEnd w:id="66"/>
    <w:bookmarkStart w:name="z201" w:id="67"/>
    <w:p>
      <w:pPr>
        <w:spacing w:after="0"/>
        <w:ind w:left="0"/>
        <w:jc w:val="both"/>
      </w:pPr>
      <w:r>
        <w:rPr>
          <w:rFonts w:ascii="Times New Roman"/>
          <w:b w:val="false"/>
          <w:i w:val="false"/>
          <w:color w:val="000000"/>
          <w:sz w:val="28"/>
        </w:rPr>
        <w:t xml:space="preserve">
      32. Қоғамдық дәретханалар бір орынға 500 адам деп есептеп, демалушылардың көптеп жиналатын орнынан 50 м алыс емес жерде орналасуы керек. </w:t>
      </w:r>
    </w:p>
    <w:bookmarkEnd w:id="67"/>
    <w:bookmarkStart w:name="z202" w:id="68"/>
    <w:p>
      <w:pPr>
        <w:spacing w:after="0"/>
        <w:ind w:left="0"/>
        <w:jc w:val="both"/>
      </w:pPr>
      <w:r>
        <w:rPr>
          <w:rFonts w:ascii="Times New Roman"/>
          <w:b w:val="false"/>
          <w:i w:val="false"/>
          <w:color w:val="000000"/>
          <w:sz w:val="28"/>
        </w:rPr>
        <w:t xml:space="preserve">
      33. Парктерді жабылғаннан кейінгі жинау жұмыстары таңертеңгі сағат 8-ге дейін бітуі керек. Күндіз қоқыстарды, түскен жапырақтарды жинап, ағымдағы тазалау жұмыстарын жүргізіп, өсімдіктер суғару керек. </w:t>
      </w:r>
    </w:p>
    <w:bookmarkEnd w:id="68"/>
    <w:bookmarkStart w:name="z203" w:id="69"/>
    <w:p>
      <w:pPr>
        <w:spacing w:after="0"/>
        <w:ind w:left="0"/>
        <w:jc w:val="both"/>
      </w:pPr>
      <w:r>
        <w:rPr>
          <w:rFonts w:ascii="Times New Roman"/>
          <w:b w:val="false"/>
          <w:i w:val="false"/>
          <w:color w:val="000000"/>
          <w:sz w:val="28"/>
        </w:rPr>
        <w:t xml:space="preserve">
      34. Аурухана ұйымдарында пайда болатын қалдықтарды жинау, сақтау, сыртқа шығару нормативтік құқықтық актілері мемлекеттік тіркеуден өткізетін Реестрде 2004 жылы 26 қаңтарда N 2674 тіркелген Қазақстан Республикасының Денсаулық сақтау министрінің 2004 жылғы 13 қаңтарындағы N 19 "Медициналық ұйымдардан шығатын қалдықтарды жинауға, пайдалануға, залалсыздандыруға, тасымалдауға, сақтауға және көмуге қойылатын санитарлық-эпидемиологиялық талаптар" туралы санитарлық-эпидемиологиялық ережелер мен нормаларды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сай жүргізілуі керек. </w:t>
      </w:r>
      <w:r>
        <w:rPr>
          <w:rFonts w:ascii="Times New Roman"/>
          <w:b w:val="false"/>
          <w:i w:val="false"/>
          <w:color w:val="000000"/>
          <w:sz w:val="28"/>
        </w:rPr>
        <w:t xml:space="preserve">см. V055264 </w:t>
      </w:r>
    </w:p>
    <w:bookmarkEnd w:id="69"/>
    <w:bookmarkStart w:name="z204" w:id="70"/>
    <w:p>
      <w:pPr>
        <w:spacing w:after="0"/>
        <w:ind w:left="0"/>
        <w:jc w:val="both"/>
      </w:pPr>
      <w:r>
        <w:rPr>
          <w:rFonts w:ascii="Times New Roman"/>
          <w:b w:val="false"/>
          <w:i w:val="false"/>
          <w:color w:val="000000"/>
          <w:sz w:val="28"/>
        </w:rPr>
        <w:t xml:space="preserve">
      35. Ғимараттарды пайдаланатын мекемелер, тұрғын үй бөлімдері, кәсіпорындар және мекемелер, үйлердің коменданттары мен басқарушылары мыналарды істеуге тиіс: </w:t>
      </w:r>
      <w:r>
        <w:br/>
      </w:r>
      <w:r>
        <w:rPr>
          <w:rFonts w:ascii="Times New Roman"/>
          <w:b w:val="false"/>
          <w:i w:val="false"/>
          <w:color w:val="000000"/>
          <w:sz w:val="28"/>
        </w:rPr>
        <w:t xml:space="preserve">
      1) тұрмыстық қалдықтарды жинап әкетуге келісім шартты уақытында жасау; </w:t>
      </w:r>
      <w:r>
        <w:br/>
      </w:r>
      <w:r>
        <w:rPr>
          <w:rFonts w:ascii="Times New Roman"/>
          <w:b w:val="false"/>
          <w:i w:val="false"/>
          <w:color w:val="000000"/>
          <w:sz w:val="28"/>
        </w:rPr>
        <w:t xml:space="preserve">
      2) елді мекендердің аумақтарында санитарлық ережелерді сақтауға арналған шараларды тұрғындар арасында түсіндіру жұмыстары жүргізіп, оларды орындауға бағытталған шараларды ұйымдастыру; </w:t>
      </w:r>
      <w:r>
        <w:br/>
      </w:r>
      <w:r>
        <w:rPr>
          <w:rFonts w:ascii="Times New Roman"/>
          <w:b w:val="false"/>
          <w:i w:val="false"/>
          <w:color w:val="000000"/>
          <w:sz w:val="28"/>
        </w:rPr>
        <w:t xml:space="preserve">
      3) су өткізбейтін қатты беті бар қоқыс жинағыштарға арналған алаңды қарастырып, жабдықтау; </w:t>
      </w:r>
      <w:r>
        <w:br/>
      </w:r>
      <w:r>
        <w:rPr>
          <w:rFonts w:ascii="Times New Roman"/>
          <w:b w:val="false"/>
          <w:i w:val="false"/>
          <w:color w:val="000000"/>
          <w:sz w:val="28"/>
        </w:rPr>
        <w:t xml:space="preserve">
      4) аула сыпырушыны тамақ қалдықтарын жинауға, көше мен аула сыпырындысын сақтауға арналған керекті құрал-жабдықтармен қамтамасыз ету; </w:t>
      </w:r>
      <w:r>
        <w:br/>
      </w:r>
      <w:r>
        <w:rPr>
          <w:rFonts w:ascii="Times New Roman"/>
          <w:b w:val="false"/>
          <w:i w:val="false"/>
          <w:color w:val="000000"/>
          <w:sz w:val="28"/>
        </w:rPr>
        <w:t xml:space="preserve">
      5) қоқысқабылдағыш камераларды, алаңдарды, сондай-ақ, басқа да қалдықтарда кездесетін шыбындарға қарсы зарарсыздандыру, дезинсекция, тазалау жұмыстарын жүргізуге шара қолдану. </w:t>
      </w:r>
    </w:p>
    <w:bookmarkEnd w:id="70"/>
    <w:bookmarkStart w:name="z205" w:id="71"/>
    <w:p>
      <w:pPr>
        <w:spacing w:after="0"/>
        <w:ind w:left="0"/>
        <w:jc w:val="both"/>
      </w:pPr>
      <w:r>
        <w:rPr>
          <w:rFonts w:ascii="Times New Roman"/>
          <w:b w:val="false"/>
          <w:i w:val="false"/>
          <w:color w:val="000000"/>
          <w:sz w:val="28"/>
        </w:rPr>
        <w:t xml:space="preserve">
      36. Елді мекеннің аумағын жинайтын ұйым әкімшілігі мыналарды іске асыру керек: </w:t>
      </w:r>
      <w:r>
        <w:br/>
      </w:r>
      <w:r>
        <w:rPr>
          <w:rFonts w:ascii="Times New Roman"/>
          <w:b w:val="false"/>
          <w:i w:val="false"/>
          <w:color w:val="000000"/>
          <w:sz w:val="28"/>
        </w:rPr>
        <w:t xml:space="preserve">
      1) тұрғын үйлер, ұйымдар, мекемелер және кәсіпорындар аумағынан тұрмыстық қатты және сұйық қалдықтарды (келісім шарт бойынша) уақытында әкетуді; </w:t>
      </w:r>
      <w:r>
        <w:br/>
      </w:r>
      <w:r>
        <w:rPr>
          <w:rFonts w:ascii="Times New Roman"/>
          <w:b w:val="false"/>
          <w:i w:val="false"/>
          <w:color w:val="000000"/>
          <w:sz w:val="28"/>
        </w:rPr>
        <w:t xml:space="preserve">
      2) әрбір арнайы машинаға маршрут графигі жасалынып, оның қозғалыс сызбасын дайындап, керек болғанда, пайдалану барысында жағдай өзгергенде өзгертулер енгізіп отырулары керек; </w:t>
      </w:r>
      <w:r>
        <w:br/>
      </w:r>
      <w:r>
        <w:rPr>
          <w:rFonts w:ascii="Times New Roman"/>
          <w:b w:val="false"/>
          <w:i w:val="false"/>
          <w:color w:val="000000"/>
          <w:sz w:val="28"/>
        </w:rPr>
        <w:t xml:space="preserve">
      3) азаматтардың жеке меншігіне жататын үй құрылыстары жүргізілген ауданда жетісіне кем дегенде 2 рет тұрмыстық қатты қалдықтардан тазалаудың тұрақты-жоспарлы жұмыстарды жүйелі түрде жүргізу. </w:t>
      </w:r>
    </w:p>
    <w:bookmarkEnd w:id="71"/>
    <w:bookmarkStart w:name="z206" w:id="72"/>
    <w:p>
      <w:pPr>
        <w:spacing w:after="0"/>
        <w:ind w:left="0"/>
        <w:jc w:val="left"/>
      </w:pPr>
      <w:r>
        <w:rPr>
          <w:rFonts w:ascii="Times New Roman"/>
          <w:b/>
          <w:i w:val="false"/>
          <w:color w:val="000000"/>
        </w:rPr>
        <w:t xml:space="preserve"> 
3. Тұрмыстық, өнеркәсіптік және тағамдық қатты </w:t>
      </w:r>
      <w:r>
        <w:br/>
      </w:r>
      <w:r>
        <w:rPr>
          <w:rFonts w:ascii="Times New Roman"/>
          <w:b/>
          <w:i w:val="false"/>
          <w:color w:val="000000"/>
        </w:rPr>
        <w:t xml:space="preserve">
және сұйық қалдықтарды жинауға қойылатын </w:t>
      </w:r>
      <w:r>
        <w:br/>
      </w:r>
      <w:r>
        <w:rPr>
          <w:rFonts w:ascii="Times New Roman"/>
          <w:b/>
          <w:i w:val="false"/>
          <w:color w:val="000000"/>
        </w:rPr>
        <w:t xml:space="preserve">
санитарлық-эпидемиологиялық </w:t>
      </w:r>
      <w:r>
        <w:br/>
      </w:r>
      <w:r>
        <w:rPr>
          <w:rFonts w:ascii="Times New Roman"/>
          <w:b/>
          <w:i w:val="false"/>
          <w:color w:val="000000"/>
        </w:rPr>
        <w:t xml:space="preserve">
талаптар </w:t>
      </w:r>
    </w:p>
    <w:bookmarkEnd w:id="72"/>
    <w:p>
      <w:pPr>
        <w:spacing w:after="0"/>
        <w:ind w:left="0"/>
        <w:jc w:val="both"/>
      </w:pPr>
      <w:r>
        <w:rPr>
          <w:rFonts w:ascii="Times New Roman"/>
          <w:b w:val="false"/>
          <w:i w:val="false"/>
          <w:color w:val="000000"/>
          <w:sz w:val="28"/>
        </w:rPr>
        <w:t xml:space="preserve">      37. Үй иеліктерінің, ұйымдардың, мәдени-көпшілік мекемелерінде, демалыс орындарында қоқыс пен қалдықтарды жинауға арналған контейнерлерді қоюға көліктің келуіне ыңғайлы жолы бар арнайы алаң бөлінуі керек. Алаң су өткізбейтін қабатпен жабылып, үш жағынан бұта ағаштармен қоршалуы керек. </w:t>
      </w:r>
    </w:p>
    <w:bookmarkStart w:name="z207" w:id="73"/>
    <w:p>
      <w:pPr>
        <w:spacing w:after="0"/>
        <w:ind w:left="0"/>
        <w:jc w:val="both"/>
      </w:pPr>
      <w:r>
        <w:rPr>
          <w:rFonts w:ascii="Times New Roman"/>
          <w:b w:val="false"/>
          <w:i w:val="false"/>
          <w:color w:val="000000"/>
          <w:sz w:val="28"/>
        </w:rPr>
        <w:t xml:space="preserve">
      38. Контейнерлер қоятын алаңдар тұрғын үйлерден және қоғамдық ғимараттардан, барлық ұйымдардан, спорттық алаңдардан және халықтың демалатын орындарынан кем дегенде 25 метр (бұдан әрі - м) жерде орналасып, 100 м әрі қашықтықта болмауы керек. Алаңның мөлшері кем дегенде 5 контейнер қойылатындай болуы керек. Контейнерлермен алаң шетінің ара қашықтығы 1,0 м кем болмауы керек. Алаңға көлік келетіндей ыңғайлы жол қарастырылуы керек. </w:t>
      </w:r>
    </w:p>
    <w:bookmarkEnd w:id="73"/>
    <w:bookmarkStart w:name="z208" w:id="74"/>
    <w:p>
      <w:pPr>
        <w:spacing w:after="0"/>
        <w:ind w:left="0"/>
        <w:jc w:val="both"/>
      </w:pPr>
      <w:r>
        <w:rPr>
          <w:rFonts w:ascii="Times New Roman"/>
          <w:b w:val="false"/>
          <w:i w:val="false"/>
          <w:color w:val="000000"/>
          <w:sz w:val="28"/>
        </w:rPr>
        <w:t xml:space="preserve">
      39. Осындай ара қашықтықты сақтауға болмайтын құрылысы қалыптасқан аудандарда дәретханалар, контейнерлік алаңдар аудандық сәулеткердің, тұрмыстық-пайдалану ұйымдарының, аумақтық санитарлық-эпидемиологиялық қызметтің мемлекеттік органдарының мамандары қатысқан комиссия арқылы шешіледі. </w:t>
      </w:r>
    </w:p>
    <w:bookmarkEnd w:id="74"/>
    <w:bookmarkStart w:name="z209" w:id="75"/>
    <w:p>
      <w:pPr>
        <w:spacing w:after="0"/>
        <w:ind w:left="0"/>
        <w:jc w:val="both"/>
      </w:pPr>
      <w:r>
        <w:rPr>
          <w:rFonts w:ascii="Times New Roman"/>
          <w:b w:val="false"/>
          <w:i w:val="false"/>
          <w:color w:val="000000"/>
          <w:sz w:val="28"/>
        </w:rPr>
        <w:t xml:space="preserve">
      40. Қойылатын қоқыс жинағыштардың (контейнерлердің) санын, осы қоқыс жинағыштарды пайдаланатын халықтың санына, қалдықтардың жиналу нормасына, қалдықтардың сақталу мерзіміне қарай есептейді. Қоқыс жинағыштардың есепті мөлшерін қоқыстың ең көп жиналатын уақытына қарап есептейді. Қалдықтардың (жиынтықтардың) жиналу нормасы қолданыстағы құрылыс нормалары мен ережелеріне сай жүргізілуі керек. </w:t>
      </w:r>
    </w:p>
    <w:bookmarkEnd w:id="75"/>
    <w:bookmarkStart w:name="z210" w:id="76"/>
    <w:p>
      <w:pPr>
        <w:spacing w:after="0"/>
        <w:ind w:left="0"/>
        <w:jc w:val="both"/>
      </w:pPr>
      <w:r>
        <w:rPr>
          <w:rFonts w:ascii="Times New Roman"/>
          <w:b w:val="false"/>
          <w:i w:val="false"/>
          <w:color w:val="000000"/>
          <w:sz w:val="28"/>
        </w:rPr>
        <w:t xml:space="preserve">
      41. Қоқыс жинағыштарда (контейнерлерде) қоқысты сақтау мерзімі жылдың суық мерзімінде (ауа температурасы 0 және одан төмен болғанда) 3 тәуліктен аспай, ал жылдың жылы мезгілінде (температура + болғанда) 1 тәулікте аспауы керек. </w:t>
      </w:r>
    </w:p>
    <w:bookmarkEnd w:id="76"/>
    <w:bookmarkStart w:name="z211" w:id="77"/>
    <w:p>
      <w:pPr>
        <w:spacing w:after="0"/>
        <w:ind w:left="0"/>
        <w:jc w:val="both"/>
      </w:pPr>
      <w:r>
        <w:rPr>
          <w:rFonts w:ascii="Times New Roman"/>
          <w:b w:val="false"/>
          <w:i w:val="false"/>
          <w:color w:val="000000"/>
          <w:sz w:val="28"/>
        </w:rPr>
        <w:t xml:space="preserve">
      42. Қолайлы тұрғын үй-жайлары қалыптасқанда тұрмыстық қатты қалдықтарды жинауға стандартты темір контейнерлер қолданылады (0.75 м </w:t>
      </w:r>
      <w:r>
        <w:rPr>
          <w:rFonts w:ascii="Times New Roman"/>
          <w:b w:val="false"/>
          <w:i w:val="false"/>
          <w:color w:val="000000"/>
          <w:vertAlign w:val="superscript"/>
        </w:rPr>
        <w:t xml:space="preserve">3 </w:t>
      </w:r>
      <w:r>
        <w:rPr>
          <w:rFonts w:ascii="Times New Roman"/>
          <w:b w:val="false"/>
          <w:i w:val="false"/>
          <w:color w:val="000000"/>
          <w:sz w:val="28"/>
        </w:rPr>
        <w:t xml:space="preserve">), жеке меншіктегі үй иелігінде (ағаштан, темірден және басқа да заттардан) жасалған қақпағы бар сыйымдылықтарды пайдалануға болады. </w:t>
      </w:r>
    </w:p>
    <w:bookmarkEnd w:id="77"/>
    <w:bookmarkStart w:name="z212" w:id="78"/>
    <w:p>
      <w:pPr>
        <w:spacing w:after="0"/>
        <w:ind w:left="0"/>
        <w:jc w:val="both"/>
      </w:pPr>
      <w:r>
        <w:rPr>
          <w:rFonts w:ascii="Times New Roman"/>
          <w:b w:val="false"/>
          <w:i w:val="false"/>
          <w:color w:val="000000"/>
          <w:sz w:val="28"/>
        </w:rPr>
        <w:t xml:space="preserve">
      43. Темір контейнерлер жаз кезеңінде кем дегенде 10 күнде 1 рет және (ауыстырылатын жүйе) қарастырылғанда әрбір (ауыстырылымнан кейін) жуылуы керек. </w:t>
      </w:r>
    </w:p>
    <w:bookmarkEnd w:id="78"/>
    <w:bookmarkStart w:name="z213" w:id="79"/>
    <w:p>
      <w:pPr>
        <w:spacing w:after="0"/>
        <w:ind w:left="0"/>
        <w:jc w:val="both"/>
      </w:pPr>
      <w:r>
        <w:rPr>
          <w:rFonts w:ascii="Times New Roman"/>
          <w:b w:val="false"/>
          <w:i w:val="false"/>
          <w:color w:val="000000"/>
          <w:sz w:val="28"/>
        </w:rPr>
        <w:t xml:space="preserve">
      44. Контейнерлерден, арнайы автокөліктерден қайталана қолданылатын шикізаттарды (шүберектерді, банкілерді, бөтелкелерді және басқа да заттарды) пайдалану үшін алуға болмайды. </w:t>
      </w:r>
    </w:p>
    <w:bookmarkEnd w:id="79"/>
    <w:bookmarkStart w:name="z214" w:id="80"/>
    <w:p>
      <w:pPr>
        <w:spacing w:after="0"/>
        <w:ind w:left="0"/>
        <w:jc w:val="both"/>
      </w:pPr>
      <w:r>
        <w:rPr>
          <w:rFonts w:ascii="Times New Roman"/>
          <w:b w:val="false"/>
          <w:i w:val="false"/>
          <w:color w:val="000000"/>
          <w:sz w:val="28"/>
        </w:rPr>
        <w:t xml:space="preserve">
      45. Жаңадан салынып жатқан 5 қабаттан кем емес тұрғын үйлерді салғанда қоқыс өткізгішті қарастыру керек. </w:t>
      </w:r>
    </w:p>
    <w:bookmarkEnd w:id="80"/>
    <w:bookmarkStart w:name="z215" w:id="81"/>
    <w:p>
      <w:pPr>
        <w:spacing w:after="0"/>
        <w:ind w:left="0"/>
        <w:jc w:val="both"/>
      </w:pPr>
      <w:r>
        <w:rPr>
          <w:rFonts w:ascii="Times New Roman"/>
          <w:b w:val="false"/>
          <w:i w:val="false"/>
          <w:color w:val="000000"/>
          <w:sz w:val="28"/>
        </w:rPr>
        <w:t xml:space="preserve">
      46. Қоқыс өткізгіштен қабылдайтын камераға баратын жол үйге кіретін жолдан бөлек болуы керек. Қоқыс қабылдайтын камерада сыйымдылығы 1 тәулікке жететін контейнерлер болуы керек. </w:t>
      </w:r>
    </w:p>
    <w:bookmarkEnd w:id="81"/>
    <w:bookmarkStart w:name="z216" w:id="82"/>
    <w:p>
      <w:pPr>
        <w:spacing w:after="0"/>
        <w:ind w:left="0"/>
        <w:jc w:val="both"/>
      </w:pPr>
      <w:r>
        <w:rPr>
          <w:rFonts w:ascii="Times New Roman"/>
          <w:b w:val="false"/>
          <w:i w:val="false"/>
          <w:color w:val="000000"/>
          <w:sz w:val="28"/>
        </w:rPr>
        <w:t xml:space="preserve">
      47. Қоқыс жинайтын камераның мөлшері кем дегенде 2х1,5 болуы  керек, оған баратын дәліздің ені 1,3 м, биіктігі 1,95 м болып, едені келетін асфальт жолдың деңгейінде болуы керек. Тұрмыстық қалдықтарды қоқыс қабылдайтын камераның еденіне қоқысты тастауға болмайды. Қалдық толтырылған сыйымдылықтарды арнайы автокөліктің келуінен (бір сағат) бұрын қалдық қабылдайтын камерадан сыртқа шығаруға болмайды. </w:t>
      </w:r>
    </w:p>
    <w:bookmarkEnd w:id="82"/>
    <w:bookmarkStart w:name="z217" w:id="83"/>
    <w:p>
      <w:pPr>
        <w:spacing w:after="0"/>
        <w:ind w:left="0"/>
        <w:jc w:val="both"/>
      </w:pPr>
      <w:r>
        <w:rPr>
          <w:rFonts w:ascii="Times New Roman"/>
          <w:b w:val="false"/>
          <w:i w:val="false"/>
          <w:color w:val="000000"/>
          <w:sz w:val="28"/>
        </w:rPr>
        <w:t xml:space="preserve">
      48. Қалдық қабылдайтын камераларына ыстық, суық су жүйелері келтірілуі керек, еденде канализациямен жалғасқан ойық жыра болуы керек. </w:t>
      </w:r>
    </w:p>
    <w:bookmarkEnd w:id="83"/>
    <w:bookmarkStart w:name="z218" w:id="84"/>
    <w:p>
      <w:pPr>
        <w:spacing w:after="0"/>
        <w:ind w:left="0"/>
        <w:jc w:val="both"/>
      </w:pPr>
      <w:r>
        <w:rPr>
          <w:rFonts w:ascii="Times New Roman"/>
          <w:b w:val="false"/>
          <w:i w:val="false"/>
          <w:color w:val="000000"/>
          <w:sz w:val="28"/>
        </w:rPr>
        <w:t xml:space="preserve">
      49. Саты алаңдарында орналасқан қоқыс өткізгіштердің қақпағы тығыз жабылу үшін резеңке төсенішпен жабдықталуы керек. Қоқыс өткізгіштер жеті сайын тазаланып, зарарсыздандырып отырылуы керек, ол үшін тиісті қондырғылармен жабдықталуы керек. </w:t>
      </w:r>
    </w:p>
    <w:bookmarkEnd w:id="84"/>
    <w:bookmarkStart w:name="z219" w:id="85"/>
    <w:p>
      <w:pPr>
        <w:spacing w:after="0"/>
        <w:ind w:left="0"/>
        <w:jc w:val="both"/>
      </w:pPr>
      <w:r>
        <w:rPr>
          <w:rFonts w:ascii="Times New Roman"/>
          <w:b w:val="false"/>
          <w:i w:val="false"/>
          <w:color w:val="000000"/>
          <w:sz w:val="28"/>
        </w:rPr>
        <w:t xml:space="preserve">
      50. Қоқыс өткізгіштерді зарарсыздандыру жұмыстарын осындай жұмыстарды жүргізуге құқық беретін лицензиясы бар ұйымдар жүргізуі керек. Зарарсыздандыру үшін Қазақстан Республикасында пайдалануға рұқсат етілген дәрмектер қолданылуы керек. </w:t>
      </w:r>
    </w:p>
    <w:bookmarkEnd w:id="85"/>
    <w:bookmarkStart w:name="z220" w:id="86"/>
    <w:p>
      <w:pPr>
        <w:spacing w:after="0"/>
        <w:ind w:left="0"/>
        <w:jc w:val="both"/>
      </w:pPr>
      <w:r>
        <w:rPr>
          <w:rFonts w:ascii="Times New Roman"/>
          <w:b w:val="false"/>
          <w:i w:val="false"/>
          <w:color w:val="000000"/>
          <w:sz w:val="28"/>
        </w:rPr>
        <w:t xml:space="preserve">
      51. Сұйық қалдықтарды канализациясы жоқ үй иелігі қабырғасы су өткізбейтін, төбесі қақпақпен жабылған тазаланылатын шұңқырға құяды. Оның үсті қақпақпен жабылып, қатты қалдықтар үшін торлы көзі болуы керек. Аулалық дәретхана бар жерлерде сорып алу шұңқырлары жалпылай болғаны дұрыс. </w:t>
      </w:r>
    </w:p>
    <w:bookmarkEnd w:id="86"/>
    <w:bookmarkStart w:name="z221" w:id="87"/>
    <w:p>
      <w:pPr>
        <w:spacing w:after="0"/>
        <w:ind w:left="0"/>
        <w:jc w:val="both"/>
      </w:pPr>
      <w:r>
        <w:rPr>
          <w:rFonts w:ascii="Times New Roman"/>
          <w:b w:val="false"/>
          <w:i w:val="false"/>
          <w:color w:val="000000"/>
          <w:sz w:val="28"/>
        </w:rPr>
        <w:t xml:space="preserve">
      52. Канализациямен қосылмайтын ауладағы және қоғамдық дәретханалар тұрғын және қоғамдық үйлерден, балалар ойнайтын алаңнан, дем алатын орындардан кем дегенде 25 м қашықтықта орналасуы керек. </w:t>
      </w:r>
      <w:r>
        <w:br/>
      </w:r>
      <w:r>
        <w:rPr>
          <w:rFonts w:ascii="Times New Roman"/>
          <w:b w:val="false"/>
          <w:i w:val="false"/>
          <w:color w:val="000000"/>
          <w:sz w:val="28"/>
        </w:rPr>
        <w:t xml:space="preserve">
      Орталықтандырылмаған су көздерін пайдаланғанда дәретханалар құдықтан, бұлақ көздерінен кем дегенде 50 м қашықтықта орналасуы керек. </w:t>
      </w:r>
    </w:p>
    <w:bookmarkEnd w:id="87"/>
    <w:bookmarkStart w:name="z222" w:id="88"/>
    <w:p>
      <w:pPr>
        <w:spacing w:after="0"/>
        <w:ind w:left="0"/>
        <w:jc w:val="both"/>
      </w:pPr>
      <w:r>
        <w:rPr>
          <w:rFonts w:ascii="Times New Roman"/>
          <w:b w:val="false"/>
          <w:i w:val="false"/>
          <w:color w:val="000000"/>
          <w:sz w:val="28"/>
        </w:rPr>
        <w:t xml:space="preserve">
      53. Ауладағы дәретханалар жер үстіндегі бөліктен, қазылған шұңқырдан тұруы керек. Дәретхананың жер үстіндегі бөлігі бір-біріне тығыз қилыстырылған заттардан (тақтайдан, кірпіштерден, блоктардан) жасалынуы керек. Қазылған шұңқыр су сіңдірмеуі керек. Шұңқырдың тереңдігі жер астындағы судың деңгейіне байланысты, бірақ 3 м кем болмауы керек. Қазылған шұңқырдың толуы жер бетінен 0,35 м болғанда тазаланып отыруы керек. Мұндай шұңқырларды тазалау толуына байланысты жүргізіліп, кем дегенде жарты жылда 1 рет тазалану керек. </w:t>
      </w:r>
    </w:p>
    <w:bookmarkEnd w:id="88"/>
    <w:bookmarkStart w:name="z223" w:id="89"/>
    <w:p>
      <w:pPr>
        <w:spacing w:after="0"/>
        <w:ind w:left="0"/>
        <w:jc w:val="both"/>
      </w:pPr>
      <w:r>
        <w:rPr>
          <w:rFonts w:ascii="Times New Roman"/>
          <w:b w:val="false"/>
          <w:i w:val="false"/>
          <w:color w:val="000000"/>
          <w:sz w:val="28"/>
        </w:rPr>
        <w:t xml:space="preserve">
      54. Ауладағы дәретханаларды тазалау күн сайын жүргізілуі керек. Дәретхананың жер бетіндегі бөлігі кеміргіштер мен жәндіктер үшін кіре алмайтындай берік болуы керек. Канализацияға қосылмайтын дәретханалар, қазылған шұңқырлар 10 күнде 1 рет зарарсыздандырылып отыруға тиіс. </w:t>
      </w:r>
    </w:p>
    <w:bookmarkEnd w:id="89"/>
    <w:bookmarkStart w:name="z224" w:id="90"/>
    <w:p>
      <w:pPr>
        <w:spacing w:after="0"/>
        <w:ind w:left="0"/>
        <w:jc w:val="both"/>
      </w:pPr>
      <w:r>
        <w:rPr>
          <w:rFonts w:ascii="Times New Roman"/>
          <w:b w:val="false"/>
          <w:i w:val="false"/>
          <w:color w:val="000000"/>
          <w:sz w:val="28"/>
        </w:rPr>
        <w:t xml:space="preserve">
      55. Жұқпалы аурулар және туберкулезді емдейтін мекемелерден тағам қалдықтарын жинауға болмайды. </w:t>
      </w:r>
    </w:p>
    <w:bookmarkEnd w:id="90"/>
    <w:bookmarkStart w:name="z225" w:id="91"/>
    <w:p>
      <w:pPr>
        <w:spacing w:after="0"/>
        <w:ind w:left="0"/>
        <w:jc w:val="both"/>
      </w:pPr>
      <w:r>
        <w:rPr>
          <w:rFonts w:ascii="Times New Roman"/>
          <w:b w:val="false"/>
          <w:i w:val="false"/>
          <w:color w:val="000000"/>
          <w:sz w:val="28"/>
        </w:rPr>
        <w:t xml:space="preserve">
      56. Сауда нысандарында және қоғамдық тамақтандыру орындарында тамақ қалдықтарын уақытша сақтау мұздатқыш камераларда немесе басқа да суытқыш үй-жайларда жүргізілуі керек. </w:t>
      </w:r>
      <w:r>
        <w:br/>
      </w:r>
      <w:r>
        <w:rPr>
          <w:rFonts w:ascii="Times New Roman"/>
          <w:b w:val="false"/>
          <w:i w:val="false"/>
          <w:color w:val="000000"/>
          <w:sz w:val="28"/>
        </w:rPr>
        <w:t xml:space="preserve">
      Тағамдық қалдықтарды жинауға арналған сыйымдылықтар жуу және зарарсыздандыру заттарын қолдана отырып, кем дегенде 10 күнде 1 рет жуылуы керек. </w:t>
      </w:r>
    </w:p>
    <w:bookmarkEnd w:id="91"/>
    <w:bookmarkStart w:name="z226" w:id="92"/>
    <w:p>
      <w:pPr>
        <w:spacing w:after="0"/>
        <w:ind w:left="0"/>
        <w:jc w:val="left"/>
      </w:pPr>
      <w:r>
        <w:rPr>
          <w:rFonts w:ascii="Times New Roman"/>
          <w:b/>
          <w:i w:val="false"/>
          <w:color w:val="000000"/>
        </w:rPr>
        <w:t xml:space="preserve"> 
4. Қатты тұрмыстық қалдықтарға арналған полигондардың </w:t>
      </w:r>
      <w:r>
        <w:br/>
      </w:r>
      <w:r>
        <w:rPr>
          <w:rFonts w:ascii="Times New Roman"/>
          <w:b/>
          <w:i w:val="false"/>
          <w:color w:val="000000"/>
        </w:rPr>
        <w:t xml:space="preserve">
күтіп-ұсталуына және құрылымына қойылатын </w:t>
      </w:r>
      <w:r>
        <w:br/>
      </w:r>
      <w:r>
        <w:rPr>
          <w:rFonts w:ascii="Times New Roman"/>
          <w:b/>
          <w:i w:val="false"/>
          <w:color w:val="000000"/>
        </w:rPr>
        <w:t xml:space="preserve">
санитарлық-эпидемиологиялық талаптар </w:t>
      </w:r>
    </w:p>
    <w:bookmarkEnd w:id="92"/>
    <w:p>
      <w:pPr>
        <w:spacing w:after="0"/>
        <w:ind w:left="0"/>
        <w:jc w:val="both"/>
      </w:pPr>
      <w:r>
        <w:rPr>
          <w:rFonts w:ascii="Times New Roman"/>
          <w:b w:val="false"/>
          <w:i w:val="false"/>
          <w:color w:val="000000"/>
          <w:sz w:val="28"/>
        </w:rPr>
        <w:t xml:space="preserve">      57. Елді мекендерге арналған полигондар, ондағы халықтың санына қарамастан құрылады. Елді мекендердің бір тобы үшін орталықтандырылған полигон салуға болады. </w:t>
      </w:r>
    </w:p>
    <w:bookmarkStart w:name="z227" w:id="93"/>
    <w:p>
      <w:pPr>
        <w:spacing w:after="0"/>
        <w:ind w:left="0"/>
        <w:jc w:val="both"/>
      </w:pPr>
      <w:r>
        <w:rPr>
          <w:rFonts w:ascii="Times New Roman"/>
          <w:b w:val="false"/>
          <w:i w:val="false"/>
          <w:color w:val="000000"/>
          <w:sz w:val="28"/>
        </w:rPr>
        <w:t xml:space="preserve">
      58. Полигонды пайдаланылатын ұйымдарда мынандай жұмыстар әзірленуге тиіс: </w:t>
      </w:r>
      <w:r>
        <w:br/>
      </w:r>
      <w:r>
        <w:rPr>
          <w:rFonts w:ascii="Times New Roman"/>
          <w:b w:val="false"/>
          <w:i w:val="false"/>
          <w:color w:val="000000"/>
          <w:sz w:val="28"/>
        </w:rPr>
        <w:t xml:space="preserve">
      1) полигонның жұмыс істеу кестесі мен уақыты; </w:t>
      </w:r>
      <w:r>
        <w:br/>
      </w:r>
      <w:r>
        <w:rPr>
          <w:rFonts w:ascii="Times New Roman"/>
          <w:b w:val="false"/>
          <w:i w:val="false"/>
          <w:color w:val="000000"/>
          <w:sz w:val="28"/>
        </w:rPr>
        <w:t xml:space="preserve">
      2) тұрмыстық қалдықтарды қабылдау туралы нұсқау; </w:t>
      </w:r>
      <w:r>
        <w:br/>
      </w:r>
      <w:r>
        <w:rPr>
          <w:rFonts w:ascii="Times New Roman"/>
          <w:b w:val="false"/>
          <w:i w:val="false"/>
          <w:color w:val="000000"/>
          <w:sz w:val="28"/>
        </w:rPr>
        <w:t xml:space="preserve">
      3) полигонда жұмыс істейтіндер үшін техникалық қауіпсіздік және өндірістік санитария нұсқауы. </w:t>
      </w:r>
    </w:p>
    <w:bookmarkEnd w:id="93"/>
    <w:bookmarkStart w:name="z228" w:id="94"/>
    <w:p>
      <w:pPr>
        <w:spacing w:after="0"/>
        <w:ind w:left="0"/>
        <w:jc w:val="both"/>
      </w:pPr>
      <w:r>
        <w:rPr>
          <w:rFonts w:ascii="Times New Roman"/>
          <w:b w:val="false"/>
          <w:i w:val="false"/>
          <w:color w:val="000000"/>
          <w:sz w:val="28"/>
        </w:rPr>
        <w:t xml:space="preserve">
      59. ҚТҚ полигонына тұрмыстық және қоғамдық ғимараттардың, сауда кәсіпорындарының, қоғамдық тамақтандыру орындарының қалдықтары, бақ-саябақтардың сыпырындысы, құрылыстық қоқсықтар және өнеркәсіптік қалдықтардың қатты түрлері (ІІІ-ІV сынып қауіптілігіне жататын), сондай-ақ тәжірибелік әдіспен анықталған қауіпсіз қалдықтар қабылданады. Мұндай қалдықтардың тізімі аумақтық санитарлық-эпидемиологиялық қызметтің органдарымен келісіледі. </w:t>
      </w:r>
    </w:p>
    <w:bookmarkEnd w:id="94"/>
    <w:bookmarkStart w:name="z229" w:id="95"/>
    <w:p>
      <w:pPr>
        <w:spacing w:after="0"/>
        <w:ind w:left="0"/>
        <w:jc w:val="both"/>
      </w:pPr>
      <w:r>
        <w:rPr>
          <w:rFonts w:ascii="Times New Roman"/>
          <w:b w:val="false"/>
          <w:i w:val="false"/>
          <w:color w:val="000000"/>
          <w:sz w:val="28"/>
        </w:rPr>
        <w:t xml:space="preserve">
      60. Қатты тұрмыстық қалдықтармен бірге жинауға жіберілетін өндірістік қалдықтардың ылғалдылығы 85% аспауы керек. Қалдықтар жарылыс тудырмайтындай, өз бетімен жанатындай болмауы керек. Сұйық және қою қалдықтар ҚТҚ полигонына қабылданбайды. </w:t>
      </w:r>
    </w:p>
    <w:bookmarkEnd w:id="95"/>
    <w:bookmarkStart w:name="z230" w:id="96"/>
    <w:p>
      <w:pPr>
        <w:spacing w:after="0"/>
        <w:ind w:left="0"/>
        <w:jc w:val="both"/>
      </w:pPr>
      <w:r>
        <w:rPr>
          <w:rFonts w:ascii="Times New Roman"/>
          <w:b w:val="false"/>
          <w:i w:val="false"/>
          <w:color w:val="000000"/>
          <w:sz w:val="28"/>
        </w:rPr>
        <w:t xml:space="preserve">
      61. ІV сынып қауіптілігіне жататын өндірістік қалдықтар полигонға ешбір шектеусіз қабылданып, оқшаулағыш материал ретінде қолданылады. Бұл қалдықтардың сулы суырындысындағы (1 кг қалдыққа - 1 л су) улы заттардың деңгейі ҚТҚ-ның сүзіндісі тұсында мынандай сипаттарға ие болуы керек: оттегіге деген биохимиялық көрсеткіштің керектілігі (ОБК </w:t>
      </w:r>
      <w:r>
        <w:rPr>
          <w:rFonts w:ascii="Times New Roman"/>
          <w:b w:val="false"/>
          <w:i w:val="false"/>
          <w:color w:val="000000"/>
          <w:vertAlign w:val="subscript"/>
        </w:rPr>
        <w:t xml:space="preserve">толық </w:t>
      </w:r>
      <w:r>
        <w:rPr>
          <w:rFonts w:ascii="Times New Roman"/>
          <w:b w:val="false"/>
          <w:i w:val="false"/>
          <w:color w:val="000000"/>
          <w:sz w:val="28"/>
        </w:rPr>
        <w:t xml:space="preserve">) және оттегіге деген химиялық қажеттілігі (ОХҚ) 1 литрге 300 миллиграмнан/л (мг/л) аспай, құрылымы бір келкі болып, олардың фракцияларының көлемі 250 мл аспауы керек. </w:t>
      </w:r>
      <w:r>
        <w:br/>
      </w:r>
      <w:r>
        <w:rPr>
          <w:rFonts w:ascii="Times New Roman"/>
          <w:b w:val="false"/>
          <w:i w:val="false"/>
          <w:color w:val="000000"/>
          <w:sz w:val="28"/>
        </w:rPr>
        <w:t xml:space="preserve">
      Шектеусіз қабылданатын ІV сыныпқа жататын өндірістік қалдықтардың тізімі, осы санитарлық ережелердің 1 қосымшасының </w:t>
      </w:r>
      <w:r>
        <w:rPr>
          <w:rFonts w:ascii="Times New Roman"/>
          <w:b w:val="false"/>
          <w:i w:val="false"/>
          <w:color w:val="000000"/>
          <w:sz w:val="28"/>
        </w:rPr>
        <w:t xml:space="preserve">1 </w:t>
      </w:r>
      <w:r>
        <w:rPr>
          <w:rFonts w:ascii="Times New Roman"/>
          <w:b w:val="false"/>
          <w:i w:val="false"/>
          <w:color w:val="000000"/>
          <w:sz w:val="28"/>
        </w:rPr>
        <w:t xml:space="preserve">кестесінде берілген. </w:t>
      </w:r>
    </w:p>
    <w:bookmarkEnd w:id="96"/>
    <w:bookmarkStart w:name="z231" w:id="97"/>
    <w:p>
      <w:pPr>
        <w:spacing w:after="0"/>
        <w:ind w:left="0"/>
        <w:jc w:val="both"/>
      </w:pPr>
      <w:r>
        <w:rPr>
          <w:rFonts w:ascii="Times New Roman"/>
          <w:b w:val="false"/>
          <w:i w:val="false"/>
          <w:color w:val="000000"/>
          <w:sz w:val="28"/>
        </w:rPr>
        <w:t xml:space="preserve">
      62. Тұрмыстық қалдықтармен бірге жиналатын улы заттардың деңгейі ҚТҚ-ның сүзіндісі тұсында және ОБҚ </w:t>
      </w:r>
      <w:r>
        <w:rPr>
          <w:rFonts w:ascii="Times New Roman"/>
          <w:b w:val="false"/>
          <w:i w:val="false"/>
          <w:color w:val="000000"/>
          <w:vertAlign w:val="subscript"/>
        </w:rPr>
        <w:t xml:space="preserve">20 </w:t>
      </w:r>
      <w:r>
        <w:rPr>
          <w:rFonts w:ascii="Times New Roman"/>
          <w:b w:val="false"/>
          <w:i w:val="false"/>
          <w:color w:val="000000"/>
          <w:sz w:val="28"/>
        </w:rPr>
        <w:t xml:space="preserve">және ОХҚ 400-5000 мг/л О </w:t>
      </w:r>
      <w:r>
        <w:rPr>
          <w:rFonts w:ascii="Times New Roman"/>
          <w:b w:val="false"/>
          <w:i w:val="false"/>
          <w:color w:val="000000"/>
          <w:vertAlign w:val="subscript"/>
        </w:rPr>
        <w:t xml:space="preserve">2 </w:t>
      </w:r>
      <w:r>
        <w:rPr>
          <w:rFonts w:ascii="Times New Roman"/>
          <w:b w:val="false"/>
          <w:i w:val="false"/>
          <w:color w:val="000000"/>
          <w:sz w:val="28"/>
        </w:rPr>
        <w:t xml:space="preserve">болғанда қауіптілігі ІІІ және ІV сыныптарға жататын өндірістік (осы санитарлық ережелердің 1 қосымшасының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кестелерінде көрсетілген) қалдықтар шектеулі көлемде (тұрмыстық қатты қалдықтар массасының 30% аспауы керек) алынады. </w:t>
      </w:r>
    </w:p>
    <w:bookmarkEnd w:id="97"/>
    <w:bookmarkStart w:name="z232" w:id="98"/>
    <w:p>
      <w:pPr>
        <w:spacing w:after="0"/>
        <w:ind w:left="0"/>
        <w:jc w:val="both"/>
      </w:pPr>
      <w:r>
        <w:rPr>
          <w:rFonts w:ascii="Times New Roman"/>
          <w:b w:val="false"/>
          <w:i w:val="false"/>
          <w:color w:val="000000"/>
          <w:sz w:val="28"/>
        </w:rPr>
        <w:t xml:space="preserve">
      63. Қауіптілігі ІІІ және ІV сыныптарға жататын өндірістік қалдықтарды шығару санитарлық-эпидемиологиялық қызметтің аумақтық органының келісімімен жүргізіледі. </w:t>
      </w:r>
    </w:p>
    <w:bookmarkEnd w:id="98"/>
    <w:bookmarkStart w:name="z233" w:id="99"/>
    <w:p>
      <w:pPr>
        <w:spacing w:after="0"/>
        <w:ind w:left="0"/>
        <w:jc w:val="both"/>
      </w:pPr>
      <w:r>
        <w:rPr>
          <w:rFonts w:ascii="Times New Roman"/>
          <w:b w:val="false"/>
          <w:i w:val="false"/>
          <w:color w:val="000000"/>
          <w:sz w:val="28"/>
        </w:rPr>
        <w:t xml:space="preserve">
      64. Полигонда қызмет көрсетілетін ұйымдардың атауы болып, олар жіберетін қалдықтары мен олардың мөлшері көрсетілген тізім болуы керек. </w:t>
      </w:r>
    </w:p>
    <w:bookmarkEnd w:id="99"/>
    <w:bookmarkStart w:name="z234" w:id="100"/>
    <w:p>
      <w:pPr>
        <w:spacing w:after="0"/>
        <w:ind w:left="0"/>
        <w:jc w:val="both"/>
      </w:pPr>
      <w:r>
        <w:rPr>
          <w:rFonts w:ascii="Times New Roman"/>
          <w:b w:val="false"/>
          <w:i w:val="false"/>
          <w:color w:val="000000"/>
          <w:sz w:val="28"/>
        </w:rPr>
        <w:t xml:space="preserve">
      65. Полигонға шығарылатын өнеркәсіптік қалдықтардың әрбір партиясына осы санитарлық ережелердің </w:t>
      </w:r>
      <w:r>
        <w:rPr>
          <w:rFonts w:ascii="Times New Roman"/>
          <w:b w:val="false"/>
          <w:i w:val="false"/>
          <w:color w:val="000000"/>
          <w:sz w:val="28"/>
        </w:rPr>
        <w:t xml:space="preserve">2 </w:t>
      </w:r>
      <w:r>
        <w:rPr>
          <w:rFonts w:ascii="Times New Roman"/>
          <w:b w:val="false"/>
          <w:i w:val="false"/>
          <w:color w:val="000000"/>
          <w:sz w:val="28"/>
        </w:rPr>
        <w:t xml:space="preserve">қосымшасына сай анықтама рәсімделуі керек. </w:t>
      </w:r>
    </w:p>
    <w:bookmarkEnd w:id="100"/>
    <w:bookmarkStart w:name="z235" w:id="101"/>
    <w:p>
      <w:pPr>
        <w:spacing w:after="0"/>
        <w:ind w:left="0"/>
        <w:jc w:val="both"/>
      </w:pPr>
      <w:r>
        <w:rPr>
          <w:rFonts w:ascii="Times New Roman"/>
          <w:b w:val="false"/>
          <w:i w:val="false"/>
          <w:color w:val="000000"/>
          <w:sz w:val="28"/>
        </w:rPr>
        <w:t xml:space="preserve">
      66. ҚТҚ полигондарына химиялық қалдықтар мен арнайы имараттарда зиянсыздандырылмаған індет туғызу қаупі бар қалдықтарды қабылдауға болмайды. Қатты, сұйық және қою радиоактивтілігі бар қалдықтарды радиациялық қауіпсіздікті қамтамасыз ететін қолданыстағы халықтың санитарлық-эпидемиологиялық салауаттылығын қамтамасыз ететін нормативті құқықтық актілердің (бұдан әрі - НҚА) талаптарына сай ұйымдастырылған арнайы полигондарда зиянсыздандырылуы керек. </w:t>
      </w:r>
    </w:p>
    <w:bookmarkEnd w:id="101"/>
    <w:bookmarkStart w:name="z236" w:id="102"/>
    <w:p>
      <w:pPr>
        <w:spacing w:after="0"/>
        <w:ind w:left="0"/>
        <w:jc w:val="both"/>
      </w:pPr>
      <w:r>
        <w:rPr>
          <w:rFonts w:ascii="Times New Roman"/>
          <w:b w:val="false"/>
          <w:i w:val="false"/>
          <w:color w:val="000000"/>
          <w:sz w:val="28"/>
        </w:rPr>
        <w:t xml:space="preserve">
      67. Өндірістік ұйымдардан алынған улы заттар, ауыр металдар, жанғыш және жарылғыш заттары бар қатты және қою қалдықтарды (І, ІІ қауіпті топтағылар) көму және залалсыздандыру жұмыстары қолданыстағы НҚА талаптарына сай ұйымдастырылған полигондарда көмуі керек және ондағы көрсетілген жинау тәртібі мен тасымалдау, залалсыздандыру және өндірістік улы қалдықтарды көму ережелерін сақтау керек. </w:t>
      </w:r>
    </w:p>
    <w:bookmarkEnd w:id="102"/>
    <w:bookmarkStart w:name="z237" w:id="103"/>
    <w:p>
      <w:pPr>
        <w:spacing w:after="0"/>
        <w:ind w:left="0"/>
        <w:jc w:val="both"/>
      </w:pPr>
      <w:r>
        <w:rPr>
          <w:rFonts w:ascii="Times New Roman"/>
          <w:b w:val="false"/>
          <w:i w:val="false"/>
          <w:color w:val="000000"/>
          <w:sz w:val="28"/>
        </w:rPr>
        <w:t xml:space="preserve">
      68. Жануарлардың өлекселерін, еткомбинаттарының жарамсыз өнімдерін зиянсыздандыру қолданылып жүрген санитарлық-малдәрігерлік ережелерге сай мал көметін орындарда, жоятын зауыттарда, арнайы биотермиялық камераларда жүргізілуі керек. </w:t>
      </w:r>
    </w:p>
    <w:bookmarkEnd w:id="103"/>
    <w:bookmarkStart w:name="z238" w:id="104"/>
    <w:p>
      <w:pPr>
        <w:spacing w:after="0"/>
        <w:ind w:left="0"/>
        <w:jc w:val="both"/>
      </w:pPr>
      <w:r>
        <w:rPr>
          <w:rFonts w:ascii="Times New Roman"/>
          <w:b w:val="false"/>
          <w:i w:val="false"/>
          <w:color w:val="000000"/>
          <w:sz w:val="28"/>
        </w:rPr>
        <w:t xml:space="preserve">
      69. Полигондарда екінші рет қайта қолданылатын шикізаттарды жинауға және оларды сақтаудың уақытша орындарын орналастыруға және жинауға болмайды. </w:t>
      </w:r>
    </w:p>
    <w:bookmarkEnd w:id="104"/>
    <w:bookmarkStart w:name="z239" w:id="105"/>
    <w:p>
      <w:pPr>
        <w:spacing w:after="0"/>
        <w:ind w:left="0"/>
        <w:jc w:val="left"/>
      </w:pPr>
      <w:r>
        <w:rPr>
          <w:rFonts w:ascii="Times New Roman"/>
          <w:b/>
          <w:i w:val="false"/>
          <w:color w:val="000000"/>
        </w:rPr>
        <w:t xml:space="preserve"> 
5. Тұрмыстық қатты қалдықтарға арналған </w:t>
      </w:r>
      <w:r>
        <w:br/>
      </w:r>
      <w:r>
        <w:rPr>
          <w:rFonts w:ascii="Times New Roman"/>
          <w:b/>
          <w:i w:val="false"/>
          <w:color w:val="000000"/>
        </w:rPr>
        <w:t xml:space="preserve">
полигонын орналастыруға қойылатын </w:t>
      </w:r>
      <w:r>
        <w:br/>
      </w:r>
      <w:r>
        <w:rPr>
          <w:rFonts w:ascii="Times New Roman"/>
          <w:b/>
          <w:i w:val="false"/>
          <w:color w:val="000000"/>
        </w:rPr>
        <w:t xml:space="preserve">
санитарлық-эпидемиологиялық талаптар </w:t>
      </w:r>
    </w:p>
    <w:bookmarkEnd w:id="105"/>
    <w:p>
      <w:pPr>
        <w:spacing w:after="0"/>
        <w:ind w:left="0"/>
        <w:jc w:val="both"/>
      </w:pPr>
      <w:r>
        <w:rPr>
          <w:rFonts w:ascii="Times New Roman"/>
          <w:b w:val="false"/>
          <w:i w:val="false"/>
          <w:color w:val="000000"/>
          <w:sz w:val="28"/>
        </w:rPr>
        <w:t xml:space="preserve">      70. ҚТҚ полигонын орналастыруға арналған учаскені таңдағанда климатогеографиялық және топырақ ерекшеліктерін, геологиялық және гидрологиялық жағдайларын есепке алу керек. </w:t>
      </w:r>
      <w:r>
        <w:br/>
      </w:r>
      <w:r>
        <w:rPr>
          <w:rFonts w:ascii="Times New Roman"/>
          <w:b w:val="false"/>
          <w:i w:val="false"/>
          <w:color w:val="000000"/>
          <w:sz w:val="28"/>
        </w:rPr>
        <w:t xml:space="preserve">
      Полигондарды орналастыруға мынандай жағдайда рұқсат етілмейді: </w:t>
      </w:r>
      <w:r>
        <w:br/>
      </w:r>
      <w:r>
        <w:rPr>
          <w:rFonts w:ascii="Times New Roman"/>
          <w:b w:val="false"/>
          <w:i w:val="false"/>
          <w:color w:val="000000"/>
          <w:sz w:val="28"/>
        </w:rPr>
        <w:t xml:space="preserve">
      1) полигондарды су көзінің және минералды су көздерінің санитарлық қорғау аумақтарында орналастыруға болмайды; </w:t>
      </w:r>
      <w:r>
        <w:br/>
      </w:r>
      <w:r>
        <w:rPr>
          <w:rFonts w:ascii="Times New Roman"/>
          <w:b w:val="false"/>
          <w:i w:val="false"/>
          <w:color w:val="000000"/>
          <w:sz w:val="28"/>
        </w:rPr>
        <w:t xml:space="preserve">
      2) барлық курорттардың қорғау аумақтарында; </w:t>
      </w:r>
      <w:r>
        <w:br/>
      </w:r>
      <w:r>
        <w:rPr>
          <w:rFonts w:ascii="Times New Roman"/>
          <w:b w:val="false"/>
          <w:i w:val="false"/>
          <w:color w:val="000000"/>
          <w:sz w:val="28"/>
        </w:rPr>
        <w:t xml:space="preserve">
      3) жер қыртысының жарықтары жер бетіне жақын орналасқанда; </w:t>
      </w:r>
      <w:r>
        <w:br/>
      </w:r>
      <w:r>
        <w:rPr>
          <w:rFonts w:ascii="Times New Roman"/>
          <w:b w:val="false"/>
          <w:i w:val="false"/>
          <w:color w:val="000000"/>
          <w:sz w:val="28"/>
        </w:rPr>
        <w:t xml:space="preserve">
      4) сулы горизанттардың жер бетіне шыққан орындарында; </w:t>
      </w:r>
      <w:r>
        <w:br/>
      </w:r>
      <w:r>
        <w:rPr>
          <w:rFonts w:ascii="Times New Roman"/>
          <w:b w:val="false"/>
          <w:i w:val="false"/>
          <w:color w:val="000000"/>
          <w:sz w:val="28"/>
        </w:rPr>
        <w:t xml:space="preserve">
      5) халықтың жаппай демалатын орындарында және сауықтыру мекемелері орналасқан жерлерде. </w:t>
      </w:r>
    </w:p>
    <w:bookmarkStart w:name="z240" w:id="106"/>
    <w:p>
      <w:pPr>
        <w:spacing w:after="0"/>
        <w:ind w:left="0"/>
        <w:jc w:val="both"/>
      </w:pPr>
      <w:r>
        <w:rPr>
          <w:rFonts w:ascii="Times New Roman"/>
          <w:b w:val="false"/>
          <w:i w:val="false"/>
          <w:color w:val="000000"/>
          <w:sz w:val="28"/>
        </w:rPr>
        <w:t xml:space="preserve">
      71. Полигондарға арналған учаске елді мекеннің бекітілген бас жоспарына немесе құрылыстарының жоспарына сай бөлінуі керек. Полигонды жазық жерде орналастырған дұрыс. Полигондарды сайлар мен жыраларға орналастыруға болады, олардың әрбір бөліктерін тереңдігі жағынан жоспарлау керек. Жылына 1000 тонна қалдық қабылдайтын полигон учаскесінің ауданы 0,02-0,05 гектар (бұдан әрі - га) болып, пайдалану мерзімі 20 жылға есептелуі керек. </w:t>
      </w:r>
    </w:p>
    <w:bookmarkEnd w:id="106"/>
    <w:bookmarkStart w:name="z241" w:id="107"/>
    <w:p>
      <w:pPr>
        <w:spacing w:after="0"/>
        <w:ind w:left="0"/>
        <w:jc w:val="both"/>
      </w:pPr>
      <w:r>
        <w:rPr>
          <w:rFonts w:ascii="Times New Roman"/>
          <w:b w:val="false"/>
          <w:i w:val="false"/>
          <w:color w:val="000000"/>
          <w:sz w:val="28"/>
        </w:rPr>
        <w:t xml:space="preserve">
      72. Полигонның шекарасынан тұрғын үйлердің шекарасына дейінгі арақашықтығы 500 м кем болмайтын санитариялық-қорғаныс аймағы (бұдан әрі - СҚА) бар полигондар елді мекен шекарасынан тыс жерде орналасуы керек. Сондай-ақ СҚА-ның аумағы атмосфераға түсетін газ тәрізді заттардың мөлшеріне байланысты анықталады. Егер нормативті аумақтың шекарасында ҚРШШ көп болатын болса, онда оның шекарасы 1,0  қанықпаның рұқсат етілген шегі (бұдан әрі - ҚРШШ) беретін белдеу арқылы анықталады. Санитарлық-қорғаныс аумақтың ең аз дегенде 50% көгалдандырылуы керек. Тұрғын үй-жайлар орналасқан аумақ жағынан ені 50 м кем болмайтын ағаш-бұталы өсімдіктер отырғызылуы керек. </w:t>
      </w:r>
    </w:p>
    <w:bookmarkEnd w:id="107"/>
    <w:bookmarkStart w:name="z242" w:id="108"/>
    <w:p>
      <w:pPr>
        <w:spacing w:after="0"/>
        <w:ind w:left="0"/>
        <w:jc w:val="both"/>
      </w:pPr>
      <w:r>
        <w:rPr>
          <w:rFonts w:ascii="Times New Roman"/>
          <w:b w:val="false"/>
          <w:i w:val="false"/>
          <w:color w:val="000000"/>
          <w:sz w:val="28"/>
        </w:rPr>
        <w:t xml:space="preserve">
      73. ҚТҚ полигондары құрылымы, пайдаланылуы және оларды қайта өңдеу белгіленген тәртіп бойынша жүргізіледі. </w:t>
      </w:r>
      <w:r>
        <w:br/>
      </w:r>
      <w:r>
        <w:rPr>
          <w:rFonts w:ascii="Times New Roman"/>
          <w:b w:val="false"/>
          <w:i w:val="false"/>
          <w:color w:val="000000"/>
          <w:sz w:val="28"/>
        </w:rPr>
        <w:t xml:space="preserve">
      Жинау аймағы полигонды пайдалану кестесіне сай кезекті түрде қалдықтармен толтырылатын (карталарға) бөлінеді. </w:t>
      </w:r>
    </w:p>
    <w:bookmarkEnd w:id="108"/>
    <w:bookmarkStart w:name="z243" w:id="109"/>
    <w:p>
      <w:pPr>
        <w:spacing w:after="0"/>
        <w:ind w:left="0"/>
        <w:jc w:val="both"/>
      </w:pPr>
      <w:r>
        <w:rPr>
          <w:rFonts w:ascii="Times New Roman"/>
          <w:b w:val="false"/>
          <w:i w:val="false"/>
          <w:color w:val="000000"/>
          <w:sz w:val="28"/>
        </w:rPr>
        <w:t xml:space="preserve">
      74. Тығыздалған ҚТҚ-ның арасын және ақырғы рет көмуге керекті топырақты алу үшін, жинау аймағының (учаскесінің) барлық көлеміне қазан шұңқыр қарастырылуы керек. Қазан шұңқырлардан алынған топырақ полигонның периметрі бойынша үйіледі. </w:t>
      </w:r>
    </w:p>
    <w:bookmarkEnd w:id="109"/>
    <w:bookmarkStart w:name="z244" w:id="110"/>
    <w:p>
      <w:pPr>
        <w:spacing w:after="0"/>
        <w:ind w:left="0"/>
        <w:jc w:val="both"/>
      </w:pPr>
      <w:r>
        <w:rPr>
          <w:rFonts w:ascii="Times New Roman"/>
          <w:b w:val="false"/>
          <w:i w:val="false"/>
          <w:color w:val="000000"/>
          <w:sz w:val="28"/>
        </w:rPr>
        <w:t xml:space="preserve">
      75. Полигондардағы қалдықтарды залалсыздандыру үшін бурттарда далалық компостау әдісі пайдаланылады, ал жылына 120 мың м </w:t>
      </w:r>
      <w:r>
        <w:rPr>
          <w:rFonts w:ascii="Times New Roman"/>
          <w:b w:val="false"/>
          <w:i w:val="false"/>
          <w:color w:val="000000"/>
          <w:vertAlign w:val="superscript"/>
        </w:rPr>
        <w:t xml:space="preserve">3 </w:t>
      </w:r>
      <w:r>
        <w:rPr>
          <w:rFonts w:ascii="Times New Roman"/>
          <w:b w:val="false"/>
          <w:i w:val="false"/>
          <w:color w:val="000000"/>
          <w:sz w:val="28"/>
        </w:rPr>
        <w:t xml:space="preserve">ҚТҚ қабылдайтын полигондар үшін ҚТҚ-ды жинау траншейлі сызба арқылы жүргізіледі. Траншеялардың тереңдігі 3-6 м, ал жоғарғы жағының ені 6-12 м болуы керек. Траншеялар желдің жиі соғатын бағытына көлденең орналастырылады. </w:t>
      </w:r>
    </w:p>
    <w:bookmarkEnd w:id="110"/>
    <w:bookmarkStart w:name="z245" w:id="111"/>
    <w:p>
      <w:pPr>
        <w:spacing w:after="0"/>
        <w:ind w:left="0"/>
        <w:jc w:val="both"/>
      </w:pPr>
      <w:r>
        <w:rPr>
          <w:rFonts w:ascii="Times New Roman"/>
          <w:b w:val="false"/>
          <w:i w:val="false"/>
          <w:color w:val="000000"/>
          <w:sz w:val="28"/>
        </w:rPr>
        <w:t xml:space="preserve">
      76. Траншеяларды қазу барысында алынған топырақ ҚТҚ-мен толтырылған траншеяларды жабуға жұмсалынады. Ылғалдылығы 55% ҚТҚ-ды жинайтын қазан шұңқырлардың түбі, орташа жылдық жауын-шашын көп болатын климаттарда аумақтарда су өткізбейтін сазды топырақ кем дегенде 0,5 м тереңдікке қазылуы керек. </w:t>
      </w:r>
    </w:p>
    <w:bookmarkEnd w:id="111"/>
    <w:bookmarkStart w:name="z246" w:id="112"/>
    <w:p>
      <w:pPr>
        <w:spacing w:after="0"/>
        <w:ind w:left="0"/>
        <w:jc w:val="both"/>
      </w:pPr>
      <w:r>
        <w:rPr>
          <w:rFonts w:ascii="Times New Roman"/>
          <w:b w:val="false"/>
          <w:i w:val="false"/>
          <w:color w:val="000000"/>
          <w:sz w:val="28"/>
        </w:rPr>
        <w:t xml:space="preserve">
      77. Бір траншеяның ұзындығы оның толтырылу уақытын есепке ала отырып анықталуы керек: </w:t>
      </w:r>
      <w:r>
        <w:br/>
      </w:r>
      <w:r>
        <w:rPr>
          <w:rFonts w:ascii="Times New Roman"/>
          <w:b w:val="false"/>
          <w:i w:val="false"/>
          <w:color w:val="000000"/>
          <w:sz w:val="28"/>
        </w:rPr>
        <w:t xml:space="preserve">
      1) температурасы 0 </w:t>
      </w:r>
      <w:r>
        <w:rPr>
          <w:rFonts w:ascii="Times New Roman"/>
          <w:b w:val="false"/>
          <w:i w:val="false"/>
          <w:color w:val="000000"/>
          <w:vertAlign w:val="superscript"/>
        </w:rPr>
        <w:t xml:space="preserve">0 </w:t>
      </w:r>
      <w:r>
        <w:rPr>
          <w:rFonts w:ascii="Times New Roman"/>
          <w:b w:val="false"/>
          <w:i w:val="false"/>
          <w:color w:val="000000"/>
          <w:sz w:val="28"/>
        </w:rPr>
        <w:t xml:space="preserve">С-ден жоғары болған кезеңде - 1-2 ай ішінде; </w:t>
      </w:r>
      <w:r>
        <w:br/>
      </w:r>
      <w:r>
        <w:rPr>
          <w:rFonts w:ascii="Times New Roman"/>
          <w:b w:val="false"/>
          <w:i w:val="false"/>
          <w:color w:val="000000"/>
          <w:sz w:val="28"/>
        </w:rPr>
        <w:t xml:space="preserve">
      2) температурасы 0 </w:t>
      </w:r>
      <w:r>
        <w:rPr>
          <w:rFonts w:ascii="Times New Roman"/>
          <w:b w:val="false"/>
          <w:i w:val="false"/>
          <w:color w:val="000000"/>
          <w:vertAlign w:val="superscript"/>
        </w:rPr>
        <w:t xml:space="preserve">0 </w:t>
      </w:r>
      <w:r>
        <w:rPr>
          <w:rFonts w:ascii="Times New Roman"/>
          <w:b w:val="false"/>
          <w:i w:val="false"/>
          <w:color w:val="000000"/>
          <w:sz w:val="28"/>
        </w:rPr>
        <w:t xml:space="preserve">С-ден төмен болған кезеңде - топырақтың барлық тоңазу кезінде. </w:t>
      </w:r>
    </w:p>
    <w:bookmarkEnd w:id="112"/>
    <w:bookmarkStart w:name="z247" w:id="113"/>
    <w:p>
      <w:pPr>
        <w:spacing w:after="0"/>
        <w:ind w:left="0"/>
        <w:jc w:val="both"/>
      </w:pPr>
      <w:r>
        <w:rPr>
          <w:rFonts w:ascii="Times New Roman"/>
          <w:b w:val="false"/>
          <w:i w:val="false"/>
          <w:color w:val="000000"/>
          <w:sz w:val="28"/>
        </w:rPr>
        <w:t xml:space="preserve">
      78. ҚТҚ-ны батпақты жердегі суларға, қар суы басып кететін учаскелерге тікелей жинауға болмайды, мұндай жерлерде ҚТҚ полигонын жасау үшін, жер беті, қар суларынан деңгейі 1 метрден асатын инертті материалдардан төкпе жасау керек. Төкпе жасардан бұрын су өткізбейтін экран қарастырылуы керек. Егер жер асты сулары 1 м жоғары тереңдікте жататын болса, онда ол жердің бетіне оқшаулайтын қабат төселініп, оның топырағы құрғатылуы керек. </w:t>
      </w:r>
    </w:p>
    <w:bookmarkEnd w:id="113"/>
    <w:bookmarkStart w:name="z248" w:id="114"/>
    <w:p>
      <w:pPr>
        <w:spacing w:after="0"/>
        <w:ind w:left="0"/>
        <w:jc w:val="both"/>
      </w:pPr>
      <w:r>
        <w:rPr>
          <w:rFonts w:ascii="Times New Roman"/>
          <w:b w:val="false"/>
          <w:i w:val="false"/>
          <w:color w:val="000000"/>
          <w:sz w:val="28"/>
        </w:rPr>
        <w:t xml:space="preserve">
      79. Шаруашылық аумағында өндірістік-тұрмыстық ғимараттар, гараждар, механизмдер мен машиналарға арналған төбесі жабық алаңдар қарастырылуы керек. Қызметкерлерді керекті мөлшерде ауыз сумен және шаруашылық-тұрмыстық сумен қамтамасыз ететін көз қарастырылып, олардың тамақ ішетін бөлмесі және дәретхана қарастырылуы керек. Шаруашылық аумақтың алаңдары бетондалып немесе асфальттанады. Жарық беріліп, қоршауға алынады. </w:t>
      </w:r>
    </w:p>
    <w:bookmarkEnd w:id="114"/>
    <w:bookmarkStart w:name="z249" w:id="115"/>
    <w:p>
      <w:pPr>
        <w:spacing w:after="0"/>
        <w:ind w:left="0"/>
        <w:jc w:val="both"/>
      </w:pPr>
      <w:r>
        <w:rPr>
          <w:rFonts w:ascii="Times New Roman"/>
          <w:b w:val="false"/>
          <w:i w:val="false"/>
          <w:color w:val="000000"/>
          <w:sz w:val="28"/>
        </w:rPr>
        <w:t xml:space="preserve">
      80. ҚТҚ-ның контейнерлердің жуатын алаң шаруашылық аумағынан тыс жерде орналасуы керек, ол жерде жуу бөлімшесі қарастырылып, оған суық су әкелінуі керек. Таза және лас контейнерлерді таситын, сондай-ақ полигонға қоқыс әкелетін жолдар бірімен-бірі қиылыспау керек. </w:t>
      </w:r>
    </w:p>
    <w:bookmarkEnd w:id="115"/>
    <w:bookmarkStart w:name="z250" w:id="116"/>
    <w:p>
      <w:pPr>
        <w:spacing w:after="0"/>
        <w:ind w:left="0"/>
        <w:jc w:val="both"/>
      </w:pPr>
      <w:r>
        <w:rPr>
          <w:rFonts w:ascii="Times New Roman"/>
          <w:b w:val="false"/>
          <w:i w:val="false"/>
          <w:color w:val="000000"/>
          <w:sz w:val="28"/>
        </w:rPr>
        <w:t xml:space="preserve">
      81. Құбыр арқылы келетін су жоқ болғанда контейнерлерді жуу, сырттағы ауаның температурасы плюс 5 </w:t>
      </w:r>
      <w:r>
        <w:rPr>
          <w:rFonts w:ascii="Times New Roman"/>
          <w:b w:val="false"/>
          <w:i w:val="false"/>
          <w:color w:val="000000"/>
          <w:vertAlign w:val="superscript"/>
        </w:rPr>
        <w:t xml:space="preserve">0 </w:t>
      </w:r>
      <w:r>
        <w:rPr>
          <w:rFonts w:ascii="Times New Roman"/>
          <w:b w:val="false"/>
          <w:i w:val="false"/>
          <w:color w:val="000000"/>
          <w:sz w:val="28"/>
        </w:rPr>
        <w:t xml:space="preserve">С-ден жоғары болғанда, су себетін көлік арқылы жүргізіледі. </w:t>
      </w:r>
    </w:p>
    <w:bookmarkEnd w:id="116"/>
    <w:bookmarkStart w:name="z251" w:id="117"/>
    <w:p>
      <w:pPr>
        <w:spacing w:after="0"/>
        <w:ind w:left="0"/>
        <w:jc w:val="both"/>
      </w:pPr>
      <w:r>
        <w:rPr>
          <w:rFonts w:ascii="Times New Roman"/>
          <w:b w:val="false"/>
          <w:i w:val="false"/>
          <w:color w:val="000000"/>
          <w:sz w:val="28"/>
        </w:rPr>
        <w:t xml:space="preserve">
      82. Контейнерлерді жуған соң жиналған суларды булану үшін карталарға немесе ҚТҚ-ды ылғалдандыру үшін пайдалану керек. </w:t>
      </w:r>
    </w:p>
    <w:bookmarkEnd w:id="117"/>
    <w:bookmarkStart w:name="z252" w:id="118"/>
    <w:p>
      <w:pPr>
        <w:spacing w:after="0"/>
        <w:ind w:left="0"/>
        <w:jc w:val="both"/>
      </w:pPr>
      <w:r>
        <w:rPr>
          <w:rFonts w:ascii="Times New Roman"/>
          <w:b w:val="false"/>
          <w:i w:val="false"/>
          <w:color w:val="000000"/>
          <w:sz w:val="28"/>
        </w:rPr>
        <w:t xml:space="preserve">
      83. Полигоннан шыға берісте зарарсыздандырғыш қондырғы - қоқсық жинағыштардың дөңгелектерін зарарсыздандыратын ұзындығы кем дегенде 8 м, ені 3 м, тереңдігі 0,3 м болатын бетондалған ванна қарастырылуы керек. Бұл ванна мемлекеттік тіркеуден және сертификаттаудан өткен зарарсыздандырғыш заттардың ерітіндісімен толтырылуы керек. </w:t>
      </w:r>
    </w:p>
    <w:bookmarkEnd w:id="118"/>
    <w:bookmarkStart w:name="z253" w:id="119"/>
    <w:p>
      <w:pPr>
        <w:spacing w:after="0"/>
        <w:ind w:left="0"/>
        <w:jc w:val="both"/>
      </w:pPr>
      <w:r>
        <w:rPr>
          <w:rFonts w:ascii="Times New Roman"/>
          <w:b w:val="false"/>
          <w:i w:val="false"/>
          <w:color w:val="000000"/>
          <w:sz w:val="28"/>
        </w:rPr>
        <w:t xml:space="preserve">
      84. Полигонның барлық ауласының периметрі бойынша жеңіл қоршау жүргізіледі. Оны тереңдігі 2 м астын құрғататын траншея немесе биіктігі 2 м аспайтын топырақ үйінділері алмастыра алады. Шаруашылық-тұрмыстық ғимараттың алдына шлагбаум орналастырылады. Түнде полигонның ауласы жарықтандырылуы керек. Жұмыс карталарының ең төменгі жарықтануы 5 люкстен кем болмауы керек. </w:t>
      </w:r>
    </w:p>
    <w:bookmarkEnd w:id="119"/>
    <w:bookmarkStart w:name="z254" w:id="120"/>
    <w:p>
      <w:pPr>
        <w:spacing w:after="0"/>
        <w:ind w:left="0"/>
        <w:jc w:val="both"/>
      </w:pPr>
      <w:r>
        <w:rPr>
          <w:rFonts w:ascii="Times New Roman"/>
          <w:b w:val="false"/>
          <w:i w:val="false"/>
          <w:color w:val="000000"/>
          <w:sz w:val="28"/>
        </w:rPr>
        <w:t xml:space="preserve">
      85. Полигонның көгалында (периметрі бойынша) ҚТҚ-дың жер асты суларына әсерін есептеу үшін бақылау ұңғымалары қарастырылып, олардың бірі полигоннан жоғары жер асты суларының ағыны бойында, 1-2 ұңғыма полигоннан төмен жерде орналастырылады. Ұңғымаларға автокөлік баратын жолдар қарастырылып, суларды жинайтын немесе сынама алу үшін суларды құйып алатын сыйымдылықтар қарастырылады. </w:t>
      </w:r>
    </w:p>
    <w:bookmarkEnd w:id="120"/>
    <w:bookmarkStart w:name="z255" w:id="121"/>
    <w:p>
      <w:pPr>
        <w:spacing w:after="0"/>
        <w:ind w:left="0"/>
        <w:jc w:val="left"/>
      </w:pPr>
      <w:r>
        <w:rPr>
          <w:rFonts w:ascii="Times New Roman"/>
          <w:b/>
          <w:i w:val="false"/>
          <w:color w:val="000000"/>
        </w:rPr>
        <w:t xml:space="preserve"> 
6. ҚТҚ полигондарын пайдалануға және оларды </w:t>
      </w:r>
      <w:r>
        <w:br/>
      </w:r>
      <w:r>
        <w:rPr>
          <w:rFonts w:ascii="Times New Roman"/>
          <w:b/>
          <w:i w:val="false"/>
          <w:color w:val="000000"/>
        </w:rPr>
        <w:t xml:space="preserve">
консервациялауға қойылатын </w:t>
      </w:r>
      <w:r>
        <w:br/>
      </w:r>
      <w:r>
        <w:rPr>
          <w:rFonts w:ascii="Times New Roman"/>
          <w:b/>
          <w:i w:val="false"/>
          <w:color w:val="000000"/>
        </w:rPr>
        <w:t xml:space="preserve">
санитарлық-эпидемиологиялық талаптар </w:t>
      </w:r>
    </w:p>
    <w:bookmarkEnd w:id="121"/>
    <w:bookmarkStart w:name="z287" w:id="122"/>
    <w:p>
      <w:pPr>
        <w:spacing w:after="0"/>
        <w:ind w:left="0"/>
        <w:jc w:val="both"/>
      </w:pPr>
      <w:r>
        <w:rPr>
          <w:rFonts w:ascii="Times New Roman"/>
          <w:b w:val="false"/>
          <w:i w:val="false"/>
          <w:color w:val="000000"/>
          <w:sz w:val="28"/>
        </w:rPr>
        <w:t xml:space="preserve">
      86. Полигонға жеткізілетін ҚТҚ санының есебі арнайы жорналда жүргізіледі (осы санитарлық ереженің </w:t>
      </w:r>
      <w:r>
        <w:rPr>
          <w:rFonts w:ascii="Times New Roman"/>
          <w:b w:val="false"/>
          <w:i w:val="false"/>
          <w:color w:val="000000"/>
          <w:sz w:val="28"/>
        </w:rPr>
        <w:t xml:space="preserve">3- </w:t>
      </w:r>
      <w:r>
        <w:rPr>
          <w:rFonts w:ascii="Times New Roman"/>
          <w:b w:val="false"/>
          <w:i w:val="false"/>
          <w:color w:val="000000"/>
          <w:sz w:val="28"/>
        </w:rPr>
        <w:t xml:space="preserve">қосымшасы). </w:t>
      </w:r>
    </w:p>
    <w:bookmarkEnd w:id="122"/>
    <w:bookmarkStart w:name="z256" w:id="123"/>
    <w:p>
      <w:pPr>
        <w:spacing w:after="0"/>
        <w:ind w:left="0"/>
        <w:jc w:val="both"/>
      </w:pPr>
      <w:r>
        <w:rPr>
          <w:rFonts w:ascii="Times New Roman"/>
          <w:b w:val="false"/>
          <w:i w:val="false"/>
          <w:color w:val="000000"/>
          <w:sz w:val="28"/>
        </w:rPr>
        <w:t xml:space="preserve">
      87. ҚТҚ-ны жинау жұмысшы карталарына сай жүргізіледі. ҚТҚ-ның аралық немесе ақтық рет оқшаулау тығыздалған қабаты қалыңдығы 2,0 м топырақпен немесе басқа инертті материалдармен жабу арқылы жүргізілуі керек. Жазық жерлерде орналасқан ҚТҚ-ның полигондарын оқшаулау жаз мезгілдерінде күн сайын, ал температура +5 </w:t>
      </w:r>
      <w:r>
        <w:rPr>
          <w:rFonts w:ascii="Times New Roman"/>
          <w:b w:val="false"/>
          <w:i w:val="false"/>
          <w:color w:val="000000"/>
          <w:vertAlign w:val="superscript"/>
        </w:rPr>
        <w:t xml:space="preserve">0 </w:t>
      </w:r>
      <w:r>
        <w:rPr>
          <w:rFonts w:ascii="Times New Roman"/>
          <w:b w:val="false"/>
          <w:i w:val="false"/>
          <w:color w:val="000000"/>
          <w:sz w:val="28"/>
        </w:rPr>
        <w:t xml:space="preserve">С-ден төмен болғанда 3 тәулік сайын жүргізілуі керек. </w:t>
      </w:r>
    </w:p>
    <w:bookmarkEnd w:id="123"/>
    <w:bookmarkStart w:name="z257" w:id="124"/>
    <w:p>
      <w:pPr>
        <w:spacing w:after="0"/>
        <w:ind w:left="0"/>
        <w:jc w:val="both"/>
      </w:pPr>
      <w:r>
        <w:rPr>
          <w:rFonts w:ascii="Times New Roman"/>
          <w:b w:val="false"/>
          <w:i w:val="false"/>
          <w:color w:val="000000"/>
          <w:sz w:val="28"/>
        </w:rPr>
        <w:t xml:space="preserve">
      88. Қыс мезгілінде оқшаулағыш материал ретінде көмір қождарын, өндірістік қалдықтарды: әкті, борды, гипсті, графитті, асбоцементті, шиферді пайдалануға болады. </w:t>
      </w:r>
    </w:p>
    <w:bookmarkEnd w:id="124"/>
    <w:bookmarkStart w:name="z258" w:id="125"/>
    <w:p>
      <w:pPr>
        <w:spacing w:after="0"/>
        <w:ind w:left="0"/>
        <w:jc w:val="both"/>
      </w:pPr>
      <w:r>
        <w:rPr>
          <w:rFonts w:ascii="Times New Roman"/>
          <w:b w:val="false"/>
          <w:i w:val="false"/>
          <w:color w:val="000000"/>
          <w:sz w:val="28"/>
        </w:rPr>
        <w:t xml:space="preserve">
      89. ҚТҚ-ның полигондарында жинап, сақтау кезінде периметрі бойынша оқшауланып, тығыздалуы керек, 5 тәулікте бір рет жоғарғы жағынан оқшаулауға (траншеяны жабу) рұқсат етіледі. </w:t>
      </w:r>
    </w:p>
    <w:bookmarkEnd w:id="125"/>
    <w:bookmarkStart w:name="z33" w:id="126"/>
    <w:p>
      <w:pPr>
        <w:spacing w:after="0"/>
        <w:ind w:left="0"/>
        <w:jc w:val="both"/>
      </w:pPr>
      <w:r>
        <w:rPr>
          <w:rFonts w:ascii="Times New Roman"/>
          <w:b w:val="false"/>
          <w:i w:val="false"/>
          <w:color w:val="000000"/>
          <w:sz w:val="28"/>
        </w:rPr>
        <w:t xml:space="preserve">
      90. Қоқсық жинағыштардан төккенде және ҚТҚ жинағанда қалдықтардың жеңіл түрлерін ұстап қалу үшін, жылжымалы тор қоршауларды жел тұратын жағынан тіктей орнатады. Кем дегенде ауысымына бір рет жылжымалы қалқаншаларда ұсталған қалдықтарды жұмысшы карталардың беттеріне жинап, орналастырады, олар үстіңгі жағынан оқшаулайтын топырақпен тығыздалады. </w:t>
      </w:r>
    </w:p>
    <w:bookmarkEnd w:id="126"/>
    <w:bookmarkStart w:name="z127" w:id="127"/>
    <w:p>
      <w:pPr>
        <w:spacing w:after="0"/>
        <w:ind w:left="0"/>
        <w:jc w:val="both"/>
      </w:pPr>
      <w:r>
        <w:rPr>
          <w:rFonts w:ascii="Times New Roman"/>
          <w:b w:val="false"/>
          <w:i w:val="false"/>
          <w:color w:val="000000"/>
          <w:sz w:val="28"/>
        </w:rPr>
        <w:t xml:space="preserve">
      91. Жер асты және бетіндегі жиналған суларды ашық су қоймаларына апаратын айналмалы каналдар жүйелі түрде қалдықтардан тазаланып отырылуы керек. </w:t>
      </w:r>
    </w:p>
    <w:bookmarkEnd w:id="127"/>
    <w:bookmarkStart w:name="z128" w:id="128"/>
    <w:p>
      <w:pPr>
        <w:spacing w:after="0"/>
        <w:ind w:left="0"/>
        <w:jc w:val="both"/>
      </w:pPr>
      <w:r>
        <w:rPr>
          <w:rFonts w:ascii="Times New Roman"/>
          <w:b w:val="false"/>
          <w:i w:val="false"/>
          <w:color w:val="000000"/>
          <w:sz w:val="28"/>
        </w:rPr>
        <w:t xml:space="preserve">
      92. Полигонның қызмет көрсететін персоналы кем дегенде 10 күнде бір рет полигонның СҚА және полигонға келетін жолдың жанындағы жерлерді тексеруден өткізулері керек. Олар ластанған жағдайда, тазалануы керек. </w:t>
      </w:r>
    </w:p>
    <w:bookmarkEnd w:id="128"/>
    <w:bookmarkStart w:name="z34" w:id="129"/>
    <w:p>
      <w:pPr>
        <w:spacing w:after="0"/>
        <w:ind w:left="0"/>
        <w:jc w:val="both"/>
      </w:pPr>
      <w:r>
        <w:rPr>
          <w:rFonts w:ascii="Times New Roman"/>
          <w:b w:val="false"/>
          <w:i w:val="false"/>
          <w:color w:val="000000"/>
          <w:sz w:val="28"/>
        </w:rPr>
        <w:t xml:space="preserve">
      93. Полигонның аумағында ҚТҚ-ны жағуға қатаң тиым салынады, ал олар өз бетінен жанған жағдайда сөндірілуі керек. </w:t>
      </w:r>
    </w:p>
    <w:bookmarkEnd w:id="129"/>
    <w:bookmarkStart w:name="z35" w:id="130"/>
    <w:p>
      <w:pPr>
        <w:spacing w:after="0"/>
        <w:ind w:left="0"/>
        <w:jc w:val="both"/>
      </w:pPr>
      <w:r>
        <w:rPr>
          <w:rFonts w:ascii="Times New Roman"/>
          <w:b w:val="false"/>
          <w:i w:val="false"/>
          <w:color w:val="000000"/>
          <w:sz w:val="28"/>
        </w:rPr>
        <w:t xml:space="preserve">
      94. Полигонды жабу жобалау барысында қарастырылған биіктікке жететіндей етіп, топырақпен жапқаннан кейін жүргізіледі. Жапқан топырақтың сығымдалу салдарынан төмендейтінін еске ала отырып, пайдалану уақыты 5 жылдан кем полигондарды топырақпен жапқанда жобаланған шамадан 10% көп мөлшерде жабу керек. </w:t>
      </w:r>
    </w:p>
    <w:bookmarkEnd w:id="130"/>
    <w:bookmarkStart w:name="z129" w:id="131"/>
    <w:p>
      <w:pPr>
        <w:spacing w:after="0"/>
        <w:ind w:left="0"/>
        <w:jc w:val="both"/>
      </w:pPr>
      <w:r>
        <w:rPr>
          <w:rFonts w:ascii="Times New Roman"/>
          <w:b w:val="false"/>
          <w:i w:val="false"/>
          <w:color w:val="000000"/>
          <w:sz w:val="28"/>
        </w:rPr>
        <w:t xml:space="preserve">
      95. Полигонды жабар алдындағы үстіңгі ақырғы қабат су жібермейтін топырақпен жабылуы керек. </w:t>
      </w:r>
    </w:p>
    <w:bookmarkEnd w:id="131"/>
    <w:bookmarkStart w:name="z36" w:id="132"/>
    <w:p>
      <w:pPr>
        <w:spacing w:after="0"/>
        <w:ind w:left="0"/>
        <w:jc w:val="both"/>
      </w:pPr>
      <w:r>
        <w:rPr>
          <w:rFonts w:ascii="Times New Roman"/>
          <w:b w:val="false"/>
          <w:i w:val="false"/>
          <w:color w:val="000000"/>
          <w:sz w:val="28"/>
        </w:rPr>
        <w:t xml:space="preserve">
      96. Үстіңгі ақырғы қабатты жобалағанда полигонның шет жағында су ағатын еңістіктерді қарастыру қажет. </w:t>
      </w:r>
    </w:p>
    <w:bookmarkEnd w:id="132"/>
    <w:bookmarkStart w:name="z130" w:id="133"/>
    <w:p>
      <w:pPr>
        <w:spacing w:after="0"/>
        <w:ind w:left="0"/>
        <w:jc w:val="both"/>
      </w:pPr>
      <w:r>
        <w:rPr>
          <w:rFonts w:ascii="Times New Roman"/>
          <w:b w:val="false"/>
          <w:i w:val="false"/>
          <w:color w:val="000000"/>
          <w:sz w:val="28"/>
        </w:rPr>
        <w:t xml:space="preserve">
      97. Полигонның сыртқы еңістіктерін бекіту пайдаланудың басынан бастап, қабырғасы көтерілген сайын жүргізіліп отырылуы керек. Полигонның сыртқы еңістіктерін бекітуге өсімдіктер өсетін топырақты пайдалануға болады. </w:t>
      </w:r>
      <w:r>
        <w:br/>
      </w:r>
      <w:r>
        <w:rPr>
          <w:rFonts w:ascii="Times New Roman"/>
          <w:b w:val="false"/>
          <w:i w:val="false"/>
          <w:color w:val="000000"/>
          <w:sz w:val="28"/>
        </w:rPr>
        <w:t xml:space="preserve">
      98. Полигонның жоғарғы жабылатын қабатын құру полигон жабылған соң, оны әрі қарай пайдаланудың алдын ала қарастырылған жағдайларға байланысты анықталады. Жабық полигонды ормансаябақты кешенін, шаңғы спортына арналған төбе немесе айналаны көруге арналған қарайтын алаң жасау үшін пайдаланғанда жабылатын сыртқы қабаттың қалыңдығы кем дегенде 0,6 м болуы керек. </w:t>
      </w:r>
    </w:p>
    <w:bookmarkEnd w:id="133"/>
    <w:bookmarkStart w:name="z131" w:id="134"/>
    <w:p>
      <w:pPr>
        <w:spacing w:after="0"/>
        <w:ind w:left="0"/>
        <w:jc w:val="both"/>
      </w:pPr>
      <w:r>
        <w:rPr>
          <w:rFonts w:ascii="Times New Roman"/>
          <w:b w:val="false"/>
          <w:i w:val="false"/>
          <w:color w:val="000000"/>
          <w:sz w:val="28"/>
        </w:rPr>
        <w:t xml:space="preserve">
      99. Полигонның шеткі еңіс беттерінің сумен шайылып, желмен ұшырылып кетпеуі үшін, сыртқы оқшаулағыш қабатын жапқаннан кейін, оларды терраса түрінде көгалдандыру керек. Егілетін ағаштар мен бұталар жердің климаттық жағдайына байланысты таңдалынып алынады. </w:t>
      </w:r>
    </w:p>
    <w:bookmarkEnd w:id="134"/>
    <w:bookmarkStart w:name="z37" w:id="135"/>
    <w:p>
      <w:pPr>
        <w:spacing w:after="0"/>
        <w:ind w:left="0"/>
        <w:jc w:val="both"/>
      </w:pPr>
      <w:r>
        <w:rPr>
          <w:rFonts w:ascii="Times New Roman"/>
          <w:b w:val="false"/>
          <w:i w:val="false"/>
          <w:color w:val="000000"/>
          <w:sz w:val="28"/>
        </w:rPr>
        <w:t xml:space="preserve">
      100. ҚТҚ полигонының аумағын тағамдық заттардан басқаға арналған қоймаға пайдалану үшін жоғарғы оқшаулағыш қабаттың қалыңдығы 1,5 м кем болмауы керек. Қалдықтардың жоғарғы беті оқшаулағыш қабатпен жабылғанға дейін мұқият түрде тегістеліп, тапталынуы керек. </w:t>
      </w:r>
    </w:p>
    <w:bookmarkEnd w:id="135"/>
    <w:bookmarkStart w:name="z132" w:id="136"/>
    <w:p>
      <w:pPr>
        <w:spacing w:after="0"/>
        <w:ind w:left="0"/>
        <w:jc w:val="both"/>
      </w:pPr>
      <w:r>
        <w:rPr>
          <w:rFonts w:ascii="Times New Roman"/>
          <w:b w:val="false"/>
          <w:i w:val="false"/>
          <w:color w:val="000000"/>
          <w:sz w:val="28"/>
        </w:rPr>
        <w:t xml:space="preserve">
      101. Қайта өңделген полигон аумағын күрделі құрылыс жұмыстары үшін пайдалануға болмайды. </w:t>
      </w:r>
    </w:p>
    <w:bookmarkEnd w:id="136"/>
    <w:bookmarkStart w:name="z38" w:id="137"/>
    <w:p>
      <w:pPr>
        <w:spacing w:after="0"/>
        <w:ind w:left="0"/>
        <w:jc w:val="left"/>
      </w:pPr>
      <w:r>
        <w:rPr>
          <w:rFonts w:ascii="Times New Roman"/>
          <w:b/>
          <w:i w:val="false"/>
          <w:color w:val="000000"/>
        </w:rPr>
        <w:t xml:space="preserve"> 
7. Қалдық карьерлеріне қайта өңдеу жүргізгенде, </w:t>
      </w:r>
      <w:r>
        <w:br/>
      </w:r>
      <w:r>
        <w:rPr>
          <w:rFonts w:ascii="Times New Roman"/>
          <w:b/>
          <w:i w:val="false"/>
          <w:color w:val="000000"/>
        </w:rPr>
        <w:t xml:space="preserve">
одан шығатын қалдықтарға қойылатын </w:t>
      </w:r>
      <w:r>
        <w:br/>
      </w:r>
      <w:r>
        <w:rPr>
          <w:rFonts w:ascii="Times New Roman"/>
          <w:b/>
          <w:i w:val="false"/>
          <w:color w:val="000000"/>
        </w:rPr>
        <w:t xml:space="preserve">
санитарлық-эпидемиологиялық талаптар </w:t>
      </w:r>
    </w:p>
    <w:bookmarkEnd w:id="137"/>
    <w:p>
      <w:pPr>
        <w:spacing w:after="0"/>
        <w:ind w:left="0"/>
        <w:jc w:val="both"/>
      </w:pPr>
      <w:r>
        <w:rPr>
          <w:rFonts w:ascii="Times New Roman"/>
          <w:b w:val="false"/>
          <w:i w:val="false"/>
          <w:color w:val="000000"/>
          <w:sz w:val="28"/>
        </w:rPr>
        <w:t xml:space="preserve">      102. Пайдаланылуы біткен карьерлер, жасанды түрде пайда болған қуыстар жаңбыр және ағынды сулар жиналатын орын болып табылады. Осындай аумақта шаруашылыққа жарамды етіп, пайдалану үшін, бұл жерлерде қайта өңдеу жұмыстары жүргізіледі. </w:t>
      </w:r>
    </w:p>
    <w:bookmarkStart w:name="z133" w:id="138"/>
    <w:p>
      <w:pPr>
        <w:spacing w:after="0"/>
        <w:ind w:left="0"/>
        <w:jc w:val="both"/>
      </w:pPr>
      <w:r>
        <w:rPr>
          <w:rFonts w:ascii="Times New Roman"/>
          <w:b w:val="false"/>
          <w:i w:val="false"/>
          <w:color w:val="000000"/>
          <w:sz w:val="28"/>
        </w:rPr>
        <w:t xml:space="preserve">
      103. Мұндай карьерлерді, басқа да жасанды түрде пайда болған қуыстарды ҚТҚ-ның белсенділігі жоқ, қауіптілігі жағынан 3-4 сыныптарға жататын қалдықтарымен толтыруға болады. Мұндай қалдықтармен ой-шұңқырларды толтыру үшін, олар алдын-ала морфологиялық, физикалық-химиялық тұрғыдан тексерістен өтуі керек. Бұлардың құрамындағы тағамдық қалдықтар 15% аспауы керек. Қалдықтар орналастыратын орынның түбі полигонды жобалау, пайдалану және қайта өңдеуден өткізерде қойылатын талаптар тәртібіне сай болуы керек. </w:t>
      </w:r>
    </w:p>
    <w:bookmarkEnd w:id="138"/>
    <w:bookmarkStart w:name="z134" w:id="139"/>
    <w:p>
      <w:pPr>
        <w:spacing w:after="0"/>
        <w:ind w:left="0"/>
        <w:jc w:val="both"/>
      </w:pPr>
      <w:r>
        <w:rPr>
          <w:rFonts w:ascii="Times New Roman"/>
          <w:b w:val="false"/>
          <w:i w:val="false"/>
          <w:color w:val="000000"/>
          <w:sz w:val="28"/>
        </w:rPr>
        <w:t xml:space="preserve">
      104. Қайта өңдеуден өткізетін карьерлердің СҚА мөлшері ҚТҚ-ның қоқыстиейтін стансасының СҚА мөлшерімен бірдей болып, жақын орналасқан құрылыстардан кем дегенде 100 м жерде орналасуы керек. Қайта өңделетін карьерлер жеңіл қоршалынып, шаруашылық жұмыстарын жүргізу үшін уақытша нысандар қарастырылуы керек. </w:t>
      </w:r>
    </w:p>
    <w:bookmarkEnd w:id="139"/>
    <w:bookmarkStart w:name="z135" w:id="140"/>
    <w:p>
      <w:pPr>
        <w:spacing w:after="0"/>
        <w:ind w:left="0"/>
        <w:jc w:val="both"/>
      </w:pPr>
      <w:r>
        <w:rPr>
          <w:rFonts w:ascii="Times New Roman"/>
          <w:b w:val="false"/>
          <w:i w:val="false"/>
          <w:color w:val="000000"/>
          <w:sz w:val="28"/>
        </w:rPr>
        <w:t xml:space="preserve">
      105. Санитарлық-эпидемиологиялық қызметтің мемлекеттік органдары осы ережелердің талаптарына сай карьерлерді қайта өңдеуден өткізгінде, оларға санитарлық қадағалау жұмыстарын жүргізеді. </w:t>
      </w:r>
    </w:p>
    <w:bookmarkEnd w:id="140"/>
    <w:bookmarkStart w:name="z39" w:id="141"/>
    <w:p>
      <w:pPr>
        <w:spacing w:after="0"/>
        <w:ind w:left="0"/>
        <w:jc w:val="left"/>
      </w:pPr>
      <w:r>
        <w:rPr>
          <w:rFonts w:ascii="Times New Roman"/>
          <w:b/>
          <w:i w:val="false"/>
          <w:color w:val="000000"/>
        </w:rPr>
        <w:t xml:space="preserve"> 
8. ҚТҚ полигонын пайдалану барысында жүргізілетін </w:t>
      </w:r>
      <w:r>
        <w:br/>
      </w:r>
      <w:r>
        <w:rPr>
          <w:rFonts w:ascii="Times New Roman"/>
          <w:b/>
          <w:i w:val="false"/>
          <w:color w:val="000000"/>
        </w:rPr>
        <w:t xml:space="preserve">
өндірістік бақылауға қойылатын </w:t>
      </w:r>
      <w:r>
        <w:br/>
      </w:r>
      <w:r>
        <w:rPr>
          <w:rFonts w:ascii="Times New Roman"/>
          <w:b/>
          <w:i w:val="false"/>
          <w:color w:val="000000"/>
        </w:rPr>
        <w:t xml:space="preserve">
санитарлық-эпидемиологиялық талаптар </w:t>
      </w:r>
    </w:p>
    <w:bookmarkEnd w:id="141"/>
    <w:p>
      <w:pPr>
        <w:spacing w:after="0"/>
        <w:ind w:left="0"/>
        <w:jc w:val="both"/>
      </w:pPr>
      <w:r>
        <w:rPr>
          <w:rFonts w:ascii="Times New Roman"/>
          <w:b w:val="false"/>
          <w:i w:val="false"/>
          <w:color w:val="000000"/>
          <w:sz w:val="28"/>
        </w:rPr>
        <w:t xml:space="preserve">      106. Полигондар ҚТҚ мен кейбір өнеркәсіптік қалдықтарды қабылдағанда, бекітілген нұсқауларға сай технологиялық бақылауды полигонның зертханасы жүргізеді. Зертхана полигонға қабылданатын қалдықтардың фракциялық, морфологиялық және химиялық құрамын; контейнерлердің жуылу тәртібінің қадағалануын; атмосфералық ауаның, ашық су айдындарының суының ластану жағдайын, полигонның жұмысшы аумағында және СҚА шекарасындағы жер асты суларының ластануын бақылайды. </w:t>
      </w:r>
    </w:p>
    <w:bookmarkStart w:name="z136" w:id="142"/>
    <w:p>
      <w:pPr>
        <w:spacing w:after="0"/>
        <w:ind w:left="0"/>
        <w:jc w:val="both"/>
      </w:pPr>
      <w:r>
        <w:rPr>
          <w:rFonts w:ascii="Times New Roman"/>
          <w:b w:val="false"/>
          <w:i w:val="false"/>
          <w:color w:val="000000"/>
          <w:sz w:val="28"/>
        </w:rPr>
        <w:t xml:space="preserve">
      107. Жерасты суларының қандай тереңдікте орналасуына байланысты оған бақылау жүргізіліп отыру керек. Полигонның көгалдандырылған аумағында және полигонның СҚА ұңғымалар, құдықтар немесе ұңғымалардың қазылуы жобалануы керек. Бақылау қондырғыларын қалдық сүзіндісі әсер етпейтін полигоннан жоғары орналасқан жер асты сулары келетін жерде орналастыру керек. </w:t>
      </w:r>
      <w:r>
        <w:br/>
      </w:r>
      <w:r>
        <w:rPr>
          <w:rFonts w:ascii="Times New Roman"/>
          <w:b w:val="false"/>
          <w:i w:val="false"/>
          <w:color w:val="000000"/>
          <w:sz w:val="28"/>
        </w:rPr>
        <w:t xml:space="preserve">
      Полигоннан жоғары орналасқан жер беті су көздерінен және полигоннан төмен орналасқан су әкететін каналдардың бойында жер беті суларынан сынама алатын орын жобалануы керек. </w:t>
      </w:r>
    </w:p>
    <w:bookmarkEnd w:id="142"/>
    <w:bookmarkStart w:name="z40" w:id="143"/>
    <w:p>
      <w:pPr>
        <w:spacing w:after="0"/>
        <w:ind w:left="0"/>
        <w:jc w:val="both"/>
      </w:pPr>
      <w:r>
        <w:rPr>
          <w:rFonts w:ascii="Times New Roman"/>
          <w:b w:val="false"/>
          <w:i w:val="false"/>
          <w:color w:val="000000"/>
          <w:sz w:val="28"/>
        </w:rPr>
        <w:t xml:space="preserve">
      108. Сынамалар алынған жер асты және жер беті суларынан аммиакты, нитраттарды, гидрокарбонаттарды, кальцийді, темір хлоридін, сульфаттарды, литийді, ОБК, ОХК, органикалық көміртектерді, рН, магнийді, кадмийді, хромды, цианидтерді, қорғасынды, сынапты, күшәнді, мысты, барийді, құрғақ қалдықтарды анықтайды. Алынған сынама гельминтологиялық және бактериологиялық тексерістен өтеді. Егер ағыстың төменгі жағынан алынған сынамаларды анықталатын заттардың қанықпасының мөлшері бақылауға алынатын сынамадағы мөлшерден көп болса, бақылау жасайтын органдармен келісе отырып, анықтайтын көрсеткіштер сан көбейтіледі, ал егер анықталған заттың ҚРШШ-ы нормадан асып кетсе, олардың жер асты суларына түсуін азайтып, нормативті ҚРШШ деңгейіне дейін төмендететін шараларды қарастыру қажет. </w:t>
      </w:r>
    </w:p>
    <w:bookmarkEnd w:id="143"/>
    <w:bookmarkStart w:name="z137" w:id="144"/>
    <w:p>
      <w:pPr>
        <w:spacing w:after="0"/>
        <w:ind w:left="0"/>
        <w:jc w:val="both"/>
      </w:pPr>
      <w:r>
        <w:rPr>
          <w:rFonts w:ascii="Times New Roman"/>
          <w:b w:val="false"/>
          <w:i w:val="false"/>
          <w:color w:val="000000"/>
          <w:sz w:val="28"/>
        </w:rPr>
        <w:t xml:space="preserve">
      109. Полигон үстіндегі және СҚА шекарасындағы атмосфералық ауаға жасалынатын қосындыларды анықтауға бағытталған тексерістер тоқсан сайын жүргізілуі керек. Анықталатын көрсеткіштердің мөлшері және кезеңділігі полигонға жасалынатын өндірістік бақылаудың жобалау сатысында анықталады. Атмосфералық ауаға алынған сынамадан метанды, күкірт сутегіні, аммиакты, көміртегінің тотығын, бензолды, үш хлорметанды, төрт хлорлыкөміртегіні, хлорбензолды анықтайды. </w:t>
      </w:r>
    </w:p>
    <w:bookmarkEnd w:id="144"/>
    <w:bookmarkStart w:name="z138" w:id="145"/>
    <w:p>
      <w:pPr>
        <w:spacing w:after="0"/>
        <w:ind w:left="0"/>
        <w:jc w:val="both"/>
      </w:pPr>
      <w:r>
        <w:rPr>
          <w:rFonts w:ascii="Times New Roman"/>
          <w:b w:val="false"/>
          <w:i w:val="false"/>
          <w:color w:val="000000"/>
          <w:sz w:val="28"/>
        </w:rPr>
        <w:t xml:space="preserve">
      110. Егер, полигонның СҚА шекарасындағы атмосфералық ауада ҚРШШ-тан жоғары ластануы анықталғанда және жұмыс аумағында ҚРШШ-тың деңгейі жоғары болса, ластанудың төмендететін шаралар қарастырылуы қажет. </w:t>
      </w:r>
    </w:p>
    <w:bookmarkEnd w:id="145"/>
    <w:bookmarkStart w:name="z41" w:id="146"/>
    <w:p>
      <w:pPr>
        <w:spacing w:after="0"/>
        <w:ind w:left="0"/>
        <w:jc w:val="both"/>
      </w:pPr>
      <w:r>
        <w:rPr>
          <w:rFonts w:ascii="Times New Roman"/>
          <w:b w:val="false"/>
          <w:i w:val="false"/>
          <w:color w:val="000000"/>
          <w:sz w:val="28"/>
        </w:rPr>
        <w:t xml:space="preserve">
      111. Өндірістік бақылау жүйесі полигон аумағындағы топыраққа әсер ететін жерде тұрақты бақылау жүргізуді талап етеді. Топырақтың сапасы химиялық (ауыр металдардың барлығына, нитриттердің, нитраттардың, гидрокарбонаттардың, органикалық көміртегінің, рН, цианидтердің, қорғасынның, сынаптың, күшәннің), микробиологиялық (бактериологиялық жалпы санды, колититрді, протейлердің титрін), паразитологиялық (гельминт жұмыртқаларын) және радиологиялық көрсеткіштер бойынша анықталады. </w:t>
      </w:r>
    </w:p>
    <w:bookmarkEnd w:id="146"/>
    <w:bookmarkStart w:name="z139" w:id="147"/>
    <w:p>
      <w:pPr>
        <w:spacing w:after="0"/>
        <w:ind w:left="0"/>
        <w:jc w:val="left"/>
      </w:pPr>
      <w:r>
        <w:rPr>
          <w:rFonts w:ascii="Times New Roman"/>
          <w:b/>
          <w:i w:val="false"/>
          <w:color w:val="000000"/>
        </w:rPr>
        <w:t xml:space="preserve"> 
9. Төгетін стансалардың құрылымына және </w:t>
      </w:r>
      <w:r>
        <w:br/>
      </w:r>
      <w:r>
        <w:rPr>
          <w:rFonts w:ascii="Times New Roman"/>
          <w:b/>
          <w:i w:val="false"/>
          <w:color w:val="000000"/>
        </w:rPr>
        <w:t xml:space="preserve">
күтіп-ұсталуына қойылатын </w:t>
      </w:r>
      <w:r>
        <w:br/>
      </w:r>
      <w:r>
        <w:rPr>
          <w:rFonts w:ascii="Times New Roman"/>
          <w:b/>
          <w:i w:val="false"/>
          <w:color w:val="000000"/>
        </w:rPr>
        <w:t xml:space="preserve">
санитарлық-эпидемиологиялық талаптар </w:t>
      </w:r>
    </w:p>
    <w:bookmarkEnd w:id="147"/>
    <w:p>
      <w:pPr>
        <w:spacing w:after="0"/>
        <w:ind w:left="0"/>
        <w:jc w:val="both"/>
      </w:pPr>
      <w:r>
        <w:rPr>
          <w:rFonts w:ascii="Times New Roman"/>
          <w:b w:val="false"/>
          <w:i w:val="false"/>
          <w:color w:val="000000"/>
          <w:sz w:val="28"/>
        </w:rPr>
        <w:t xml:space="preserve">      112. Елді мекенде орталықтандырылған канализациялық жүйеге қосылмаған нысандар, тұрғын үйлер бар болса, канализация желісіне жиналған суларды қабылдау және төгу үшін төгетін стансалар қаралуы керек, оларды орналастыру санитарлық-эпидемиологиялық қызметтің мемлекеттік органдарымен келісілуі керек. </w:t>
      </w:r>
    </w:p>
    <w:bookmarkStart w:name="z42" w:id="148"/>
    <w:p>
      <w:pPr>
        <w:spacing w:after="0"/>
        <w:ind w:left="0"/>
        <w:jc w:val="both"/>
      </w:pPr>
      <w:r>
        <w:rPr>
          <w:rFonts w:ascii="Times New Roman"/>
          <w:b w:val="false"/>
          <w:i w:val="false"/>
          <w:color w:val="000000"/>
          <w:sz w:val="28"/>
        </w:rPr>
        <w:t xml:space="preserve">
      113. Төгетін стансалар диаметрі кем дегенде 400 мм канализациялық коллектордың жанында орналасуы керек, алайда төгетін стансадан қабылданатын жиналған сулардың көлемі коллектор бойынша жалпы есепті шығынның 20%-нан аспауы керек. </w:t>
      </w:r>
    </w:p>
    <w:bookmarkEnd w:id="148"/>
    <w:bookmarkStart w:name="z43" w:id="149"/>
    <w:p>
      <w:pPr>
        <w:spacing w:after="0"/>
        <w:ind w:left="0"/>
        <w:jc w:val="both"/>
      </w:pPr>
      <w:r>
        <w:rPr>
          <w:rFonts w:ascii="Times New Roman"/>
          <w:b w:val="false"/>
          <w:i w:val="false"/>
          <w:color w:val="000000"/>
          <w:sz w:val="28"/>
        </w:rPr>
        <w:t xml:space="preserve">
      114. Төгетін стансаға арналған учаске тұрғын үйлерге және қоғамдық ғимараттар мен имараттарға, сонымен бірге тамақ өнеркәсібінің кәсіпорындарына қарағанда негізгі желдердің салыстырмалы жел тұратын жақтың ығынды орналасуы қажет. Жер учаскесінің көлемі 1000 л/жиналған суға 0,2 га есебімен анықталады. Учаскеге келетін жол, алаңның айналасын қорғайтын көгалдандырылған жолағы болуы керек. Келетін жол мен алаң түнде жасанды жарық көзімен қамтамасыз етілуі керек. </w:t>
      </w:r>
    </w:p>
    <w:bookmarkEnd w:id="149"/>
    <w:bookmarkStart w:name="z44" w:id="150"/>
    <w:p>
      <w:pPr>
        <w:spacing w:after="0"/>
        <w:ind w:left="0"/>
        <w:jc w:val="both"/>
      </w:pPr>
      <w:r>
        <w:rPr>
          <w:rFonts w:ascii="Times New Roman"/>
          <w:b w:val="false"/>
          <w:i w:val="false"/>
          <w:color w:val="000000"/>
          <w:sz w:val="28"/>
        </w:rPr>
        <w:t xml:space="preserve">
      115. Төгетін стансаның айналасындағы СҚА көлемі 1000 метрден кем болмауы қажет. </w:t>
      </w:r>
    </w:p>
    <w:bookmarkEnd w:id="150"/>
    <w:bookmarkStart w:name="z140" w:id="151"/>
    <w:p>
      <w:pPr>
        <w:spacing w:after="0"/>
        <w:ind w:left="0"/>
        <w:jc w:val="both"/>
      </w:pPr>
      <w:r>
        <w:rPr>
          <w:rFonts w:ascii="Times New Roman"/>
          <w:b w:val="false"/>
          <w:i w:val="false"/>
          <w:color w:val="000000"/>
          <w:sz w:val="28"/>
        </w:rPr>
        <w:t xml:space="preserve">
      116. Төгетін станса өндірістік және шаруашылық-ауыз су мақсатына арналған сумен мынадай есепте қамтамасыз етілуі керек: 30% - бранспойттармен көліктік құралдарды жуу үшін, 25% - каналдың қабылдайтын құйғыларының жанындағы сұйық қалдықтарды араластыру үшін, 45% тор бөлімшесіне және су шымылдығын жасау үшін және сорып шығаратын механикалық қондырғымен қосылған желдеткіші болуы керек. </w:t>
      </w:r>
    </w:p>
    <w:bookmarkEnd w:id="151"/>
    <w:bookmarkStart w:name="z45" w:id="152"/>
    <w:p>
      <w:pPr>
        <w:spacing w:after="0"/>
        <w:ind w:left="0"/>
        <w:jc w:val="both"/>
      </w:pPr>
      <w:r>
        <w:rPr>
          <w:rFonts w:ascii="Times New Roman"/>
          <w:b w:val="false"/>
          <w:i w:val="false"/>
          <w:color w:val="000000"/>
          <w:sz w:val="28"/>
        </w:rPr>
        <w:t xml:space="preserve">
      117. Төгетін стансаның мынадай бөлімшелері болуы қажет: торы бар қабылдау (тиеу) бөлмесі, ірі механикалық қоспаларға арналған бөлімше, құмтұтқыштар, арнайы жинағыштарда ірі қоспалар және құмды уақытша сақтауға арналған бөлімше, әкімшілік, тұрмыстық және қосымша үй-жайлар. Әкімшілік-тұрмыстық және қосымша үй-жайлар, өндірістік үй-жайлармен бір ғимаратта орналасқан жағдайда, олар оқшауланады және кіретін есіктері бөлек болуы керек. </w:t>
      </w:r>
    </w:p>
    <w:bookmarkEnd w:id="152"/>
    <w:bookmarkStart w:name="z141" w:id="153"/>
    <w:p>
      <w:pPr>
        <w:spacing w:after="0"/>
        <w:ind w:left="0"/>
        <w:jc w:val="both"/>
      </w:pPr>
      <w:r>
        <w:rPr>
          <w:rFonts w:ascii="Times New Roman"/>
          <w:b w:val="false"/>
          <w:i w:val="false"/>
          <w:color w:val="000000"/>
          <w:sz w:val="28"/>
        </w:rPr>
        <w:t xml:space="preserve">
      118. Өндірістік үй-жайлардағы температура кем дегенде +8 </w:t>
      </w:r>
      <w:r>
        <w:rPr>
          <w:rFonts w:ascii="Times New Roman"/>
          <w:b w:val="false"/>
          <w:i w:val="false"/>
          <w:color w:val="000000"/>
          <w:vertAlign w:val="superscript"/>
        </w:rPr>
        <w:t xml:space="preserve">0 </w:t>
      </w:r>
      <w:r>
        <w:rPr>
          <w:rFonts w:ascii="Times New Roman"/>
          <w:b w:val="false"/>
          <w:i w:val="false"/>
          <w:color w:val="000000"/>
          <w:sz w:val="28"/>
        </w:rPr>
        <w:t xml:space="preserve">С, ал тұрмыстық, әкімшілік және қосымша үй-жайларда +16 </w:t>
      </w:r>
      <w:r>
        <w:rPr>
          <w:rFonts w:ascii="Times New Roman"/>
          <w:b w:val="false"/>
          <w:i w:val="false"/>
          <w:color w:val="000000"/>
          <w:vertAlign w:val="superscript"/>
        </w:rPr>
        <w:t xml:space="preserve">0 </w:t>
      </w:r>
      <w:r>
        <w:rPr>
          <w:rFonts w:ascii="Times New Roman"/>
          <w:b w:val="false"/>
          <w:i w:val="false"/>
          <w:color w:val="000000"/>
          <w:sz w:val="28"/>
        </w:rPr>
        <w:t xml:space="preserve">С-ден +20 </w:t>
      </w:r>
      <w:r>
        <w:rPr>
          <w:rFonts w:ascii="Times New Roman"/>
          <w:b w:val="false"/>
          <w:i w:val="false"/>
          <w:color w:val="000000"/>
          <w:vertAlign w:val="superscript"/>
        </w:rPr>
        <w:t xml:space="preserve">0 </w:t>
      </w:r>
      <w:r>
        <w:rPr>
          <w:rFonts w:ascii="Times New Roman"/>
          <w:b w:val="false"/>
          <w:i w:val="false"/>
          <w:color w:val="000000"/>
          <w:sz w:val="28"/>
        </w:rPr>
        <w:t xml:space="preserve">С-ге дейін, ал қыс айларында және өтпелі мерзімде жылдың жылы мезгіліндегі сыртқы ауадан 3 </w:t>
      </w:r>
      <w:r>
        <w:rPr>
          <w:rFonts w:ascii="Times New Roman"/>
          <w:b w:val="false"/>
          <w:i w:val="false"/>
          <w:color w:val="000000"/>
          <w:vertAlign w:val="superscript"/>
        </w:rPr>
        <w:t xml:space="preserve">0 </w:t>
      </w:r>
      <w:r>
        <w:rPr>
          <w:rFonts w:ascii="Times New Roman"/>
          <w:b w:val="false"/>
          <w:i w:val="false"/>
          <w:color w:val="000000"/>
          <w:sz w:val="28"/>
        </w:rPr>
        <w:t xml:space="preserve">С-ге ғана жоғары бола алады. </w:t>
      </w:r>
    </w:p>
    <w:bookmarkEnd w:id="153"/>
    <w:bookmarkStart w:name="z46" w:id="154"/>
    <w:p>
      <w:pPr>
        <w:spacing w:after="0"/>
        <w:ind w:left="0"/>
        <w:jc w:val="both"/>
      </w:pPr>
      <w:r>
        <w:rPr>
          <w:rFonts w:ascii="Times New Roman"/>
          <w:b w:val="false"/>
          <w:i w:val="false"/>
          <w:color w:val="000000"/>
          <w:sz w:val="28"/>
        </w:rPr>
        <w:t xml:space="preserve">
      119. Өндірістік үй-жайлардағы едендер су өткізбейтіндей, оңай жуылатындай, аралары тығыз жабылған және еңістері бар болуы тиіс. Төгетін станса сорып шығаратын механикалық қондырғымен қосылған желдеткіштің тиімді жүйесімен жабдықталуы қажет. </w:t>
      </w:r>
    </w:p>
    <w:bookmarkEnd w:id="154"/>
    <w:bookmarkStart w:name="z142" w:id="155"/>
    <w:p>
      <w:pPr>
        <w:spacing w:after="0"/>
        <w:ind w:left="0"/>
        <w:jc w:val="both"/>
      </w:pPr>
      <w:r>
        <w:rPr>
          <w:rFonts w:ascii="Times New Roman"/>
          <w:b w:val="false"/>
          <w:i w:val="false"/>
          <w:color w:val="000000"/>
          <w:sz w:val="28"/>
        </w:rPr>
        <w:t xml:space="preserve">
      120. Ваккуммен толтырылатын көлік цистернасынан қабылдайтын құрылғыларға сұйық қалдықтарды төгу, қабылдай алатын тармақтар арқылы жүргізілуі қажет. </w:t>
      </w:r>
    </w:p>
    <w:bookmarkEnd w:id="155"/>
    <w:bookmarkStart w:name="z47" w:id="156"/>
    <w:p>
      <w:pPr>
        <w:spacing w:after="0"/>
        <w:ind w:left="0"/>
        <w:jc w:val="both"/>
      </w:pPr>
      <w:r>
        <w:rPr>
          <w:rFonts w:ascii="Times New Roman"/>
          <w:b w:val="false"/>
          <w:i w:val="false"/>
          <w:color w:val="000000"/>
          <w:sz w:val="28"/>
        </w:rPr>
        <w:t xml:space="preserve">
      121. Төгетін стансадан қабылданатын жиналған сулардың құрамында ірі механикалық қоспалар, құм болмауы және ОБК толық көрсеткіші 1000 л/мг жоғары болуы керек. Канализациялық жүйеге жіберілердің алдында жиналған сулар торларға және құм тұтқыштарға қабылдануы қажет. Торлар мен құм тұтқыштарды тазалау жұмыстары механикаландырылған жолмен іске асырылуы қажет. Механикалық қоспалар мен құм, арнайы аузы тығыз жабылатын қақпағы бар ауыстырылатын жинағыштарға жиналады. </w:t>
      </w:r>
    </w:p>
    <w:bookmarkEnd w:id="156"/>
    <w:bookmarkStart w:name="z143" w:id="157"/>
    <w:p>
      <w:pPr>
        <w:spacing w:after="0"/>
        <w:ind w:left="0"/>
        <w:jc w:val="both"/>
      </w:pPr>
      <w:r>
        <w:rPr>
          <w:rFonts w:ascii="Times New Roman"/>
          <w:b w:val="false"/>
          <w:i w:val="false"/>
          <w:color w:val="000000"/>
          <w:sz w:val="28"/>
        </w:rPr>
        <w:t xml:space="preserve">
      122. Сұйық қалдықтарға су 1:1 есебінен қосылуы керек, қатты қоспалар қоқсық үгітетін қондырғыларда ұсатылып, канализацияға жіберілуі керек, олар болмаған жағдайда қатты тұрмыстық қалдықтарды зиянсыздандыруға арналған орындарға күнделікті шығарылып отыруы тиіс. </w:t>
      </w:r>
    </w:p>
    <w:bookmarkEnd w:id="157"/>
    <w:bookmarkStart w:name="z48" w:id="158"/>
    <w:p>
      <w:pPr>
        <w:spacing w:after="0"/>
        <w:ind w:left="0"/>
        <w:jc w:val="both"/>
      </w:pPr>
      <w:r>
        <w:rPr>
          <w:rFonts w:ascii="Times New Roman"/>
          <w:b w:val="false"/>
          <w:i w:val="false"/>
          <w:color w:val="000000"/>
          <w:sz w:val="28"/>
        </w:rPr>
        <w:t xml:space="preserve">
      123. Өндірістік үй-жайлар, жабдықтар, жинағыштар мен керек-жарақтар күрделі жинап-тазалау, жуып шаю жұмыстарынан өткізілуі керек; тиісті химиялық заттар қосылған ыстық сумен жуылады және зарарсыздандырылады. Керек-жарақтарды лас күйінде сақтауға болмайды. </w:t>
      </w:r>
    </w:p>
    <w:bookmarkEnd w:id="158"/>
    <w:bookmarkStart w:name="z144" w:id="159"/>
    <w:p>
      <w:pPr>
        <w:spacing w:after="0"/>
        <w:ind w:left="0"/>
        <w:jc w:val="both"/>
      </w:pPr>
      <w:r>
        <w:rPr>
          <w:rFonts w:ascii="Times New Roman"/>
          <w:b w:val="false"/>
          <w:i w:val="false"/>
          <w:color w:val="000000"/>
          <w:sz w:val="28"/>
        </w:rPr>
        <w:t xml:space="preserve">
      124. Өндірістік үй-жайларда тек жұмыс бабында керек болатын құрал-саймандар, керек-жарақтар, жабдықтар мен материалдар болуы керек. Қордағы немесе жұмыс бабында пайдаланылмайтын заттар, құрал-саймандар мен материалдар қоятын бөлмеде немесе қоймада сақталуы қажет. </w:t>
      </w:r>
    </w:p>
    <w:bookmarkEnd w:id="159"/>
    <w:bookmarkStart w:name="z49" w:id="160"/>
    <w:p>
      <w:pPr>
        <w:spacing w:after="0"/>
        <w:ind w:left="0"/>
        <w:jc w:val="both"/>
      </w:pPr>
      <w:r>
        <w:rPr>
          <w:rFonts w:ascii="Times New Roman"/>
          <w:b w:val="false"/>
          <w:i w:val="false"/>
          <w:color w:val="000000"/>
          <w:sz w:val="28"/>
        </w:rPr>
        <w:t xml:space="preserve">
      125. Ассенизаторлық көліктің барлық түрлерінің өтетін жерлері, жолдары мен тұратын орындары тазалықта және тиісті тәртіпте күтіп-ұсталуы керек. Ассенизациялық цистераналар ішіндегілерін төккеннен кейін сумен мұқият жуылуы керек. Стансаның аумағында жүйелі түрде шыбынға қарсы күрес шаралар жүргізіліп отыруы қажет. </w:t>
      </w:r>
    </w:p>
    <w:bookmarkEnd w:id="160"/>
    <w:bookmarkStart w:name="z145" w:id="161"/>
    <w:p>
      <w:pPr>
        <w:spacing w:after="0"/>
        <w:ind w:left="0"/>
        <w:jc w:val="both"/>
      </w:pPr>
      <w:r>
        <w:rPr>
          <w:rFonts w:ascii="Times New Roman"/>
          <w:b w:val="false"/>
          <w:i w:val="false"/>
          <w:color w:val="000000"/>
          <w:sz w:val="28"/>
        </w:rPr>
        <w:t xml:space="preserve">
      126. Төгу стансасының аумағында бөтен адамдардың жүруіне тиым салынады. </w:t>
      </w:r>
    </w:p>
    <w:bookmarkEnd w:id="161"/>
    <w:bookmarkStart w:name="z50" w:id="162"/>
    <w:p>
      <w:pPr>
        <w:spacing w:after="0"/>
        <w:ind w:left="0"/>
        <w:jc w:val="both"/>
      </w:pPr>
      <w:r>
        <w:rPr>
          <w:rFonts w:ascii="Times New Roman"/>
          <w:b w:val="false"/>
          <w:i w:val="false"/>
          <w:color w:val="000000"/>
          <w:sz w:val="28"/>
        </w:rPr>
        <w:t xml:space="preserve">
      127. Канализация жүргізілмеген елді мекендерде қатты және сұйық қалдықтарды бір-бірінен бөлек жинау керек. Сұйық қалдықтар қазылған шұңқырға жиналады және ассенизациялық көлікпен ассенизация даласына немесе жыртылған далаларға шығарылады. </w:t>
      </w:r>
    </w:p>
    <w:bookmarkEnd w:id="162"/>
    <w:bookmarkStart w:name="z146" w:id="163"/>
    <w:p>
      <w:pPr>
        <w:spacing w:after="0"/>
        <w:ind w:left="0"/>
        <w:jc w:val="both"/>
      </w:pPr>
      <w:r>
        <w:rPr>
          <w:rFonts w:ascii="Times New Roman"/>
          <w:b w:val="false"/>
          <w:i w:val="false"/>
          <w:color w:val="000000"/>
          <w:sz w:val="28"/>
        </w:rPr>
        <w:t xml:space="preserve">
      128. Ассенизация далалары ыңғайлы келетін жолдары бар, тұрғын үй аймағының шекарасынан кем дегенде 1000 м ара қашықтықта, орналасуы керек. </w:t>
      </w:r>
    </w:p>
    <w:bookmarkEnd w:id="163"/>
    <w:bookmarkStart w:name="z51" w:id="164"/>
    <w:p>
      <w:pPr>
        <w:spacing w:after="0"/>
        <w:ind w:left="0"/>
        <w:jc w:val="both"/>
      </w:pPr>
      <w:r>
        <w:rPr>
          <w:rFonts w:ascii="Times New Roman"/>
          <w:b w:val="false"/>
          <w:i w:val="false"/>
          <w:color w:val="000000"/>
          <w:sz w:val="28"/>
        </w:rPr>
        <w:t xml:space="preserve">
      129. Далалар жазғы және қысқы аумақтарға, сонымен бірге бөлек учаскелерге (карталар) бөлінуі қажет. Сұйық қалдықтар 20 см тереңдікке жыртылған жерлерге төгілуге тиіс. Қысқы учаскелерді күзде жыртып, қыста төгеді, ал көктемде учаске кепкеннен кейін қайта жыртады. </w:t>
      </w:r>
    </w:p>
    <w:bookmarkEnd w:id="164"/>
    <w:bookmarkStart w:name="z52" w:id="165"/>
    <w:p>
      <w:pPr>
        <w:spacing w:after="0"/>
        <w:ind w:left="0"/>
        <w:jc w:val="both"/>
      </w:pPr>
      <w:r>
        <w:rPr>
          <w:rFonts w:ascii="Times New Roman"/>
          <w:b w:val="false"/>
          <w:i w:val="false"/>
          <w:color w:val="000000"/>
          <w:sz w:val="28"/>
        </w:rPr>
        <w:t xml:space="preserve">
      130. Ассенизация далаларына техникалық культураларды себуге болады және оларды көкөніс өсіруге пайдалануға болмайды. </w:t>
      </w:r>
    </w:p>
    <w:bookmarkEnd w:id="165"/>
    <w:bookmarkStart w:name="z147" w:id="166"/>
    <w:p>
      <w:pPr>
        <w:spacing w:after="0"/>
        <w:ind w:left="0"/>
        <w:jc w:val="both"/>
      </w:pPr>
      <w:r>
        <w:rPr>
          <w:rFonts w:ascii="Times New Roman"/>
          <w:b w:val="false"/>
          <w:i w:val="false"/>
          <w:color w:val="000000"/>
          <w:sz w:val="28"/>
        </w:rPr>
        <w:t xml:space="preserve">
      131. Жырту мен ассенизация далалары қоршалуы, құбырлық сумен, жарықтандырумен, жұмысшыларға арналған үй-жайлар мен көліктерді жууға арналған алаңмен қамтамасыз етілуі қажет. </w:t>
      </w:r>
    </w:p>
    <w:bookmarkEnd w:id="166"/>
    <w:bookmarkStart w:name="z53" w:id="167"/>
    <w:p>
      <w:pPr>
        <w:spacing w:after="0"/>
        <w:ind w:left="0"/>
        <w:jc w:val="left"/>
      </w:pPr>
      <w:r>
        <w:rPr>
          <w:rFonts w:ascii="Times New Roman"/>
          <w:b/>
          <w:i w:val="false"/>
          <w:color w:val="000000"/>
        </w:rPr>
        <w:t xml:space="preserve"> 
10. Қызмет көрсететін персоналға қойылатын </w:t>
      </w:r>
      <w:r>
        <w:br/>
      </w:r>
      <w:r>
        <w:rPr>
          <w:rFonts w:ascii="Times New Roman"/>
          <w:b/>
          <w:i w:val="false"/>
          <w:color w:val="000000"/>
        </w:rPr>
        <w:t xml:space="preserve">
санитарлық-эпидемиологиялық талаптар </w:t>
      </w:r>
    </w:p>
    <w:bookmarkEnd w:id="167"/>
    <w:p>
      <w:pPr>
        <w:spacing w:after="0"/>
        <w:ind w:left="0"/>
        <w:jc w:val="both"/>
      </w:pPr>
      <w:r>
        <w:rPr>
          <w:rFonts w:ascii="Times New Roman"/>
          <w:b w:val="false"/>
          <w:i w:val="false"/>
          <w:color w:val="000000"/>
          <w:sz w:val="28"/>
        </w:rPr>
        <w:t xml:space="preserve">      132. Қатты және сұйық заттарды жинау, қайта өңдеумен және пайдаланумен айналысатын барлық ұйымдар мен оларға қатысты имараттарда тұрмыстық үй-жайлар болуы керек. Тұрмыстық үй-жайларда: өзінің және арнайы киімдерді сақтауға арналған екіге бөлінген жеке шкаф, себезгімен жуынатын орын, қол жууға арналған раковиналар, сабын, орамал, дәретхана, ішуге арналған қайнатылған су құйылған бөшке, алғашқы көмек көрсетуге арналған дәрі салынған қобдиша болуы керек. </w:t>
      </w:r>
    </w:p>
    <w:bookmarkStart w:name="z54" w:id="168"/>
    <w:p>
      <w:pPr>
        <w:spacing w:after="0"/>
        <w:ind w:left="0"/>
        <w:jc w:val="both"/>
      </w:pPr>
      <w:r>
        <w:rPr>
          <w:rFonts w:ascii="Times New Roman"/>
          <w:b w:val="false"/>
          <w:i w:val="false"/>
          <w:color w:val="000000"/>
          <w:sz w:val="28"/>
        </w:rPr>
        <w:t xml:space="preserve">
      133. ҚТҚ полигонын басқаратын ұйымның басшылары персоналдарын арнайы киіммен және арнайы аяқ киімдермен (жыл мезгіліне сай), жеке бастың қорғану құралдарымен қамтамасыз етілуі керек. </w:t>
      </w:r>
    </w:p>
    <w:bookmarkEnd w:id="168"/>
    <w:bookmarkStart w:name="z55" w:id="169"/>
    <w:p>
      <w:pPr>
        <w:spacing w:after="0"/>
        <w:ind w:left="0"/>
        <w:jc w:val="both"/>
      </w:pPr>
      <w:r>
        <w:rPr>
          <w:rFonts w:ascii="Times New Roman"/>
          <w:b w:val="false"/>
          <w:i w:val="false"/>
          <w:color w:val="000000"/>
          <w:sz w:val="28"/>
        </w:rPr>
        <w:t xml:space="preserve">
      134. Сұйық және қатты қалдықтарды жинаумен, осындай ғимараттарды пайдаланумен шұғылданатын персоналдар Қазақстан Республикасының нормативті-құқықтық актілері мемлекеттік тіркеуден өткізетін Реестрде N 2780 тіркелген Қазақстан Республикасы Денсаулық сақтау Министрінің "Міндетті түрде жұмысқа алынар алдында және кезеңді медициналық тексерістерден өтуді керек ететін зиянды өндірістік факторлардың, мамандықтардың Тізімі және зиянды, қауіпті және қолайсыз өндірістік факторлардың әсеріне ұшырайтын жұмыскерлердің жұмысқа алынар алдында және кезеңді медициналық тексерістерін өткізу туралы Нұсқауды бекіту туралы" 2004 жылғы 12 наурыздағы N </w:t>
      </w:r>
      <w:r>
        <w:rPr>
          <w:rFonts w:ascii="Times New Roman"/>
          <w:b w:val="false"/>
          <w:i w:val="false"/>
          <w:color w:val="000000"/>
          <w:sz w:val="28"/>
        </w:rPr>
        <w:t xml:space="preserve">243 </w:t>
      </w:r>
      <w:r>
        <w:rPr>
          <w:rFonts w:ascii="Times New Roman"/>
          <w:b w:val="false"/>
          <w:i w:val="false"/>
          <w:color w:val="000000"/>
          <w:sz w:val="28"/>
        </w:rPr>
        <w:t xml:space="preserve">бұйрығына сәйкес және медициналық тексерістен өтуге тиіс. Зиянды және жағымсыз өндірістік факторлардың ықпалына ұшырайтын адамдарды жұмысқа қабылдар алдында және кезеңді </w:t>
      </w:r>
      <w:r>
        <w:rPr>
          <w:rFonts w:ascii="Times New Roman"/>
          <w:b w:val="false"/>
          <w:i w:val="false"/>
          <w:color w:val="000000"/>
          <w:sz w:val="28"/>
        </w:rPr>
        <w:t>медициналық тексерістерден</w:t>
      </w:r>
      <w:r>
        <w:rPr>
          <w:rFonts w:ascii="Times New Roman"/>
          <w:b w:val="false"/>
          <w:i w:val="false"/>
          <w:color w:val="000000"/>
          <w:sz w:val="28"/>
        </w:rPr>
        <w:t xml:space="preserve"> өткізу керек. </w:t>
      </w:r>
    </w:p>
    <w:bookmarkEnd w:id="169"/>
    <w:bookmarkStart w:name="z148" w:id="170"/>
    <w:p>
      <w:pPr>
        <w:spacing w:after="0"/>
        <w:ind w:left="0"/>
        <w:jc w:val="both"/>
      </w:pPr>
      <w:r>
        <w:rPr>
          <w:rFonts w:ascii="Times New Roman"/>
          <w:b w:val="false"/>
          <w:i w:val="false"/>
          <w:color w:val="000000"/>
          <w:sz w:val="28"/>
        </w:rPr>
        <w:t xml:space="preserve">
                                           "Елді мекендер аумағын </w:t>
      </w:r>
      <w:r>
        <w:br/>
      </w:r>
      <w:r>
        <w:rPr>
          <w:rFonts w:ascii="Times New Roman"/>
          <w:b w:val="false"/>
          <w:i w:val="false"/>
          <w:color w:val="000000"/>
          <w:sz w:val="28"/>
        </w:rPr>
        <w:t xml:space="preserve">
                                           күтіп ұстауға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талаптары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1-қосымша </w:t>
      </w:r>
    </w:p>
    <w:bookmarkEnd w:id="170"/>
    <w:p>
      <w:pPr>
        <w:spacing w:after="0"/>
        <w:ind w:left="0"/>
        <w:jc w:val="both"/>
      </w:pPr>
      <w:r>
        <w:rPr>
          <w:rFonts w:ascii="Times New Roman"/>
          <w:b/>
          <w:i w:val="false"/>
          <w:color w:val="000000"/>
          <w:sz w:val="28"/>
        </w:rPr>
        <w:t xml:space="preserve">   Қатты тұрмыстық қалдықтар полигонына көптеп қабылданатын </w:t>
      </w:r>
      <w:r>
        <w:br/>
      </w:r>
      <w:r>
        <w:rPr>
          <w:rFonts w:ascii="Times New Roman"/>
          <w:b w:val="false"/>
          <w:i w:val="false"/>
          <w:color w:val="000000"/>
          <w:sz w:val="28"/>
        </w:rPr>
        <w:t>
</w:t>
      </w:r>
      <w:r>
        <w:rPr>
          <w:rFonts w:ascii="Times New Roman"/>
          <w:b/>
          <w:i w:val="false"/>
          <w:color w:val="000000"/>
          <w:sz w:val="28"/>
        </w:rPr>
        <w:t xml:space="preserve">      және оқшаулағыш материалдар ретінде пайдаланылатын </w:t>
      </w:r>
      <w:r>
        <w:br/>
      </w:r>
      <w:r>
        <w:rPr>
          <w:rFonts w:ascii="Times New Roman"/>
          <w:b w:val="false"/>
          <w:i w:val="false"/>
          <w:color w:val="000000"/>
          <w:sz w:val="28"/>
        </w:rPr>
        <w:t>
</w:t>
      </w:r>
      <w:r>
        <w:rPr>
          <w:rFonts w:ascii="Times New Roman"/>
          <w:b/>
          <w:i w:val="false"/>
          <w:color w:val="000000"/>
          <w:sz w:val="28"/>
        </w:rPr>
        <w:t xml:space="preserve">    қауіптілігі ІV сыныпқа жататын өнеркәсіп қалдықтарының </w:t>
      </w:r>
      <w:r>
        <w:br/>
      </w:r>
      <w:r>
        <w:rPr>
          <w:rFonts w:ascii="Times New Roman"/>
          <w:b w:val="false"/>
          <w:i w:val="false"/>
          <w:color w:val="000000"/>
          <w:sz w:val="28"/>
        </w:rPr>
        <w:t>
</w:t>
      </w:r>
      <w:r>
        <w:rPr>
          <w:rFonts w:ascii="Times New Roman"/>
          <w:b/>
          <w:i w:val="false"/>
          <w:color w:val="000000"/>
          <w:sz w:val="28"/>
        </w:rPr>
        <w:t xml:space="preserve">                            тізбесі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851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w:t>
            </w:r>
            <w:r>
              <w:br/>
            </w:r>
            <w:r>
              <w:rPr>
                <w:rFonts w:ascii="Times New Roman"/>
                <w:b w:val="false"/>
                <w:i w:val="false"/>
                <w:color w:val="000000"/>
                <w:sz w:val="20"/>
              </w:rPr>
              <w:t xml:space="preserve">
түрі және </w:t>
            </w:r>
            <w:r>
              <w:br/>
            </w:r>
            <w:r>
              <w:rPr>
                <w:rFonts w:ascii="Times New Roman"/>
                <w:b w:val="false"/>
                <w:i w:val="false"/>
                <w:color w:val="000000"/>
                <w:sz w:val="20"/>
              </w:rPr>
              <w:t xml:space="preserve">
тобының коды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түрі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1.24.01 </w:t>
            </w:r>
            <w:r>
              <w:br/>
            </w:r>
            <w:r>
              <w:rPr>
                <w:rFonts w:ascii="Times New Roman"/>
                <w:b w:val="false"/>
                <w:i w:val="false"/>
                <w:color w:val="000000"/>
                <w:sz w:val="20"/>
              </w:rPr>
              <w:t xml:space="preserve">
1.36.02.1 </w:t>
            </w:r>
            <w:r>
              <w:br/>
            </w:r>
            <w:r>
              <w:rPr>
                <w:rFonts w:ascii="Times New Roman"/>
                <w:b w:val="false"/>
                <w:i w:val="false"/>
                <w:color w:val="000000"/>
                <w:sz w:val="20"/>
              </w:rPr>
              <w:t xml:space="preserve">
1.36.02.2 </w:t>
            </w:r>
            <w:r>
              <w:br/>
            </w:r>
            <w:r>
              <w:rPr>
                <w:rFonts w:ascii="Times New Roman"/>
                <w:b w:val="false"/>
                <w:i w:val="false"/>
                <w:color w:val="000000"/>
                <w:sz w:val="20"/>
              </w:rPr>
              <w:t xml:space="preserve">
1.39.01 </w:t>
            </w:r>
            <w:r>
              <w:br/>
            </w:r>
            <w:r>
              <w:rPr>
                <w:rFonts w:ascii="Times New Roman"/>
                <w:b w:val="false"/>
                <w:i w:val="false"/>
                <w:color w:val="000000"/>
                <w:sz w:val="20"/>
              </w:rPr>
              <w:t xml:space="preserve">
1.31.01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1.39.02 </w:t>
            </w:r>
          </w:p>
          <w:p>
            <w:pPr>
              <w:spacing w:after="20"/>
              <w:ind w:left="20"/>
              <w:jc w:val="both"/>
            </w:pPr>
            <w:r>
              <w:rPr>
                <w:rFonts w:ascii="Times New Roman"/>
                <w:b w:val="false"/>
                <w:i w:val="false"/>
                <w:color w:val="000000"/>
                <w:sz w:val="20"/>
              </w:rPr>
              <w:t xml:space="preserve">1.39.03 </w:t>
            </w:r>
          </w:p>
          <w:p>
            <w:pPr>
              <w:spacing w:after="20"/>
              <w:ind w:left="20"/>
              <w:jc w:val="both"/>
            </w:pPr>
            <w:r>
              <w:rPr>
                <w:rFonts w:ascii="Times New Roman"/>
                <w:b w:val="false"/>
                <w:i w:val="false"/>
                <w:color w:val="000000"/>
                <w:sz w:val="20"/>
              </w:rPr>
              <w:t xml:space="preserve">1.39.04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1.39.05 </w:t>
            </w:r>
          </w:p>
          <w:p>
            <w:pPr>
              <w:spacing w:after="20"/>
              <w:ind w:left="20"/>
              <w:jc w:val="both"/>
            </w:pPr>
            <w:r>
              <w:rPr>
                <w:rFonts w:ascii="Times New Roman"/>
                <w:b w:val="false"/>
                <w:i w:val="false"/>
                <w:color w:val="000000"/>
                <w:sz w:val="20"/>
              </w:rPr>
              <w:t xml:space="preserve">1.39.06 </w:t>
            </w:r>
            <w:r>
              <w:br/>
            </w:r>
            <w:r>
              <w:rPr>
                <w:rFonts w:ascii="Times New Roman"/>
                <w:b w:val="false"/>
                <w:i w:val="false"/>
                <w:color w:val="000000"/>
                <w:sz w:val="20"/>
              </w:rPr>
              <w:t xml:space="preserve">
1.39.07 </w:t>
            </w:r>
            <w:r>
              <w:br/>
            </w:r>
            <w:r>
              <w:rPr>
                <w:rFonts w:ascii="Times New Roman"/>
                <w:b w:val="false"/>
                <w:i w:val="false"/>
                <w:color w:val="000000"/>
                <w:sz w:val="20"/>
              </w:rPr>
              <w:t xml:space="preserve">
1.39.08 </w:t>
            </w:r>
            <w:r>
              <w:br/>
            </w:r>
            <w:r>
              <w:rPr>
                <w:rFonts w:ascii="Times New Roman"/>
                <w:b w:val="false"/>
                <w:i w:val="false"/>
                <w:color w:val="000000"/>
                <w:sz w:val="20"/>
              </w:rPr>
              <w:t xml:space="preserve">
1.39.09 </w:t>
            </w:r>
          </w:p>
          <w:p>
            <w:pPr>
              <w:spacing w:after="20"/>
              <w:ind w:left="20"/>
              <w:jc w:val="both"/>
            </w:pPr>
            <w:r>
              <w:rPr>
                <w:rFonts w:ascii="Times New Roman"/>
                <w:b w:val="false"/>
                <w:i w:val="false"/>
                <w:color w:val="000000"/>
                <w:sz w:val="20"/>
              </w:rPr>
              <w:t xml:space="preserve">1.24.02 </w:t>
            </w:r>
          </w:p>
          <w:p>
            <w:pPr>
              <w:spacing w:after="20"/>
              <w:ind w:left="20"/>
              <w:jc w:val="both"/>
            </w:pPr>
            <w:r>
              <w:rPr>
                <w:rFonts w:ascii="Times New Roman"/>
                <w:b w:val="false"/>
                <w:i w:val="false"/>
                <w:color w:val="000000"/>
                <w:sz w:val="20"/>
              </w:rPr>
              <w:t xml:space="preserve">1.24.03 </w:t>
            </w:r>
            <w:r>
              <w:br/>
            </w:r>
            <w:r>
              <w:rPr>
                <w:rFonts w:ascii="Times New Roman"/>
                <w:b w:val="false"/>
                <w:i w:val="false"/>
                <w:color w:val="000000"/>
                <w:sz w:val="20"/>
              </w:rPr>
              <w:t xml:space="preserve">
1.24.04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1.29.00 </w:t>
            </w:r>
          </w:p>
          <w:p>
            <w:pPr>
              <w:spacing w:after="20"/>
              <w:ind w:left="20"/>
              <w:jc w:val="both"/>
            </w:pPr>
            <w:r>
              <w:rPr>
                <w:rFonts w:ascii="Times New Roman"/>
                <w:b w:val="false"/>
                <w:i w:val="false"/>
                <w:color w:val="000000"/>
                <w:sz w:val="20"/>
              </w:rPr>
              <w:t xml:space="preserve">1.24.05 </w:t>
            </w:r>
          </w:p>
          <w:p>
            <w:pPr>
              <w:spacing w:after="20"/>
              <w:ind w:left="20"/>
              <w:jc w:val="both"/>
            </w:pPr>
            <w:r>
              <w:rPr>
                <w:rFonts w:ascii="Times New Roman"/>
                <w:b w:val="false"/>
                <w:i w:val="false"/>
                <w:color w:val="000000"/>
                <w:sz w:val="20"/>
              </w:rPr>
              <w:t xml:space="preserve">1.27.01 </w:t>
            </w:r>
            <w:r>
              <w:br/>
            </w:r>
            <w:r>
              <w:rPr>
                <w:rFonts w:ascii="Times New Roman"/>
                <w:b w:val="false"/>
                <w:i w:val="false"/>
                <w:color w:val="000000"/>
                <w:sz w:val="20"/>
              </w:rPr>
              <w:t xml:space="preserve">
1.39.10 </w:t>
            </w:r>
            <w:r>
              <w:br/>
            </w:r>
            <w:r>
              <w:rPr>
                <w:rFonts w:ascii="Times New Roman"/>
                <w:b w:val="false"/>
                <w:i w:val="false"/>
                <w:color w:val="000000"/>
                <w:sz w:val="20"/>
              </w:rPr>
              <w:t xml:space="preserve">
1.36.02.3 </w:t>
            </w:r>
            <w:r>
              <w:br/>
            </w:r>
            <w:r>
              <w:rPr>
                <w:rFonts w:ascii="Times New Roman"/>
                <w:b w:val="false"/>
                <w:i w:val="false"/>
                <w:color w:val="000000"/>
                <w:sz w:val="20"/>
              </w:rPr>
              <w:t xml:space="preserve">
1.39.11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1.39.12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Силикатты алюминий шламы СБ-Г-43-6 </w:t>
            </w:r>
            <w:r>
              <w:br/>
            </w:r>
            <w:r>
              <w:rPr>
                <w:rFonts w:ascii="Times New Roman"/>
                <w:b w:val="false"/>
                <w:i w:val="false"/>
                <w:color w:val="000000"/>
                <w:sz w:val="20"/>
              </w:rPr>
              <w:t xml:space="preserve">
Асбоцемент сынықтары </w:t>
            </w:r>
            <w:r>
              <w:br/>
            </w:r>
            <w:r>
              <w:rPr>
                <w:rFonts w:ascii="Times New Roman"/>
                <w:b w:val="false"/>
                <w:i w:val="false"/>
                <w:color w:val="000000"/>
                <w:sz w:val="20"/>
              </w:rPr>
              <w:t xml:space="preserve">
Асбоцементті ұнтақ </w:t>
            </w:r>
            <w:r>
              <w:br/>
            </w:r>
            <w:r>
              <w:rPr>
                <w:rFonts w:ascii="Times New Roman"/>
                <w:b w:val="false"/>
                <w:i w:val="false"/>
                <w:color w:val="000000"/>
                <w:sz w:val="20"/>
              </w:rPr>
              <w:t xml:space="preserve">
Бетониттің қалдықтары </w:t>
            </w:r>
            <w:r>
              <w:br/>
            </w:r>
            <w:r>
              <w:rPr>
                <w:rFonts w:ascii="Times New Roman"/>
                <w:b w:val="false"/>
                <w:i w:val="false"/>
                <w:color w:val="000000"/>
                <w:sz w:val="20"/>
              </w:rPr>
              <w:t xml:space="preserve">
Кальций карбидін өндіру барысында қалған </w:t>
            </w:r>
            <w:r>
              <w:br/>
            </w:r>
            <w:r>
              <w:rPr>
                <w:rFonts w:ascii="Times New Roman"/>
                <w:b w:val="false"/>
                <w:i w:val="false"/>
                <w:color w:val="000000"/>
                <w:sz w:val="20"/>
              </w:rPr>
              <w:t xml:space="preserve">
графит </w:t>
            </w:r>
          </w:p>
          <w:p>
            <w:pPr>
              <w:spacing w:after="20"/>
              <w:ind w:left="20"/>
              <w:jc w:val="both"/>
            </w:pPr>
            <w:r>
              <w:rPr>
                <w:rFonts w:ascii="Times New Roman"/>
                <w:b w:val="false"/>
                <w:i w:val="false"/>
                <w:color w:val="000000"/>
                <w:sz w:val="20"/>
              </w:rPr>
              <w:t xml:space="preserve">Витамин В-6 өндіру барысында түзілген </w:t>
            </w:r>
            <w:r>
              <w:br/>
            </w:r>
            <w:r>
              <w:rPr>
                <w:rFonts w:ascii="Times New Roman"/>
                <w:b w:val="false"/>
                <w:i w:val="false"/>
                <w:color w:val="000000"/>
                <w:sz w:val="20"/>
              </w:rPr>
              <w:t xml:space="preserve">
құрамында гипс бар қалдықтар </w:t>
            </w:r>
            <w:r>
              <w:br/>
            </w:r>
            <w:r>
              <w:rPr>
                <w:rFonts w:ascii="Times New Roman"/>
                <w:b w:val="false"/>
                <w:i w:val="false"/>
                <w:color w:val="000000"/>
                <w:sz w:val="20"/>
              </w:rPr>
              <w:t xml:space="preserve">
Қайнағыш-әк, әктас, сөндірілген әктің </w:t>
            </w:r>
            <w:r>
              <w:br/>
            </w:r>
            <w:r>
              <w:rPr>
                <w:rFonts w:ascii="Times New Roman"/>
                <w:b w:val="false"/>
                <w:i w:val="false"/>
                <w:color w:val="000000"/>
                <w:sz w:val="20"/>
              </w:rPr>
              <w:t xml:space="preserve">
шламы </w:t>
            </w:r>
            <w:r>
              <w:br/>
            </w:r>
            <w:r>
              <w:rPr>
                <w:rFonts w:ascii="Times New Roman"/>
                <w:b w:val="false"/>
                <w:i w:val="false"/>
                <w:color w:val="000000"/>
                <w:sz w:val="20"/>
              </w:rPr>
              <w:t xml:space="preserve">
Химиялық жолмен тұндырылған бордың қатты </w:t>
            </w:r>
            <w:r>
              <w:br/>
            </w:r>
            <w:r>
              <w:rPr>
                <w:rFonts w:ascii="Times New Roman"/>
                <w:b w:val="false"/>
                <w:i w:val="false"/>
                <w:color w:val="000000"/>
                <w:sz w:val="20"/>
              </w:rPr>
              <w:t xml:space="preserve">
қалдықтары </w:t>
            </w:r>
            <w:r>
              <w:br/>
            </w:r>
            <w:r>
              <w:rPr>
                <w:rFonts w:ascii="Times New Roman"/>
                <w:b w:val="false"/>
                <w:i w:val="false"/>
                <w:color w:val="000000"/>
                <w:sz w:val="20"/>
              </w:rPr>
              <w:t xml:space="preserve">
Өңдеудің кейінгі алюминий тотығының </w:t>
            </w:r>
            <w:r>
              <w:br/>
            </w:r>
            <w:r>
              <w:rPr>
                <w:rFonts w:ascii="Times New Roman"/>
                <w:b w:val="false"/>
                <w:i w:val="false"/>
                <w:color w:val="000000"/>
                <w:sz w:val="20"/>
              </w:rPr>
              <w:t xml:space="preserve">
брикеті </w:t>
            </w:r>
            <w:r>
              <w:br/>
            </w:r>
            <w:r>
              <w:rPr>
                <w:rFonts w:ascii="Times New Roman"/>
                <w:b w:val="false"/>
                <w:i w:val="false"/>
                <w:color w:val="000000"/>
                <w:sz w:val="20"/>
              </w:rPr>
              <w:t xml:space="preserve">
Кремний тотығы (ПВХ және AlCl </w:t>
            </w:r>
            <w:r>
              <w:rPr>
                <w:rFonts w:ascii="Times New Roman"/>
                <w:b w:val="false"/>
                <w:i w:val="false"/>
                <w:color w:val="000000"/>
                <w:vertAlign w:val="subscript"/>
              </w:rPr>
              <w:t xml:space="preserve">3 </w:t>
            </w:r>
            <w:r>
              <w:rPr>
                <w:rFonts w:ascii="Times New Roman"/>
                <w:b w:val="false"/>
                <w:i w:val="false"/>
                <w:color w:val="000000"/>
                <w:sz w:val="20"/>
              </w:rPr>
              <w:t xml:space="preserve">өндіргенде </w:t>
            </w:r>
            <w:r>
              <w:br/>
            </w:r>
            <w:r>
              <w:rPr>
                <w:rFonts w:ascii="Times New Roman"/>
                <w:b w:val="false"/>
                <w:i w:val="false"/>
                <w:color w:val="000000"/>
                <w:sz w:val="20"/>
              </w:rPr>
              <w:t xml:space="preserve">
Паратиттің қалдықтары </w:t>
            </w:r>
            <w:r>
              <w:br/>
            </w:r>
            <w:r>
              <w:rPr>
                <w:rFonts w:ascii="Times New Roman"/>
                <w:b w:val="false"/>
                <w:i w:val="false"/>
                <w:color w:val="000000"/>
                <w:sz w:val="20"/>
              </w:rPr>
              <w:t xml:space="preserve">
Балқыған натрий сульфат тұзы </w:t>
            </w:r>
            <w:r>
              <w:br/>
            </w:r>
            <w:r>
              <w:rPr>
                <w:rFonts w:ascii="Times New Roman"/>
                <w:b w:val="false"/>
                <w:i w:val="false"/>
                <w:color w:val="000000"/>
                <w:sz w:val="20"/>
              </w:rPr>
              <w:t xml:space="preserve">
Селикагель (улы емес газдарды кептіретін </w:t>
            </w:r>
            <w:r>
              <w:br/>
            </w:r>
            <w:r>
              <w:rPr>
                <w:rFonts w:ascii="Times New Roman"/>
                <w:b w:val="false"/>
                <w:i w:val="false"/>
                <w:color w:val="000000"/>
                <w:sz w:val="20"/>
              </w:rPr>
              <w:t xml:space="preserve">
адсорберлерден алынған) </w:t>
            </w:r>
            <w:r>
              <w:br/>
            </w:r>
            <w:r>
              <w:rPr>
                <w:rFonts w:ascii="Times New Roman"/>
                <w:b w:val="false"/>
                <w:i w:val="false"/>
                <w:color w:val="000000"/>
                <w:sz w:val="20"/>
              </w:rPr>
              <w:t xml:space="preserve">
Сүзгі пресстердің шламдарынан өндірілген силикагель </w:t>
            </w:r>
            <w:r>
              <w:br/>
            </w:r>
            <w:r>
              <w:rPr>
                <w:rFonts w:ascii="Times New Roman"/>
                <w:b w:val="false"/>
                <w:i w:val="false"/>
                <w:color w:val="000000"/>
                <w:sz w:val="20"/>
              </w:rPr>
              <w:t xml:space="preserve">
Соданың түйіршіктелген шламы </w:t>
            </w:r>
            <w:r>
              <w:br/>
            </w:r>
            <w:r>
              <w:rPr>
                <w:rFonts w:ascii="Times New Roman"/>
                <w:b w:val="false"/>
                <w:i w:val="false"/>
                <w:color w:val="000000"/>
                <w:sz w:val="20"/>
              </w:rPr>
              <w:t xml:space="preserve">
CaSO </w:t>
            </w:r>
            <w:r>
              <w:rPr>
                <w:rFonts w:ascii="Times New Roman"/>
                <w:b w:val="false"/>
                <w:i w:val="false"/>
                <w:color w:val="000000"/>
                <w:vertAlign w:val="subscript"/>
              </w:rPr>
              <w:t xml:space="preserve">4 </w:t>
            </w:r>
            <w:r>
              <w:rPr>
                <w:rFonts w:ascii="Times New Roman"/>
                <w:b w:val="false"/>
                <w:i w:val="false"/>
                <w:color w:val="000000"/>
                <w:sz w:val="20"/>
              </w:rPr>
              <w:t xml:space="preserve">түрінде дистилденген сода-цемент өндірісінің қалдығы </w:t>
            </w:r>
            <w:r>
              <w:br/>
            </w:r>
            <w:r>
              <w:rPr>
                <w:rFonts w:ascii="Times New Roman"/>
                <w:b w:val="false"/>
                <w:i w:val="false"/>
                <w:color w:val="000000"/>
                <w:sz w:val="20"/>
              </w:rPr>
              <w:t xml:space="preserve">
Құрамында ауыр металдар жоқ, қалып </w:t>
            </w:r>
            <w:r>
              <w:br/>
            </w:r>
            <w:r>
              <w:rPr>
                <w:rFonts w:ascii="Times New Roman"/>
                <w:b w:val="false"/>
                <w:i w:val="false"/>
                <w:color w:val="000000"/>
                <w:sz w:val="20"/>
              </w:rPr>
              <w:t xml:space="preserve">
ішіндегі шыбықты қоспалар </w:t>
            </w:r>
            <w:r>
              <w:br/>
            </w:r>
            <w:r>
              <w:rPr>
                <w:rFonts w:ascii="Times New Roman"/>
                <w:b w:val="false"/>
                <w:i w:val="false"/>
                <w:color w:val="000000"/>
                <w:sz w:val="20"/>
              </w:rPr>
              <w:t xml:space="preserve">
Химиялық жолмен суды тазалау және </w:t>
            </w:r>
            <w:r>
              <w:br/>
            </w:r>
            <w:r>
              <w:rPr>
                <w:rFonts w:ascii="Times New Roman"/>
                <w:b w:val="false"/>
                <w:i w:val="false"/>
                <w:color w:val="000000"/>
                <w:sz w:val="20"/>
              </w:rPr>
              <w:t xml:space="preserve">
ащылығын азайту барысында бөлінген шлам </w:t>
            </w:r>
            <w:r>
              <w:br/>
            </w:r>
            <w:r>
              <w:rPr>
                <w:rFonts w:ascii="Times New Roman"/>
                <w:b w:val="false"/>
                <w:i w:val="false"/>
                <w:color w:val="000000"/>
                <w:sz w:val="20"/>
              </w:rPr>
              <w:t xml:space="preserve">
Жиналған сулардың натрийлы-хлорлы тұнбасы </w:t>
            </w:r>
            <w:r>
              <w:br/>
            </w:r>
            <w:r>
              <w:rPr>
                <w:rFonts w:ascii="Times New Roman"/>
                <w:b w:val="false"/>
                <w:i w:val="false"/>
                <w:color w:val="000000"/>
                <w:sz w:val="20"/>
              </w:rPr>
              <w:t xml:space="preserve">
Қалыпты емес хлорлы әк </w:t>
            </w:r>
            <w:r>
              <w:br/>
            </w:r>
            <w:r>
              <w:rPr>
                <w:rFonts w:ascii="Times New Roman"/>
                <w:b w:val="false"/>
                <w:i w:val="false"/>
                <w:color w:val="000000"/>
                <w:sz w:val="20"/>
              </w:rPr>
              <w:t xml:space="preserve">
Шифер өндірісінің қатты қалдықтары </w:t>
            </w:r>
            <w:r>
              <w:br/>
            </w:r>
            <w:r>
              <w:rPr>
                <w:rFonts w:ascii="Times New Roman"/>
                <w:b w:val="false"/>
                <w:i w:val="false"/>
                <w:color w:val="000000"/>
                <w:sz w:val="20"/>
              </w:rPr>
              <w:t xml:space="preserve">
ЖЭО-ның, көмірімен, торфпен, сланцпен басқа да тұрмыстық қалдықтармен жылынатын қазандықтардың шлактары </w:t>
            </w:r>
            <w:r>
              <w:br/>
            </w:r>
            <w:r>
              <w:rPr>
                <w:rFonts w:ascii="Times New Roman"/>
                <w:b w:val="false"/>
                <w:i w:val="false"/>
                <w:color w:val="000000"/>
                <w:sz w:val="20"/>
              </w:rPr>
              <w:t xml:space="preserve">
Әрлегіш материалдар </w:t>
            </w:r>
          </w:p>
        </w:tc>
      </w:tr>
    </w:tbl>
    <w:bookmarkStart w:name="z273" w:id="171"/>
    <w:p>
      <w:pPr>
        <w:spacing w:after="0"/>
        <w:ind w:left="0"/>
        <w:jc w:val="both"/>
      </w:pPr>
      <w:r>
        <w:rPr>
          <w:rFonts w:ascii="Times New Roman"/>
          <w:b w:val="false"/>
          <w:i w:val="false"/>
          <w:color w:val="000000"/>
          <w:sz w:val="28"/>
        </w:rPr>
        <w:t>
</w:t>
      </w:r>
      <w:r>
        <w:rPr>
          <w:rFonts w:ascii="Times New Roman"/>
          <w:b/>
          <w:i w:val="false"/>
          <w:color w:val="000000"/>
          <w:sz w:val="28"/>
        </w:rPr>
        <w:t xml:space="preserve">     Полигонға шектеулі түрде қабылданатын және бірге </w:t>
      </w:r>
      <w:r>
        <w:br/>
      </w:r>
      <w:r>
        <w:rPr>
          <w:rFonts w:ascii="Times New Roman"/>
          <w:b w:val="false"/>
          <w:i w:val="false"/>
          <w:color w:val="000000"/>
          <w:sz w:val="28"/>
        </w:rPr>
        <w:t>
</w:t>
      </w:r>
      <w:r>
        <w:rPr>
          <w:rFonts w:ascii="Times New Roman"/>
          <w:b/>
          <w:i w:val="false"/>
          <w:color w:val="000000"/>
          <w:sz w:val="28"/>
        </w:rPr>
        <w:t xml:space="preserve">    сақталынатын ІІІ-ІV сыныптарға жататын өнеркәсіп </w:t>
      </w:r>
      <w:r>
        <w:br/>
      </w:r>
      <w:r>
        <w:rPr>
          <w:rFonts w:ascii="Times New Roman"/>
          <w:b w:val="false"/>
          <w:i w:val="false"/>
          <w:color w:val="000000"/>
          <w:sz w:val="28"/>
        </w:rPr>
        <w:t>
</w:t>
      </w:r>
      <w:r>
        <w:rPr>
          <w:rFonts w:ascii="Times New Roman"/>
          <w:b/>
          <w:i w:val="false"/>
          <w:color w:val="000000"/>
          <w:sz w:val="28"/>
        </w:rPr>
        <w:t xml:space="preserve">      қалдықтарының тізбесі (1000 м </w:t>
      </w:r>
      <w:r>
        <w:rPr>
          <w:rFonts w:ascii="Times New Roman"/>
          <w:b w:val="false"/>
          <w:i w:val="false"/>
          <w:color w:val="000000"/>
          <w:vertAlign w:val="superscript"/>
        </w:rPr>
        <w:t xml:space="preserve">3 </w:t>
      </w:r>
      <w:r>
        <w:rPr>
          <w:rFonts w:ascii="Times New Roman"/>
          <w:b/>
          <w:i w:val="false"/>
          <w:color w:val="000000"/>
          <w:sz w:val="28"/>
        </w:rPr>
        <w:t xml:space="preserve">арналған қатты </w:t>
      </w:r>
      <w:r>
        <w:br/>
      </w:r>
      <w:r>
        <w:rPr>
          <w:rFonts w:ascii="Times New Roman"/>
          <w:b w:val="false"/>
          <w:i w:val="false"/>
          <w:color w:val="000000"/>
          <w:sz w:val="28"/>
        </w:rPr>
        <w:t>
</w:t>
      </w:r>
      <w:r>
        <w:rPr>
          <w:rFonts w:ascii="Times New Roman"/>
          <w:b/>
          <w:i w:val="false"/>
          <w:color w:val="000000"/>
          <w:sz w:val="28"/>
        </w:rPr>
        <w:t xml:space="preserve">            тұрмыстық қалдықтардың нормативі) </w:t>
      </w:r>
    </w:p>
    <w:bookmarkEnd w:id="171"/>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793"/>
        <w:gridCol w:w="363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w:t>
            </w:r>
            <w:r>
              <w:br/>
            </w:r>
            <w:r>
              <w:rPr>
                <w:rFonts w:ascii="Times New Roman"/>
                <w:b w:val="false"/>
                <w:i w:val="false"/>
                <w:color w:val="000000"/>
                <w:sz w:val="20"/>
              </w:rPr>
              <w:t xml:space="preserve">
түрі және </w:t>
            </w:r>
            <w:r>
              <w:br/>
            </w:r>
            <w:r>
              <w:rPr>
                <w:rFonts w:ascii="Times New Roman"/>
                <w:b w:val="false"/>
                <w:i w:val="false"/>
                <w:color w:val="000000"/>
                <w:sz w:val="20"/>
              </w:rPr>
              <w:t xml:space="preserve">
тобының коды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түрі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ҚТҚ-ның 1000м </w:t>
            </w:r>
            <w:r>
              <w:rPr>
                <w:rFonts w:ascii="Times New Roman"/>
                <w:b w:val="false"/>
                <w:i w:val="false"/>
                <w:color w:val="000000"/>
                <w:vertAlign w:val="superscript"/>
              </w:rPr>
              <w:t xml:space="preserve">3 </w:t>
            </w:r>
            <w:r>
              <w:rPr>
                <w:rFonts w:ascii="Times New Roman"/>
                <w:b w:val="false"/>
                <w:i w:val="false"/>
                <w:color w:val="000000"/>
                <w:sz w:val="20"/>
              </w:rPr>
              <w:t xml:space="preserve">тиесілі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қалдықтарының </w:t>
            </w:r>
            <w:r>
              <w:br/>
            </w:r>
            <w:r>
              <w:rPr>
                <w:rFonts w:ascii="Times New Roman"/>
                <w:b w:val="false"/>
                <w:i w:val="false"/>
                <w:color w:val="000000"/>
                <w:sz w:val="20"/>
              </w:rPr>
              <w:t xml:space="preserve">
тоннамен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шекті мөлшері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1.24.06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ангидридін </w:t>
            </w:r>
            <w:r>
              <w:br/>
            </w:r>
            <w:r>
              <w:rPr>
                <w:rFonts w:ascii="Times New Roman"/>
                <w:b w:val="false"/>
                <w:i w:val="false"/>
                <w:color w:val="000000"/>
                <w:sz w:val="20"/>
              </w:rPr>
              <w:t xml:space="preserve">
өндіргенде шығатын </w:t>
            </w:r>
            <w:r>
              <w:br/>
            </w:r>
            <w:r>
              <w:rPr>
                <w:rFonts w:ascii="Times New Roman"/>
                <w:b w:val="false"/>
                <w:i w:val="false"/>
                <w:color w:val="000000"/>
                <w:sz w:val="20"/>
              </w:rPr>
              <w:t xml:space="preserve">
кубтық қалдықтар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1.39.13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 резитасы (формальдегид </w:t>
            </w:r>
            <w:r>
              <w:br/>
            </w:r>
            <w:r>
              <w:rPr>
                <w:rFonts w:ascii="Times New Roman"/>
                <w:b w:val="false"/>
                <w:i w:val="false"/>
                <w:color w:val="000000"/>
                <w:sz w:val="20"/>
              </w:rPr>
              <w:t xml:space="preserve">
шайырының қатырылған </w:t>
            </w:r>
            <w:r>
              <w:br/>
            </w:r>
            <w:r>
              <w:rPr>
                <w:rFonts w:ascii="Times New Roman"/>
                <w:b w:val="false"/>
                <w:i w:val="false"/>
                <w:color w:val="000000"/>
                <w:sz w:val="20"/>
              </w:rPr>
              <w:t xml:space="preserve">
түрі)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1.39.14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Көпіретін полистирол </w:t>
            </w:r>
            <w:r>
              <w:br/>
            </w:r>
            <w:r>
              <w:rPr>
                <w:rFonts w:ascii="Times New Roman"/>
                <w:b w:val="false"/>
                <w:i w:val="false"/>
                <w:color w:val="000000"/>
                <w:sz w:val="20"/>
              </w:rPr>
              <w:t xml:space="preserve">
пластиктерін </w:t>
            </w:r>
            <w:r>
              <w:br/>
            </w:r>
            <w:r>
              <w:rPr>
                <w:rFonts w:ascii="Times New Roman"/>
                <w:b w:val="false"/>
                <w:i w:val="false"/>
                <w:color w:val="000000"/>
                <w:sz w:val="20"/>
              </w:rPr>
              <w:t xml:space="preserve">
өндіргенде шығатын </w:t>
            </w:r>
            <w:r>
              <w:br/>
            </w:r>
            <w:r>
              <w:rPr>
                <w:rFonts w:ascii="Times New Roman"/>
                <w:b w:val="false"/>
                <w:i w:val="false"/>
                <w:color w:val="000000"/>
                <w:sz w:val="20"/>
              </w:rPr>
              <w:t xml:space="preserve">
қатты қалдықтар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Электрден оқшаулағыш материлдарды өндіргенде шығатын </w:t>
            </w:r>
            <w:r>
              <w:br/>
            </w:r>
            <w:r>
              <w:rPr>
                <w:rFonts w:ascii="Times New Roman"/>
                <w:b w:val="false"/>
                <w:i w:val="false"/>
                <w:color w:val="000000"/>
                <w:sz w:val="20"/>
              </w:rPr>
              <w:t xml:space="preserve">
қалдықтар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1.39.15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Электротехникалық </w:t>
            </w:r>
            <w:r>
              <w:br/>
            </w:r>
            <w:r>
              <w:rPr>
                <w:rFonts w:ascii="Times New Roman"/>
                <w:b w:val="false"/>
                <w:i w:val="false"/>
                <w:color w:val="000000"/>
                <w:sz w:val="20"/>
              </w:rPr>
              <w:t xml:space="preserve">
парақты гетиннакс </w:t>
            </w:r>
            <w:r>
              <w:br/>
            </w:r>
            <w:r>
              <w:rPr>
                <w:rFonts w:ascii="Times New Roman"/>
                <w:b w:val="false"/>
                <w:i w:val="false"/>
                <w:color w:val="000000"/>
                <w:sz w:val="20"/>
              </w:rPr>
              <w:t xml:space="preserve">
ш-8,0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1.39.16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Жабысқақ таспа </w:t>
            </w:r>
            <w:r>
              <w:br/>
            </w:r>
            <w:r>
              <w:rPr>
                <w:rFonts w:ascii="Times New Roman"/>
                <w:b w:val="false"/>
                <w:i w:val="false"/>
                <w:color w:val="000000"/>
                <w:sz w:val="20"/>
              </w:rPr>
              <w:t xml:space="preserve">
ЛСНПЛ-0,17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1.39.17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ПНП полиэтиленді </w:t>
            </w:r>
            <w:r>
              <w:br/>
            </w:r>
            <w:r>
              <w:rPr>
                <w:rFonts w:ascii="Times New Roman"/>
                <w:b w:val="false"/>
                <w:i w:val="false"/>
                <w:color w:val="000000"/>
                <w:sz w:val="20"/>
              </w:rPr>
              <w:t xml:space="preserve">
түтікше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1.39.18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Шынылакты мата ЛСЭ-5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1.39.19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мата Э2-62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1.39.20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Электротехникалық </w:t>
            </w:r>
            <w:r>
              <w:br/>
            </w:r>
            <w:r>
              <w:rPr>
                <w:rFonts w:ascii="Times New Roman"/>
                <w:b w:val="false"/>
                <w:i w:val="false"/>
                <w:color w:val="000000"/>
                <w:sz w:val="20"/>
              </w:rPr>
              <w:t xml:space="preserve">
парақты текстолит </w:t>
            </w:r>
            <w:r>
              <w:br/>
            </w:r>
            <w:r>
              <w:rPr>
                <w:rFonts w:ascii="Times New Roman"/>
                <w:b w:val="false"/>
                <w:i w:val="false"/>
                <w:color w:val="000000"/>
                <w:sz w:val="20"/>
              </w:rPr>
              <w:t xml:space="preserve">
Б-16,0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1.39.21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Фенопласт 03-010-02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Суспензиялық, эмульсиялық өндіріс барысында пайда болатын </w:t>
            </w:r>
            <w:r>
              <w:br/>
            </w:r>
            <w:r>
              <w:rPr>
                <w:rFonts w:ascii="Times New Roman"/>
                <w:b w:val="false"/>
                <w:i w:val="false"/>
                <w:color w:val="000000"/>
                <w:sz w:val="20"/>
              </w:rPr>
              <w:t xml:space="preserve">
қатты қалдықтары: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1.39.22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Акрилнитрол немесе метилметал крилатпен қосылған стиролдың </w:t>
            </w:r>
            <w:r>
              <w:br/>
            </w:r>
            <w:r>
              <w:rPr>
                <w:rFonts w:ascii="Times New Roman"/>
                <w:b w:val="false"/>
                <w:i w:val="false"/>
                <w:color w:val="000000"/>
                <w:sz w:val="20"/>
              </w:rPr>
              <w:t xml:space="preserve">
сополимері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1.39.23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Полистиролды </w:t>
            </w:r>
            <w:r>
              <w:br/>
            </w:r>
            <w:r>
              <w:rPr>
                <w:rFonts w:ascii="Times New Roman"/>
                <w:b w:val="false"/>
                <w:i w:val="false"/>
                <w:color w:val="000000"/>
                <w:sz w:val="20"/>
              </w:rPr>
              <w:t xml:space="preserve">
пластиктердің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1.39.24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Акрилонитрилбутадиен- </w:t>
            </w:r>
            <w:r>
              <w:br/>
            </w:r>
            <w:r>
              <w:rPr>
                <w:rFonts w:ascii="Times New Roman"/>
                <w:b w:val="false"/>
                <w:i w:val="false"/>
                <w:color w:val="000000"/>
                <w:sz w:val="20"/>
              </w:rPr>
              <w:t xml:space="preserve">
стирол пластиктерінің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1.39.25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Полистиролдардың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272" w:id="172"/>
    <w:p>
      <w:pPr>
        <w:spacing w:after="0"/>
        <w:ind w:left="0"/>
        <w:jc w:val="both"/>
      </w:pPr>
      <w:r>
        <w:rPr>
          <w:rFonts w:ascii="Times New Roman"/>
          <w:b w:val="false"/>
          <w:i w:val="false"/>
          <w:color w:val="000000"/>
          <w:sz w:val="28"/>
        </w:rPr>
        <w:t>
</w:t>
      </w:r>
      <w:r>
        <w:rPr>
          <w:rFonts w:ascii="Times New Roman"/>
          <w:b/>
          <w:i w:val="false"/>
          <w:color w:val="000000"/>
          <w:sz w:val="28"/>
        </w:rPr>
        <w:t xml:space="preserve">     Шекті мөлшерде қабылданатын және ерекше жағдайларда </w:t>
      </w:r>
      <w:r>
        <w:br/>
      </w:r>
      <w:r>
        <w:rPr>
          <w:rFonts w:ascii="Times New Roman"/>
          <w:b w:val="false"/>
          <w:i w:val="false"/>
          <w:color w:val="000000"/>
          <w:sz w:val="28"/>
        </w:rPr>
        <w:t>
</w:t>
      </w:r>
      <w:r>
        <w:rPr>
          <w:rFonts w:ascii="Times New Roman"/>
          <w:b/>
          <w:i w:val="false"/>
          <w:color w:val="000000"/>
          <w:sz w:val="28"/>
        </w:rPr>
        <w:t xml:space="preserve">     сақталатын қауіптілігі ІІІ-ІV сыныптағы өндірістік </w:t>
      </w:r>
      <w:r>
        <w:br/>
      </w:r>
      <w:r>
        <w:rPr>
          <w:rFonts w:ascii="Times New Roman"/>
          <w:b w:val="false"/>
          <w:i w:val="false"/>
          <w:color w:val="000000"/>
          <w:sz w:val="28"/>
        </w:rPr>
        <w:t>
</w:t>
      </w:r>
      <w:r>
        <w:rPr>
          <w:rFonts w:ascii="Times New Roman"/>
          <w:b/>
          <w:i w:val="false"/>
          <w:color w:val="000000"/>
          <w:sz w:val="28"/>
        </w:rPr>
        <w:t xml:space="preserve">                      қалдықтардың тізімі </w:t>
      </w:r>
    </w:p>
    <w:bookmarkEnd w:id="172"/>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773"/>
        <w:gridCol w:w="2073"/>
        <w:gridCol w:w="485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Топтардың </w:t>
            </w:r>
            <w:r>
              <w:br/>
            </w:r>
            <w:r>
              <w:rPr>
                <w:rFonts w:ascii="Times New Roman"/>
                <w:b w:val="false"/>
                <w:i w:val="false"/>
                <w:color w:val="000000"/>
                <w:sz w:val="20"/>
              </w:rPr>
              <w:t xml:space="preserve">
коды мен қалдықтар-дың түрі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w:t>
            </w:r>
            <w:r>
              <w:br/>
            </w:r>
            <w:r>
              <w:rPr>
                <w:rFonts w:ascii="Times New Roman"/>
                <w:b w:val="false"/>
                <w:i w:val="false"/>
                <w:color w:val="000000"/>
                <w:sz w:val="20"/>
              </w:rPr>
              <w:t xml:space="preserve">
түрі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Өндірістікқалдықтар- </w:t>
            </w:r>
            <w:r>
              <w:br/>
            </w:r>
            <w:r>
              <w:rPr>
                <w:rFonts w:ascii="Times New Roman"/>
                <w:b w:val="false"/>
                <w:i w:val="false"/>
                <w:color w:val="000000"/>
                <w:sz w:val="20"/>
              </w:rPr>
              <w:t xml:space="preserve">
дың шекті саны/100м </w:t>
            </w:r>
            <w:r>
              <w:rPr>
                <w:rFonts w:ascii="Times New Roman"/>
                <w:b w:val="false"/>
                <w:i w:val="false"/>
                <w:color w:val="000000"/>
                <w:vertAlign w:val="superscript"/>
              </w:rPr>
              <w:t xml:space="preserve">3 </w:t>
            </w:r>
            <w:r>
              <w:rPr>
                <w:rFonts w:ascii="Times New Roman"/>
                <w:b w:val="false"/>
                <w:i w:val="false"/>
                <w:color w:val="000000"/>
                <w:sz w:val="20"/>
              </w:rPr>
              <w:t xml:space="preserve">ҚТҚ тоннасына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сақтаудың </w:t>
            </w:r>
            <w:r>
              <w:br/>
            </w:r>
            <w:r>
              <w:rPr>
                <w:rFonts w:ascii="Times New Roman"/>
                <w:b w:val="false"/>
                <w:i w:val="false"/>
                <w:color w:val="000000"/>
                <w:sz w:val="20"/>
              </w:rPr>
              <w:t xml:space="preserve">
немесе өнеркәсіптік </w:t>
            </w:r>
            <w:r>
              <w:br/>
            </w:r>
            <w:r>
              <w:rPr>
                <w:rFonts w:ascii="Times New Roman"/>
                <w:b w:val="false"/>
                <w:i w:val="false"/>
                <w:color w:val="000000"/>
                <w:sz w:val="20"/>
              </w:rPr>
              <w:t xml:space="preserve">
кәсіпорындарда </w:t>
            </w:r>
            <w:r>
              <w:br/>
            </w:r>
            <w:r>
              <w:rPr>
                <w:rFonts w:ascii="Times New Roman"/>
                <w:b w:val="false"/>
                <w:i w:val="false"/>
                <w:color w:val="000000"/>
                <w:sz w:val="20"/>
              </w:rPr>
              <w:t xml:space="preserve">
дайындаудың ерекше </w:t>
            </w:r>
            <w:r>
              <w:br/>
            </w:r>
            <w:r>
              <w:rPr>
                <w:rFonts w:ascii="Times New Roman"/>
                <w:b w:val="false"/>
                <w:i w:val="false"/>
                <w:color w:val="000000"/>
                <w:sz w:val="20"/>
              </w:rPr>
              <w:t xml:space="preserve">
жағдайы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1.39.26. </w:t>
            </w:r>
          </w:p>
          <w:p>
            <w:pPr>
              <w:spacing w:after="20"/>
              <w:ind w:left="20"/>
              <w:jc w:val="both"/>
            </w:pPr>
            <w:r>
              <w:rPr>
                <w:rFonts w:ascii="Times New Roman"/>
                <w:b w:val="false"/>
                <w:i w:val="false"/>
                <w:color w:val="000000"/>
                <w:sz w:val="20"/>
              </w:rPr>
              <w:t xml:space="preserve">   1.39.27. </w:t>
            </w:r>
          </w:p>
          <w:p>
            <w:pPr>
              <w:spacing w:after="20"/>
              <w:ind w:left="20"/>
              <w:jc w:val="both"/>
            </w:pPr>
            <w:r>
              <w:rPr>
                <w:rFonts w:ascii="Times New Roman"/>
                <w:b w:val="false"/>
                <w:i w:val="false"/>
                <w:color w:val="000000"/>
                <w:sz w:val="20"/>
              </w:rPr>
              <w:t xml:space="preserve">   1.39.28. </w:t>
            </w:r>
          </w:p>
          <w:p>
            <w:pPr>
              <w:spacing w:after="20"/>
              <w:ind w:left="20"/>
              <w:jc w:val="both"/>
            </w:pPr>
            <w:r>
              <w:rPr>
                <w:rFonts w:ascii="Times New Roman"/>
                <w:b w:val="false"/>
                <w:i w:val="false"/>
                <w:color w:val="000000"/>
                <w:sz w:val="20"/>
              </w:rPr>
              <w:t xml:space="preserve">   1.21.06. </w:t>
            </w:r>
          </w:p>
          <w:p>
            <w:pPr>
              <w:spacing w:after="20"/>
              <w:ind w:left="20"/>
              <w:jc w:val="both"/>
            </w:pPr>
            <w:r>
              <w:rPr>
                <w:rFonts w:ascii="Times New Roman"/>
                <w:b w:val="false"/>
                <w:i w:val="false"/>
                <w:color w:val="000000"/>
                <w:sz w:val="20"/>
              </w:rPr>
              <w:t xml:space="preserve">1.39.29. </w:t>
            </w:r>
          </w:p>
          <w:p>
            <w:pPr>
              <w:spacing w:after="20"/>
              <w:ind w:left="20"/>
              <w:jc w:val="both"/>
            </w:pPr>
            <w:r>
              <w:rPr>
                <w:rFonts w:ascii="Times New Roman"/>
                <w:b w:val="false"/>
                <w:i w:val="false"/>
                <w:color w:val="000000"/>
                <w:sz w:val="20"/>
              </w:rPr>
              <w:t xml:space="preserve">  1.39.30. </w:t>
            </w:r>
          </w:p>
          <w:p>
            <w:pPr>
              <w:spacing w:after="20"/>
              <w:ind w:left="20"/>
              <w:jc w:val="both"/>
            </w:pPr>
            <w:r>
              <w:rPr>
                <w:rFonts w:ascii="Times New Roman"/>
                <w:b w:val="false"/>
                <w:i w:val="false"/>
                <w:color w:val="000000"/>
                <w:sz w:val="20"/>
              </w:rPr>
              <w:t xml:space="preserve">1.39.31.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1.39.32.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В-6 </w:t>
            </w:r>
            <w:r>
              <w:br/>
            </w:r>
            <w:r>
              <w:rPr>
                <w:rFonts w:ascii="Times New Roman"/>
                <w:b w:val="false"/>
                <w:i w:val="false"/>
                <w:color w:val="000000"/>
                <w:sz w:val="20"/>
              </w:rPr>
              <w:t xml:space="preserve">
өндіруге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пайдалы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көмір </w:t>
            </w:r>
          </w:p>
          <w:p>
            <w:pPr>
              <w:spacing w:after="20"/>
              <w:ind w:left="20"/>
              <w:jc w:val="both"/>
            </w:pPr>
            <w:r>
              <w:rPr>
                <w:rFonts w:ascii="Times New Roman"/>
                <w:b w:val="false"/>
                <w:i w:val="false"/>
                <w:color w:val="000000"/>
                <w:sz w:val="20"/>
              </w:rPr>
              <w:t xml:space="preserve">Ацетобути- </w:t>
            </w:r>
            <w:r>
              <w:br/>
            </w:r>
            <w:r>
              <w:rPr>
                <w:rFonts w:ascii="Times New Roman"/>
                <w:b w:val="false"/>
                <w:i w:val="false"/>
                <w:color w:val="000000"/>
                <w:sz w:val="20"/>
              </w:rPr>
              <w:t xml:space="preserve">
латцеллю- </w:t>
            </w:r>
            <w:r>
              <w:br/>
            </w:r>
            <w:r>
              <w:rPr>
                <w:rFonts w:ascii="Times New Roman"/>
                <w:b w:val="false"/>
                <w:i w:val="false"/>
                <w:color w:val="000000"/>
                <w:sz w:val="20"/>
              </w:rPr>
              <w:t xml:space="preserve">
лоза </w:t>
            </w:r>
            <w:r>
              <w:br/>
            </w:r>
            <w:r>
              <w:rPr>
                <w:rFonts w:ascii="Times New Roman"/>
                <w:b w:val="false"/>
                <w:i w:val="false"/>
                <w:color w:val="000000"/>
                <w:sz w:val="20"/>
              </w:rPr>
              <w:t xml:space="preserve">
қалдықтары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Ағаш қалдық- </w:t>
            </w:r>
            <w:r>
              <w:br/>
            </w:r>
            <w:r>
              <w:rPr>
                <w:rFonts w:ascii="Times New Roman"/>
                <w:b w:val="false"/>
                <w:i w:val="false"/>
                <w:color w:val="000000"/>
                <w:sz w:val="20"/>
              </w:rPr>
              <w:t xml:space="preserve">
тарының үгін </w:t>
            </w:r>
            <w:r>
              <w:br/>
            </w:r>
            <w:r>
              <w:rPr>
                <w:rFonts w:ascii="Times New Roman"/>
                <w:b w:val="false"/>
                <w:i w:val="false"/>
                <w:color w:val="000000"/>
                <w:sz w:val="20"/>
              </w:rPr>
              <w:t xml:space="preserve">
ділерімен </w:t>
            </w:r>
            <w:r>
              <w:br/>
            </w:r>
            <w:r>
              <w:rPr>
                <w:rFonts w:ascii="Times New Roman"/>
                <w:b w:val="false"/>
                <w:i w:val="false"/>
                <w:color w:val="000000"/>
                <w:sz w:val="20"/>
              </w:rPr>
              <w:t xml:space="preserve">
жаңқаларының </w:t>
            </w:r>
            <w:r>
              <w:br/>
            </w:r>
            <w:r>
              <w:rPr>
                <w:rFonts w:ascii="Times New Roman"/>
                <w:b w:val="false"/>
                <w:i w:val="false"/>
                <w:color w:val="000000"/>
                <w:sz w:val="20"/>
              </w:rPr>
              <w:t xml:space="preserve">
қалдығы </w:t>
            </w:r>
          </w:p>
          <w:p>
            <w:pPr>
              <w:spacing w:after="20"/>
              <w:ind w:left="20"/>
              <w:jc w:val="both"/>
            </w:pPr>
            <w:r>
              <w:rPr>
                <w:rFonts w:ascii="Times New Roman"/>
                <w:b w:val="false"/>
                <w:i w:val="false"/>
                <w:color w:val="000000"/>
                <w:sz w:val="20"/>
              </w:rPr>
              <w:t xml:space="preserve">Хромқұрағы </w:t>
            </w:r>
          </w:p>
          <w:p>
            <w:pPr>
              <w:spacing w:after="20"/>
              <w:ind w:left="20"/>
              <w:jc w:val="both"/>
            </w:pPr>
            <w:r>
              <w:rPr>
                <w:rFonts w:ascii="Times New Roman"/>
                <w:b w:val="false"/>
                <w:i w:val="false"/>
                <w:color w:val="000000"/>
                <w:sz w:val="20"/>
              </w:rPr>
              <w:t xml:space="preserve">Қайтарыл- </w:t>
            </w:r>
            <w:r>
              <w:br/>
            </w:r>
            <w:r>
              <w:rPr>
                <w:rFonts w:ascii="Times New Roman"/>
                <w:b w:val="false"/>
                <w:i w:val="false"/>
                <w:color w:val="000000"/>
                <w:sz w:val="20"/>
              </w:rPr>
              <w:t xml:space="preserve">
майтын </w:t>
            </w:r>
            <w:r>
              <w:br/>
            </w:r>
            <w:r>
              <w:rPr>
                <w:rFonts w:ascii="Times New Roman"/>
                <w:b w:val="false"/>
                <w:i w:val="false"/>
                <w:color w:val="000000"/>
                <w:sz w:val="20"/>
              </w:rPr>
              <w:t xml:space="preserve">
ағаш және </w:t>
            </w:r>
            <w:r>
              <w:br/>
            </w:r>
            <w:r>
              <w:rPr>
                <w:rFonts w:ascii="Times New Roman"/>
                <w:b w:val="false"/>
                <w:i w:val="false"/>
                <w:color w:val="000000"/>
                <w:sz w:val="20"/>
              </w:rPr>
              <w:t xml:space="preserve">
қағаз ыдыстар </w:t>
            </w:r>
            <w:r>
              <w:br/>
            </w:r>
            <w:r>
              <w:rPr>
                <w:rFonts w:ascii="Times New Roman"/>
                <w:b w:val="false"/>
                <w:i w:val="false"/>
                <w:color w:val="000000"/>
                <w:sz w:val="20"/>
              </w:rPr>
              <w:t xml:space="preserve">
  </w:t>
            </w:r>
            <w:r>
              <w:br/>
            </w:r>
            <w:r>
              <w:rPr>
                <w:rFonts w:ascii="Times New Roman"/>
                <w:b w:val="false"/>
                <w:i w:val="false"/>
                <w:color w:val="000000"/>
                <w:sz w:val="20"/>
              </w:rPr>
              <w:t xml:space="preserve">
Жасанды </w:t>
            </w:r>
            <w:r>
              <w:br/>
            </w:r>
            <w:r>
              <w:rPr>
                <w:rFonts w:ascii="Times New Roman"/>
                <w:b w:val="false"/>
                <w:i w:val="false"/>
                <w:color w:val="000000"/>
                <w:sz w:val="20"/>
              </w:rPr>
              <w:t xml:space="preserve">
былғарының </w:t>
            </w:r>
            <w:r>
              <w:br/>
            </w:r>
            <w:r>
              <w:rPr>
                <w:rFonts w:ascii="Times New Roman"/>
                <w:b w:val="false"/>
                <w:i w:val="false"/>
                <w:color w:val="000000"/>
                <w:sz w:val="20"/>
              </w:rPr>
              <w:t xml:space="preserve">
қиындылары </w:t>
            </w:r>
          </w:p>
          <w:p>
            <w:pPr>
              <w:spacing w:after="20"/>
              <w:ind w:left="20"/>
              <w:jc w:val="both"/>
            </w:pPr>
            <w:r>
              <w:rPr>
                <w:rFonts w:ascii="Times New Roman"/>
                <w:b w:val="false"/>
                <w:i w:val="false"/>
                <w:color w:val="000000"/>
                <w:sz w:val="20"/>
              </w:rPr>
              <w:t xml:space="preserve">Ағартылған </w:t>
            </w:r>
            <w:r>
              <w:br/>
            </w:r>
            <w:r>
              <w:rPr>
                <w:rFonts w:ascii="Times New Roman"/>
                <w:b w:val="false"/>
                <w:i w:val="false"/>
                <w:color w:val="000000"/>
                <w:sz w:val="20"/>
              </w:rPr>
              <w:t xml:space="preserve">
жер </w:t>
            </w:r>
          </w:p>
          <w:p>
            <w:pPr>
              <w:spacing w:after="20"/>
              <w:ind w:left="20"/>
              <w:jc w:val="both"/>
            </w:pPr>
            <w:r>
              <w:rPr>
                <w:rFonts w:ascii="Times New Roman"/>
                <w:b w:val="false"/>
                <w:i w:val="false"/>
                <w:color w:val="000000"/>
                <w:sz w:val="20"/>
              </w:rPr>
              <w:t xml:space="preserve">Фаолит шаңы </w:t>
            </w:r>
            <w:r>
              <w:br/>
            </w:r>
            <w:r>
              <w:rPr>
                <w:rFonts w:ascii="Times New Roman"/>
                <w:b w:val="false"/>
                <w:i w:val="false"/>
                <w:color w:val="000000"/>
                <w:sz w:val="20"/>
              </w:rPr>
              <w:t xml:space="preserve">
2 және 3 </w:t>
            </w:r>
            <w:r>
              <w:br/>
            </w:r>
            <w:r>
              <w:rPr>
                <w:rFonts w:ascii="Times New Roman"/>
                <w:b w:val="false"/>
                <w:i w:val="false"/>
                <w:color w:val="000000"/>
                <w:sz w:val="20"/>
              </w:rPr>
              <w:t xml:space="preserve">
кесте бойынша </w:t>
            </w:r>
            <w:r>
              <w:br/>
            </w:r>
            <w:r>
              <w:rPr>
                <w:rFonts w:ascii="Times New Roman"/>
                <w:b w:val="false"/>
                <w:i w:val="false"/>
                <w:color w:val="000000"/>
                <w:sz w:val="20"/>
              </w:rPr>
              <w:t xml:space="preserve">
шекті </w:t>
            </w:r>
            <w:r>
              <w:br/>
            </w:r>
            <w:r>
              <w:rPr>
                <w:rFonts w:ascii="Times New Roman"/>
                <w:b w:val="false"/>
                <w:i w:val="false"/>
                <w:color w:val="000000"/>
                <w:sz w:val="20"/>
              </w:rPr>
              <w:t xml:space="preserve">
жүктеме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100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қалыңдығы 0,2 м аспауы керек </w:t>
            </w:r>
          </w:p>
          <w:p>
            <w:pPr>
              <w:spacing w:after="20"/>
              <w:ind w:left="20"/>
              <w:jc w:val="both"/>
            </w:pPr>
            <w:r>
              <w:rPr>
                <w:rFonts w:ascii="Times New Roman"/>
                <w:b w:val="false"/>
                <w:i w:val="false"/>
                <w:color w:val="000000"/>
                <w:sz w:val="20"/>
              </w:rPr>
              <w:t xml:space="preserve">   0,3х0,3х0,3 м </w:t>
            </w:r>
            <w:r>
              <w:br/>
            </w:r>
            <w:r>
              <w:rPr>
                <w:rFonts w:ascii="Times New Roman"/>
                <w:b w:val="false"/>
                <w:i w:val="false"/>
                <w:color w:val="000000"/>
                <w:sz w:val="20"/>
              </w:rPr>
              <w:t xml:space="preserve">
мөлшерде ылғалдандырылған </w:t>
            </w:r>
            <w:r>
              <w:br/>
            </w:r>
            <w:r>
              <w:rPr>
                <w:rFonts w:ascii="Times New Roman"/>
                <w:b w:val="false"/>
                <w:i w:val="false"/>
                <w:color w:val="000000"/>
                <w:sz w:val="20"/>
              </w:rPr>
              <w:t xml:space="preserve">
қалпында топтарға </w:t>
            </w:r>
            <w:r>
              <w:br/>
            </w:r>
            <w:r>
              <w:rPr>
                <w:rFonts w:ascii="Times New Roman"/>
                <w:b w:val="false"/>
                <w:i w:val="false"/>
                <w:color w:val="000000"/>
                <w:sz w:val="20"/>
              </w:rPr>
              <w:t xml:space="preserve">
нығыздау </w:t>
            </w:r>
          </w:p>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үй-жайлардағы едендерге </w:t>
            </w:r>
            <w:r>
              <w:br/>
            </w:r>
            <w:r>
              <w:rPr>
                <w:rFonts w:ascii="Times New Roman"/>
                <w:b w:val="false"/>
                <w:i w:val="false"/>
                <w:color w:val="000000"/>
                <w:sz w:val="20"/>
              </w:rPr>
              <w:t xml:space="preserve">
себуге арналғандардың </w:t>
            </w:r>
            <w:r>
              <w:br/>
            </w:r>
            <w:r>
              <w:rPr>
                <w:rFonts w:ascii="Times New Roman"/>
                <w:b w:val="false"/>
                <w:i w:val="false"/>
                <w:color w:val="000000"/>
                <w:sz w:val="20"/>
              </w:rPr>
              <w:t xml:space="preserve">
құрамында ағаш үгінділер </w:t>
            </w:r>
            <w:r>
              <w:br/>
            </w:r>
            <w:r>
              <w:rPr>
                <w:rFonts w:ascii="Times New Roman"/>
                <w:b w:val="false"/>
                <w:i w:val="false"/>
                <w:color w:val="000000"/>
                <w:sz w:val="20"/>
              </w:rPr>
              <w:t xml:space="preserve">
болмауы керек </w:t>
            </w:r>
            <w:r>
              <w:br/>
            </w:r>
            <w:r>
              <w:rPr>
                <w:rFonts w:ascii="Times New Roman"/>
                <w:b w:val="false"/>
                <w:i w:val="false"/>
                <w:color w:val="000000"/>
                <w:sz w:val="20"/>
              </w:rPr>
              <w:t xml:space="preserve">
  </w:t>
            </w:r>
            <w:r>
              <w:br/>
            </w:r>
            <w:r>
              <w:rPr>
                <w:rFonts w:ascii="Times New Roman"/>
                <w:b w:val="false"/>
                <w:i w:val="false"/>
                <w:color w:val="000000"/>
                <w:sz w:val="20"/>
              </w:rPr>
              <w:t xml:space="preserve">
Қабатқалыңдығы 0,2 м </w:t>
            </w:r>
            <w:r>
              <w:br/>
            </w:r>
            <w:r>
              <w:rPr>
                <w:rFonts w:ascii="Times New Roman"/>
                <w:b w:val="false"/>
                <w:i w:val="false"/>
                <w:color w:val="000000"/>
                <w:sz w:val="20"/>
              </w:rPr>
              <w:t xml:space="preserve">
аспауы керек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Құрамында майға шыланған қағаздар болмауы керек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Қабат қалыңдығы 0,2 м аспауы керек </w:t>
            </w:r>
          </w:p>
          <w:p>
            <w:pPr>
              <w:spacing w:after="20"/>
              <w:ind w:left="20"/>
              <w:jc w:val="both"/>
            </w:pPr>
            <w:r>
              <w:rPr>
                <w:rFonts w:ascii="Times New Roman"/>
                <w:b w:val="false"/>
                <w:i w:val="false"/>
                <w:color w:val="000000"/>
                <w:sz w:val="20"/>
              </w:rPr>
              <w:t xml:space="preserve">Қабат қалыңдығы 0,2 м аспауы керек </w:t>
            </w:r>
          </w:p>
          <w:p>
            <w:pPr>
              <w:spacing w:after="20"/>
              <w:ind w:left="20"/>
              <w:jc w:val="both"/>
            </w:pPr>
            <w:r>
              <w:rPr>
                <w:rFonts w:ascii="Times New Roman"/>
                <w:b w:val="false"/>
                <w:i w:val="false"/>
                <w:color w:val="000000"/>
                <w:sz w:val="20"/>
              </w:rPr>
              <w:t xml:space="preserve">Ылғалды түрде қаптарға </w:t>
            </w:r>
            <w:r>
              <w:br/>
            </w:r>
            <w:r>
              <w:rPr>
                <w:rFonts w:ascii="Times New Roman"/>
                <w:b w:val="false"/>
                <w:i w:val="false"/>
                <w:color w:val="000000"/>
                <w:sz w:val="20"/>
              </w:rPr>
              <w:t xml:space="preserve">
салу </w:t>
            </w:r>
          </w:p>
        </w:tc>
      </w:tr>
    </w:tbl>
    <w:bookmarkStart w:name="z56" w:id="173"/>
    <w:p>
      <w:pPr>
        <w:spacing w:after="0"/>
        <w:ind w:left="0"/>
        <w:jc w:val="both"/>
      </w:pPr>
      <w:r>
        <w:rPr>
          <w:rFonts w:ascii="Times New Roman"/>
          <w:b w:val="false"/>
          <w:i w:val="false"/>
          <w:color w:val="000000"/>
          <w:sz w:val="28"/>
        </w:rPr>
        <w:t xml:space="preserve">
                                           Елді мекендер аумағын </w:t>
      </w:r>
      <w:r>
        <w:br/>
      </w:r>
      <w:r>
        <w:rPr>
          <w:rFonts w:ascii="Times New Roman"/>
          <w:b w:val="false"/>
          <w:i w:val="false"/>
          <w:color w:val="000000"/>
          <w:sz w:val="28"/>
        </w:rPr>
        <w:t xml:space="preserve">
                                           күтіп ұстауға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талаптары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2-қосымша </w:t>
      </w:r>
    </w:p>
    <w:bookmarkEnd w:id="173"/>
    <w:p>
      <w:pPr>
        <w:spacing w:after="0"/>
        <w:ind w:left="0"/>
        <w:jc w:val="both"/>
      </w:pPr>
      <w:r>
        <w:rPr>
          <w:rFonts w:ascii="Times New Roman"/>
          <w:b/>
          <w:i w:val="false"/>
          <w:color w:val="000000"/>
          <w:sz w:val="28"/>
        </w:rPr>
        <w:t xml:space="preserve">       Полигонға жіберілетін өндірістік қалдықтар туралы </w:t>
      </w:r>
      <w:r>
        <w:br/>
      </w:r>
      <w:r>
        <w:rPr>
          <w:rFonts w:ascii="Times New Roman"/>
          <w:b w:val="false"/>
          <w:i w:val="false"/>
          <w:color w:val="000000"/>
          <w:sz w:val="28"/>
        </w:rPr>
        <w:t>
</w:t>
      </w: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Тіркеу N_______________ </w:t>
      </w:r>
      <w:r>
        <w:br/>
      </w:r>
      <w:r>
        <w:rPr>
          <w:rFonts w:ascii="Times New Roman"/>
          <w:b w:val="false"/>
          <w:i w:val="false"/>
          <w:color w:val="000000"/>
          <w:sz w:val="28"/>
        </w:rPr>
        <w:t xml:space="preserve">
Қалдықтарды жіберген кәсіпорынның атауы_____________________________ </w:t>
      </w:r>
      <w:r>
        <w:br/>
      </w:r>
      <w:r>
        <w:rPr>
          <w:rFonts w:ascii="Times New Roman"/>
          <w:b w:val="false"/>
          <w:i w:val="false"/>
          <w:color w:val="000000"/>
          <w:sz w:val="28"/>
        </w:rPr>
        <w:t xml:space="preserve">
Жіберілген күні_______________ N машина ______________ арнайы көлік </w:t>
      </w:r>
      <w:r>
        <w:br/>
      </w:r>
      <w:r>
        <w:rPr>
          <w:rFonts w:ascii="Times New Roman"/>
          <w:b w:val="false"/>
          <w:i w:val="false"/>
          <w:color w:val="000000"/>
          <w:sz w:val="28"/>
        </w:rPr>
        <w:t xml:space="preserve">
шаруашылығымен немесе полигонмен келісім N__________________________ </w:t>
      </w:r>
      <w:r>
        <w:br/>
      </w:r>
      <w:r>
        <w:rPr>
          <w:rFonts w:ascii="Times New Roman"/>
          <w:b w:val="false"/>
          <w:i w:val="false"/>
          <w:color w:val="000000"/>
          <w:sz w:val="28"/>
        </w:rPr>
        <w:t xml:space="preserve">
Қалдық түрлерінің атауы_____________________________________________ </w:t>
      </w:r>
      <w:r>
        <w:br/>
      </w:r>
      <w:r>
        <w:rPr>
          <w:rFonts w:ascii="Times New Roman"/>
          <w:b w:val="false"/>
          <w:i w:val="false"/>
          <w:color w:val="000000"/>
          <w:sz w:val="28"/>
        </w:rPr>
        <w:t xml:space="preserve">
Мөлшері: тоннамен___________________________________________________ </w:t>
      </w:r>
      <w:r>
        <w:br/>
      </w:r>
      <w:r>
        <w:rPr>
          <w:rFonts w:ascii="Times New Roman"/>
          <w:b w:val="false"/>
          <w:i w:val="false"/>
          <w:color w:val="000000"/>
          <w:sz w:val="28"/>
        </w:rPr>
        <w:t xml:space="preserve">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xml:space="preserve">
Қолдары: </w:t>
      </w:r>
      <w:r>
        <w:br/>
      </w:r>
      <w:r>
        <w:rPr>
          <w:rFonts w:ascii="Times New Roman"/>
          <w:b w:val="false"/>
          <w:i w:val="false"/>
          <w:color w:val="000000"/>
          <w:sz w:val="28"/>
        </w:rPr>
        <w:t xml:space="preserve">
Қалдықтарды тиеді___________________________________________________ </w:t>
      </w:r>
      <w:r>
        <w:br/>
      </w:r>
      <w:r>
        <w:rPr>
          <w:rFonts w:ascii="Times New Roman"/>
          <w:b w:val="false"/>
          <w:i w:val="false"/>
          <w:color w:val="000000"/>
          <w:sz w:val="28"/>
        </w:rPr>
        <w:t xml:space="preserve">
Қалдықтарды полигонға тапсырды______________________________________ </w:t>
      </w:r>
      <w:r>
        <w:br/>
      </w:r>
      <w:r>
        <w:rPr>
          <w:rFonts w:ascii="Times New Roman"/>
          <w:b w:val="false"/>
          <w:i w:val="false"/>
          <w:color w:val="000000"/>
          <w:sz w:val="28"/>
        </w:rPr>
        <w:t xml:space="preserve">
Қалдықтарды қабылдадым______________________________________________ </w:t>
      </w:r>
      <w:r>
        <w:br/>
      </w:r>
      <w:r>
        <w:rPr>
          <w:rFonts w:ascii="Times New Roman"/>
          <w:b w:val="false"/>
          <w:i w:val="false"/>
          <w:color w:val="000000"/>
          <w:sz w:val="28"/>
        </w:rPr>
        <w:t xml:space="preserve">
Қабылданған күні____________________________________________________ </w:t>
      </w:r>
      <w:r>
        <w:br/>
      </w:r>
      <w:r>
        <w:rPr>
          <w:rFonts w:ascii="Times New Roman"/>
          <w:b w:val="false"/>
          <w:i w:val="false"/>
          <w:color w:val="000000"/>
          <w:sz w:val="28"/>
        </w:rPr>
        <w:t xml:space="preserve">
Қабылданбады (себебін көрсету)______________________________________ </w:t>
      </w:r>
    </w:p>
    <w:p>
      <w:pPr>
        <w:spacing w:after="0"/>
        <w:ind w:left="0"/>
        <w:jc w:val="both"/>
      </w:pPr>
      <w:r>
        <w:rPr>
          <w:rFonts w:ascii="Times New Roman"/>
          <w:b w:val="false"/>
          <w:i w:val="false"/>
          <w:color w:val="000000"/>
          <w:sz w:val="28"/>
        </w:rPr>
        <w:t xml:space="preserve">   Анықтамаға қосымша (қалдықтарды тапсыратын кәсіпорынға берілетін) </w:t>
      </w:r>
      <w:r>
        <w:br/>
      </w:r>
      <w:r>
        <w:rPr>
          <w:rFonts w:ascii="Times New Roman"/>
          <w:b w:val="false"/>
          <w:i w:val="false"/>
          <w:color w:val="000000"/>
          <w:sz w:val="28"/>
        </w:rPr>
        <w:t xml:space="preserve">
                            бақылау талоны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Қалдықтарды тапсырған кәсіпорынның атауы____________________________ </w:t>
      </w:r>
      <w:r>
        <w:br/>
      </w:r>
      <w:r>
        <w:rPr>
          <w:rFonts w:ascii="Times New Roman"/>
          <w:b w:val="false"/>
          <w:i w:val="false"/>
          <w:color w:val="000000"/>
          <w:sz w:val="28"/>
        </w:rPr>
        <w:t xml:space="preserve">
Қабылданған күні __________________________ автомашина N____________ </w:t>
      </w:r>
      <w:r>
        <w:br/>
      </w:r>
      <w:r>
        <w:rPr>
          <w:rFonts w:ascii="Times New Roman"/>
          <w:b w:val="false"/>
          <w:i w:val="false"/>
          <w:color w:val="000000"/>
          <w:sz w:val="28"/>
        </w:rPr>
        <w:t xml:space="preserve">
Қалдықтардың түрі _____________________ мөлшері т.,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 </w:t>
      </w:r>
      <w:r>
        <w:br/>
      </w:r>
      <w:r>
        <w:rPr>
          <w:rFonts w:ascii="Times New Roman"/>
          <w:b w:val="false"/>
          <w:i w:val="false"/>
          <w:color w:val="000000"/>
          <w:sz w:val="28"/>
        </w:rPr>
        <w:t xml:space="preserve">
Қалдықтарды қабылдаған адам_________________________________________ </w:t>
      </w:r>
      <w:r>
        <w:br/>
      </w:r>
      <w:r>
        <w:rPr>
          <w:rFonts w:ascii="Times New Roman"/>
          <w:b w:val="false"/>
          <w:i w:val="false"/>
          <w:color w:val="000000"/>
          <w:sz w:val="28"/>
        </w:rPr>
        <w:t xml:space="preserve">
Қалдықтарды тапсырған адам__________________________________________ </w:t>
      </w:r>
    </w:p>
    <w:bookmarkStart w:name="z149" w:id="174"/>
    <w:p>
      <w:pPr>
        <w:spacing w:after="0"/>
        <w:ind w:left="0"/>
        <w:jc w:val="both"/>
      </w:pPr>
      <w:r>
        <w:rPr>
          <w:rFonts w:ascii="Times New Roman"/>
          <w:b w:val="false"/>
          <w:i w:val="false"/>
          <w:color w:val="000000"/>
          <w:sz w:val="28"/>
        </w:rPr>
        <w:t xml:space="preserve">
                                           Елді мекендер аумағын </w:t>
      </w:r>
      <w:r>
        <w:br/>
      </w:r>
      <w:r>
        <w:rPr>
          <w:rFonts w:ascii="Times New Roman"/>
          <w:b w:val="false"/>
          <w:i w:val="false"/>
          <w:color w:val="000000"/>
          <w:sz w:val="28"/>
        </w:rPr>
        <w:t xml:space="preserve">
                                           күтіп ұстауға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талаптары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3-қосымша </w:t>
      </w:r>
    </w:p>
    <w:bookmarkEnd w:id="174"/>
    <w:p>
      <w:pPr>
        <w:spacing w:after="0"/>
        <w:ind w:left="0"/>
        <w:jc w:val="both"/>
      </w:pPr>
      <w:r>
        <w:rPr>
          <w:rFonts w:ascii="Times New Roman"/>
          <w:b/>
          <w:i w:val="false"/>
          <w:color w:val="000000"/>
          <w:sz w:val="28"/>
        </w:rPr>
        <w:t xml:space="preserve">                   Қалдықтарды қабылдау жорналы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233"/>
        <w:gridCol w:w="2053"/>
        <w:gridCol w:w="1673"/>
        <w:gridCol w:w="1113"/>
        <w:gridCol w:w="1453"/>
        <w:gridCol w:w="149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r>
              <w:br/>
            </w:r>
            <w:r>
              <w:rPr>
                <w:rFonts w:ascii="Times New Roman"/>
                <w:b w:val="false"/>
                <w:i w:val="false"/>
                <w:color w:val="000000"/>
                <w:sz w:val="20"/>
              </w:rPr>
              <w:t xml:space="preserve">
күні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w:t>
            </w:r>
            <w:r>
              <w:br/>
            </w:r>
            <w:r>
              <w:rPr>
                <w:rFonts w:ascii="Times New Roman"/>
                <w:b w:val="false"/>
                <w:i w:val="false"/>
                <w:color w:val="000000"/>
                <w:sz w:val="20"/>
              </w:rPr>
              <w:t xml:space="preserve">
анықтама- </w:t>
            </w:r>
            <w:r>
              <w:br/>
            </w:r>
            <w:r>
              <w:rPr>
                <w:rFonts w:ascii="Times New Roman"/>
                <w:b w:val="false"/>
                <w:i w:val="false"/>
                <w:color w:val="000000"/>
                <w:sz w:val="20"/>
              </w:rPr>
              <w:t xml:space="preserve">
ның тіркеу </w:t>
            </w:r>
            <w:r>
              <w:br/>
            </w:r>
            <w:r>
              <w:rPr>
                <w:rFonts w:ascii="Times New Roman"/>
                <w:b w:val="false"/>
                <w:i w:val="false"/>
                <w:color w:val="000000"/>
                <w:sz w:val="20"/>
              </w:rPr>
              <w:t xml:space="preserve">
нөмірі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тиеп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w:t>
            </w:r>
            <w:r>
              <w:br/>
            </w:r>
            <w:r>
              <w:rPr>
                <w:rFonts w:ascii="Times New Roman"/>
                <w:b w:val="false"/>
                <w:i w:val="false"/>
                <w:color w:val="000000"/>
                <w:sz w:val="20"/>
              </w:rPr>
              <w:t xml:space="preserve">
мөлшері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нөмірі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w:t>
            </w:r>
            <w:r>
              <w:rPr>
                <w:rFonts w:ascii="Times New Roman"/>
                <w:b w:val="false"/>
                <w:i w:val="false"/>
                <w:color w:val="000000"/>
                <w:vertAlign w:val="superscript"/>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24 наурыздағы    </w:t>
      </w:r>
      <w:r>
        <w:br/>
      </w:r>
      <w:r>
        <w:rPr>
          <w:rFonts w:ascii="Times New Roman"/>
          <w:b w:val="false"/>
          <w:i w:val="false"/>
          <w:color w:val="000000"/>
          <w:sz w:val="28"/>
        </w:rPr>
        <w:t xml:space="preserve">
N 137 бұйрығымен бекітілген  </w:t>
      </w:r>
    </w:p>
    <w:bookmarkStart w:name="z57" w:id="175"/>
    <w:p>
      <w:pPr>
        <w:spacing w:after="0"/>
        <w:ind w:left="0"/>
        <w:jc w:val="left"/>
      </w:pPr>
      <w:r>
        <w:rPr>
          <w:rFonts w:ascii="Times New Roman"/>
          <w:b/>
          <w:i w:val="false"/>
          <w:color w:val="000000"/>
        </w:rPr>
        <w:t xml:space="preserve"> 
"Парфюмерлі-косметикалық өнімдерін және ауыз </w:t>
      </w:r>
      <w:r>
        <w:br/>
      </w:r>
      <w:r>
        <w:rPr>
          <w:rFonts w:ascii="Times New Roman"/>
          <w:b/>
          <w:i w:val="false"/>
          <w:color w:val="000000"/>
        </w:rPr>
        <w:t xml:space="preserve">
қуысы гигиенасы құралдарын өндіретін объектілердің </w:t>
      </w:r>
      <w:r>
        <w:br/>
      </w:r>
      <w:r>
        <w:rPr>
          <w:rFonts w:ascii="Times New Roman"/>
          <w:b/>
          <w:i w:val="false"/>
          <w:color w:val="000000"/>
        </w:rPr>
        <w:t xml:space="preserve">
құрылымына, эксплуатациясына қойылатын </w:t>
      </w:r>
      <w:r>
        <w:br/>
      </w:r>
      <w:r>
        <w:rPr>
          <w:rFonts w:ascii="Times New Roman"/>
          <w:b/>
          <w:i w:val="false"/>
          <w:color w:val="000000"/>
        </w:rPr>
        <w:t xml:space="preserve">
санитарлық-эпидемиологиялық талаптар" </w:t>
      </w:r>
      <w:r>
        <w:br/>
      </w:r>
      <w:r>
        <w:rPr>
          <w:rFonts w:ascii="Times New Roman"/>
          <w:b/>
          <w:i w:val="false"/>
          <w:color w:val="000000"/>
        </w:rPr>
        <w:t xml:space="preserve">
санитарлық-эпидемиологиялық ережелері </w:t>
      </w:r>
      <w:r>
        <w:br/>
      </w:r>
      <w:r>
        <w:rPr>
          <w:rFonts w:ascii="Times New Roman"/>
          <w:b/>
          <w:i w:val="false"/>
          <w:color w:val="000000"/>
        </w:rPr>
        <w:t xml:space="preserve">
мен нормалары </w:t>
      </w:r>
    </w:p>
    <w:bookmarkEnd w:id="175"/>
    <w:bookmarkStart w:name="z150" w:id="176"/>
    <w:p>
      <w:pPr>
        <w:spacing w:after="0"/>
        <w:ind w:left="0"/>
        <w:jc w:val="left"/>
      </w:pPr>
      <w:r>
        <w:rPr>
          <w:rFonts w:ascii="Times New Roman"/>
          <w:b/>
          <w:i w:val="false"/>
          <w:color w:val="000000"/>
        </w:rPr>
        <w:t xml:space="preserve"> 
1. Жалпы ережелер </w:t>
      </w:r>
    </w:p>
    <w:bookmarkEnd w:id="176"/>
    <w:p>
      <w:pPr>
        <w:spacing w:after="0"/>
        <w:ind w:left="0"/>
        <w:jc w:val="both"/>
      </w:pPr>
      <w:r>
        <w:rPr>
          <w:rFonts w:ascii="Times New Roman"/>
          <w:b w:val="false"/>
          <w:i w:val="false"/>
          <w:color w:val="000000"/>
          <w:sz w:val="28"/>
        </w:rPr>
        <w:t xml:space="preserve">      1. "Парфюмерлі-косметикалық өнімдерін және ауыз қуысы гигиенасы құралдарын өндіретін объектілердің құрылымына, эксплуатациясына қойылатын санитарлық-эпидемиологиялық талаптар" санитарлық ережелері мен нормалары (әрі қарай - санитарлық ережелер) парфюмерлі-косметикалық өнімдерін (әрі қарай ПКӨ) және ауыз қуысы гигиенасы құралдарын (әрі қарай - АҚГҚ) өндіретін объектілерді жобалауға, орналастыруға, ПКӨ мен АҚГҚ-ның өндірістік және санитарлық-тұрмыстық бөлмелеріне, өндірістік процестеріне, қондырғыларына және шикізат пен орайтын материалды сақтау шартына қойылатын санитарлық-эпидемиологиялық талаптарды белгілейді. </w:t>
      </w:r>
      <w:r>
        <w:br/>
      </w:r>
      <w:r>
        <w:rPr>
          <w:rFonts w:ascii="Times New Roman"/>
          <w:b w:val="false"/>
          <w:i w:val="false"/>
          <w:color w:val="000000"/>
          <w:sz w:val="28"/>
        </w:rPr>
        <w:t xml:space="preserve">
      Осы санитарлық ережелердің талаптары косметологияда қолданылатын емдік дәрілерге таратылмайды. </w:t>
      </w:r>
    </w:p>
    <w:bookmarkStart w:name="z151" w:id="177"/>
    <w:p>
      <w:pPr>
        <w:spacing w:after="0"/>
        <w:ind w:left="0"/>
        <w:jc w:val="both"/>
      </w:pPr>
      <w:r>
        <w:rPr>
          <w:rFonts w:ascii="Times New Roman"/>
          <w:b w:val="false"/>
          <w:i w:val="false"/>
          <w:color w:val="000000"/>
          <w:sz w:val="28"/>
        </w:rPr>
        <w:t xml:space="preserve">
      2. Осы санитарлық ережелерде келесі терминдер мен анықтамалар қолданылған: </w:t>
      </w:r>
      <w:r>
        <w:br/>
      </w:r>
      <w:r>
        <w:rPr>
          <w:rFonts w:ascii="Times New Roman"/>
          <w:b w:val="false"/>
          <w:i w:val="false"/>
          <w:color w:val="000000"/>
          <w:sz w:val="28"/>
        </w:rPr>
        <w:t xml:space="preserve">
      1) ауыз қуысы гигиенасының құралдары - бұл тістің немесе ауыз қуысының шырышты қабатын тазарту, алдын-алу және иісін кетіру мақсатымен, онымен қатынаста болатын, бірақ дәрілік препараттардың қатарына жатпайтын кез-келген заттар немесе құралдар; </w:t>
      </w:r>
      <w:r>
        <w:br/>
      </w:r>
      <w:r>
        <w:rPr>
          <w:rFonts w:ascii="Times New Roman"/>
          <w:b w:val="false"/>
          <w:i w:val="false"/>
          <w:color w:val="000000"/>
          <w:sz w:val="28"/>
        </w:rPr>
        <w:t xml:space="preserve">
      2) парфюмерлі-косметикалық өнім - сыртқы түріне тартымды өң беру, денені тазарту, иісін кетіру, сыртқы ортаның факторларынан қорғау мақсатымен жағуға арналған құралдар; </w:t>
      </w:r>
      <w:r>
        <w:br/>
      </w:r>
      <w:r>
        <w:rPr>
          <w:rFonts w:ascii="Times New Roman"/>
          <w:b w:val="false"/>
          <w:i w:val="false"/>
          <w:color w:val="000000"/>
          <w:sz w:val="28"/>
        </w:rPr>
        <w:t xml:space="preserve">
      3) иісін кетіру (дезодорация) - арнайы құралдардың көмегімен жағымсыз иістерді кетіру; </w:t>
      </w:r>
      <w:r>
        <w:br/>
      </w:r>
      <w:r>
        <w:rPr>
          <w:rFonts w:ascii="Times New Roman"/>
          <w:b w:val="false"/>
          <w:i w:val="false"/>
          <w:color w:val="000000"/>
          <w:sz w:val="28"/>
        </w:rPr>
        <w:t xml:space="preserve">
      4) ирригаторлар - ауыз қуысын суландыруға арналған құралдар; </w:t>
      </w:r>
      <w:r>
        <w:br/>
      </w:r>
      <w:r>
        <w:rPr>
          <w:rFonts w:ascii="Times New Roman"/>
          <w:b w:val="false"/>
          <w:i w:val="false"/>
          <w:color w:val="000000"/>
          <w:sz w:val="28"/>
        </w:rPr>
        <w:t xml:space="preserve">
      5) Грин-Вермиллиону индексі - ауыз қуысының гигиеналық жағдайының көрсеткіші; </w:t>
      </w:r>
      <w:r>
        <w:br/>
      </w:r>
      <w:r>
        <w:rPr>
          <w:rFonts w:ascii="Times New Roman"/>
          <w:b w:val="false"/>
          <w:i w:val="false"/>
          <w:color w:val="000000"/>
          <w:sz w:val="28"/>
        </w:rPr>
        <w:t xml:space="preserve">
      6) қауіпсіздік көрсеткіші - адам организміне өнімнің зиянсыздығын қамтамасыз ететін сипаттамасы; </w:t>
      </w:r>
      <w:r>
        <w:br/>
      </w:r>
      <w:r>
        <w:rPr>
          <w:rFonts w:ascii="Times New Roman"/>
          <w:b w:val="false"/>
          <w:i w:val="false"/>
          <w:color w:val="000000"/>
          <w:sz w:val="28"/>
        </w:rPr>
        <w:t xml:space="preserve">
      7) рекуперация - сол технологиялық процеске қайтадан қолдану үшін материалдардың бір бөлігін қайтару; </w:t>
      </w:r>
      <w:r>
        <w:br/>
      </w:r>
      <w:r>
        <w:rPr>
          <w:rFonts w:ascii="Times New Roman"/>
          <w:b w:val="false"/>
          <w:i w:val="false"/>
          <w:color w:val="000000"/>
          <w:sz w:val="28"/>
        </w:rPr>
        <w:t xml:space="preserve">
      8) флоссалар - тіс аралық кеңістікті тазартуға арналған жіп. </w:t>
      </w:r>
    </w:p>
    <w:bookmarkEnd w:id="177"/>
    <w:bookmarkStart w:name="z152" w:id="178"/>
    <w:p>
      <w:pPr>
        <w:spacing w:after="0"/>
        <w:ind w:left="0"/>
        <w:jc w:val="left"/>
      </w:pPr>
      <w:r>
        <w:rPr>
          <w:rFonts w:ascii="Times New Roman"/>
          <w:b/>
          <w:i w:val="false"/>
          <w:color w:val="000000"/>
        </w:rPr>
        <w:t xml:space="preserve"> 
2. ПКӨ мен АҚГҚ шығаратын және тұтынатын объектілерді </w:t>
      </w:r>
      <w:r>
        <w:br/>
      </w:r>
      <w:r>
        <w:rPr>
          <w:rFonts w:ascii="Times New Roman"/>
          <w:b/>
          <w:i w:val="false"/>
          <w:color w:val="000000"/>
        </w:rPr>
        <w:t xml:space="preserve">
жобалауға, орналастыруға және құрылымына қойылатын </w:t>
      </w:r>
      <w:r>
        <w:br/>
      </w:r>
      <w:r>
        <w:rPr>
          <w:rFonts w:ascii="Times New Roman"/>
          <w:b/>
          <w:i w:val="false"/>
          <w:color w:val="000000"/>
        </w:rPr>
        <w:t xml:space="preserve">
санитарлық-эпидемиологиялық талаптар </w:t>
      </w:r>
    </w:p>
    <w:bookmarkEnd w:id="178"/>
    <w:p>
      <w:pPr>
        <w:spacing w:after="0"/>
        <w:ind w:left="0"/>
        <w:jc w:val="both"/>
      </w:pPr>
      <w:r>
        <w:rPr>
          <w:rFonts w:ascii="Times New Roman"/>
          <w:b w:val="false"/>
          <w:i w:val="false"/>
          <w:color w:val="000000"/>
          <w:sz w:val="28"/>
        </w:rPr>
        <w:t xml:space="preserve">      3. ПКӨ мен АҚГҚ шығаратын және тұтынатын объектілерді орналастыру, жер учаскесін беру, оны салуға және реконструкциялауға, эксплуатациялауға енгізуге жоба құжаттарын бекіту санитарлық-эпидемиологиялық қорытындысы болғанда ғана рұқсат етіледі. </w:t>
      </w:r>
    </w:p>
    <w:bookmarkStart w:name="z153" w:id="179"/>
    <w:p>
      <w:pPr>
        <w:spacing w:after="0"/>
        <w:ind w:left="0"/>
        <w:jc w:val="both"/>
      </w:pPr>
      <w:r>
        <w:rPr>
          <w:rFonts w:ascii="Times New Roman"/>
          <w:b w:val="false"/>
          <w:i w:val="false"/>
          <w:color w:val="000000"/>
          <w:sz w:val="28"/>
        </w:rPr>
        <w:t xml:space="preserve">
      4. Объектілер жеке территорияда орналасуы керек. Өндірістің территориясы жарықтандырылуы, қоршалуы және көгалдандырылуы керек. </w:t>
      </w:r>
    </w:p>
    <w:bookmarkEnd w:id="179"/>
    <w:bookmarkStart w:name="z58" w:id="180"/>
    <w:p>
      <w:pPr>
        <w:spacing w:after="0"/>
        <w:ind w:left="0"/>
        <w:jc w:val="both"/>
      </w:pPr>
      <w:r>
        <w:rPr>
          <w:rFonts w:ascii="Times New Roman"/>
          <w:b w:val="false"/>
          <w:i w:val="false"/>
          <w:color w:val="000000"/>
          <w:sz w:val="28"/>
        </w:rPr>
        <w:t xml:space="preserve">
      5. Территория өндірістік және шаруашылық зоналарға бөлінеді: </w:t>
      </w:r>
      <w:r>
        <w:br/>
      </w:r>
      <w:r>
        <w:rPr>
          <w:rFonts w:ascii="Times New Roman"/>
          <w:b w:val="false"/>
          <w:i w:val="false"/>
          <w:color w:val="000000"/>
          <w:sz w:val="28"/>
        </w:rPr>
        <w:t xml:space="preserve">
      1) өндірістік зонада: өндірістік корпус, шикізат пен дайын өнімге арналған қойма бөлмесі, тұрмыстық бөлмелер, денсаулық пункті орналасады; </w:t>
      </w:r>
      <w:r>
        <w:br/>
      </w:r>
      <w:r>
        <w:rPr>
          <w:rFonts w:ascii="Times New Roman"/>
          <w:b w:val="false"/>
          <w:i w:val="false"/>
          <w:color w:val="000000"/>
          <w:sz w:val="28"/>
        </w:rPr>
        <w:t xml:space="preserve">
      2) шаруашылық зонасында - жөндеу шеберханалары, ыдысты және отынды сақтайтын қойма, бу жіберетін қазандар орнатылған орын, гараж, қоқысты жинауға арналған контейнерлермен алаң, ауладағы дәретхана орналасады. </w:t>
      </w:r>
    </w:p>
    <w:bookmarkEnd w:id="180"/>
    <w:bookmarkStart w:name="z154" w:id="181"/>
    <w:p>
      <w:pPr>
        <w:spacing w:after="0"/>
        <w:ind w:left="0"/>
        <w:jc w:val="both"/>
      </w:pPr>
      <w:r>
        <w:rPr>
          <w:rFonts w:ascii="Times New Roman"/>
          <w:b w:val="false"/>
          <w:i w:val="false"/>
          <w:color w:val="000000"/>
          <w:sz w:val="28"/>
        </w:rPr>
        <w:t xml:space="preserve">
      6. Шаруашылық зонасы өндірістікке қатысты желдің ық жағына орналасуы және кеңдігі 3 метрден (әрі қарай - м) кем емес жас көшеттермен (ағаштармен, тал-шілікпен және бұтамен) бөлінуі керек. </w:t>
      </w:r>
      <w:r>
        <w:br/>
      </w:r>
      <w:r>
        <w:rPr>
          <w:rFonts w:ascii="Times New Roman"/>
          <w:b w:val="false"/>
          <w:i w:val="false"/>
          <w:color w:val="000000"/>
          <w:sz w:val="28"/>
        </w:rPr>
        <w:t xml:space="preserve">
      Көлік кіретін жерлер мен жаяу жүретін жол асфальттануы немесе қатты жабындысы болуы керек. </w:t>
      </w:r>
    </w:p>
    <w:bookmarkEnd w:id="181"/>
    <w:bookmarkStart w:name="z59" w:id="182"/>
    <w:p>
      <w:pPr>
        <w:spacing w:after="0"/>
        <w:ind w:left="0"/>
        <w:jc w:val="both"/>
      </w:pPr>
      <w:r>
        <w:rPr>
          <w:rFonts w:ascii="Times New Roman"/>
          <w:b w:val="false"/>
          <w:i w:val="false"/>
          <w:color w:val="000000"/>
          <w:sz w:val="28"/>
        </w:rPr>
        <w:t xml:space="preserve">
      7. Ыдыстар, құрылыс және шаруашылық материалдары қоймаларда сақталынуы керек. Ыдыстарды қоймада ұстауға және асфальтты алаңның қалқаланған жерінде уақытша сақтауға болады. </w:t>
      </w:r>
      <w:r>
        <w:br/>
      </w:r>
      <w:r>
        <w:rPr>
          <w:rFonts w:ascii="Times New Roman"/>
          <w:b w:val="false"/>
          <w:i w:val="false"/>
          <w:color w:val="000000"/>
          <w:sz w:val="28"/>
        </w:rPr>
        <w:t xml:space="preserve">
      Кәсіпорынның территориясына сәйкес ылдимен нөсерлік канализацияға арналған құрылғы қажет. </w:t>
      </w:r>
    </w:p>
    <w:bookmarkEnd w:id="182"/>
    <w:bookmarkStart w:name="z155" w:id="183"/>
    <w:p>
      <w:pPr>
        <w:spacing w:after="0"/>
        <w:ind w:left="0"/>
        <w:jc w:val="both"/>
      </w:pPr>
      <w:r>
        <w:rPr>
          <w:rFonts w:ascii="Times New Roman"/>
          <w:b w:val="false"/>
          <w:i w:val="false"/>
          <w:color w:val="000000"/>
          <w:sz w:val="28"/>
        </w:rPr>
        <w:t xml:space="preserve">
      8. Атмосфералық сулардың ағып кетуі үшін ғимараттан және басқа құрылғыдан су жинағыштарға бағытталған ылдилар жабдықталуы керек. </w:t>
      </w:r>
    </w:p>
    <w:bookmarkEnd w:id="183"/>
    <w:bookmarkStart w:name="z60" w:id="184"/>
    <w:p>
      <w:pPr>
        <w:spacing w:after="0"/>
        <w:ind w:left="0"/>
        <w:jc w:val="both"/>
      </w:pPr>
      <w:r>
        <w:rPr>
          <w:rFonts w:ascii="Times New Roman"/>
          <w:b w:val="false"/>
          <w:i w:val="false"/>
          <w:color w:val="000000"/>
          <w:sz w:val="28"/>
        </w:rPr>
        <w:t xml:space="preserve">
      9. Территория күнделікті жиналып тұруы керек; жазғы уақытта - сумен; қысқы уақытта - қардан және мұздан тазартылып, құм себілуі керек. </w:t>
      </w:r>
    </w:p>
    <w:bookmarkEnd w:id="184"/>
    <w:bookmarkStart w:name="z156" w:id="185"/>
    <w:p>
      <w:pPr>
        <w:spacing w:after="0"/>
        <w:ind w:left="0"/>
        <w:jc w:val="both"/>
      </w:pPr>
      <w:r>
        <w:rPr>
          <w:rFonts w:ascii="Times New Roman"/>
          <w:b w:val="false"/>
          <w:i w:val="false"/>
          <w:color w:val="000000"/>
          <w:sz w:val="28"/>
        </w:rPr>
        <w:t xml:space="preserve">
      10. Қалдықтар мен қоқыстар үшін асфальтталған алаңға қойылған металл контейнерлер қолданылуы керек. Оның өлшемі контейнердің алаңынан үш есе артық болуы керек және өндірістік, қосалқы бөлмелерден 25 м-ден жақын орналаспауы керек. </w:t>
      </w:r>
    </w:p>
    <w:bookmarkEnd w:id="185"/>
    <w:bookmarkStart w:name="z157" w:id="186"/>
    <w:p>
      <w:pPr>
        <w:spacing w:after="0"/>
        <w:ind w:left="0"/>
        <w:jc w:val="both"/>
      </w:pPr>
      <w:r>
        <w:rPr>
          <w:rFonts w:ascii="Times New Roman"/>
          <w:b w:val="false"/>
          <w:i w:val="false"/>
          <w:color w:val="000000"/>
          <w:sz w:val="28"/>
        </w:rPr>
        <w:t xml:space="preserve">
      11. Қалдықтар мен қоқыстар күніне бір реттен кем емес, контейнердің үштен екі сыйымдылығынан артық емес жиналғанда шығарылады. Босатылғаннан соң контейнерлер жуылады және дезинфекцияланады. </w:t>
      </w:r>
    </w:p>
    <w:bookmarkEnd w:id="186"/>
    <w:bookmarkStart w:name="z158" w:id="187"/>
    <w:p>
      <w:pPr>
        <w:spacing w:after="0"/>
        <w:ind w:left="0"/>
        <w:jc w:val="both"/>
      </w:pPr>
      <w:r>
        <w:rPr>
          <w:rFonts w:ascii="Times New Roman"/>
          <w:b w:val="false"/>
          <w:i w:val="false"/>
          <w:color w:val="000000"/>
          <w:sz w:val="28"/>
        </w:rPr>
        <w:t xml:space="preserve">
      12. Қоқыстарды шығару арнайыландырылған транспорт жабдығымен жүзеге асырылуы керек, шикізатты және дайын өнімді шығару үшін оны пайдалануға болмайды. </w:t>
      </w:r>
    </w:p>
    <w:bookmarkEnd w:id="187"/>
    <w:bookmarkStart w:name="z159" w:id="188"/>
    <w:p>
      <w:pPr>
        <w:spacing w:after="0"/>
        <w:ind w:left="0"/>
        <w:jc w:val="both"/>
      </w:pPr>
      <w:r>
        <w:rPr>
          <w:rFonts w:ascii="Times New Roman"/>
          <w:b w:val="false"/>
          <w:i w:val="false"/>
          <w:color w:val="000000"/>
          <w:sz w:val="28"/>
        </w:rPr>
        <w:t xml:space="preserve">
      13. Объектілердің сумен қамтамасыз етілуі және канализациясы күші бар Қазақстан Республикасының санитарлық-эпидемиологиялық қолайлылығы саласындағы нормативтік-құқықтық актілерінің (әрі қарай НҚА) және құрылыс нормалары мен ережелерінің (әрі қарай ҚНмЕ) талаптарына сәйкес келуі керек. </w:t>
      </w:r>
    </w:p>
    <w:bookmarkEnd w:id="188"/>
    <w:bookmarkStart w:name="z61" w:id="189"/>
    <w:p>
      <w:pPr>
        <w:spacing w:after="0"/>
        <w:ind w:left="0"/>
        <w:jc w:val="both"/>
      </w:pPr>
      <w:r>
        <w:rPr>
          <w:rFonts w:ascii="Times New Roman"/>
          <w:b w:val="false"/>
          <w:i w:val="false"/>
          <w:color w:val="000000"/>
          <w:sz w:val="28"/>
        </w:rPr>
        <w:t xml:space="preserve">
      14. Техникалық және ауыз суының құбырлары бөлек болуы, ерекшеленетін түстерге боялуы және бір-бірімен байланысы болмауы керек. </w:t>
      </w:r>
    </w:p>
    <w:bookmarkEnd w:id="189"/>
    <w:bookmarkStart w:name="z160" w:id="190"/>
    <w:p>
      <w:pPr>
        <w:spacing w:after="0"/>
        <w:ind w:left="0"/>
        <w:jc w:val="both"/>
      </w:pPr>
      <w:r>
        <w:rPr>
          <w:rFonts w:ascii="Times New Roman"/>
          <w:b w:val="false"/>
          <w:i w:val="false"/>
          <w:color w:val="000000"/>
          <w:sz w:val="28"/>
        </w:rPr>
        <w:t xml:space="preserve">
      15. Канализация жүйесінің құрылғысы күші бар ҚНмЕ-нің талаптарына сәйкес келуі керек. </w:t>
      </w:r>
    </w:p>
    <w:bookmarkEnd w:id="190"/>
    <w:bookmarkStart w:name="z62" w:id="191"/>
    <w:p>
      <w:pPr>
        <w:spacing w:after="0"/>
        <w:ind w:left="0"/>
        <w:jc w:val="both"/>
      </w:pPr>
      <w:r>
        <w:rPr>
          <w:rFonts w:ascii="Times New Roman"/>
          <w:b w:val="false"/>
          <w:i w:val="false"/>
          <w:color w:val="000000"/>
          <w:sz w:val="28"/>
        </w:rPr>
        <w:t xml:space="preserve">
      16. Ғимараттар жалпықалалық канализацияға жалғануы немесе өзіндік канализациясы мен тазарту құрылғылары болуы қажет. Өндірістік және шаруашылық-тұрмыстық ағынды суларға арналған канализацияның ішкі тармағы жеке болуы керек. </w:t>
      </w:r>
    </w:p>
    <w:bookmarkEnd w:id="191"/>
    <w:bookmarkStart w:name="z63" w:id="192"/>
    <w:p>
      <w:pPr>
        <w:spacing w:after="0"/>
        <w:ind w:left="0"/>
        <w:jc w:val="both"/>
      </w:pPr>
      <w:r>
        <w:rPr>
          <w:rFonts w:ascii="Times New Roman"/>
          <w:b w:val="false"/>
          <w:i w:val="false"/>
          <w:color w:val="000000"/>
          <w:sz w:val="28"/>
        </w:rPr>
        <w:t xml:space="preserve">
      17. Канализацияланбаған елді мекендерге объектілерді орналастыру барысында, жергілікті канализация құрылғысы қарастырылады. Ағынды суларды қабылдайтын бетондалған шұңқырдың қақпағы болуы және шұңқырдың көлемінің үштен екі бөлігіне жинақталуына байланысты тазартылуы керек. </w:t>
      </w:r>
    </w:p>
    <w:bookmarkEnd w:id="192"/>
    <w:bookmarkStart w:name="z64" w:id="193"/>
    <w:p>
      <w:pPr>
        <w:spacing w:after="0"/>
        <w:ind w:left="0"/>
        <w:jc w:val="both"/>
      </w:pPr>
      <w:r>
        <w:rPr>
          <w:rFonts w:ascii="Times New Roman"/>
          <w:b w:val="false"/>
          <w:i w:val="false"/>
          <w:color w:val="000000"/>
          <w:sz w:val="28"/>
        </w:rPr>
        <w:t xml:space="preserve">
      18. Өндірістік және тұрмыстық суларды ашық су қоймаларына тиісті тазартусыз ағызуға, сіңіргіш құдықтарды жіберуге рұқсат етілмейді. </w:t>
      </w:r>
      <w:r>
        <w:br/>
      </w:r>
      <w:r>
        <w:rPr>
          <w:rFonts w:ascii="Times New Roman"/>
          <w:b w:val="false"/>
          <w:i w:val="false"/>
          <w:color w:val="000000"/>
          <w:sz w:val="28"/>
        </w:rPr>
        <w:t xml:space="preserve">
      Ағынды суларды бөліп жіберу күші бар нормативтік құжаттардың талаптарына сәйкес келуі керек. </w:t>
      </w:r>
    </w:p>
    <w:bookmarkEnd w:id="193"/>
    <w:bookmarkStart w:name="z161" w:id="194"/>
    <w:p>
      <w:pPr>
        <w:spacing w:after="0"/>
        <w:ind w:left="0"/>
        <w:jc w:val="both"/>
      </w:pPr>
      <w:r>
        <w:rPr>
          <w:rFonts w:ascii="Times New Roman"/>
          <w:b w:val="false"/>
          <w:i w:val="false"/>
          <w:color w:val="000000"/>
          <w:sz w:val="28"/>
        </w:rPr>
        <w:t xml:space="preserve">
      19. Шикізат пен дайын өнімді өндіруге, сақтауға арналған бөлмелерге тұрмыстық ағынды сулардың құбырларын салуға болмайды, ал өндірістік ағынды сулардың құбырларын - тек тексеру қондырғысынсыз оларды салу шартында ғана болады. </w:t>
      </w:r>
    </w:p>
    <w:bookmarkEnd w:id="194"/>
    <w:bookmarkStart w:name="z65" w:id="195"/>
    <w:p>
      <w:pPr>
        <w:spacing w:after="0"/>
        <w:ind w:left="0"/>
        <w:jc w:val="both"/>
      </w:pPr>
      <w:r>
        <w:rPr>
          <w:rFonts w:ascii="Times New Roman"/>
          <w:b w:val="false"/>
          <w:i w:val="false"/>
          <w:color w:val="000000"/>
          <w:sz w:val="28"/>
        </w:rPr>
        <w:t xml:space="preserve">
      20. Қалдықтарды жинау, сақтау және тасымалдау әдістері қоршаған орта объектілерінің ластану мүмкіндігін шектеуі және өндірістік қалдықтарды залалсыздандыру және тазарту бойынша жұмыстың барлық кезеңдерінде жұмыс істейтін кісілердің қауіпсіздігін қамтамасыз етуі керек. </w:t>
      </w:r>
    </w:p>
    <w:bookmarkEnd w:id="195"/>
    <w:bookmarkStart w:name="z66" w:id="196"/>
    <w:p>
      <w:pPr>
        <w:spacing w:after="0"/>
        <w:ind w:left="0"/>
        <w:jc w:val="both"/>
      </w:pPr>
      <w:r>
        <w:rPr>
          <w:rFonts w:ascii="Times New Roman"/>
          <w:b w:val="false"/>
          <w:i w:val="false"/>
          <w:color w:val="000000"/>
          <w:sz w:val="28"/>
        </w:rPr>
        <w:t xml:space="preserve">
      21. Жылыту, вентиляция және ауаны кондиционирлеу жүйелерінің қондырғылары күші бар ҚНмЕ-нің талаптарына сәйкес болуы керек. </w:t>
      </w:r>
    </w:p>
    <w:bookmarkEnd w:id="196"/>
    <w:bookmarkStart w:name="z67" w:id="197"/>
    <w:p>
      <w:pPr>
        <w:spacing w:after="0"/>
        <w:ind w:left="0"/>
        <w:jc w:val="both"/>
      </w:pPr>
      <w:r>
        <w:rPr>
          <w:rFonts w:ascii="Times New Roman"/>
          <w:b w:val="false"/>
          <w:i w:val="false"/>
          <w:color w:val="000000"/>
          <w:sz w:val="28"/>
        </w:rPr>
        <w:t xml:space="preserve">
      22. Өндірістік бөлмелердің ішінде орналасқан бастапқы өнімдердің, жартылай өнімдердің, бөлменің ауасына бөлінетін зиянды және өте қатты иісі бар заттардың қоймалары ауаны шығаратын вентиляциясымен арнайы баспанамен жабдықталуы керек. </w:t>
      </w:r>
    </w:p>
    <w:bookmarkEnd w:id="197"/>
    <w:bookmarkStart w:name="z162" w:id="198"/>
    <w:p>
      <w:pPr>
        <w:spacing w:after="0"/>
        <w:ind w:left="0"/>
        <w:jc w:val="both"/>
      </w:pPr>
      <w:r>
        <w:rPr>
          <w:rFonts w:ascii="Times New Roman"/>
          <w:b w:val="false"/>
          <w:i w:val="false"/>
          <w:color w:val="000000"/>
          <w:sz w:val="28"/>
        </w:rPr>
        <w:t xml:space="preserve">
      23. Өндірістік және қосалқы бөлмелердің табиғи және жасанды жарығы күші бар ҚНмЕ-нің талаптарына сәйкес жасалады. </w:t>
      </w:r>
    </w:p>
    <w:bookmarkEnd w:id="198"/>
    <w:bookmarkStart w:name="z68" w:id="199"/>
    <w:p>
      <w:pPr>
        <w:spacing w:after="0"/>
        <w:ind w:left="0"/>
        <w:jc w:val="left"/>
      </w:pPr>
      <w:r>
        <w:rPr>
          <w:rFonts w:ascii="Times New Roman"/>
          <w:b/>
          <w:i w:val="false"/>
          <w:color w:val="000000"/>
        </w:rPr>
        <w:t xml:space="preserve"> 
3. Өндірістік және санитарлық-тұрмыстық бөлмелерге </w:t>
      </w:r>
      <w:r>
        <w:br/>
      </w:r>
      <w:r>
        <w:rPr>
          <w:rFonts w:ascii="Times New Roman"/>
          <w:b/>
          <w:i w:val="false"/>
          <w:color w:val="000000"/>
        </w:rPr>
        <w:t xml:space="preserve">
қойылатын санитарлық-эпидемиологиялық талаптар </w:t>
      </w:r>
    </w:p>
    <w:bookmarkEnd w:id="199"/>
    <w:p>
      <w:pPr>
        <w:spacing w:after="0"/>
        <w:ind w:left="0"/>
        <w:jc w:val="both"/>
      </w:pPr>
      <w:r>
        <w:rPr>
          <w:rFonts w:ascii="Times New Roman"/>
          <w:b w:val="false"/>
          <w:i w:val="false"/>
          <w:color w:val="000000"/>
          <w:sz w:val="28"/>
        </w:rPr>
        <w:t xml:space="preserve">      24. ПКӨ мен АҚГҚ-ын даярлайтын және сататын өндірістік және қосалқы бөлмелердің жабдықтары мен санитарлық жағдайы күші бар ҚНмЕ-нің талаптарына сәйкес келуі керек. </w:t>
      </w:r>
    </w:p>
    <w:bookmarkStart w:name="z163" w:id="200"/>
    <w:p>
      <w:pPr>
        <w:spacing w:after="0"/>
        <w:ind w:left="0"/>
        <w:jc w:val="both"/>
      </w:pPr>
      <w:r>
        <w:rPr>
          <w:rFonts w:ascii="Times New Roman"/>
          <w:b w:val="false"/>
          <w:i w:val="false"/>
          <w:color w:val="000000"/>
          <w:sz w:val="28"/>
        </w:rPr>
        <w:t xml:space="preserve">
      25. Қабырғалары мен төбелері Қазақстан Республикасында қолдануға рұқсат етілген материалмен жабылады, ылғалды өңдеуге бейімді жеңіл және зиянды, аса күшті иісі бар затты сорғызбауы қажет. Еденнің суағарға ылдиы болуы керек. </w:t>
      </w:r>
    </w:p>
    <w:bookmarkEnd w:id="200"/>
    <w:bookmarkStart w:name="z69" w:id="201"/>
    <w:p>
      <w:pPr>
        <w:spacing w:after="0"/>
        <w:ind w:left="0"/>
        <w:jc w:val="both"/>
      </w:pPr>
      <w:r>
        <w:rPr>
          <w:rFonts w:ascii="Times New Roman"/>
          <w:b w:val="false"/>
          <w:i w:val="false"/>
          <w:color w:val="000000"/>
          <w:sz w:val="28"/>
        </w:rPr>
        <w:t xml:space="preserve">
      26. Өндірістік бөлмелер ультракүлгін сәулелермен жабдықталуы керек (әрі қарай УК-сәулелену). </w:t>
      </w:r>
    </w:p>
    <w:bookmarkEnd w:id="201"/>
    <w:bookmarkStart w:name="z70" w:id="202"/>
    <w:p>
      <w:pPr>
        <w:spacing w:after="0"/>
        <w:ind w:left="0"/>
        <w:jc w:val="both"/>
      </w:pPr>
      <w:r>
        <w:rPr>
          <w:rFonts w:ascii="Times New Roman"/>
          <w:b w:val="false"/>
          <w:i w:val="false"/>
          <w:color w:val="000000"/>
          <w:sz w:val="28"/>
        </w:rPr>
        <w:t xml:space="preserve">
      27. Өндірістік бөлмелердің жобасы: </w:t>
      </w:r>
      <w:r>
        <w:br/>
      </w:r>
      <w:r>
        <w:rPr>
          <w:rFonts w:ascii="Times New Roman"/>
          <w:b w:val="false"/>
          <w:i w:val="false"/>
          <w:color w:val="000000"/>
          <w:sz w:val="28"/>
        </w:rPr>
        <w:t xml:space="preserve">
      1) технологиялық байланысқан бөлмелер арасында ең қысқа ара қашықтықтағы процестің үздіксіздігін; </w:t>
      </w:r>
      <w:r>
        <w:br/>
      </w:r>
      <w:r>
        <w:rPr>
          <w:rFonts w:ascii="Times New Roman"/>
          <w:b w:val="false"/>
          <w:i w:val="false"/>
          <w:color w:val="000000"/>
          <w:sz w:val="28"/>
        </w:rPr>
        <w:t xml:space="preserve">
      2) технологиялық ағымдылықпен көпшіліктің қиылысуын болдырмауын; </w:t>
      </w:r>
      <w:r>
        <w:br/>
      </w:r>
      <w:r>
        <w:rPr>
          <w:rFonts w:ascii="Times New Roman"/>
          <w:b w:val="false"/>
          <w:i w:val="false"/>
          <w:color w:val="000000"/>
          <w:sz w:val="28"/>
        </w:rPr>
        <w:t xml:space="preserve">
      3) тазалық дәрежесі бірдей бөлмелерді барынша көп топтау, бастапқы шикізаттың, жартылай өнімдердің және дайын өнімдердің әр алуан түрлерінің араласып кетуін болдырмау үшін жабдықтар мен материалдарды ұтымды орналастыруды, санитарлық-гигиеналық тәртіптің шарттарының толығымен сақталуын; </w:t>
      </w:r>
      <w:r>
        <w:br/>
      </w:r>
      <w:r>
        <w:rPr>
          <w:rFonts w:ascii="Times New Roman"/>
          <w:b w:val="false"/>
          <w:i w:val="false"/>
          <w:color w:val="000000"/>
          <w:sz w:val="28"/>
        </w:rPr>
        <w:t xml:space="preserve">
      4) бастапқы шикізаттың, жартылай өнімдердің және дайын өнімдердің ғимараттың ішінде және бір ғимараттан екіншіге ауысқан кезде ластанудан қорғауды; </w:t>
      </w:r>
      <w:r>
        <w:br/>
      </w:r>
      <w:r>
        <w:rPr>
          <w:rFonts w:ascii="Times New Roman"/>
          <w:b w:val="false"/>
          <w:i w:val="false"/>
          <w:color w:val="000000"/>
          <w:sz w:val="28"/>
        </w:rPr>
        <w:t xml:space="preserve">
      5) техника қауіпсіздігінің нормалары мен ережелерін және өрт қауіпсіздігін сақтауды қамтамасыз етуі керек. </w:t>
      </w:r>
    </w:p>
    <w:bookmarkEnd w:id="202"/>
    <w:bookmarkStart w:name="z71" w:id="203"/>
    <w:p>
      <w:pPr>
        <w:spacing w:after="0"/>
        <w:ind w:left="0"/>
        <w:jc w:val="both"/>
      </w:pPr>
      <w:r>
        <w:rPr>
          <w:rFonts w:ascii="Times New Roman"/>
          <w:b w:val="false"/>
          <w:i w:val="false"/>
          <w:color w:val="000000"/>
          <w:sz w:val="28"/>
        </w:rPr>
        <w:t xml:space="preserve">
      28. ПКӨ-ді және АҚГҚ-ын өндіретін объектілер күші бар ҚНмЕ-нің талаптарына сәйкес санитарлық-тұрмыстық бөлмелермен жабдықталынуы керек. </w:t>
      </w:r>
    </w:p>
    <w:bookmarkEnd w:id="203"/>
    <w:bookmarkStart w:name="z164" w:id="204"/>
    <w:p>
      <w:pPr>
        <w:spacing w:after="0"/>
        <w:ind w:left="0"/>
        <w:jc w:val="both"/>
      </w:pPr>
      <w:r>
        <w:rPr>
          <w:rFonts w:ascii="Times New Roman"/>
          <w:b w:val="false"/>
          <w:i w:val="false"/>
          <w:color w:val="000000"/>
          <w:sz w:val="28"/>
        </w:rPr>
        <w:t xml:space="preserve">
      29. Өндірістік бөлмелер санитарлық-тұрмыстық, қызмет, әкімшілік бөлмелерінен бөлектенуі керек. </w:t>
      </w:r>
    </w:p>
    <w:bookmarkEnd w:id="204"/>
    <w:bookmarkStart w:name="z165" w:id="205"/>
    <w:p>
      <w:pPr>
        <w:spacing w:after="0"/>
        <w:ind w:left="0"/>
        <w:jc w:val="both"/>
      </w:pPr>
      <w:r>
        <w:rPr>
          <w:rFonts w:ascii="Times New Roman"/>
          <w:b w:val="false"/>
          <w:i w:val="false"/>
          <w:color w:val="000000"/>
          <w:sz w:val="28"/>
        </w:rPr>
        <w:t xml:space="preserve">
      30. Санитарлық-тұрмыстық бөлмелер жеке тұрған ғимаратқа, жапсыра салынған үйге немесе негізгі өндірістік ғимаратқа орналасуы керек. Олар жеке тұрған ғимаратқа орналасқан жағдайда өндірістік бөлмелерге өтетін жылы жер қарастырылуы керек. </w:t>
      </w:r>
    </w:p>
    <w:bookmarkEnd w:id="205"/>
    <w:bookmarkStart w:name="z166" w:id="206"/>
    <w:p>
      <w:pPr>
        <w:spacing w:after="0"/>
        <w:ind w:left="0"/>
        <w:jc w:val="both"/>
      </w:pPr>
      <w:r>
        <w:rPr>
          <w:rFonts w:ascii="Times New Roman"/>
          <w:b w:val="false"/>
          <w:i w:val="false"/>
          <w:color w:val="000000"/>
          <w:sz w:val="28"/>
        </w:rPr>
        <w:t xml:space="preserve">
      31. Санитарлық-тұрмыстық бөлмелердің құрамына жоғарғы, жеке және санитарлық киім мен аяқ-киімді шешетін жерлер; таза киімді сақтауға арналған бөлме; лас арнайы киімді қабылдайтын бөлме; душ бөлмесі мен қолжуғыштар; киімді және аяқ-киімді кептіретін жерлер; тамақтанатын бөлме немесе асхана; жинайтын заттарды сақтауға арналған бөлме және кір жуатын жер кіруі керек. Әйелдердің саны 100-ден асқанда жеке гигиена бөлмесі, ал одан аз болғанда - гигиеналық душымен арнайы кабина қарастырылады. </w:t>
      </w:r>
    </w:p>
    <w:bookmarkEnd w:id="206"/>
    <w:bookmarkStart w:name="z72" w:id="207"/>
    <w:p>
      <w:pPr>
        <w:spacing w:after="0"/>
        <w:ind w:left="0"/>
        <w:jc w:val="both"/>
      </w:pPr>
      <w:r>
        <w:rPr>
          <w:rFonts w:ascii="Times New Roman"/>
          <w:b w:val="false"/>
          <w:i w:val="false"/>
          <w:color w:val="000000"/>
          <w:sz w:val="28"/>
        </w:rPr>
        <w:t xml:space="preserve">
      32. Санитарлық киімнің сақталуы ашық әдіспен жүзеге асырылуы керек, ол үшін тұрмыстық бөлмелердегі киім ілгіштер аяқ-киім қойғышы бар ашық шкафтармен немесе киім ілгіштермен жабдықталуы керек. </w:t>
      </w:r>
      <w:r>
        <w:br/>
      </w:r>
      <w:r>
        <w:rPr>
          <w:rFonts w:ascii="Times New Roman"/>
          <w:b w:val="false"/>
          <w:i w:val="false"/>
          <w:color w:val="000000"/>
          <w:sz w:val="28"/>
        </w:rPr>
        <w:t xml:space="preserve">
      Үй киімі мен арнайы киімді сақтауға арналған жердің саны барлық сменадағы жұмысшылардың санына тең болуы керек. </w:t>
      </w:r>
      <w:r>
        <w:br/>
      </w:r>
      <w:r>
        <w:rPr>
          <w:rFonts w:ascii="Times New Roman"/>
          <w:b w:val="false"/>
          <w:i w:val="false"/>
          <w:color w:val="000000"/>
          <w:sz w:val="28"/>
        </w:rPr>
        <w:t xml:space="preserve">
      Санитарлық киім мен үй киімін бірге сақтауға рұқсат етілмейді. </w:t>
      </w:r>
    </w:p>
    <w:bookmarkEnd w:id="207"/>
    <w:bookmarkStart w:name="z167" w:id="208"/>
    <w:p>
      <w:pPr>
        <w:spacing w:after="0"/>
        <w:ind w:left="0"/>
        <w:jc w:val="both"/>
      </w:pPr>
      <w:r>
        <w:rPr>
          <w:rFonts w:ascii="Times New Roman"/>
          <w:b w:val="false"/>
          <w:i w:val="false"/>
          <w:color w:val="000000"/>
          <w:sz w:val="28"/>
        </w:rPr>
        <w:t xml:space="preserve">
      33. Жұмысшылардың саны 50-ден 300-ге дейінгі объектілерде медициналық пункт, 300-ден артық болса денсаулық сақтау пункті ұйымдастырылады. </w:t>
      </w:r>
    </w:p>
    <w:bookmarkEnd w:id="208"/>
    <w:bookmarkStart w:name="z73" w:id="209"/>
    <w:p>
      <w:pPr>
        <w:spacing w:after="0"/>
        <w:ind w:left="0"/>
        <w:jc w:val="both"/>
      </w:pPr>
      <w:r>
        <w:rPr>
          <w:rFonts w:ascii="Times New Roman"/>
          <w:b w:val="false"/>
          <w:i w:val="false"/>
          <w:color w:val="000000"/>
          <w:sz w:val="28"/>
        </w:rPr>
        <w:t xml:space="preserve">
      34. Қуаттылығы аз объектілердегі персонал үшін душы - 9 м </w:t>
      </w:r>
      <w:r>
        <w:rPr>
          <w:rFonts w:ascii="Times New Roman"/>
          <w:b w:val="false"/>
          <w:i w:val="false"/>
          <w:color w:val="000000"/>
          <w:vertAlign w:val="superscript"/>
        </w:rPr>
        <w:t xml:space="preserve">2 </w:t>
      </w:r>
      <w:r>
        <w:rPr>
          <w:rFonts w:ascii="Times New Roman"/>
          <w:b w:val="false"/>
          <w:i w:val="false"/>
          <w:color w:val="000000"/>
          <w:sz w:val="28"/>
        </w:rPr>
        <w:t xml:space="preserve">-тық киім ілетін жер мен 1,5 м </w:t>
      </w:r>
      <w:r>
        <w:rPr>
          <w:rFonts w:ascii="Times New Roman"/>
          <w:b w:val="false"/>
          <w:i w:val="false"/>
          <w:color w:val="000000"/>
          <w:vertAlign w:val="superscript"/>
        </w:rPr>
        <w:t xml:space="preserve">2 </w:t>
      </w:r>
      <w:r>
        <w:rPr>
          <w:rFonts w:ascii="Times New Roman"/>
          <w:b w:val="false"/>
          <w:i w:val="false"/>
          <w:color w:val="000000"/>
          <w:sz w:val="28"/>
        </w:rPr>
        <w:t xml:space="preserve">-тық дәретхана болуы керек, олар 10 жұмысшыға 1 есебінде санитарлық-техникалық приборлармен жабдықталды. </w:t>
      </w:r>
    </w:p>
    <w:bookmarkEnd w:id="209"/>
    <w:bookmarkStart w:name="z168" w:id="210"/>
    <w:p>
      <w:pPr>
        <w:spacing w:after="0"/>
        <w:ind w:left="0"/>
        <w:jc w:val="both"/>
      </w:pPr>
      <w:r>
        <w:rPr>
          <w:rFonts w:ascii="Times New Roman"/>
          <w:b w:val="false"/>
          <w:i w:val="false"/>
          <w:color w:val="000000"/>
          <w:sz w:val="28"/>
        </w:rPr>
        <w:t xml:space="preserve">
      35. Жұмысшыларға арналған асхана немесе буфет тұрмыстық бөлмелердің құрамында немесе жеке тұрған ғимаратта орналасуы керек. Өндірістік бөлмелерде тамақ ішуге болмайды. </w:t>
      </w:r>
    </w:p>
    <w:bookmarkEnd w:id="210"/>
    <w:bookmarkStart w:name="z74" w:id="211"/>
    <w:p>
      <w:pPr>
        <w:spacing w:after="0"/>
        <w:ind w:left="0"/>
        <w:jc w:val="both"/>
      </w:pPr>
      <w:r>
        <w:rPr>
          <w:rFonts w:ascii="Times New Roman"/>
          <w:b w:val="false"/>
          <w:i w:val="false"/>
          <w:color w:val="000000"/>
          <w:sz w:val="28"/>
        </w:rPr>
        <w:t xml:space="preserve">
      36. Асханаға кіретін жерде киім ілгіш, ыстық және суық суы жүргізілген қолжуғыш болуы қажет, сабынмен және электрсүлгілермен жабдықталуы керек. Цехтарда тікелей тамақтануға болмайды. </w:t>
      </w:r>
    </w:p>
    <w:bookmarkEnd w:id="211"/>
    <w:bookmarkStart w:name="z75" w:id="212"/>
    <w:p>
      <w:pPr>
        <w:spacing w:after="0"/>
        <w:ind w:left="0"/>
        <w:jc w:val="both"/>
      </w:pPr>
      <w:r>
        <w:rPr>
          <w:rFonts w:ascii="Times New Roman"/>
          <w:b w:val="false"/>
          <w:i w:val="false"/>
          <w:color w:val="000000"/>
          <w:sz w:val="28"/>
        </w:rPr>
        <w:t xml:space="preserve">
      37. Персонал Қазақстан Республикасының нормативтік құқықтық актілерінің мемлекеттік Реестрінде 2780 нөмірімен тіркелген, Денсаулық сақтау Министрінің 2004 жылғы 12 наурыздағы N </w:t>
      </w:r>
      <w:r>
        <w:rPr>
          <w:rFonts w:ascii="Times New Roman"/>
          <w:b w:val="false"/>
          <w:i w:val="false"/>
          <w:color w:val="000000"/>
          <w:sz w:val="28"/>
        </w:rPr>
        <w:t xml:space="preserve">243 </w:t>
      </w:r>
      <w:r>
        <w:rPr>
          <w:rFonts w:ascii="Times New Roman"/>
          <w:b w:val="false"/>
          <w:i w:val="false"/>
          <w:color w:val="000000"/>
          <w:sz w:val="28"/>
        </w:rPr>
        <w:t xml:space="preserve">-ші "Олардың кезінде алдын-ала және мерзімдік медициналық тексерулер міндетті зиянды өндірістік факторлардың тізбесі мен зиянды, қауіпті және қолайсыз өндірістік факторлардың әсеріне ұшыраған жұмысшыларға міндетті алдын-ала және мерзімдік медициналық тексерулер жүргізу жөніндегі" бұйрығына сәйкес жұмысқа түскенде алдын-ала және мерзімдік  </w:t>
      </w:r>
      <w:r>
        <w:rPr>
          <w:rFonts w:ascii="Times New Roman"/>
          <w:b w:val="false"/>
          <w:i w:val="false"/>
          <w:color w:val="000000"/>
          <w:sz w:val="28"/>
        </w:rPr>
        <w:t>медициналық тексеруінен</w:t>
      </w:r>
      <w:r>
        <w:rPr>
          <w:rFonts w:ascii="Times New Roman"/>
          <w:b w:val="false"/>
          <w:i w:val="false"/>
          <w:color w:val="000000"/>
          <w:sz w:val="28"/>
        </w:rPr>
        <w:t xml:space="preserve">  және техника қауіпсіздігі нұсқауынан өтуі керек. </w:t>
      </w:r>
    </w:p>
    <w:bookmarkEnd w:id="212"/>
    <w:bookmarkStart w:name="z76" w:id="213"/>
    <w:p>
      <w:pPr>
        <w:spacing w:after="0"/>
        <w:ind w:left="0"/>
        <w:jc w:val="left"/>
      </w:pPr>
      <w:r>
        <w:rPr>
          <w:rFonts w:ascii="Times New Roman"/>
          <w:b/>
          <w:i w:val="false"/>
          <w:color w:val="000000"/>
        </w:rPr>
        <w:t xml:space="preserve"> 
4. Өндірістік процестер мен құрал-жабдықтарға </w:t>
      </w:r>
      <w:r>
        <w:br/>
      </w:r>
      <w:r>
        <w:rPr>
          <w:rFonts w:ascii="Times New Roman"/>
          <w:b/>
          <w:i w:val="false"/>
          <w:color w:val="000000"/>
        </w:rPr>
        <w:t xml:space="preserve">
қойылатын санитарлық-эпидемиологиялық талаптар </w:t>
      </w:r>
    </w:p>
    <w:bookmarkEnd w:id="213"/>
    <w:bookmarkStart w:name="z270" w:id="214"/>
    <w:p>
      <w:pPr>
        <w:spacing w:after="0"/>
        <w:ind w:left="0"/>
        <w:jc w:val="both"/>
      </w:pPr>
      <w:r>
        <w:rPr>
          <w:rFonts w:ascii="Times New Roman"/>
          <w:b w:val="false"/>
          <w:i w:val="false"/>
          <w:color w:val="000000"/>
          <w:sz w:val="28"/>
        </w:rPr>
        <w:t xml:space="preserve">
      38. Өндірістік жабдықтар технологиялық процестің үздіксіздігін және пайдалану процесінде стерильдік жағдайын қамтамасыз ететіндей болып орналасуы керек. </w:t>
      </w:r>
    </w:p>
    <w:bookmarkEnd w:id="214"/>
    <w:bookmarkStart w:name="z169" w:id="215"/>
    <w:p>
      <w:pPr>
        <w:spacing w:after="0"/>
        <w:ind w:left="0"/>
        <w:jc w:val="both"/>
      </w:pPr>
      <w:r>
        <w:rPr>
          <w:rFonts w:ascii="Times New Roman"/>
          <w:b w:val="false"/>
          <w:i w:val="false"/>
          <w:color w:val="000000"/>
          <w:sz w:val="28"/>
        </w:rPr>
        <w:t xml:space="preserve">
      39. Технологиялық жабдықтар, оның детальдары мен элементтері герметикалық болуы және Қазақстан Республикасында қолдануға рұқсат етілген материалдан даярлануы керек. </w:t>
      </w:r>
    </w:p>
    <w:bookmarkEnd w:id="215"/>
    <w:bookmarkStart w:name="z77" w:id="216"/>
    <w:p>
      <w:pPr>
        <w:spacing w:after="0"/>
        <w:ind w:left="0"/>
        <w:jc w:val="both"/>
      </w:pPr>
      <w:r>
        <w:rPr>
          <w:rFonts w:ascii="Times New Roman"/>
          <w:b w:val="false"/>
          <w:i w:val="false"/>
          <w:color w:val="000000"/>
          <w:sz w:val="28"/>
        </w:rPr>
        <w:t xml:space="preserve">
      40. Жабдықтардың элементтерін химиялық заттардың әсеріне, температураның әсеріне тұрақсыз және олармен жанасатын ортада зиянды химиялық зат бөлуге қабілетті материалдан даярлауға болмайды. </w:t>
      </w:r>
    </w:p>
    <w:bookmarkEnd w:id="216"/>
    <w:bookmarkStart w:name="z78" w:id="217"/>
    <w:p>
      <w:pPr>
        <w:spacing w:after="0"/>
        <w:ind w:left="0"/>
        <w:jc w:val="both"/>
      </w:pPr>
      <w:r>
        <w:rPr>
          <w:rFonts w:ascii="Times New Roman"/>
          <w:b w:val="false"/>
          <w:i w:val="false"/>
          <w:color w:val="000000"/>
          <w:sz w:val="28"/>
        </w:rPr>
        <w:t xml:space="preserve">
      41. Сұйық зиянды және (немесе) аса күшті иісі бар заттарға арналған дозаланатын аппаратура олардың лық толуын болдырмайтын құрылғылармен жабдықталуы қажет. </w:t>
      </w:r>
    </w:p>
    <w:bookmarkEnd w:id="217"/>
    <w:bookmarkStart w:name="z79" w:id="218"/>
    <w:p>
      <w:pPr>
        <w:spacing w:after="0"/>
        <w:ind w:left="0"/>
        <w:jc w:val="both"/>
      </w:pPr>
      <w:r>
        <w:rPr>
          <w:rFonts w:ascii="Times New Roman"/>
          <w:b w:val="false"/>
          <w:i w:val="false"/>
          <w:color w:val="000000"/>
          <w:sz w:val="28"/>
        </w:rPr>
        <w:t xml:space="preserve">
      42. Төгілетін заттардың тиелуі мен түсірілуі шаң бөлінбейтін әдіспен іске асырылуы керек. </w:t>
      </w:r>
    </w:p>
    <w:bookmarkEnd w:id="218"/>
    <w:bookmarkStart w:name="z80" w:id="219"/>
    <w:p>
      <w:pPr>
        <w:spacing w:after="0"/>
        <w:ind w:left="0"/>
        <w:jc w:val="both"/>
      </w:pPr>
      <w:r>
        <w:rPr>
          <w:rFonts w:ascii="Times New Roman"/>
          <w:b w:val="false"/>
          <w:i w:val="false"/>
          <w:color w:val="000000"/>
          <w:sz w:val="28"/>
        </w:rPr>
        <w:t xml:space="preserve">
      43. Сұйық шикізатты тиеу жабық коммуникацияларда жүзеге асырылуы керек. Зиянды және (немесе) аса күшті иісі бар заттардың ерітіндісін ашық ағыспен беруге болмайды. </w:t>
      </w:r>
    </w:p>
    <w:bookmarkEnd w:id="219"/>
    <w:bookmarkStart w:name="z81" w:id="220"/>
    <w:p>
      <w:pPr>
        <w:spacing w:after="0"/>
        <w:ind w:left="0"/>
        <w:jc w:val="both"/>
      </w:pPr>
      <w:r>
        <w:rPr>
          <w:rFonts w:ascii="Times New Roman"/>
          <w:b w:val="false"/>
          <w:i w:val="false"/>
          <w:color w:val="000000"/>
          <w:sz w:val="28"/>
        </w:rPr>
        <w:t xml:space="preserve">
      44. Бөлмені тазалау үшін сығылған ауаны, бөлмені және жұмысшы орындарын жуу үшін органикалық еріткіштерді пайдалануға болмайды. Жуғыш заттардың сулы ерітінділерін қолданумен тазалануы қажет. </w:t>
      </w:r>
    </w:p>
    <w:bookmarkEnd w:id="220"/>
    <w:bookmarkStart w:name="z82" w:id="221"/>
    <w:p>
      <w:pPr>
        <w:spacing w:after="0"/>
        <w:ind w:left="0"/>
        <w:jc w:val="both"/>
      </w:pPr>
      <w:r>
        <w:rPr>
          <w:rFonts w:ascii="Times New Roman"/>
          <w:b w:val="false"/>
          <w:i w:val="false"/>
          <w:color w:val="000000"/>
          <w:sz w:val="28"/>
        </w:rPr>
        <w:t xml:space="preserve">
      45. Технологиялық процесс өндірістің күші бар регламентіне сәйкес іске асырылу керек. Технологиялық процестің барлық операциялары объектінің персоналымен орындалуы және бақылануы керек. </w:t>
      </w:r>
    </w:p>
    <w:bookmarkEnd w:id="221"/>
    <w:bookmarkStart w:name="z83" w:id="222"/>
    <w:p>
      <w:pPr>
        <w:spacing w:after="0"/>
        <w:ind w:left="0"/>
        <w:jc w:val="both"/>
      </w:pPr>
      <w:r>
        <w:rPr>
          <w:rFonts w:ascii="Times New Roman"/>
          <w:b w:val="false"/>
          <w:i w:val="false"/>
          <w:color w:val="000000"/>
          <w:sz w:val="28"/>
        </w:rPr>
        <w:t xml:space="preserve">
      46. ПКӨ мен АҚГҚ-ын алу технологиясындағы барлық өзгерістер санитарлық-эпидемиологиялық қызметтің мемлекеттік органының санитарлық-эпидемиологиялық қорытындысын алғаннан соң және қауіпсіз еңбек жағдайын, қоршаған ортаның қорғанысын қамтамасыз ететін, соңғы өнімнің тұтынушылық сапасын төмендетпейтін шараларды жүзеге асырғаннан соң рұқсат етіледі. </w:t>
      </w:r>
    </w:p>
    <w:bookmarkEnd w:id="222"/>
    <w:bookmarkStart w:name="z84" w:id="223"/>
    <w:p>
      <w:pPr>
        <w:spacing w:after="0"/>
        <w:ind w:left="0"/>
        <w:jc w:val="both"/>
      </w:pPr>
      <w:r>
        <w:rPr>
          <w:rFonts w:ascii="Times New Roman"/>
          <w:b w:val="false"/>
          <w:i w:val="false"/>
          <w:color w:val="000000"/>
          <w:sz w:val="28"/>
        </w:rPr>
        <w:t xml:space="preserve">
      47. Санитарлық-химиялық параметрлері бойынша ПКӨ мен АҚГҚ-ы қауіпсіздігінің көрсеткіштері осы санитарлық ережелердің </w:t>
      </w:r>
      <w:r>
        <w:rPr>
          <w:rFonts w:ascii="Times New Roman"/>
          <w:b w:val="false"/>
          <w:i w:val="false"/>
          <w:color w:val="000000"/>
          <w:sz w:val="28"/>
        </w:rPr>
        <w:t xml:space="preserve">1-ші </w:t>
      </w:r>
      <w:r>
        <w:rPr>
          <w:rFonts w:ascii="Times New Roman"/>
          <w:b w:val="false"/>
          <w:i w:val="false"/>
          <w:color w:val="000000"/>
          <w:sz w:val="28"/>
        </w:rPr>
        <w:t xml:space="preserve">қосымшасында келтірілген. </w:t>
      </w:r>
    </w:p>
    <w:bookmarkEnd w:id="223"/>
    <w:bookmarkStart w:name="z85" w:id="224"/>
    <w:p>
      <w:pPr>
        <w:spacing w:after="0"/>
        <w:ind w:left="0"/>
        <w:jc w:val="both"/>
      </w:pPr>
      <w:r>
        <w:rPr>
          <w:rFonts w:ascii="Times New Roman"/>
          <w:b w:val="false"/>
          <w:i w:val="false"/>
          <w:color w:val="000000"/>
          <w:sz w:val="28"/>
        </w:rPr>
        <w:t xml:space="preserve">
      48. Органолептикалық, санитарлық-химиялық, токсикологиялық және клиникалық көрсеткіштеріне сәйкестілігіне ПКӨ мен АҚГҚ-ын тексеру әдістері осы санитарлық ережелердің </w:t>
      </w:r>
      <w:r>
        <w:rPr>
          <w:rFonts w:ascii="Times New Roman"/>
          <w:b w:val="false"/>
          <w:i w:val="false"/>
          <w:color w:val="000000"/>
          <w:sz w:val="28"/>
        </w:rPr>
        <w:t xml:space="preserve">2-ші </w:t>
      </w:r>
      <w:r>
        <w:rPr>
          <w:rFonts w:ascii="Times New Roman"/>
          <w:b w:val="false"/>
          <w:i w:val="false"/>
          <w:color w:val="000000"/>
          <w:sz w:val="28"/>
        </w:rPr>
        <w:t xml:space="preserve">қосымшасында келтірілген, тексерудің микробиологиялық көрсеткіштеріне сәйкестілігі күші бар нормативтік-техникалық құжаттардың талаптарына сай жүргізіледі. </w:t>
      </w:r>
    </w:p>
    <w:bookmarkEnd w:id="224"/>
    <w:bookmarkStart w:name="z86" w:id="225"/>
    <w:p>
      <w:pPr>
        <w:spacing w:after="0"/>
        <w:ind w:left="0"/>
        <w:jc w:val="left"/>
      </w:pPr>
      <w:r>
        <w:rPr>
          <w:rFonts w:ascii="Times New Roman"/>
          <w:b/>
          <w:i w:val="false"/>
          <w:color w:val="000000"/>
        </w:rPr>
        <w:t xml:space="preserve"> 
5. ПКӨ мен АҚГҚ-ның шикізатын сақтау </w:t>
      </w:r>
      <w:r>
        <w:br/>
      </w:r>
      <w:r>
        <w:rPr>
          <w:rFonts w:ascii="Times New Roman"/>
          <w:b/>
          <w:i w:val="false"/>
          <w:color w:val="000000"/>
        </w:rPr>
        <w:t xml:space="preserve">
шартына және өнімнің орауыштарына қойылатын </w:t>
      </w:r>
      <w:r>
        <w:br/>
      </w:r>
      <w:r>
        <w:rPr>
          <w:rFonts w:ascii="Times New Roman"/>
          <w:b/>
          <w:i w:val="false"/>
          <w:color w:val="000000"/>
        </w:rPr>
        <w:t xml:space="preserve">
санитарлық-эпидемиологиялық талаптар </w:t>
      </w:r>
    </w:p>
    <w:bookmarkEnd w:id="225"/>
    <w:bookmarkStart w:name="z271" w:id="226"/>
    <w:p>
      <w:pPr>
        <w:spacing w:after="0"/>
        <w:ind w:left="0"/>
        <w:jc w:val="both"/>
      </w:pPr>
      <w:r>
        <w:rPr>
          <w:rFonts w:ascii="Times New Roman"/>
          <w:b w:val="false"/>
          <w:i w:val="false"/>
          <w:color w:val="000000"/>
          <w:sz w:val="28"/>
        </w:rPr>
        <w:t xml:space="preserve">
      49. Келіп түсетін шикізаттың, материалдың және реактивтің әрбір партиясы оның қауіпсіздігі мен сапасын куәландыратын құжатпен жіберілуі керек, арнайы журналға тіркеліп, орауыштардың бүтіндігіне және онда этикетканың болуына тексерілуі қажет. </w:t>
      </w:r>
    </w:p>
    <w:bookmarkEnd w:id="226"/>
    <w:bookmarkStart w:name="z87" w:id="227"/>
    <w:p>
      <w:pPr>
        <w:spacing w:after="0"/>
        <w:ind w:left="0"/>
        <w:jc w:val="both"/>
      </w:pPr>
      <w:r>
        <w:rPr>
          <w:rFonts w:ascii="Times New Roman"/>
          <w:b w:val="false"/>
          <w:i w:val="false"/>
          <w:color w:val="000000"/>
          <w:sz w:val="28"/>
        </w:rPr>
        <w:t xml:space="preserve">
      50. Шығаратын өнімнің көлемі мен номенклатурасына сәйкес келетін қойма бөлмелерінің қуаты болуы керек, қоймалардың өлшемдері, конструкциясы және орналасуы - өнімді тиімді орналастыруға, тазалауға және басқа қажетті техникалық операцияларды жүргізуге мүмкіндік береді. </w:t>
      </w:r>
    </w:p>
    <w:bookmarkEnd w:id="227"/>
    <w:bookmarkStart w:name="z88" w:id="228"/>
    <w:p>
      <w:pPr>
        <w:spacing w:after="0"/>
        <w:ind w:left="0"/>
        <w:jc w:val="both"/>
      </w:pPr>
      <w:r>
        <w:rPr>
          <w:rFonts w:ascii="Times New Roman"/>
          <w:b w:val="false"/>
          <w:i w:val="false"/>
          <w:color w:val="000000"/>
          <w:sz w:val="28"/>
        </w:rPr>
        <w:t xml:space="preserve">
      51. Шикізатты, материалды және дайын өнімді қабылдау, орналастыру және сақтау, белгіленген сақтау мерзімі барысында оның бұзылмауын қамтамасыз ететін және араласуы мен ластануын болдыртпайтын шарттарды сақтай отырып жеке бөлмелерде, стеллаждарда қоймалануы жүзеге асырылады. </w:t>
      </w:r>
    </w:p>
    <w:bookmarkEnd w:id="228"/>
    <w:bookmarkStart w:name="z89" w:id="229"/>
    <w:p>
      <w:pPr>
        <w:spacing w:after="0"/>
        <w:ind w:left="0"/>
        <w:jc w:val="both"/>
      </w:pPr>
      <w:r>
        <w:rPr>
          <w:rFonts w:ascii="Times New Roman"/>
          <w:b w:val="false"/>
          <w:i w:val="false"/>
          <w:color w:val="000000"/>
          <w:sz w:val="28"/>
        </w:rPr>
        <w:t xml:space="preserve">
      52. Шикізаттың және материалдың жарамсыз партияларын өндірісте қолдануға рұқсат етілмеуі қажет. </w:t>
      </w:r>
    </w:p>
    <w:bookmarkEnd w:id="229"/>
    <w:bookmarkStart w:name="z90" w:id="230"/>
    <w:p>
      <w:pPr>
        <w:spacing w:after="0"/>
        <w:ind w:left="0"/>
        <w:jc w:val="both"/>
      </w:pPr>
      <w:r>
        <w:rPr>
          <w:rFonts w:ascii="Times New Roman"/>
          <w:b w:val="false"/>
          <w:i w:val="false"/>
          <w:color w:val="000000"/>
          <w:sz w:val="28"/>
        </w:rPr>
        <w:t xml:space="preserve">
      53. Қойма бөлмелері шикізаттың, материалдың және дайын өнімнің сақтау шартын анықтау үшін қажет өлшеудің сенімді құралдарымен жабдықталуы керек. </w:t>
      </w:r>
    </w:p>
    <w:bookmarkEnd w:id="230"/>
    <w:bookmarkStart w:name="z91" w:id="231"/>
    <w:p>
      <w:pPr>
        <w:spacing w:after="0"/>
        <w:ind w:left="0"/>
        <w:jc w:val="both"/>
      </w:pPr>
      <w:r>
        <w:rPr>
          <w:rFonts w:ascii="Times New Roman"/>
          <w:b w:val="false"/>
          <w:i w:val="false"/>
          <w:color w:val="000000"/>
          <w:sz w:val="28"/>
        </w:rPr>
        <w:t xml:space="preserve">
      54. Қоймада улы және жеңіл тұтанатын заттарды сақтауға жеке бөлме қарастырылуы қажет. </w:t>
      </w:r>
    </w:p>
    <w:bookmarkEnd w:id="231"/>
    <w:bookmarkStart w:name="z92" w:id="232"/>
    <w:p>
      <w:pPr>
        <w:spacing w:after="0"/>
        <w:ind w:left="0"/>
        <w:jc w:val="both"/>
      </w:pPr>
      <w:r>
        <w:rPr>
          <w:rFonts w:ascii="Times New Roman"/>
          <w:b w:val="false"/>
          <w:i w:val="false"/>
          <w:color w:val="000000"/>
          <w:sz w:val="28"/>
        </w:rPr>
        <w:t xml:space="preserve">
      55. Кіре берістегі бақылаудан өткен және өндірісте қолдануға рұқсат етілген шикізаттардың және материалдардың арнайы таңбасы болуы керек және олар кіре берістегі бақылаудан өтпеген және бақылау барысында жарамсыз деп табылған партиядан жеке сақталуы керек. </w:t>
      </w:r>
    </w:p>
    <w:bookmarkEnd w:id="232"/>
    <w:bookmarkStart w:name="z93" w:id="233"/>
    <w:p>
      <w:pPr>
        <w:spacing w:after="0"/>
        <w:ind w:left="0"/>
        <w:jc w:val="both"/>
      </w:pPr>
      <w:r>
        <w:rPr>
          <w:rFonts w:ascii="Times New Roman"/>
          <w:b w:val="false"/>
          <w:i w:val="false"/>
          <w:color w:val="000000"/>
          <w:sz w:val="28"/>
        </w:rPr>
        <w:t xml:space="preserve">
      56. Ауыз қуысы гигиенасының құралдары мен парфюмерлі-косметикалық өнімдерін даярлауға шикізатты таңдағанда Қазақстан Республикасында белгіленген тәртіпте тіркелген мемлекеттік, мемлекетаралық және халықаралық нормативтік құжаттар қолданылуы мүмкін. </w:t>
      </w:r>
    </w:p>
    <w:bookmarkEnd w:id="233"/>
    <w:bookmarkStart w:name="z94" w:id="234"/>
    <w:p>
      <w:pPr>
        <w:spacing w:after="0"/>
        <w:ind w:left="0"/>
        <w:jc w:val="both"/>
      </w:pPr>
      <w:r>
        <w:rPr>
          <w:rFonts w:ascii="Times New Roman"/>
          <w:b w:val="false"/>
          <w:i w:val="false"/>
          <w:color w:val="000000"/>
          <w:sz w:val="28"/>
        </w:rPr>
        <w:t xml:space="preserve">
      57. ПКӨ мен АҚГҚ-ы белгіленген жарамдылық мерзімі барысында дайын өнімнің қасиеттерінің сақталуын және пайдаланудың қолайлығын қамтамасыз ететін, тұтынушының ыдысына өлшеп оралады. Орауыштардың сырты өнімнің әр партиясына бірыңғай безендірілуі керек. </w:t>
      </w:r>
    </w:p>
    <w:bookmarkEnd w:id="234"/>
    <w:bookmarkStart w:name="z95" w:id="235"/>
    <w:p>
      <w:pPr>
        <w:spacing w:after="0"/>
        <w:ind w:left="0"/>
        <w:jc w:val="both"/>
      </w:pPr>
      <w:r>
        <w:rPr>
          <w:rFonts w:ascii="Times New Roman"/>
          <w:b w:val="false"/>
          <w:i w:val="false"/>
          <w:color w:val="000000"/>
          <w:sz w:val="28"/>
        </w:rPr>
        <w:t xml:space="preserve">
      58. Ыдыстар мен орауыштар Қазақстан Республикасында қолдануға рұқсат етілген материалдардан жасалады. </w:t>
      </w:r>
    </w:p>
    <w:bookmarkEnd w:id="235"/>
    <w:bookmarkStart w:name="z96" w:id="236"/>
    <w:p>
      <w:pPr>
        <w:spacing w:after="0"/>
        <w:ind w:left="0"/>
        <w:jc w:val="both"/>
      </w:pPr>
      <w:r>
        <w:rPr>
          <w:rFonts w:ascii="Times New Roman"/>
          <w:b w:val="false"/>
          <w:i w:val="false"/>
          <w:color w:val="000000"/>
          <w:sz w:val="28"/>
        </w:rPr>
        <w:t xml:space="preserve">
                                       "Парфюмерлі-косметикалық </w:t>
      </w:r>
      <w:r>
        <w:br/>
      </w:r>
      <w:r>
        <w:rPr>
          <w:rFonts w:ascii="Times New Roman"/>
          <w:b w:val="false"/>
          <w:i w:val="false"/>
          <w:color w:val="000000"/>
          <w:sz w:val="28"/>
        </w:rPr>
        <w:t xml:space="preserve">
                                       өнімдерін және ауыз қуысы </w:t>
      </w:r>
      <w:r>
        <w:br/>
      </w:r>
      <w:r>
        <w:rPr>
          <w:rFonts w:ascii="Times New Roman"/>
          <w:b w:val="false"/>
          <w:i w:val="false"/>
          <w:color w:val="000000"/>
          <w:sz w:val="28"/>
        </w:rPr>
        <w:t xml:space="preserve">
                                     гигиенасы құралдарын өндіретін </w:t>
      </w:r>
      <w:r>
        <w:br/>
      </w:r>
      <w:r>
        <w:rPr>
          <w:rFonts w:ascii="Times New Roman"/>
          <w:b w:val="false"/>
          <w:i w:val="false"/>
          <w:color w:val="000000"/>
          <w:sz w:val="28"/>
        </w:rPr>
        <w:t xml:space="preserve">
                                        объектілердің құрылымына, </w:t>
      </w:r>
      <w:r>
        <w:br/>
      </w:r>
      <w:r>
        <w:rPr>
          <w:rFonts w:ascii="Times New Roman"/>
          <w:b w:val="false"/>
          <w:i w:val="false"/>
          <w:color w:val="000000"/>
          <w:sz w:val="28"/>
        </w:rPr>
        <w:t xml:space="preserve">
                                       эксплуатациясына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ережелері </w:t>
      </w:r>
      <w:r>
        <w:br/>
      </w:r>
      <w:r>
        <w:rPr>
          <w:rFonts w:ascii="Times New Roman"/>
          <w:b w:val="false"/>
          <w:i w:val="false"/>
          <w:color w:val="000000"/>
          <w:sz w:val="28"/>
        </w:rPr>
        <w:t xml:space="preserve">
                                     мен нормаларына N 1-ші қосымша </w:t>
      </w:r>
    </w:p>
    <w:bookmarkEnd w:id="236"/>
    <w:p>
      <w:pPr>
        <w:spacing w:after="0"/>
        <w:ind w:left="0"/>
        <w:jc w:val="both"/>
      </w:pPr>
      <w:r>
        <w:rPr>
          <w:rFonts w:ascii="Times New Roman"/>
          <w:b/>
          <w:i w:val="false"/>
          <w:color w:val="000000"/>
          <w:sz w:val="28"/>
        </w:rPr>
        <w:t xml:space="preserve">              Ауыз қуысы гигиенасы құралдарына және </w:t>
      </w:r>
      <w:r>
        <w:br/>
      </w:r>
      <w:r>
        <w:rPr>
          <w:rFonts w:ascii="Times New Roman"/>
          <w:b w:val="false"/>
          <w:i w:val="false"/>
          <w:color w:val="000000"/>
          <w:sz w:val="28"/>
        </w:rPr>
        <w:t>
</w:t>
      </w:r>
      <w:r>
        <w:rPr>
          <w:rFonts w:ascii="Times New Roman"/>
          <w:b/>
          <w:i w:val="false"/>
          <w:color w:val="000000"/>
          <w:sz w:val="28"/>
        </w:rPr>
        <w:t xml:space="preserve">          парфюмерлі-косметикалық өнімдеріне қойылатын </w:t>
      </w:r>
      <w:r>
        <w:br/>
      </w:r>
      <w:r>
        <w:rPr>
          <w:rFonts w:ascii="Times New Roman"/>
          <w:b w:val="false"/>
          <w:i w:val="false"/>
          <w:color w:val="000000"/>
          <w:sz w:val="28"/>
        </w:rPr>
        <w:t>
</w:t>
      </w:r>
      <w:r>
        <w:rPr>
          <w:rFonts w:ascii="Times New Roman"/>
          <w:b/>
          <w:i w:val="false"/>
          <w:color w:val="000000"/>
          <w:sz w:val="28"/>
        </w:rPr>
        <w:t xml:space="preserve">                 санитарлық-химиялық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3713"/>
        <w:gridCol w:w="541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атауы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r>
              <w:br/>
            </w:r>
            <w:r>
              <w:rPr>
                <w:rFonts w:ascii="Times New Roman"/>
                <w:b w:val="false"/>
                <w:i w:val="false"/>
                <w:color w:val="000000"/>
                <w:sz w:val="20"/>
              </w:rPr>
              <w:t xml:space="preserve">
мен нормасы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Тіс тазалайтын </w:t>
            </w:r>
            <w:r>
              <w:br/>
            </w:r>
            <w:r>
              <w:rPr>
                <w:rFonts w:ascii="Times New Roman"/>
                <w:b w:val="false"/>
                <w:i w:val="false"/>
                <w:color w:val="000000"/>
                <w:sz w:val="20"/>
              </w:rPr>
              <w:t xml:space="preserve">
пасталар, гельдер, </w:t>
            </w:r>
            <w:r>
              <w:br/>
            </w:r>
            <w:r>
              <w:rPr>
                <w:rFonts w:ascii="Times New Roman"/>
                <w:b w:val="false"/>
                <w:i w:val="false"/>
                <w:color w:val="000000"/>
                <w:sz w:val="20"/>
              </w:rPr>
              <w:t xml:space="preserve">
тісті ағартатын </w:t>
            </w:r>
            <w:r>
              <w:br/>
            </w:r>
            <w:r>
              <w:rPr>
                <w:rFonts w:ascii="Times New Roman"/>
                <w:b w:val="false"/>
                <w:i w:val="false"/>
                <w:color w:val="000000"/>
                <w:sz w:val="20"/>
              </w:rPr>
              <w:t xml:space="preserve">
құралдар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w:t>
            </w:r>
          </w:p>
          <w:p>
            <w:pPr>
              <w:spacing w:after="20"/>
              <w:ind w:left="20"/>
              <w:jc w:val="both"/>
            </w:pPr>
            <w:r>
              <w:rPr>
                <w:rFonts w:ascii="Times New Roman"/>
                <w:b w:val="false"/>
                <w:i w:val="false"/>
                <w:color w:val="000000"/>
                <w:sz w:val="20"/>
              </w:rPr>
              <w:t xml:space="preserve">Иісі </w:t>
            </w:r>
          </w:p>
          <w:p>
            <w:pPr>
              <w:spacing w:after="20"/>
              <w:ind w:left="20"/>
              <w:jc w:val="both"/>
            </w:pPr>
            <w:r>
              <w:rPr>
                <w:rFonts w:ascii="Times New Roman"/>
                <w:b w:val="false"/>
                <w:i w:val="false"/>
                <w:color w:val="000000"/>
                <w:sz w:val="20"/>
              </w:rPr>
              <w:t xml:space="preserve">Дәмі </w:t>
            </w:r>
          </w:p>
          <w:p>
            <w:pPr>
              <w:spacing w:after="20"/>
              <w:ind w:left="20"/>
              <w:jc w:val="both"/>
            </w:pPr>
            <w:r>
              <w:rPr>
                <w:rFonts w:ascii="Times New Roman"/>
                <w:b w:val="false"/>
                <w:i w:val="false"/>
                <w:color w:val="000000"/>
                <w:sz w:val="20"/>
              </w:rPr>
              <w:t xml:space="preserve">Сутегі көрсеткіші </w:t>
            </w:r>
          </w:p>
          <w:p>
            <w:pPr>
              <w:spacing w:after="20"/>
              <w:ind w:left="20"/>
              <w:jc w:val="both"/>
            </w:pPr>
            <w:r>
              <w:rPr>
                <w:rFonts w:ascii="Times New Roman"/>
                <w:b w:val="false"/>
                <w:i w:val="false"/>
                <w:color w:val="000000"/>
                <w:sz w:val="20"/>
              </w:rPr>
              <w:t xml:space="preserve">Ауыр металдардың </w:t>
            </w:r>
            <w:r>
              <w:br/>
            </w:r>
            <w:r>
              <w:rPr>
                <w:rFonts w:ascii="Times New Roman"/>
                <w:b w:val="false"/>
                <w:i w:val="false"/>
                <w:color w:val="000000"/>
                <w:sz w:val="20"/>
              </w:rPr>
              <w:t xml:space="preserve">
қосындысының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Фторидтердің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Орауыштың бірлі- </w:t>
            </w:r>
            <w:r>
              <w:br/>
            </w:r>
            <w:r>
              <w:rPr>
                <w:rFonts w:ascii="Times New Roman"/>
                <w:b w:val="false"/>
                <w:i w:val="false"/>
                <w:color w:val="000000"/>
                <w:sz w:val="20"/>
              </w:rPr>
              <w:t xml:space="preserve">
гіндегі фторидтің </w:t>
            </w:r>
            <w:r>
              <w:br/>
            </w:r>
            <w:r>
              <w:rPr>
                <w:rFonts w:ascii="Times New Roman"/>
                <w:b w:val="false"/>
                <w:i w:val="false"/>
                <w:color w:val="000000"/>
                <w:sz w:val="20"/>
              </w:rPr>
              <w:t xml:space="preserve">
салмағы, мг </w:t>
            </w:r>
          </w:p>
          <w:p>
            <w:pPr>
              <w:spacing w:after="20"/>
              <w:ind w:left="20"/>
              <w:jc w:val="both"/>
            </w:pPr>
            <w:r>
              <w:rPr>
                <w:rFonts w:ascii="Times New Roman"/>
                <w:b w:val="false"/>
                <w:i w:val="false"/>
                <w:color w:val="000000"/>
                <w:sz w:val="20"/>
              </w:rPr>
              <w:t xml:space="preserve">Тұрақтылығы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Сахароза және </w:t>
            </w:r>
            <w:r>
              <w:br/>
            </w:r>
            <w:r>
              <w:rPr>
                <w:rFonts w:ascii="Times New Roman"/>
                <w:b w:val="false"/>
                <w:i w:val="false"/>
                <w:color w:val="000000"/>
                <w:sz w:val="20"/>
              </w:rPr>
              <w:t xml:space="preserve">
жеңіл ферментте- </w:t>
            </w:r>
            <w:r>
              <w:br/>
            </w:r>
            <w:r>
              <w:rPr>
                <w:rFonts w:ascii="Times New Roman"/>
                <w:b w:val="false"/>
                <w:i w:val="false"/>
                <w:color w:val="000000"/>
                <w:sz w:val="20"/>
              </w:rPr>
              <w:t xml:space="preserve">
летін көмірсулар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өнімнің сырт- </w:t>
            </w:r>
            <w:r>
              <w:br/>
            </w:r>
            <w:r>
              <w:rPr>
                <w:rFonts w:ascii="Times New Roman"/>
                <w:b w:val="false"/>
                <w:i w:val="false"/>
                <w:color w:val="000000"/>
                <w:sz w:val="20"/>
              </w:rPr>
              <w:t xml:space="preserve">
қы түріне сәйкес келеді </w:t>
            </w:r>
            <w:r>
              <w:br/>
            </w:r>
            <w:r>
              <w:rPr>
                <w:rFonts w:ascii="Times New Roman"/>
                <w:b w:val="false"/>
                <w:i w:val="false"/>
                <w:color w:val="000000"/>
                <w:sz w:val="20"/>
              </w:rPr>
              <w:t xml:space="preserve">
Осы атаудағы пастаның </w:t>
            </w:r>
            <w:r>
              <w:br/>
            </w:r>
            <w:r>
              <w:rPr>
                <w:rFonts w:ascii="Times New Roman"/>
                <w:b w:val="false"/>
                <w:i w:val="false"/>
                <w:color w:val="000000"/>
                <w:sz w:val="20"/>
              </w:rPr>
              <w:t xml:space="preserve">
немесе гельдің түсіне тән </w:t>
            </w:r>
            <w:r>
              <w:br/>
            </w:r>
            <w:r>
              <w:rPr>
                <w:rFonts w:ascii="Times New Roman"/>
                <w:b w:val="false"/>
                <w:i w:val="false"/>
                <w:color w:val="000000"/>
                <w:sz w:val="20"/>
              </w:rPr>
              <w:t xml:space="preserve">
Осы атаудағы пастаның </w:t>
            </w:r>
            <w:r>
              <w:br/>
            </w:r>
            <w:r>
              <w:rPr>
                <w:rFonts w:ascii="Times New Roman"/>
                <w:b w:val="false"/>
                <w:i w:val="false"/>
                <w:color w:val="000000"/>
                <w:sz w:val="20"/>
              </w:rPr>
              <w:t xml:space="preserve">
немесе гельдің иісіне тән </w:t>
            </w:r>
            <w:r>
              <w:br/>
            </w:r>
            <w:r>
              <w:rPr>
                <w:rFonts w:ascii="Times New Roman"/>
                <w:b w:val="false"/>
                <w:i w:val="false"/>
                <w:color w:val="000000"/>
                <w:sz w:val="20"/>
              </w:rPr>
              <w:t xml:space="preserve">
Осы атаудағы пастаның </w:t>
            </w:r>
            <w:r>
              <w:br/>
            </w:r>
            <w:r>
              <w:rPr>
                <w:rFonts w:ascii="Times New Roman"/>
                <w:b w:val="false"/>
                <w:i w:val="false"/>
                <w:color w:val="000000"/>
                <w:sz w:val="20"/>
              </w:rPr>
              <w:t xml:space="preserve">
немесе гельдің дәміне </w:t>
            </w:r>
            <w:r>
              <w:br/>
            </w:r>
            <w:r>
              <w:rPr>
                <w:rFonts w:ascii="Times New Roman"/>
                <w:b w:val="false"/>
                <w:i w:val="false"/>
                <w:color w:val="000000"/>
                <w:sz w:val="20"/>
              </w:rPr>
              <w:t xml:space="preserve">
тән, жағымды </w:t>
            </w:r>
            <w:r>
              <w:br/>
            </w:r>
            <w:r>
              <w:rPr>
                <w:rFonts w:ascii="Times New Roman"/>
                <w:b w:val="false"/>
                <w:i w:val="false"/>
                <w:color w:val="000000"/>
                <w:sz w:val="20"/>
              </w:rPr>
              <w:t xml:space="preserve">
5,5-10,5 </w:t>
            </w:r>
          </w:p>
          <w:p>
            <w:pPr>
              <w:spacing w:after="20"/>
              <w:ind w:left="20"/>
              <w:jc w:val="both"/>
            </w:pPr>
            <w:r>
              <w:rPr>
                <w:rFonts w:ascii="Times New Roman"/>
                <w:b w:val="false"/>
                <w:i w:val="false"/>
                <w:color w:val="000000"/>
                <w:sz w:val="20"/>
              </w:rPr>
              <w:t xml:space="preserve">0,002-ден артық емес </w:t>
            </w:r>
          </w:p>
          <w:p>
            <w:pPr>
              <w:spacing w:after="20"/>
              <w:ind w:left="20"/>
              <w:jc w:val="both"/>
            </w:pPr>
            <w:r>
              <w:rPr>
                <w:rFonts w:ascii="Times New Roman"/>
                <w:b w:val="false"/>
                <w:i w:val="false"/>
                <w:color w:val="000000"/>
                <w:sz w:val="20"/>
              </w:rPr>
              <w:t xml:space="preserve">0,02-0,15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300-ден артық емес </w:t>
            </w:r>
          </w:p>
          <w:p>
            <w:pPr>
              <w:spacing w:after="20"/>
              <w:ind w:left="20"/>
              <w:jc w:val="both"/>
            </w:pPr>
            <w:r>
              <w:rPr>
                <w:rFonts w:ascii="Times New Roman"/>
                <w:b w:val="false"/>
                <w:i w:val="false"/>
                <w:color w:val="000000"/>
                <w:sz w:val="20"/>
              </w:rPr>
              <w:t xml:space="preserve">40 </w:t>
            </w:r>
            <w:r>
              <w:rPr>
                <w:rFonts w:ascii="Times New Roman"/>
                <w:b w:val="false"/>
                <w:i w:val="false"/>
                <w:color w:val="000000"/>
                <w:vertAlign w:val="superscript"/>
              </w:rPr>
              <w:t xml:space="preserve">0 </w:t>
            </w:r>
            <w:r>
              <w:rPr>
                <w:rFonts w:ascii="Times New Roman"/>
                <w:b w:val="false"/>
                <w:i w:val="false"/>
                <w:color w:val="000000"/>
                <w:sz w:val="20"/>
              </w:rPr>
              <w:t xml:space="preserve">С температурада 3 ай </w:t>
            </w:r>
            <w:r>
              <w:br/>
            </w:r>
            <w:r>
              <w:rPr>
                <w:rFonts w:ascii="Times New Roman"/>
                <w:b w:val="false"/>
                <w:i w:val="false"/>
                <w:color w:val="000000"/>
                <w:sz w:val="20"/>
              </w:rPr>
              <w:t xml:space="preserve">
бойына сақтауда немесе </w:t>
            </w:r>
            <w:r>
              <w:br/>
            </w:r>
            <w:r>
              <w:rPr>
                <w:rFonts w:ascii="Times New Roman"/>
                <w:b w:val="false"/>
                <w:i w:val="false"/>
                <w:color w:val="000000"/>
                <w:sz w:val="20"/>
              </w:rPr>
              <w:t xml:space="preserve">
сақтаудың мәлімделген </w:t>
            </w:r>
            <w:r>
              <w:br/>
            </w:r>
            <w:r>
              <w:rPr>
                <w:rFonts w:ascii="Times New Roman"/>
                <w:b w:val="false"/>
                <w:i w:val="false"/>
                <w:color w:val="000000"/>
                <w:sz w:val="20"/>
              </w:rPr>
              <w:t xml:space="preserve">
мерзімінің аяқталуына </w:t>
            </w:r>
            <w:r>
              <w:br/>
            </w:r>
            <w:r>
              <w:rPr>
                <w:rFonts w:ascii="Times New Roman"/>
                <w:b w:val="false"/>
                <w:i w:val="false"/>
                <w:color w:val="000000"/>
                <w:sz w:val="20"/>
              </w:rPr>
              <w:t xml:space="preserve">
дейін нормаланатын көр- </w:t>
            </w:r>
            <w:r>
              <w:br/>
            </w:r>
            <w:r>
              <w:rPr>
                <w:rFonts w:ascii="Times New Roman"/>
                <w:b w:val="false"/>
                <w:i w:val="false"/>
                <w:color w:val="000000"/>
                <w:sz w:val="20"/>
              </w:rPr>
              <w:t xml:space="preserve">
сеткіштердің өзгерісінің </w:t>
            </w:r>
            <w:r>
              <w:br/>
            </w:r>
            <w:r>
              <w:rPr>
                <w:rFonts w:ascii="Times New Roman"/>
                <w:b w:val="false"/>
                <w:i w:val="false"/>
                <w:color w:val="000000"/>
                <w:sz w:val="20"/>
              </w:rPr>
              <w:t xml:space="preserve">
болмауы </w:t>
            </w:r>
          </w:p>
          <w:p>
            <w:pPr>
              <w:spacing w:after="20"/>
              <w:ind w:left="20"/>
              <w:jc w:val="both"/>
            </w:pPr>
            <w:r>
              <w:rPr>
                <w:rFonts w:ascii="Times New Roman"/>
                <w:b w:val="false"/>
                <w:i w:val="false"/>
                <w:color w:val="000000"/>
                <w:sz w:val="20"/>
              </w:rPr>
              <w:t xml:space="preserve">болмауы керек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Тіс эликсирле- </w:t>
            </w:r>
            <w:r>
              <w:br/>
            </w:r>
            <w:r>
              <w:rPr>
                <w:rFonts w:ascii="Times New Roman"/>
                <w:b w:val="false"/>
                <w:i w:val="false"/>
                <w:color w:val="000000"/>
                <w:sz w:val="20"/>
              </w:rPr>
              <w:t xml:space="preserve">
рі, ауыз қуысын </w:t>
            </w:r>
            <w:r>
              <w:br/>
            </w:r>
            <w:r>
              <w:rPr>
                <w:rFonts w:ascii="Times New Roman"/>
                <w:b w:val="false"/>
                <w:i w:val="false"/>
                <w:color w:val="000000"/>
                <w:sz w:val="20"/>
              </w:rPr>
              <w:t xml:space="preserve">
шаюға арналған </w:t>
            </w:r>
            <w:r>
              <w:br/>
            </w:r>
            <w:r>
              <w:rPr>
                <w:rFonts w:ascii="Times New Roman"/>
                <w:b w:val="false"/>
                <w:i w:val="false"/>
                <w:color w:val="000000"/>
                <w:sz w:val="20"/>
              </w:rPr>
              <w:t xml:space="preserve">
заттар, дезодо- </w:t>
            </w:r>
            <w:r>
              <w:br/>
            </w:r>
            <w:r>
              <w:rPr>
                <w:rFonts w:ascii="Times New Roman"/>
                <w:b w:val="false"/>
                <w:i w:val="false"/>
                <w:color w:val="000000"/>
                <w:sz w:val="20"/>
              </w:rPr>
              <w:t xml:space="preserve">
ранттар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   Түсі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Иісі мен дәмі </w:t>
            </w:r>
          </w:p>
          <w:p>
            <w:pPr>
              <w:spacing w:after="20"/>
              <w:ind w:left="20"/>
              <w:jc w:val="both"/>
            </w:pPr>
            <w:r>
              <w:rPr>
                <w:rFonts w:ascii="Times New Roman"/>
                <w:b w:val="false"/>
                <w:i w:val="false"/>
                <w:color w:val="000000"/>
                <w:sz w:val="20"/>
              </w:rPr>
              <w:t xml:space="preserve">Сутегі көрсеткіші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Ауыр металдардың </w:t>
            </w:r>
            <w:r>
              <w:br/>
            </w:r>
            <w:r>
              <w:rPr>
                <w:rFonts w:ascii="Times New Roman"/>
                <w:b w:val="false"/>
                <w:i w:val="false"/>
                <w:color w:val="000000"/>
                <w:sz w:val="20"/>
              </w:rPr>
              <w:t xml:space="preserve">
қосындысының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Фторидтердің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Орауыштың бірлі- </w:t>
            </w:r>
            <w:r>
              <w:br/>
            </w:r>
            <w:r>
              <w:rPr>
                <w:rFonts w:ascii="Times New Roman"/>
                <w:b w:val="false"/>
                <w:i w:val="false"/>
                <w:color w:val="000000"/>
                <w:sz w:val="20"/>
              </w:rPr>
              <w:t xml:space="preserve">
гіндегі фторидтің </w:t>
            </w:r>
            <w:r>
              <w:br/>
            </w:r>
            <w:r>
              <w:rPr>
                <w:rFonts w:ascii="Times New Roman"/>
                <w:b w:val="false"/>
                <w:i w:val="false"/>
                <w:color w:val="000000"/>
                <w:sz w:val="20"/>
              </w:rPr>
              <w:t xml:space="preserve">
салмағы, мг </w:t>
            </w:r>
          </w:p>
          <w:p>
            <w:pPr>
              <w:spacing w:after="20"/>
              <w:ind w:left="20"/>
              <w:jc w:val="both"/>
            </w:pPr>
            <w:r>
              <w:rPr>
                <w:rFonts w:ascii="Times New Roman"/>
                <w:b w:val="false"/>
                <w:i w:val="false"/>
                <w:color w:val="000000"/>
                <w:sz w:val="20"/>
              </w:rPr>
              <w:t xml:space="preserve">Тұрақтылығы </w:t>
            </w:r>
          </w:p>
          <w:p>
            <w:pPr>
              <w:spacing w:after="20"/>
              <w:ind w:left="20"/>
              <w:jc w:val="both"/>
            </w:pPr>
            <w:r>
              <w:rPr>
                <w:rFonts w:ascii="Times New Roman"/>
                <w:b w:val="false"/>
                <w:i w:val="false"/>
                <w:color w:val="000000"/>
                <w:sz w:val="20"/>
              </w:rPr>
              <w:t xml:space="preserve">   Сахароза және </w:t>
            </w:r>
            <w:r>
              <w:br/>
            </w:r>
            <w:r>
              <w:rPr>
                <w:rFonts w:ascii="Times New Roman"/>
                <w:b w:val="false"/>
                <w:i w:val="false"/>
                <w:color w:val="000000"/>
                <w:sz w:val="20"/>
              </w:rPr>
              <w:t xml:space="preserve">
жеңіл ферментте- </w:t>
            </w:r>
            <w:r>
              <w:br/>
            </w:r>
            <w:r>
              <w:rPr>
                <w:rFonts w:ascii="Times New Roman"/>
                <w:b w:val="false"/>
                <w:i w:val="false"/>
                <w:color w:val="000000"/>
                <w:sz w:val="20"/>
              </w:rPr>
              <w:t xml:space="preserve">
летін көмірсулар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мөлдір сұйықтық. </w:t>
            </w:r>
            <w:r>
              <w:br/>
            </w:r>
            <w:r>
              <w:rPr>
                <w:rFonts w:ascii="Times New Roman"/>
                <w:b w:val="false"/>
                <w:i w:val="false"/>
                <w:color w:val="000000"/>
                <w:sz w:val="20"/>
              </w:rPr>
              <w:t xml:space="preserve">
Құрамында биологиялық </w:t>
            </w:r>
            <w:r>
              <w:br/>
            </w:r>
            <w:r>
              <w:rPr>
                <w:rFonts w:ascii="Times New Roman"/>
                <w:b w:val="false"/>
                <w:i w:val="false"/>
                <w:color w:val="000000"/>
                <w:sz w:val="20"/>
              </w:rPr>
              <w:t xml:space="preserve">
активті қосымшалары бар </w:t>
            </w:r>
            <w:r>
              <w:br/>
            </w:r>
            <w:r>
              <w:rPr>
                <w:rFonts w:ascii="Times New Roman"/>
                <w:b w:val="false"/>
                <w:i w:val="false"/>
                <w:color w:val="000000"/>
                <w:sz w:val="20"/>
              </w:rPr>
              <w:t xml:space="preserve">
ортада тұнбаның шамалы </w:t>
            </w:r>
            <w:r>
              <w:br/>
            </w:r>
            <w:r>
              <w:rPr>
                <w:rFonts w:ascii="Times New Roman"/>
                <w:b w:val="false"/>
                <w:i w:val="false"/>
                <w:color w:val="000000"/>
                <w:sz w:val="20"/>
              </w:rPr>
              <w:t xml:space="preserve">
ғана мөлшері немесе опа- </w:t>
            </w:r>
            <w:r>
              <w:br/>
            </w:r>
            <w:r>
              <w:rPr>
                <w:rFonts w:ascii="Times New Roman"/>
                <w:b w:val="false"/>
                <w:i w:val="false"/>
                <w:color w:val="000000"/>
                <w:sz w:val="20"/>
              </w:rPr>
              <w:t xml:space="preserve">
лесценция рұқсат етіледі </w:t>
            </w:r>
          </w:p>
          <w:p>
            <w:pPr>
              <w:spacing w:after="20"/>
              <w:ind w:left="20"/>
              <w:jc w:val="both"/>
            </w:pPr>
            <w:r>
              <w:rPr>
                <w:rFonts w:ascii="Times New Roman"/>
                <w:b w:val="false"/>
                <w:i w:val="false"/>
                <w:color w:val="000000"/>
                <w:sz w:val="20"/>
              </w:rPr>
              <w:t xml:space="preserve">Осы атаудағы өнімнің түсіне тән </w:t>
            </w:r>
          </w:p>
          <w:p>
            <w:pPr>
              <w:spacing w:after="20"/>
              <w:ind w:left="20"/>
              <w:jc w:val="both"/>
            </w:pPr>
            <w:r>
              <w:rPr>
                <w:rFonts w:ascii="Times New Roman"/>
                <w:b w:val="false"/>
                <w:i w:val="false"/>
                <w:color w:val="000000"/>
                <w:sz w:val="20"/>
              </w:rPr>
              <w:t xml:space="preserve">Осы атаудағы өнімнің иісі </w:t>
            </w:r>
            <w:r>
              <w:br/>
            </w:r>
            <w:r>
              <w:rPr>
                <w:rFonts w:ascii="Times New Roman"/>
                <w:b w:val="false"/>
                <w:i w:val="false"/>
                <w:color w:val="000000"/>
                <w:sz w:val="20"/>
              </w:rPr>
              <w:t xml:space="preserve">
мен дәміне тән </w:t>
            </w:r>
          </w:p>
          <w:p>
            <w:pPr>
              <w:spacing w:after="20"/>
              <w:ind w:left="20"/>
              <w:jc w:val="both"/>
            </w:pPr>
            <w:r>
              <w:rPr>
                <w:rFonts w:ascii="Times New Roman"/>
                <w:b w:val="false"/>
                <w:i w:val="false"/>
                <w:color w:val="000000"/>
                <w:sz w:val="20"/>
              </w:rPr>
              <w:t xml:space="preserve">3,0-9,0 </w:t>
            </w:r>
          </w:p>
          <w:p>
            <w:pPr>
              <w:spacing w:after="20"/>
              <w:ind w:left="20"/>
              <w:jc w:val="both"/>
            </w:pPr>
            <w:r>
              <w:rPr>
                <w:rFonts w:ascii="Times New Roman"/>
                <w:b w:val="false"/>
                <w:i w:val="false"/>
                <w:color w:val="000000"/>
                <w:sz w:val="20"/>
              </w:rPr>
              <w:t xml:space="preserve">0,002-ден артық емес </w:t>
            </w:r>
          </w:p>
          <w:p>
            <w:pPr>
              <w:spacing w:after="20"/>
              <w:ind w:left="20"/>
              <w:jc w:val="both"/>
            </w:pPr>
            <w:r>
              <w:rPr>
                <w:rFonts w:ascii="Times New Roman"/>
                <w:b w:val="false"/>
                <w:i w:val="false"/>
                <w:color w:val="000000"/>
                <w:sz w:val="20"/>
              </w:rPr>
              <w:t xml:space="preserve">  0,01-0,15 </w:t>
            </w:r>
            <w:r>
              <w:br/>
            </w:r>
            <w:r>
              <w:rPr>
                <w:rFonts w:ascii="Times New Roman"/>
                <w:b w:val="false"/>
                <w:i w:val="false"/>
                <w:color w:val="000000"/>
                <w:sz w:val="20"/>
              </w:rPr>
              <w:t xml:space="preserve">
  </w:t>
            </w:r>
            <w:r>
              <w:br/>
            </w:r>
            <w:r>
              <w:rPr>
                <w:rFonts w:ascii="Times New Roman"/>
                <w:b w:val="false"/>
                <w:i w:val="false"/>
                <w:color w:val="000000"/>
                <w:sz w:val="20"/>
              </w:rPr>
              <w:t xml:space="preserve">
300-ден артық емес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40 </w:t>
            </w:r>
            <w:r>
              <w:rPr>
                <w:rFonts w:ascii="Times New Roman"/>
                <w:b w:val="false"/>
                <w:i w:val="false"/>
                <w:color w:val="000000"/>
                <w:vertAlign w:val="superscript"/>
              </w:rPr>
              <w:t xml:space="preserve">0 </w:t>
            </w:r>
            <w:r>
              <w:rPr>
                <w:rFonts w:ascii="Times New Roman"/>
                <w:b w:val="false"/>
                <w:i w:val="false"/>
                <w:color w:val="000000"/>
                <w:sz w:val="20"/>
              </w:rPr>
              <w:t xml:space="preserve">С температурада 3 ай </w:t>
            </w:r>
            <w:r>
              <w:br/>
            </w:r>
            <w:r>
              <w:rPr>
                <w:rFonts w:ascii="Times New Roman"/>
                <w:b w:val="false"/>
                <w:i w:val="false"/>
                <w:color w:val="000000"/>
                <w:sz w:val="20"/>
              </w:rPr>
              <w:t xml:space="preserve">
бойына сақтауда немесе </w:t>
            </w:r>
            <w:r>
              <w:br/>
            </w:r>
            <w:r>
              <w:rPr>
                <w:rFonts w:ascii="Times New Roman"/>
                <w:b w:val="false"/>
                <w:i w:val="false"/>
                <w:color w:val="000000"/>
                <w:sz w:val="20"/>
              </w:rPr>
              <w:t xml:space="preserve">
сақтаудың мәлімделген </w:t>
            </w:r>
            <w:r>
              <w:br/>
            </w:r>
            <w:r>
              <w:rPr>
                <w:rFonts w:ascii="Times New Roman"/>
                <w:b w:val="false"/>
                <w:i w:val="false"/>
                <w:color w:val="000000"/>
                <w:sz w:val="20"/>
              </w:rPr>
              <w:t xml:space="preserve">
мерзімінің аяқталуына </w:t>
            </w:r>
            <w:r>
              <w:br/>
            </w:r>
            <w:r>
              <w:rPr>
                <w:rFonts w:ascii="Times New Roman"/>
                <w:b w:val="false"/>
                <w:i w:val="false"/>
                <w:color w:val="000000"/>
                <w:sz w:val="20"/>
              </w:rPr>
              <w:t xml:space="preserve">
дейін нормаланатын көр- </w:t>
            </w:r>
            <w:r>
              <w:br/>
            </w:r>
            <w:r>
              <w:rPr>
                <w:rFonts w:ascii="Times New Roman"/>
                <w:b w:val="false"/>
                <w:i w:val="false"/>
                <w:color w:val="000000"/>
                <w:sz w:val="20"/>
              </w:rPr>
              <w:t xml:space="preserve">
сеткіштердің өзгерісінің </w:t>
            </w:r>
            <w:r>
              <w:br/>
            </w:r>
            <w:r>
              <w:rPr>
                <w:rFonts w:ascii="Times New Roman"/>
                <w:b w:val="false"/>
                <w:i w:val="false"/>
                <w:color w:val="000000"/>
                <w:sz w:val="20"/>
              </w:rPr>
              <w:t xml:space="preserve">
болмауы </w:t>
            </w:r>
          </w:p>
          <w:p>
            <w:pPr>
              <w:spacing w:after="20"/>
              <w:ind w:left="20"/>
              <w:jc w:val="both"/>
            </w:pPr>
            <w:r>
              <w:rPr>
                <w:rFonts w:ascii="Times New Roman"/>
                <w:b w:val="false"/>
                <w:i w:val="false"/>
                <w:color w:val="000000"/>
                <w:sz w:val="20"/>
              </w:rPr>
              <w:t xml:space="preserve">болмауы керек </w:t>
            </w:r>
          </w:p>
        </w:tc>
      </w:tr>
      <w:tr>
        <w:trPr>
          <w:trHeight w:val="462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Тіс ұнтақтары, </w:t>
            </w:r>
            <w:r>
              <w:br/>
            </w:r>
            <w:r>
              <w:rPr>
                <w:rFonts w:ascii="Times New Roman"/>
                <w:b w:val="false"/>
                <w:i w:val="false"/>
                <w:color w:val="000000"/>
                <w:sz w:val="20"/>
              </w:rPr>
              <w:t xml:space="preserve">
тіс протезін </w:t>
            </w:r>
            <w:r>
              <w:br/>
            </w:r>
            <w:r>
              <w:rPr>
                <w:rFonts w:ascii="Times New Roman"/>
                <w:b w:val="false"/>
                <w:i w:val="false"/>
                <w:color w:val="000000"/>
                <w:sz w:val="20"/>
              </w:rPr>
              <w:t xml:space="preserve">
өңдеуге арналған </w:t>
            </w:r>
            <w:r>
              <w:br/>
            </w:r>
            <w:r>
              <w:rPr>
                <w:rFonts w:ascii="Times New Roman"/>
                <w:b w:val="false"/>
                <w:i w:val="false"/>
                <w:color w:val="000000"/>
                <w:sz w:val="20"/>
              </w:rPr>
              <w:t xml:space="preserve">
ұнтақтар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Иісі, дәмі, түсі </w:t>
            </w:r>
          </w:p>
          <w:p>
            <w:pPr>
              <w:spacing w:after="20"/>
              <w:ind w:left="20"/>
              <w:jc w:val="both"/>
            </w:pPr>
            <w:r>
              <w:rPr>
                <w:rFonts w:ascii="Times New Roman"/>
                <w:b w:val="false"/>
                <w:i w:val="false"/>
                <w:color w:val="000000"/>
                <w:sz w:val="20"/>
              </w:rPr>
              <w:t xml:space="preserve">Ауыр металдардың </w:t>
            </w:r>
            <w:r>
              <w:br/>
            </w:r>
            <w:r>
              <w:rPr>
                <w:rFonts w:ascii="Times New Roman"/>
                <w:b w:val="false"/>
                <w:i w:val="false"/>
                <w:color w:val="000000"/>
                <w:sz w:val="20"/>
              </w:rPr>
              <w:t xml:space="preserve">
қосындысының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Фторидтердің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Тұрақтылығы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Түйіршіксіз микрокрис- </w:t>
            </w:r>
            <w:r>
              <w:br/>
            </w:r>
            <w:r>
              <w:rPr>
                <w:rFonts w:ascii="Times New Roman"/>
                <w:b w:val="false"/>
                <w:i w:val="false"/>
                <w:color w:val="000000"/>
                <w:sz w:val="20"/>
              </w:rPr>
              <w:t xml:space="preserve">
талдық ұнтақ </w:t>
            </w:r>
            <w:r>
              <w:br/>
            </w:r>
            <w:r>
              <w:rPr>
                <w:rFonts w:ascii="Times New Roman"/>
                <w:b w:val="false"/>
                <w:i w:val="false"/>
                <w:color w:val="000000"/>
                <w:sz w:val="20"/>
              </w:rPr>
              <w:t xml:space="preserve">
Осы атаудағы ұнтақтың </w:t>
            </w:r>
            <w:r>
              <w:br/>
            </w:r>
            <w:r>
              <w:rPr>
                <w:rFonts w:ascii="Times New Roman"/>
                <w:b w:val="false"/>
                <w:i w:val="false"/>
                <w:color w:val="000000"/>
                <w:sz w:val="20"/>
              </w:rPr>
              <w:t xml:space="preserve">
иісіне, дәміне және </w:t>
            </w:r>
            <w:r>
              <w:br/>
            </w:r>
            <w:r>
              <w:rPr>
                <w:rFonts w:ascii="Times New Roman"/>
                <w:b w:val="false"/>
                <w:i w:val="false"/>
                <w:color w:val="000000"/>
                <w:sz w:val="20"/>
              </w:rPr>
              <w:t xml:space="preserve">
түсіне тән </w:t>
            </w:r>
          </w:p>
          <w:p>
            <w:pPr>
              <w:spacing w:after="20"/>
              <w:ind w:left="20"/>
              <w:jc w:val="both"/>
            </w:pPr>
            <w:r>
              <w:rPr>
                <w:rFonts w:ascii="Times New Roman"/>
                <w:b w:val="false"/>
                <w:i w:val="false"/>
                <w:color w:val="000000"/>
                <w:sz w:val="20"/>
              </w:rPr>
              <w:t xml:space="preserve">0,002-ден артық емес </w:t>
            </w:r>
          </w:p>
          <w:p>
            <w:pPr>
              <w:spacing w:after="20"/>
              <w:ind w:left="20"/>
              <w:jc w:val="both"/>
            </w:pPr>
            <w:r>
              <w:rPr>
                <w:rFonts w:ascii="Times New Roman"/>
                <w:b w:val="false"/>
                <w:i w:val="false"/>
                <w:color w:val="000000"/>
                <w:sz w:val="20"/>
              </w:rPr>
              <w:t xml:space="preserve">0,05-0,15 </w:t>
            </w:r>
          </w:p>
          <w:p>
            <w:pPr>
              <w:spacing w:after="20"/>
              <w:ind w:left="20"/>
              <w:jc w:val="both"/>
            </w:pPr>
            <w:r>
              <w:rPr>
                <w:rFonts w:ascii="Times New Roman"/>
                <w:b w:val="false"/>
                <w:i w:val="false"/>
                <w:color w:val="000000"/>
                <w:sz w:val="20"/>
              </w:rPr>
              <w:t xml:space="preserve">40 </w:t>
            </w:r>
            <w:r>
              <w:rPr>
                <w:rFonts w:ascii="Times New Roman"/>
                <w:b w:val="false"/>
                <w:i w:val="false"/>
                <w:color w:val="000000"/>
                <w:vertAlign w:val="superscript"/>
              </w:rPr>
              <w:t xml:space="preserve">0 </w:t>
            </w:r>
            <w:r>
              <w:rPr>
                <w:rFonts w:ascii="Times New Roman"/>
                <w:b w:val="false"/>
                <w:i w:val="false"/>
                <w:color w:val="000000"/>
                <w:sz w:val="20"/>
              </w:rPr>
              <w:t xml:space="preserve">С температурада 3 ай </w:t>
            </w:r>
            <w:r>
              <w:br/>
            </w:r>
            <w:r>
              <w:rPr>
                <w:rFonts w:ascii="Times New Roman"/>
                <w:b w:val="false"/>
                <w:i w:val="false"/>
                <w:color w:val="000000"/>
                <w:sz w:val="20"/>
              </w:rPr>
              <w:t xml:space="preserve">
бойына сақтауда немесе </w:t>
            </w:r>
            <w:r>
              <w:br/>
            </w:r>
            <w:r>
              <w:rPr>
                <w:rFonts w:ascii="Times New Roman"/>
                <w:b w:val="false"/>
                <w:i w:val="false"/>
                <w:color w:val="000000"/>
                <w:sz w:val="20"/>
              </w:rPr>
              <w:t xml:space="preserve">
сақтаудың мәлімделген мер- </w:t>
            </w:r>
            <w:r>
              <w:br/>
            </w:r>
            <w:r>
              <w:rPr>
                <w:rFonts w:ascii="Times New Roman"/>
                <w:b w:val="false"/>
                <w:i w:val="false"/>
                <w:color w:val="000000"/>
                <w:sz w:val="20"/>
              </w:rPr>
              <w:t xml:space="preserve">
зімінің аяқталуына дейін </w:t>
            </w:r>
            <w:r>
              <w:br/>
            </w:r>
            <w:r>
              <w:rPr>
                <w:rFonts w:ascii="Times New Roman"/>
                <w:b w:val="false"/>
                <w:i w:val="false"/>
                <w:color w:val="000000"/>
                <w:sz w:val="20"/>
              </w:rPr>
              <w:t xml:space="preserve">
нормаланатын көрсеткіштер- </w:t>
            </w:r>
            <w:r>
              <w:br/>
            </w:r>
            <w:r>
              <w:rPr>
                <w:rFonts w:ascii="Times New Roman"/>
                <w:b w:val="false"/>
                <w:i w:val="false"/>
                <w:color w:val="000000"/>
                <w:sz w:val="20"/>
              </w:rPr>
              <w:t xml:space="preserve">
дің өзгерісінің болмауы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Бет терісіне </w:t>
            </w:r>
            <w:r>
              <w:br/>
            </w:r>
            <w:r>
              <w:rPr>
                <w:rFonts w:ascii="Times New Roman"/>
                <w:b w:val="false"/>
                <w:i w:val="false"/>
                <w:color w:val="000000"/>
                <w:sz w:val="20"/>
              </w:rPr>
              <w:t xml:space="preserve">
күтім жасауға ар- </w:t>
            </w:r>
            <w:r>
              <w:br/>
            </w:r>
            <w:r>
              <w:rPr>
                <w:rFonts w:ascii="Times New Roman"/>
                <w:b w:val="false"/>
                <w:i w:val="false"/>
                <w:color w:val="000000"/>
                <w:sz w:val="20"/>
              </w:rPr>
              <w:t xml:space="preserve">
налған құралдар: </w:t>
            </w:r>
          </w:p>
          <w:p>
            <w:pPr>
              <w:spacing w:after="20"/>
              <w:ind w:left="20"/>
              <w:jc w:val="both"/>
            </w:pPr>
            <w:r>
              <w:rPr>
                <w:rFonts w:ascii="Times New Roman"/>
                <w:b w:val="false"/>
                <w:i w:val="false"/>
                <w:color w:val="000000"/>
                <w:sz w:val="20"/>
              </w:rPr>
              <w:t xml:space="preserve">1) кремдер, эмуль- </w:t>
            </w:r>
            <w:r>
              <w:br/>
            </w:r>
            <w:r>
              <w:rPr>
                <w:rFonts w:ascii="Times New Roman"/>
                <w:b w:val="false"/>
                <w:i w:val="false"/>
                <w:color w:val="000000"/>
                <w:sz w:val="20"/>
              </w:rPr>
              <w:t xml:space="preserve">
сиялар, уыздар, </w:t>
            </w:r>
            <w:r>
              <w:br/>
            </w:r>
            <w:r>
              <w:rPr>
                <w:rFonts w:ascii="Times New Roman"/>
                <w:b w:val="false"/>
                <w:i w:val="false"/>
                <w:color w:val="000000"/>
                <w:sz w:val="20"/>
              </w:rPr>
              <w:t xml:space="preserve">
кілегей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 тұрақтылық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Калий гидроксиді- </w:t>
            </w:r>
            <w:r>
              <w:br/>
            </w:r>
            <w:r>
              <w:rPr>
                <w:rFonts w:ascii="Times New Roman"/>
                <w:b w:val="false"/>
                <w:i w:val="false"/>
                <w:color w:val="000000"/>
                <w:sz w:val="20"/>
              </w:rPr>
              <w:t xml:space="preserve">
не (әрі қарай </w:t>
            </w:r>
            <w:r>
              <w:br/>
            </w:r>
            <w:r>
              <w:rPr>
                <w:rFonts w:ascii="Times New Roman"/>
                <w:b w:val="false"/>
                <w:i w:val="false"/>
                <w:color w:val="000000"/>
                <w:sz w:val="20"/>
              </w:rPr>
              <w:t xml:space="preserve">
КОН) есептеген- </w:t>
            </w:r>
            <w:r>
              <w:br/>
            </w:r>
            <w:r>
              <w:rPr>
                <w:rFonts w:ascii="Times New Roman"/>
                <w:b w:val="false"/>
                <w:i w:val="false"/>
                <w:color w:val="000000"/>
                <w:sz w:val="20"/>
              </w:rPr>
              <w:t xml:space="preserve">
дегі жалпы сілті- </w:t>
            </w:r>
            <w:r>
              <w:br/>
            </w:r>
            <w:r>
              <w:rPr>
                <w:rFonts w:ascii="Times New Roman"/>
                <w:b w:val="false"/>
                <w:i w:val="false"/>
                <w:color w:val="000000"/>
                <w:sz w:val="20"/>
              </w:rPr>
              <w:t xml:space="preserve">
ліктің салмақтық </w:t>
            </w:r>
            <w:r>
              <w:br/>
            </w:r>
            <w:r>
              <w:rPr>
                <w:rFonts w:ascii="Times New Roman"/>
                <w:b w:val="false"/>
                <w:i w:val="false"/>
                <w:color w:val="000000"/>
                <w:sz w:val="20"/>
              </w:rPr>
              <w:t xml:space="preserve">
үлесі, %, артық </w:t>
            </w:r>
            <w:r>
              <w:br/>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Глицериннің сал- </w:t>
            </w:r>
            <w:r>
              <w:br/>
            </w:r>
            <w:r>
              <w:rPr>
                <w:rFonts w:ascii="Times New Roman"/>
                <w:b w:val="false"/>
                <w:i w:val="false"/>
                <w:color w:val="000000"/>
                <w:sz w:val="20"/>
              </w:rPr>
              <w:t xml:space="preserve">
мақтық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қоспасы жоқ, </w:t>
            </w:r>
            <w:r>
              <w:br/>
            </w:r>
            <w:r>
              <w:rPr>
                <w:rFonts w:ascii="Times New Roman"/>
                <w:b w:val="false"/>
                <w:i w:val="false"/>
                <w:color w:val="000000"/>
                <w:sz w:val="20"/>
              </w:rPr>
              <w:t xml:space="preserve">
біртекті масса </w:t>
            </w:r>
          </w:p>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4,5-9,0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8,0-75,0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Гельдер, желелер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Сутегі көрсеткіші </w:t>
            </w:r>
            <w:r>
              <w:br/>
            </w: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Құрғақ заттың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кем емес </w:t>
            </w:r>
          </w:p>
          <w:p>
            <w:pPr>
              <w:spacing w:after="20"/>
              <w:ind w:left="20"/>
              <w:jc w:val="both"/>
            </w:pPr>
            <w:r>
              <w:rPr>
                <w:rFonts w:ascii="Times New Roman"/>
                <w:b w:val="false"/>
                <w:i w:val="false"/>
                <w:color w:val="000000"/>
                <w:sz w:val="20"/>
              </w:rPr>
              <w:t xml:space="preserve">Термо тұрақтылық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гель тәріздес </w:t>
            </w:r>
            <w:r>
              <w:br/>
            </w:r>
            <w:r>
              <w:rPr>
                <w:rFonts w:ascii="Times New Roman"/>
                <w:b w:val="false"/>
                <w:i w:val="false"/>
                <w:color w:val="000000"/>
                <w:sz w:val="20"/>
              </w:rPr>
              <w:t xml:space="preserve">
масса </w:t>
            </w:r>
          </w:p>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5,5-7,5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рұқсат етілмейді </w:t>
            </w:r>
          </w:p>
        </w:tc>
      </w:tr>
      <w:tr>
        <w:trPr>
          <w:trHeight w:val="351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Лосьондар, </w:t>
            </w:r>
            <w:r>
              <w:br/>
            </w:r>
            <w:r>
              <w:rPr>
                <w:rFonts w:ascii="Times New Roman"/>
                <w:b w:val="false"/>
                <w:i w:val="false"/>
                <w:color w:val="000000"/>
                <w:sz w:val="20"/>
              </w:rPr>
              <w:t xml:space="preserve">
тониктер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Этил спиртінің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мөлдір және </w:t>
            </w:r>
            <w:r>
              <w:br/>
            </w:r>
            <w:r>
              <w:rPr>
                <w:rFonts w:ascii="Times New Roman"/>
                <w:b w:val="false"/>
                <w:i w:val="false"/>
                <w:color w:val="000000"/>
                <w:sz w:val="20"/>
              </w:rPr>
              <w:t xml:space="preserve">
опалесцирлеуші сұйықтық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0-90,0 </w:t>
            </w:r>
          </w:p>
          <w:p>
            <w:pPr>
              <w:spacing w:after="20"/>
              <w:ind w:left="20"/>
              <w:jc w:val="both"/>
            </w:pPr>
            <w:r>
              <w:rPr>
                <w:rFonts w:ascii="Times New Roman"/>
                <w:b w:val="false"/>
                <w:i w:val="false"/>
                <w:color w:val="000000"/>
                <w:sz w:val="20"/>
              </w:rPr>
              <w:t xml:space="preserve">1,2-8,5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Косметикалық </w:t>
            </w:r>
            <w:r>
              <w:br/>
            </w:r>
            <w:r>
              <w:rPr>
                <w:rFonts w:ascii="Times New Roman"/>
                <w:b w:val="false"/>
                <w:i w:val="false"/>
                <w:color w:val="000000"/>
                <w:sz w:val="20"/>
              </w:rPr>
              <w:t xml:space="preserve">
майлар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Сулы сығындының сутегі көрсет- </w:t>
            </w:r>
            <w:r>
              <w:br/>
            </w:r>
            <w:r>
              <w:rPr>
                <w:rFonts w:ascii="Times New Roman"/>
                <w:b w:val="false"/>
                <w:i w:val="false"/>
                <w:color w:val="000000"/>
                <w:sz w:val="20"/>
              </w:rPr>
              <w:t xml:space="preserve">
кіші, рН </w:t>
            </w:r>
          </w:p>
          <w:p>
            <w:pPr>
              <w:spacing w:after="20"/>
              <w:ind w:left="20"/>
              <w:jc w:val="both"/>
            </w:pPr>
            <w:r>
              <w:rPr>
                <w:rFonts w:ascii="Times New Roman"/>
                <w:b w:val="false"/>
                <w:i w:val="false"/>
                <w:color w:val="000000"/>
                <w:sz w:val="20"/>
              </w:rPr>
              <w:t xml:space="preserve">20 </w:t>
            </w:r>
            <w:r>
              <w:rPr>
                <w:rFonts w:ascii="Times New Roman"/>
                <w:b w:val="false"/>
                <w:i w:val="false"/>
                <w:color w:val="000000"/>
                <w:vertAlign w:val="superscript"/>
              </w:rPr>
              <w:t xml:space="preserve">0 </w:t>
            </w:r>
            <w:r>
              <w:rPr>
                <w:rFonts w:ascii="Times New Roman"/>
                <w:b w:val="false"/>
                <w:i w:val="false"/>
                <w:color w:val="000000"/>
                <w:sz w:val="20"/>
              </w:rPr>
              <w:t xml:space="preserve">С-тағы </w:t>
            </w:r>
            <w:r>
              <w:br/>
            </w:r>
            <w:r>
              <w:rPr>
                <w:rFonts w:ascii="Times New Roman"/>
                <w:b w:val="false"/>
                <w:i w:val="false"/>
                <w:color w:val="000000"/>
                <w:sz w:val="20"/>
              </w:rPr>
              <w:t xml:space="preserve">
тығыздығы, г/см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қосындылары жоқ, </w:t>
            </w:r>
            <w:r>
              <w:br/>
            </w:r>
            <w:r>
              <w:rPr>
                <w:rFonts w:ascii="Times New Roman"/>
                <w:b w:val="false"/>
                <w:i w:val="false"/>
                <w:color w:val="000000"/>
                <w:sz w:val="20"/>
              </w:rPr>
              <w:t xml:space="preserve">
мөлдір сұйықтық </w:t>
            </w:r>
            <w:r>
              <w:br/>
            </w:r>
            <w:r>
              <w:rPr>
                <w:rFonts w:ascii="Times New Roman"/>
                <w:b w:val="false"/>
                <w:i w:val="false"/>
                <w:color w:val="000000"/>
                <w:sz w:val="20"/>
              </w:rPr>
              <w:t xml:space="preserve">
Осы атаудың үлгісіне тән </w:t>
            </w:r>
          </w:p>
          <w:p>
            <w:pPr>
              <w:spacing w:after="20"/>
              <w:ind w:left="20"/>
              <w:jc w:val="both"/>
            </w:pPr>
            <w:r>
              <w:rPr>
                <w:rFonts w:ascii="Times New Roman"/>
                <w:b w:val="false"/>
                <w:i w:val="false"/>
                <w:color w:val="000000"/>
                <w:sz w:val="20"/>
              </w:rPr>
              <w:t xml:space="preserve">бейтарап </w:t>
            </w:r>
          </w:p>
          <w:p>
            <w:pPr>
              <w:spacing w:after="20"/>
              <w:ind w:left="20"/>
              <w:jc w:val="both"/>
            </w:pPr>
            <w:r>
              <w:rPr>
                <w:rFonts w:ascii="Times New Roman"/>
                <w:b w:val="false"/>
                <w:i w:val="false"/>
                <w:color w:val="000000"/>
                <w:sz w:val="20"/>
              </w:rPr>
              <w:t xml:space="preserve">0,85-0,90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Косметикалық </w:t>
            </w:r>
            <w:r>
              <w:br/>
            </w:r>
            <w:r>
              <w:rPr>
                <w:rFonts w:ascii="Times New Roman"/>
                <w:b w:val="false"/>
                <w:i w:val="false"/>
                <w:color w:val="000000"/>
                <w:sz w:val="20"/>
              </w:rPr>
              <w:t xml:space="preserve">
вазелин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Суға еритін </w:t>
            </w:r>
            <w:r>
              <w:br/>
            </w:r>
            <w:r>
              <w:rPr>
                <w:rFonts w:ascii="Times New Roman"/>
                <w:b w:val="false"/>
                <w:i w:val="false"/>
                <w:color w:val="000000"/>
                <w:sz w:val="20"/>
              </w:rPr>
              <w:t xml:space="preserve">
қышқылдар мен </w:t>
            </w:r>
            <w:r>
              <w:br/>
            </w:r>
            <w:r>
              <w:rPr>
                <w:rFonts w:ascii="Times New Roman"/>
                <w:b w:val="false"/>
                <w:i w:val="false"/>
                <w:color w:val="000000"/>
                <w:sz w:val="20"/>
              </w:rPr>
              <w:t xml:space="preserve">
сілтілер </w:t>
            </w:r>
          </w:p>
          <w:p>
            <w:pPr>
              <w:spacing w:after="20"/>
              <w:ind w:left="20"/>
              <w:jc w:val="both"/>
            </w:pPr>
            <w:r>
              <w:rPr>
                <w:rFonts w:ascii="Times New Roman"/>
                <w:b w:val="false"/>
                <w:i w:val="false"/>
                <w:color w:val="000000"/>
                <w:sz w:val="20"/>
              </w:rPr>
              <w:t xml:space="preserve">Тамшының түсу </w:t>
            </w:r>
            <w:r>
              <w:br/>
            </w:r>
            <w:r>
              <w:rPr>
                <w:rFonts w:ascii="Times New Roman"/>
                <w:b w:val="false"/>
                <w:i w:val="false"/>
                <w:color w:val="000000"/>
                <w:sz w:val="20"/>
              </w:rPr>
              <w:t xml:space="preserve">
температурасы, </w:t>
            </w:r>
            <w:r>
              <w:rPr>
                <w:rFonts w:ascii="Times New Roman"/>
                <w:b w:val="false"/>
                <w:i w:val="false"/>
                <w:color w:val="000000"/>
                <w:vertAlign w:val="superscript"/>
              </w:rPr>
              <w:t xml:space="preserve">0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Бор қышқылының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(борлы вазелин </w:t>
            </w:r>
            <w:r>
              <w:br/>
            </w: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Түйіршіксіз, мазь </w:t>
            </w:r>
            <w:r>
              <w:br/>
            </w:r>
            <w:r>
              <w:rPr>
                <w:rFonts w:ascii="Times New Roman"/>
                <w:b w:val="false"/>
                <w:i w:val="false"/>
                <w:color w:val="000000"/>
                <w:sz w:val="20"/>
              </w:rPr>
              <w:t xml:space="preserve">
тәрізді біртекті масса </w:t>
            </w:r>
            <w:r>
              <w:br/>
            </w:r>
            <w:r>
              <w:rPr>
                <w:rFonts w:ascii="Times New Roman"/>
                <w:b w:val="false"/>
                <w:i w:val="false"/>
                <w:color w:val="000000"/>
                <w:sz w:val="20"/>
              </w:rPr>
              <w:t xml:space="preserve">
Түссізден сарыға дейін, </w:t>
            </w:r>
            <w:r>
              <w:br/>
            </w:r>
            <w:r>
              <w:rPr>
                <w:rFonts w:ascii="Times New Roman"/>
                <w:b w:val="false"/>
                <w:i w:val="false"/>
                <w:color w:val="000000"/>
                <w:sz w:val="20"/>
              </w:rPr>
              <w:t xml:space="preserve">
жағымды </w:t>
            </w:r>
          </w:p>
          <w:p>
            <w:pPr>
              <w:spacing w:after="20"/>
              <w:ind w:left="20"/>
              <w:jc w:val="both"/>
            </w:pPr>
            <w:r>
              <w:rPr>
                <w:rFonts w:ascii="Times New Roman"/>
                <w:b w:val="false"/>
                <w:i w:val="false"/>
                <w:color w:val="000000"/>
                <w:sz w:val="20"/>
              </w:rPr>
              <w:t xml:space="preserve">рұқсат етілмейді </w:t>
            </w:r>
          </w:p>
          <w:p>
            <w:pPr>
              <w:spacing w:after="20"/>
              <w:ind w:left="20"/>
              <w:jc w:val="both"/>
            </w:pPr>
            <w:r>
              <w:rPr>
                <w:rFonts w:ascii="Times New Roman"/>
                <w:b w:val="false"/>
                <w:i w:val="false"/>
                <w:color w:val="000000"/>
                <w:sz w:val="20"/>
              </w:rPr>
              <w:t xml:space="preserve">40-55 </w:t>
            </w:r>
          </w:p>
          <w:p>
            <w:pPr>
              <w:spacing w:after="20"/>
              <w:ind w:left="20"/>
              <w:jc w:val="both"/>
            </w:pPr>
            <w:r>
              <w:rPr>
                <w:rFonts w:ascii="Times New Roman"/>
                <w:b w:val="false"/>
                <w:i w:val="false"/>
                <w:color w:val="000000"/>
                <w:sz w:val="20"/>
              </w:rPr>
              <w:t xml:space="preserve">0,4-0,6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құнарландыра- </w:t>
            </w:r>
            <w:r>
              <w:br/>
            </w:r>
            <w:r>
              <w:rPr>
                <w:rFonts w:ascii="Times New Roman"/>
                <w:b w:val="false"/>
                <w:i w:val="false"/>
                <w:color w:val="000000"/>
                <w:sz w:val="20"/>
              </w:rPr>
              <w:t xml:space="preserve">
тын, дымқылданды- </w:t>
            </w:r>
            <w:r>
              <w:br/>
            </w:r>
            <w:r>
              <w:rPr>
                <w:rFonts w:ascii="Times New Roman"/>
                <w:b w:val="false"/>
                <w:i w:val="false"/>
                <w:color w:val="000000"/>
                <w:sz w:val="20"/>
              </w:rPr>
              <w:t xml:space="preserve">
ратын және тазар- </w:t>
            </w:r>
            <w:r>
              <w:br/>
            </w:r>
            <w:r>
              <w:rPr>
                <w:rFonts w:ascii="Times New Roman"/>
                <w:b w:val="false"/>
                <w:i w:val="false"/>
                <w:color w:val="000000"/>
                <w:sz w:val="20"/>
              </w:rPr>
              <w:t xml:space="preserve">
татын маскілер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4,5-9,0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шомылуға </w:t>
            </w:r>
            <w:r>
              <w:br/>
            </w:r>
            <w:r>
              <w:rPr>
                <w:rFonts w:ascii="Times New Roman"/>
                <w:b w:val="false"/>
                <w:i w:val="false"/>
                <w:color w:val="000000"/>
                <w:sz w:val="20"/>
              </w:rPr>
              <w:t xml:space="preserve">
арналған тұз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1%-ті сулы сығын- </w:t>
            </w:r>
            <w:r>
              <w:br/>
            </w:r>
            <w:r>
              <w:rPr>
                <w:rFonts w:ascii="Times New Roman"/>
                <w:b w:val="false"/>
                <w:i w:val="false"/>
                <w:color w:val="000000"/>
                <w:sz w:val="20"/>
              </w:rPr>
              <w:t xml:space="preserve">
дыдағы сутегі </w:t>
            </w:r>
            <w:r>
              <w:br/>
            </w:r>
            <w:r>
              <w:rPr>
                <w:rFonts w:ascii="Times New Roman"/>
                <w:b w:val="false"/>
                <w:i w:val="false"/>
                <w:color w:val="000000"/>
                <w:sz w:val="20"/>
              </w:rPr>
              <w:t xml:space="preserve">
көрсеткіші, % </w:t>
            </w:r>
          </w:p>
          <w:p>
            <w:pPr>
              <w:spacing w:after="20"/>
              <w:ind w:left="20"/>
              <w:jc w:val="both"/>
            </w:pPr>
            <w:r>
              <w:rPr>
                <w:rFonts w:ascii="Times New Roman"/>
                <w:b w:val="false"/>
                <w:i w:val="false"/>
                <w:color w:val="000000"/>
                <w:sz w:val="20"/>
              </w:rPr>
              <w:t xml:space="preserve">Құрғақ заттың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кем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Кристалды ұнтақ </w:t>
            </w:r>
          </w:p>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7,0-9,0 </w:t>
            </w:r>
          </w:p>
          <w:p>
            <w:pPr>
              <w:spacing w:after="20"/>
              <w:ind w:left="20"/>
              <w:jc w:val="both"/>
            </w:pPr>
            <w:r>
              <w:rPr>
                <w:rFonts w:ascii="Times New Roman"/>
                <w:b w:val="false"/>
                <w:i w:val="false"/>
                <w:color w:val="000000"/>
                <w:sz w:val="20"/>
              </w:rPr>
              <w:t xml:space="preserve">90,0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көбікті жуғыш </w:t>
            </w:r>
            <w:r>
              <w:br/>
            </w:r>
            <w:r>
              <w:rPr>
                <w:rFonts w:ascii="Times New Roman"/>
                <w:b w:val="false"/>
                <w:i w:val="false"/>
                <w:color w:val="000000"/>
                <w:sz w:val="20"/>
              </w:rPr>
              <w:t xml:space="preserve">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сұйықтық немесе </w:t>
            </w:r>
            <w:r>
              <w:br/>
            </w:r>
            <w:r>
              <w:rPr>
                <w:rFonts w:ascii="Times New Roman"/>
                <w:b w:val="false"/>
                <w:i w:val="false"/>
                <w:color w:val="000000"/>
                <w:sz w:val="20"/>
              </w:rPr>
              <w:t xml:space="preserve">
желе тәрізді масса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иіс сабын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Түрі, түсі, иісі </w:t>
            </w:r>
          </w:p>
          <w:p>
            <w:pPr>
              <w:spacing w:after="20"/>
              <w:ind w:left="20"/>
              <w:jc w:val="both"/>
            </w:pPr>
            <w:r>
              <w:rPr>
                <w:rFonts w:ascii="Times New Roman"/>
                <w:b w:val="false"/>
                <w:i w:val="false"/>
                <w:color w:val="000000"/>
                <w:sz w:val="20"/>
              </w:rPr>
              <w:t xml:space="preserve">Сапалық саны, </w:t>
            </w:r>
            <w:r>
              <w:br/>
            </w:r>
            <w:r>
              <w:rPr>
                <w:rFonts w:ascii="Times New Roman"/>
                <w:b w:val="false"/>
                <w:i w:val="false"/>
                <w:color w:val="000000"/>
                <w:sz w:val="20"/>
              </w:rPr>
              <w:t xml:space="preserve">
г, кем емес </w:t>
            </w:r>
          </w:p>
          <w:p>
            <w:pPr>
              <w:spacing w:after="20"/>
              <w:ind w:left="20"/>
              <w:jc w:val="both"/>
            </w:pPr>
            <w:r>
              <w:rPr>
                <w:rFonts w:ascii="Times New Roman"/>
                <w:b w:val="false"/>
                <w:i w:val="false"/>
                <w:color w:val="000000"/>
                <w:sz w:val="20"/>
              </w:rPr>
              <w:t xml:space="preserve">Сабынның майынан </w:t>
            </w:r>
            <w:r>
              <w:br/>
            </w:r>
            <w:r>
              <w:rPr>
                <w:rFonts w:ascii="Times New Roman"/>
                <w:b w:val="false"/>
                <w:i w:val="false"/>
                <w:color w:val="000000"/>
                <w:sz w:val="20"/>
              </w:rPr>
              <w:t xml:space="preserve">
бөлінген май </w:t>
            </w:r>
            <w:r>
              <w:br/>
            </w:r>
            <w:r>
              <w:rPr>
                <w:rFonts w:ascii="Times New Roman"/>
                <w:b w:val="false"/>
                <w:i w:val="false"/>
                <w:color w:val="000000"/>
                <w:sz w:val="20"/>
              </w:rPr>
              <w:t xml:space="preserve">
қышқылының қату </w:t>
            </w:r>
            <w:r>
              <w:br/>
            </w:r>
            <w:r>
              <w:rPr>
                <w:rFonts w:ascii="Times New Roman"/>
                <w:b w:val="false"/>
                <w:i w:val="false"/>
                <w:color w:val="000000"/>
                <w:sz w:val="20"/>
              </w:rPr>
              <w:t xml:space="preserve">
температурасы, </w:t>
            </w:r>
            <w:r>
              <w:rPr>
                <w:rFonts w:ascii="Times New Roman"/>
                <w:b w:val="false"/>
                <w:i w:val="false"/>
                <w:color w:val="000000"/>
                <w:vertAlign w:val="superscript"/>
              </w:rPr>
              <w:t xml:space="preserve">0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Хлорлы кальцийдің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артық емес </w:t>
            </w:r>
          </w:p>
          <w:p>
            <w:pPr>
              <w:spacing w:after="20"/>
              <w:ind w:left="20"/>
              <w:jc w:val="both"/>
            </w:pPr>
            <w:r>
              <w:rPr>
                <w:rFonts w:ascii="Times New Roman"/>
                <w:b w:val="false"/>
                <w:i w:val="false"/>
                <w:color w:val="000000"/>
                <w:sz w:val="20"/>
              </w:rPr>
              <w:t xml:space="preserve">Na </w:t>
            </w:r>
            <w:r>
              <w:rPr>
                <w:rFonts w:ascii="Times New Roman"/>
                <w:b w:val="false"/>
                <w:i w:val="false"/>
                <w:color w:val="000000"/>
                <w:vertAlign w:val="subscript"/>
              </w:rPr>
              <w:t xml:space="preserve">2 </w:t>
            </w:r>
            <w:r>
              <w:rPr>
                <w:rFonts w:ascii="Times New Roman"/>
                <w:b w:val="false"/>
                <w:i w:val="false"/>
                <w:color w:val="000000"/>
                <w:sz w:val="20"/>
              </w:rPr>
              <w:t xml:space="preserve">O-ға қайта есептегендегі сода өнімінің салмақтық үлесі, %, </w:t>
            </w:r>
          </w:p>
          <w:p>
            <w:pPr>
              <w:spacing w:after="20"/>
              <w:ind w:left="20"/>
              <w:jc w:val="both"/>
            </w:pPr>
            <w:r>
              <w:rPr>
                <w:rFonts w:ascii="Times New Roman"/>
                <w:b w:val="false"/>
                <w:i w:val="false"/>
                <w:color w:val="000000"/>
                <w:sz w:val="20"/>
              </w:rPr>
              <w:t xml:space="preserve">Перекистік сан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Кесіндісінде біртекті </w:t>
            </w:r>
            <w:r>
              <w:br/>
            </w:r>
            <w:r>
              <w:rPr>
                <w:rFonts w:ascii="Times New Roman"/>
                <w:b w:val="false"/>
                <w:i w:val="false"/>
                <w:color w:val="000000"/>
                <w:sz w:val="20"/>
              </w:rPr>
              <w:t xml:space="preserve">
сызатсыз, құрғақ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74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36-41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сабынның тобына байла- </w:t>
            </w:r>
            <w:r>
              <w:br/>
            </w:r>
            <w:r>
              <w:rPr>
                <w:rFonts w:ascii="Times New Roman"/>
                <w:b w:val="false"/>
                <w:i w:val="false"/>
                <w:color w:val="000000"/>
                <w:sz w:val="20"/>
              </w:rPr>
              <w:t xml:space="preserve">
нысты нормаланады </w:t>
            </w:r>
            <w:r>
              <w:br/>
            </w:r>
            <w:r>
              <w:rPr>
                <w:rFonts w:ascii="Times New Roman"/>
                <w:b w:val="false"/>
                <w:i w:val="false"/>
                <w:color w:val="000000"/>
                <w:sz w:val="20"/>
              </w:rPr>
              <w:t xml:space="preserve">
(0,40; 0,50; 0,70) </w:t>
            </w:r>
          </w:p>
          <w:p>
            <w:pPr>
              <w:spacing w:after="20"/>
              <w:ind w:left="20"/>
              <w:jc w:val="both"/>
            </w:pPr>
            <w:r>
              <w:rPr>
                <w:rFonts w:ascii="Times New Roman"/>
                <w:b w:val="false"/>
                <w:i w:val="false"/>
                <w:color w:val="000000"/>
                <w:sz w:val="20"/>
              </w:rPr>
              <w:t xml:space="preserve">сабынның тобына байла- </w:t>
            </w:r>
            <w:r>
              <w:br/>
            </w:r>
            <w:r>
              <w:rPr>
                <w:rFonts w:ascii="Times New Roman"/>
                <w:b w:val="false"/>
                <w:i w:val="false"/>
                <w:color w:val="000000"/>
                <w:sz w:val="20"/>
              </w:rPr>
              <w:t xml:space="preserve">
нысты нормаланады </w:t>
            </w:r>
            <w:r>
              <w:br/>
            </w:r>
            <w:r>
              <w:rPr>
                <w:rFonts w:ascii="Times New Roman"/>
                <w:b w:val="false"/>
                <w:i w:val="false"/>
                <w:color w:val="000000"/>
                <w:sz w:val="20"/>
              </w:rPr>
              <w:t xml:space="preserve">
(0,20; 0,25)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сұйық иіс </w:t>
            </w:r>
            <w:r>
              <w:br/>
            </w:r>
            <w:r>
              <w:rPr>
                <w:rFonts w:ascii="Times New Roman"/>
                <w:b w:val="false"/>
                <w:i w:val="false"/>
                <w:color w:val="000000"/>
                <w:sz w:val="20"/>
              </w:rPr>
              <w:t xml:space="preserve">
сабын (майлы </w:t>
            </w:r>
            <w:r>
              <w:br/>
            </w:r>
            <w:r>
              <w:rPr>
                <w:rFonts w:ascii="Times New Roman"/>
                <w:b w:val="false"/>
                <w:i w:val="false"/>
                <w:color w:val="000000"/>
                <w:sz w:val="20"/>
              </w:rPr>
              <w:t xml:space="preserve">
негізде)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Май қышқылының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Сабынданбайтын </w:t>
            </w:r>
            <w:r>
              <w:br/>
            </w:r>
            <w:r>
              <w:rPr>
                <w:rFonts w:ascii="Times New Roman"/>
                <w:b w:val="false"/>
                <w:i w:val="false"/>
                <w:color w:val="000000"/>
                <w:sz w:val="20"/>
              </w:rPr>
              <w:t xml:space="preserve">
майдың және са- </w:t>
            </w:r>
            <w:r>
              <w:br/>
            </w:r>
            <w:r>
              <w:rPr>
                <w:rFonts w:ascii="Times New Roman"/>
                <w:b w:val="false"/>
                <w:i w:val="false"/>
                <w:color w:val="000000"/>
                <w:sz w:val="20"/>
              </w:rPr>
              <w:t xml:space="preserve">
бынданбайтын </w:t>
            </w:r>
            <w:r>
              <w:br/>
            </w:r>
            <w:r>
              <w:rPr>
                <w:rFonts w:ascii="Times New Roman"/>
                <w:b w:val="false"/>
                <w:i w:val="false"/>
                <w:color w:val="000000"/>
                <w:sz w:val="20"/>
              </w:rPr>
              <w:t xml:space="preserve">
заттың салмақтық </w:t>
            </w:r>
            <w:r>
              <w:br/>
            </w:r>
            <w:r>
              <w:rPr>
                <w:rFonts w:ascii="Times New Roman"/>
                <w:b w:val="false"/>
                <w:i w:val="false"/>
                <w:color w:val="000000"/>
                <w:sz w:val="20"/>
              </w:rPr>
              <w:t xml:space="preserve">
үлесі, %, артық </w:t>
            </w:r>
            <w:r>
              <w:br/>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Ауыр металдар </w:t>
            </w:r>
            <w:r>
              <w:br/>
            </w:r>
            <w:r>
              <w:rPr>
                <w:rFonts w:ascii="Times New Roman"/>
                <w:b w:val="false"/>
                <w:i w:val="false"/>
                <w:color w:val="000000"/>
                <w:sz w:val="20"/>
              </w:rPr>
              <w:t xml:space="preserve">
қосындысының сал- </w:t>
            </w:r>
            <w:r>
              <w:br/>
            </w:r>
            <w:r>
              <w:rPr>
                <w:rFonts w:ascii="Times New Roman"/>
                <w:b w:val="false"/>
                <w:i w:val="false"/>
                <w:color w:val="000000"/>
                <w:sz w:val="20"/>
              </w:rPr>
              <w:t xml:space="preserve">
мақтық үлесі, %, </w:t>
            </w:r>
            <w:r>
              <w:br/>
            </w:r>
            <w:r>
              <w:rPr>
                <w:rFonts w:ascii="Times New Roman"/>
                <w:b w:val="false"/>
                <w:i w:val="false"/>
                <w:color w:val="000000"/>
                <w:sz w:val="20"/>
              </w:rPr>
              <w:t xml:space="preserve">
артық емес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мөлдір сұйықтық </w:t>
            </w:r>
          </w:p>
          <w:p>
            <w:pPr>
              <w:spacing w:after="20"/>
              <w:ind w:left="20"/>
              <w:jc w:val="both"/>
            </w:pPr>
            <w:r>
              <w:rPr>
                <w:rFonts w:ascii="Times New Roman"/>
                <w:b w:val="false"/>
                <w:i w:val="false"/>
                <w:color w:val="000000"/>
                <w:sz w:val="20"/>
              </w:rPr>
              <w:t xml:space="preserve">Осы атаудағы бұйымға тән </w:t>
            </w:r>
          </w:p>
          <w:p>
            <w:pPr>
              <w:spacing w:after="20"/>
              <w:ind w:left="20"/>
              <w:jc w:val="both"/>
            </w:pPr>
            <w:r>
              <w:rPr>
                <w:rFonts w:ascii="Times New Roman"/>
                <w:b w:val="false"/>
                <w:i w:val="false"/>
                <w:color w:val="000000"/>
                <w:sz w:val="20"/>
              </w:rPr>
              <w:t xml:space="preserve">16,0-21,0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   6,0-10,0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0,002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Дезодорант- </w:t>
            </w:r>
            <w:r>
              <w:br/>
            </w:r>
            <w:r>
              <w:rPr>
                <w:rFonts w:ascii="Times New Roman"/>
                <w:b w:val="false"/>
                <w:i w:val="false"/>
                <w:color w:val="000000"/>
                <w:sz w:val="20"/>
              </w:rPr>
              <w:t xml:space="preserve">
қарындаш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Тамшының түсу </w:t>
            </w:r>
            <w:r>
              <w:br/>
            </w:r>
            <w:r>
              <w:rPr>
                <w:rFonts w:ascii="Times New Roman"/>
                <w:b w:val="false"/>
                <w:i w:val="false"/>
                <w:color w:val="000000"/>
                <w:sz w:val="20"/>
              </w:rPr>
              <w:t xml:space="preserve">
температурасы, </w:t>
            </w:r>
            <w:r>
              <w:rPr>
                <w:rFonts w:ascii="Times New Roman"/>
                <w:b w:val="false"/>
                <w:i w:val="false"/>
                <w:color w:val="000000"/>
                <w:vertAlign w:val="superscript"/>
              </w:rPr>
              <w:t xml:space="preserve">0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қосындыларсыз, </w:t>
            </w:r>
            <w:r>
              <w:br/>
            </w:r>
            <w:r>
              <w:rPr>
                <w:rFonts w:ascii="Times New Roman"/>
                <w:b w:val="false"/>
                <w:i w:val="false"/>
                <w:color w:val="000000"/>
                <w:sz w:val="20"/>
              </w:rPr>
              <w:t xml:space="preserve">
біртекті қатты масса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50-65 </w:t>
            </w:r>
          </w:p>
          <w:p>
            <w:pPr>
              <w:spacing w:after="20"/>
              <w:ind w:left="20"/>
              <w:jc w:val="both"/>
            </w:pPr>
            <w:r>
              <w:rPr>
                <w:rFonts w:ascii="Times New Roman"/>
                <w:b w:val="false"/>
                <w:i w:val="false"/>
                <w:color w:val="000000"/>
                <w:sz w:val="20"/>
              </w:rPr>
              <w:t xml:space="preserve">4,0-11,0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гель тәрізді, </w:t>
            </w:r>
            <w:r>
              <w:br/>
            </w:r>
            <w:r>
              <w:rPr>
                <w:rFonts w:ascii="Times New Roman"/>
                <w:b w:val="false"/>
                <w:i w:val="false"/>
                <w:color w:val="000000"/>
                <w:sz w:val="20"/>
              </w:rPr>
              <w:t xml:space="preserve">
крем тәрізді </w:t>
            </w:r>
            <w:r>
              <w:br/>
            </w:r>
            <w:r>
              <w:rPr>
                <w:rFonts w:ascii="Times New Roman"/>
                <w:b w:val="false"/>
                <w:i w:val="false"/>
                <w:color w:val="000000"/>
                <w:sz w:val="20"/>
              </w:rPr>
              <w:t xml:space="preserve">
дезодоранттар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Термотұрақтылық </w:t>
            </w:r>
          </w:p>
          <w:p>
            <w:pPr>
              <w:spacing w:after="20"/>
              <w:ind w:left="20"/>
              <w:jc w:val="both"/>
            </w:pPr>
            <w:r>
              <w:rPr>
                <w:rFonts w:ascii="Times New Roman"/>
                <w:b w:val="false"/>
                <w:i w:val="false"/>
                <w:color w:val="000000"/>
                <w:sz w:val="20"/>
              </w:rPr>
              <w:t xml:space="preserve">Калий гидрокси- </w:t>
            </w:r>
            <w:r>
              <w:br/>
            </w:r>
            <w:r>
              <w:rPr>
                <w:rFonts w:ascii="Times New Roman"/>
                <w:b w:val="false"/>
                <w:i w:val="false"/>
                <w:color w:val="000000"/>
                <w:sz w:val="20"/>
              </w:rPr>
              <w:t xml:space="preserve">
діне (әрі қарай </w:t>
            </w:r>
            <w:r>
              <w:br/>
            </w:r>
            <w:r>
              <w:rPr>
                <w:rFonts w:ascii="Times New Roman"/>
                <w:b w:val="false"/>
                <w:i w:val="false"/>
                <w:color w:val="000000"/>
                <w:sz w:val="20"/>
              </w:rPr>
              <w:t xml:space="preserve">
КОН) есептеген- </w:t>
            </w:r>
            <w:r>
              <w:br/>
            </w:r>
            <w:r>
              <w:rPr>
                <w:rFonts w:ascii="Times New Roman"/>
                <w:b w:val="false"/>
                <w:i w:val="false"/>
                <w:color w:val="000000"/>
                <w:sz w:val="20"/>
              </w:rPr>
              <w:t xml:space="preserve">
дегі жалпы сілті- </w:t>
            </w:r>
            <w:r>
              <w:br/>
            </w:r>
            <w:r>
              <w:rPr>
                <w:rFonts w:ascii="Times New Roman"/>
                <w:b w:val="false"/>
                <w:i w:val="false"/>
                <w:color w:val="000000"/>
                <w:sz w:val="20"/>
              </w:rPr>
              <w:t xml:space="preserve">
ліктің салмақтық </w:t>
            </w:r>
            <w:r>
              <w:br/>
            </w:r>
            <w:r>
              <w:rPr>
                <w:rFonts w:ascii="Times New Roman"/>
                <w:b w:val="false"/>
                <w:i w:val="false"/>
                <w:color w:val="000000"/>
                <w:sz w:val="20"/>
              </w:rPr>
              <w:t xml:space="preserve">
үлесі, %, артық </w:t>
            </w:r>
            <w:r>
              <w:br/>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4,0-8,1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Ұнтақ тәрізді </w:t>
            </w:r>
            <w:r>
              <w:br/>
            </w:r>
            <w:r>
              <w:rPr>
                <w:rFonts w:ascii="Times New Roman"/>
                <w:b w:val="false"/>
                <w:i w:val="false"/>
                <w:color w:val="000000"/>
                <w:sz w:val="20"/>
              </w:rPr>
              <w:t xml:space="preserve">
және тығыз опа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Сулы сығындыдағы </w:t>
            </w:r>
            <w:r>
              <w:br/>
            </w:r>
            <w:r>
              <w:rPr>
                <w:rFonts w:ascii="Times New Roman"/>
                <w:b w:val="false"/>
                <w:i w:val="false"/>
                <w:color w:val="000000"/>
                <w:sz w:val="20"/>
              </w:rPr>
              <w:t xml:space="preserve">
сутегі көрсеткіші </w:t>
            </w:r>
            <w:r>
              <w:br/>
            </w: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Стеаринді қышқыл </w:t>
            </w:r>
            <w:r>
              <w:br/>
            </w:r>
            <w:r>
              <w:rPr>
                <w:rFonts w:ascii="Times New Roman"/>
                <w:b w:val="false"/>
                <w:i w:val="false"/>
                <w:color w:val="000000"/>
                <w:sz w:val="20"/>
              </w:rPr>
              <w:t xml:space="preserve">
мырыштың немесе </w:t>
            </w:r>
            <w:r>
              <w:br/>
            </w:r>
            <w:r>
              <w:rPr>
                <w:rFonts w:ascii="Times New Roman"/>
                <w:b w:val="false"/>
                <w:i w:val="false"/>
                <w:color w:val="000000"/>
                <w:sz w:val="20"/>
              </w:rPr>
              <w:t xml:space="preserve">
магнийдің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r>
              <w:br/>
            </w:r>
            <w:r>
              <w:rPr>
                <w:rFonts w:ascii="Times New Roman"/>
                <w:b w:val="false"/>
                <w:i w:val="false"/>
                <w:color w:val="000000"/>
                <w:sz w:val="20"/>
              </w:rPr>
              <w:t xml:space="preserve">
ұнтақ тәрізді </w:t>
            </w:r>
            <w:r>
              <w:br/>
            </w:r>
            <w:r>
              <w:rPr>
                <w:rFonts w:ascii="Times New Roman"/>
                <w:b w:val="false"/>
                <w:i w:val="false"/>
                <w:color w:val="000000"/>
                <w:sz w:val="20"/>
              </w:rPr>
              <w:t xml:space="preserve">
тығыз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өте ұсақталған </w:t>
            </w:r>
            <w:r>
              <w:br/>
            </w:r>
            <w:r>
              <w:rPr>
                <w:rFonts w:ascii="Times New Roman"/>
                <w:b w:val="false"/>
                <w:i w:val="false"/>
                <w:color w:val="000000"/>
                <w:sz w:val="20"/>
              </w:rPr>
              <w:t xml:space="preserve">
немесе нығыздалған масса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бейтарап </w:t>
            </w:r>
          </w:p>
          <w:p>
            <w:pPr>
              <w:spacing w:after="20"/>
              <w:ind w:left="20"/>
              <w:jc w:val="both"/>
            </w:pPr>
            <w:r>
              <w:rPr>
                <w:rFonts w:ascii="Times New Roman"/>
                <w:b w:val="false"/>
                <w:i w:val="false"/>
                <w:color w:val="000000"/>
                <w:sz w:val="20"/>
              </w:rPr>
              <w:t xml:space="preserve">2,7-7,0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 </w:t>
            </w:r>
            <w:r>
              <w:br/>
            </w:r>
            <w:r>
              <w:rPr>
                <w:rFonts w:ascii="Times New Roman"/>
                <w:b w:val="false"/>
                <w:i w:val="false"/>
                <w:color w:val="000000"/>
                <w:sz w:val="20"/>
              </w:rPr>
              <w:t xml:space="preserve">
11,0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тальк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Сулы сығындыдағы сутегі көрсеткіші </w:t>
            </w:r>
            <w:r>
              <w:br/>
            </w: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Улы элементтер: </w:t>
            </w:r>
            <w:r>
              <w:br/>
            </w:r>
            <w:r>
              <w:rPr>
                <w:rFonts w:ascii="Times New Roman"/>
                <w:b w:val="false"/>
                <w:i w:val="false"/>
                <w:color w:val="000000"/>
                <w:sz w:val="20"/>
              </w:rPr>
              <w:t xml:space="preserve">
Ауыр металдар </w:t>
            </w:r>
            <w:r>
              <w:br/>
            </w:r>
            <w:r>
              <w:rPr>
                <w:rFonts w:ascii="Times New Roman"/>
                <w:b w:val="false"/>
                <w:i w:val="false"/>
                <w:color w:val="000000"/>
                <w:sz w:val="20"/>
              </w:rPr>
              <w:t xml:space="preserve">
қосындысының сал- </w:t>
            </w:r>
            <w:r>
              <w:br/>
            </w:r>
            <w:r>
              <w:rPr>
                <w:rFonts w:ascii="Times New Roman"/>
                <w:b w:val="false"/>
                <w:i w:val="false"/>
                <w:color w:val="000000"/>
                <w:sz w:val="20"/>
              </w:rPr>
              <w:t xml:space="preserve">
мақтық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Мышьяктың сал- </w:t>
            </w:r>
            <w:r>
              <w:br/>
            </w:r>
            <w:r>
              <w:rPr>
                <w:rFonts w:ascii="Times New Roman"/>
                <w:b w:val="false"/>
                <w:i w:val="false"/>
                <w:color w:val="000000"/>
                <w:sz w:val="20"/>
              </w:rPr>
              <w:t xml:space="preserve">
мақтық үлесі, %, </w:t>
            </w:r>
            <w:r>
              <w:br/>
            </w:r>
            <w:r>
              <w:rPr>
                <w:rFonts w:ascii="Times New Roman"/>
                <w:b w:val="false"/>
                <w:i w:val="false"/>
                <w:color w:val="000000"/>
                <w:sz w:val="20"/>
              </w:rPr>
              <w:t xml:space="preserve">
артық емес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6,7-7,5 </w:t>
            </w:r>
          </w:p>
          <w:p>
            <w:pPr>
              <w:spacing w:after="20"/>
              <w:ind w:left="20"/>
              <w:jc w:val="both"/>
            </w:pPr>
            <w:r>
              <w:rPr>
                <w:rFonts w:ascii="Times New Roman"/>
                <w:b w:val="false"/>
                <w:i w:val="false"/>
                <w:color w:val="000000"/>
                <w:sz w:val="20"/>
              </w:rPr>
              <w:t xml:space="preserve">   0,001 </w:t>
            </w:r>
          </w:p>
          <w:p>
            <w:pPr>
              <w:spacing w:after="20"/>
              <w:ind w:left="20"/>
              <w:jc w:val="both"/>
            </w:pPr>
            <w:r>
              <w:rPr>
                <w:rFonts w:ascii="Times New Roman"/>
                <w:b w:val="false"/>
                <w:i w:val="false"/>
                <w:color w:val="000000"/>
                <w:sz w:val="20"/>
              </w:rPr>
              <w:t xml:space="preserve">0,0005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депилляторлар </w:t>
            </w:r>
            <w:r>
              <w:br/>
            </w:r>
            <w:r>
              <w:rPr>
                <w:rFonts w:ascii="Times New Roman"/>
                <w:b w:val="false"/>
                <w:i w:val="false"/>
                <w:color w:val="000000"/>
                <w:sz w:val="20"/>
              </w:rPr>
              <w:t xml:space="preserve">
(кремдер, гельдер, </w:t>
            </w:r>
            <w:r>
              <w:br/>
            </w:r>
            <w:r>
              <w:rPr>
                <w:rFonts w:ascii="Times New Roman"/>
                <w:b w:val="false"/>
                <w:i w:val="false"/>
                <w:color w:val="000000"/>
                <w:sz w:val="20"/>
              </w:rPr>
              <w:t xml:space="preserve">
ұнтақтар)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Тиогликоль қыш- </w:t>
            </w:r>
            <w:r>
              <w:br/>
            </w:r>
            <w:r>
              <w:rPr>
                <w:rFonts w:ascii="Times New Roman"/>
                <w:b w:val="false"/>
                <w:i w:val="false"/>
                <w:color w:val="000000"/>
                <w:sz w:val="20"/>
              </w:rPr>
              <w:t xml:space="preserve">
қылының салмақтық </w:t>
            </w:r>
            <w:r>
              <w:br/>
            </w:r>
            <w:r>
              <w:rPr>
                <w:rFonts w:ascii="Times New Roman"/>
                <w:b w:val="false"/>
                <w:i w:val="false"/>
                <w:color w:val="000000"/>
                <w:sz w:val="20"/>
              </w:rPr>
              <w:t xml:space="preserve">
үлесі, %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10,5-12,5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2,5 </w:t>
            </w:r>
            <w:r>
              <w:rPr>
                <w:rFonts w:ascii="Times New Roman"/>
                <w:b w:val="false"/>
                <w:i w:val="false"/>
                <w:color w:val="000000"/>
                <w:sz w:val="20"/>
                <w:u w:val="single"/>
              </w:rPr>
              <w:t xml:space="preserve">+ </w:t>
            </w: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қырынуға </w:t>
            </w:r>
            <w:r>
              <w:br/>
            </w:r>
            <w:r>
              <w:rPr>
                <w:rFonts w:ascii="Times New Roman"/>
                <w:b w:val="false"/>
                <w:i w:val="false"/>
                <w:color w:val="000000"/>
                <w:sz w:val="20"/>
              </w:rPr>
              <w:t xml:space="preserve">
арналған заттар: </w:t>
            </w:r>
            <w:r>
              <w:br/>
            </w:r>
            <w:r>
              <w:rPr>
                <w:rFonts w:ascii="Times New Roman"/>
                <w:b w:val="false"/>
                <w:i w:val="false"/>
                <w:color w:val="000000"/>
                <w:sz w:val="20"/>
              </w:rPr>
              <w:t xml:space="preserve">
кремдер </w:t>
            </w:r>
          </w:p>
          <w:p>
            <w:pPr>
              <w:spacing w:after="20"/>
              <w:ind w:left="20"/>
              <w:jc w:val="both"/>
            </w:pPr>
            <w:r>
              <w:rPr>
                <w:rFonts w:ascii="Times New Roman"/>
                <w:b w:val="false"/>
                <w:i w:val="false"/>
                <w:color w:val="000000"/>
                <w:sz w:val="20"/>
              </w:rPr>
              <w:t xml:space="preserve">            қырынуға арналған </w:t>
            </w:r>
            <w:r>
              <w:br/>
            </w:r>
            <w:r>
              <w:rPr>
                <w:rFonts w:ascii="Times New Roman"/>
                <w:b w:val="false"/>
                <w:i w:val="false"/>
                <w:color w:val="000000"/>
                <w:sz w:val="20"/>
              </w:rPr>
              <w:t xml:space="preserve">
көбік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Май қышқылының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Хлоридтердің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артық емес </w:t>
            </w:r>
          </w:p>
          <w:p>
            <w:pPr>
              <w:spacing w:after="20"/>
              <w:ind w:left="20"/>
              <w:jc w:val="both"/>
            </w:pPr>
            <w:r>
              <w:rPr>
                <w:rFonts w:ascii="Times New Roman"/>
                <w:b w:val="false"/>
                <w:i w:val="false"/>
                <w:color w:val="000000"/>
                <w:sz w:val="20"/>
              </w:rPr>
              <w:t xml:space="preserve">Қышқылдық сан, </w:t>
            </w:r>
            <w:r>
              <w:br/>
            </w:r>
            <w:r>
              <w:rPr>
                <w:rFonts w:ascii="Times New Roman"/>
                <w:b w:val="false"/>
                <w:i w:val="false"/>
                <w:color w:val="000000"/>
                <w:sz w:val="20"/>
              </w:rPr>
              <w:t xml:space="preserve">
мг КОН/г </w:t>
            </w:r>
          </w:p>
          <w:p>
            <w:pPr>
              <w:spacing w:after="20"/>
              <w:ind w:left="20"/>
              <w:jc w:val="both"/>
            </w:pPr>
            <w:r>
              <w:rPr>
                <w:rFonts w:ascii="Times New Roman"/>
                <w:b w:val="false"/>
                <w:i w:val="false"/>
                <w:color w:val="000000"/>
                <w:sz w:val="20"/>
              </w:rPr>
              <w:t xml:space="preserve">Көбік саны, см, </w:t>
            </w:r>
            <w:r>
              <w:br/>
            </w:r>
            <w:r>
              <w:rPr>
                <w:rFonts w:ascii="Times New Roman"/>
                <w:b w:val="false"/>
                <w:i w:val="false"/>
                <w:color w:val="000000"/>
                <w:sz w:val="20"/>
              </w:rPr>
              <w:t xml:space="preserve">
кем емес </w:t>
            </w:r>
          </w:p>
          <w:p>
            <w:pPr>
              <w:spacing w:after="20"/>
              <w:ind w:left="20"/>
              <w:jc w:val="both"/>
            </w:pPr>
            <w:r>
              <w:rPr>
                <w:rFonts w:ascii="Times New Roman"/>
                <w:b w:val="false"/>
                <w:i w:val="false"/>
                <w:color w:val="000000"/>
                <w:sz w:val="20"/>
              </w:rPr>
              <w:t xml:space="preserve">Көбіктің тұрақ- </w:t>
            </w:r>
            <w:r>
              <w:br/>
            </w:r>
            <w:r>
              <w:rPr>
                <w:rFonts w:ascii="Times New Roman"/>
                <w:b w:val="false"/>
                <w:i w:val="false"/>
                <w:color w:val="000000"/>
                <w:sz w:val="20"/>
              </w:rPr>
              <w:t xml:space="preserve">
тылығы, %, кем </w:t>
            </w:r>
            <w:r>
              <w:br/>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крем тәрізді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38-47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4-15 </w:t>
            </w:r>
          </w:p>
          <w:p>
            <w:pPr>
              <w:spacing w:after="20"/>
              <w:ind w:left="20"/>
              <w:jc w:val="both"/>
            </w:pPr>
            <w:r>
              <w:rPr>
                <w:rFonts w:ascii="Times New Roman"/>
                <w:b w:val="false"/>
                <w:i w:val="false"/>
                <w:color w:val="000000"/>
                <w:sz w:val="20"/>
              </w:rPr>
              <w:t xml:space="preserve">400 </w:t>
            </w:r>
          </w:p>
          <w:p>
            <w:pPr>
              <w:spacing w:after="20"/>
              <w:ind w:left="20"/>
              <w:jc w:val="both"/>
            </w:pPr>
            <w:r>
              <w:rPr>
                <w:rFonts w:ascii="Times New Roman"/>
                <w:b w:val="false"/>
                <w:i w:val="false"/>
                <w:color w:val="000000"/>
                <w:sz w:val="20"/>
              </w:rPr>
              <w:t xml:space="preserve">85 </w:t>
            </w:r>
          </w:p>
          <w:p>
            <w:pPr>
              <w:spacing w:after="20"/>
              <w:ind w:left="20"/>
              <w:jc w:val="both"/>
            </w:pPr>
            <w:r>
              <w:rPr>
                <w:rFonts w:ascii="Times New Roman"/>
                <w:b w:val="false"/>
                <w:i w:val="false"/>
                <w:color w:val="000000"/>
                <w:sz w:val="20"/>
              </w:rPr>
              <w:t xml:space="preserve">рұқсат етілмейді </w:t>
            </w:r>
          </w:p>
          <w:p>
            <w:pPr>
              <w:spacing w:after="20"/>
              <w:ind w:left="20"/>
              <w:jc w:val="both"/>
            </w:pPr>
            <w:r>
              <w:rPr>
                <w:rFonts w:ascii="Times New Roman"/>
                <w:b w:val="false"/>
                <w:i w:val="false"/>
                <w:color w:val="000000"/>
                <w:sz w:val="20"/>
              </w:rPr>
              <w:t xml:space="preserve">біртекті сұйықтық немесе </w:t>
            </w:r>
            <w:r>
              <w:br/>
            </w:r>
            <w:r>
              <w:rPr>
                <w:rFonts w:ascii="Times New Roman"/>
                <w:b w:val="false"/>
                <w:i w:val="false"/>
                <w:color w:val="000000"/>
                <w:sz w:val="20"/>
              </w:rPr>
              <w:t xml:space="preserve">
желе тәрізді масса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7,0-11,0 </w:t>
            </w:r>
          </w:p>
          <w:p>
            <w:pPr>
              <w:spacing w:after="20"/>
              <w:ind w:left="20"/>
              <w:jc w:val="both"/>
            </w:pPr>
            <w:r>
              <w:rPr>
                <w:rFonts w:ascii="Times New Roman"/>
                <w:b w:val="false"/>
                <w:i w:val="false"/>
                <w:color w:val="000000"/>
                <w:sz w:val="20"/>
              </w:rPr>
              <w:t xml:space="preserve">  рұқсат етілмейді </w:t>
            </w:r>
          </w:p>
        </w:tc>
      </w:tr>
      <w:tr>
        <w:trPr>
          <w:trHeight w:val="25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Шашты күтуге </w:t>
            </w:r>
            <w:r>
              <w:br/>
            </w:r>
            <w:r>
              <w:rPr>
                <w:rFonts w:ascii="Times New Roman"/>
                <w:b w:val="false"/>
                <w:i w:val="false"/>
                <w:color w:val="000000"/>
                <w:sz w:val="20"/>
              </w:rPr>
              <w:t xml:space="preserve">
арналған құралдар: </w:t>
            </w:r>
          </w:p>
          <w:p>
            <w:pPr>
              <w:spacing w:after="20"/>
              <w:ind w:left="20"/>
              <w:jc w:val="both"/>
            </w:pPr>
            <w:r>
              <w:rPr>
                <w:rFonts w:ascii="Times New Roman"/>
                <w:b w:val="false"/>
                <w:i w:val="false"/>
                <w:color w:val="000000"/>
                <w:sz w:val="20"/>
              </w:rPr>
              <w:t xml:space="preserve">1) синтетикалық </w:t>
            </w:r>
            <w:r>
              <w:br/>
            </w:r>
            <w:r>
              <w:rPr>
                <w:rFonts w:ascii="Times New Roman"/>
                <w:b w:val="false"/>
                <w:i w:val="false"/>
                <w:color w:val="000000"/>
                <w:sz w:val="20"/>
              </w:rPr>
              <w:t xml:space="preserve">
бетті активті зат- </w:t>
            </w:r>
            <w:r>
              <w:br/>
            </w:r>
            <w:r>
              <w:rPr>
                <w:rFonts w:ascii="Times New Roman"/>
                <w:b w:val="false"/>
                <w:i w:val="false"/>
                <w:color w:val="000000"/>
                <w:sz w:val="20"/>
              </w:rPr>
              <w:t xml:space="preserve">
тар негізіндегі </w:t>
            </w:r>
            <w:r>
              <w:br/>
            </w:r>
            <w:r>
              <w:rPr>
                <w:rFonts w:ascii="Times New Roman"/>
                <w:b w:val="false"/>
                <w:i w:val="false"/>
                <w:color w:val="000000"/>
                <w:sz w:val="20"/>
              </w:rPr>
              <w:t xml:space="preserve">
су сабындар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көрсеткіші </w:t>
            </w:r>
          </w:p>
          <w:p>
            <w:pPr>
              <w:spacing w:after="20"/>
              <w:ind w:left="20"/>
              <w:jc w:val="both"/>
            </w:pPr>
            <w:r>
              <w:rPr>
                <w:rFonts w:ascii="Times New Roman"/>
                <w:b w:val="false"/>
                <w:i w:val="false"/>
                <w:color w:val="000000"/>
                <w:sz w:val="20"/>
              </w:rPr>
              <w:t xml:space="preserve">Анионактивті </w:t>
            </w:r>
            <w:r>
              <w:br/>
            </w:r>
            <w:r>
              <w:rPr>
                <w:rFonts w:ascii="Times New Roman"/>
                <w:b w:val="false"/>
                <w:i w:val="false"/>
                <w:color w:val="000000"/>
                <w:sz w:val="20"/>
              </w:rPr>
              <w:t xml:space="preserve">
заттың салмақтық </w:t>
            </w:r>
            <w:r>
              <w:br/>
            </w:r>
            <w:r>
              <w:rPr>
                <w:rFonts w:ascii="Times New Roman"/>
                <w:b w:val="false"/>
                <w:i w:val="false"/>
                <w:color w:val="000000"/>
                <w:sz w:val="20"/>
              </w:rPr>
              <w:t xml:space="preserve">
үлесі, %: </w:t>
            </w:r>
            <w:r>
              <w:br/>
            </w:r>
            <w:r>
              <w:rPr>
                <w:rFonts w:ascii="Times New Roman"/>
                <w:b w:val="false"/>
                <w:i w:val="false"/>
                <w:color w:val="000000"/>
                <w:sz w:val="20"/>
              </w:rPr>
              <w:t xml:space="preserve">
сұйық </w:t>
            </w:r>
            <w:r>
              <w:br/>
            </w:r>
            <w:r>
              <w:rPr>
                <w:rFonts w:ascii="Times New Roman"/>
                <w:b w:val="false"/>
                <w:i w:val="false"/>
                <w:color w:val="000000"/>
                <w:sz w:val="20"/>
              </w:rPr>
              <w:t xml:space="preserve">
желе тәрізді </w:t>
            </w:r>
            <w:r>
              <w:br/>
            </w:r>
            <w:r>
              <w:rPr>
                <w:rFonts w:ascii="Times New Roman"/>
                <w:b w:val="false"/>
                <w:i w:val="false"/>
                <w:color w:val="000000"/>
                <w:sz w:val="20"/>
              </w:rPr>
              <w:t xml:space="preserve">
крем </w:t>
            </w:r>
          </w:p>
          <w:p>
            <w:pPr>
              <w:spacing w:after="20"/>
              <w:ind w:left="20"/>
              <w:jc w:val="both"/>
            </w:pPr>
            <w:r>
              <w:rPr>
                <w:rFonts w:ascii="Times New Roman"/>
                <w:b w:val="false"/>
                <w:i w:val="false"/>
                <w:color w:val="000000"/>
                <w:sz w:val="20"/>
              </w:rPr>
              <w:t xml:space="preserve">Құрғақ заттың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кем емес: </w:t>
            </w:r>
            <w:r>
              <w:br/>
            </w:r>
            <w:r>
              <w:rPr>
                <w:rFonts w:ascii="Times New Roman"/>
                <w:b w:val="false"/>
                <w:i w:val="false"/>
                <w:color w:val="000000"/>
                <w:sz w:val="20"/>
              </w:rPr>
              <w:t xml:space="preserve">
сұйық </w:t>
            </w:r>
            <w:r>
              <w:br/>
            </w:r>
            <w:r>
              <w:rPr>
                <w:rFonts w:ascii="Times New Roman"/>
                <w:b w:val="false"/>
                <w:i w:val="false"/>
                <w:color w:val="000000"/>
                <w:sz w:val="20"/>
              </w:rPr>
              <w:t xml:space="preserve">
желетәрізді </w:t>
            </w:r>
            <w:r>
              <w:br/>
            </w:r>
            <w:r>
              <w:rPr>
                <w:rFonts w:ascii="Times New Roman"/>
                <w:b w:val="false"/>
                <w:i w:val="false"/>
                <w:color w:val="000000"/>
                <w:sz w:val="20"/>
              </w:rPr>
              <w:t xml:space="preserve">
крем </w:t>
            </w:r>
          </w:p>
          <w:p>
            <w:pPr>
              <w:spacing w:after="20"/>
              <w:ind w:left="20"/>
              <w:jc w:val="both"/>
            </w:pPr>
            <w:r>
              <w:rPr>
                <w:rFonts w:ascii="Times New Roman"/>
                <w:b w:val="false"/>
                <w:i w:val="false"/>
                <w:color w:val="000000"/>
                <w:sz w:val="20"/>
              </w:rPr>
              <w:t xml:space="preserve">Хлоридтердің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артық емес: </w:t>
            </w:r>
            <w:r>
              <w:br/>
            </w:r>
            <w:r>
              <w:rPr>
                <w:rFonts w:ascii="Times New Roman"/>
                <w:b w:val="false"/>
                <w:i w:val="false"/>
                <w:color w:val="000000"/>
                <w:sz w:val="20"/>
              </w:rPr>
              <w:t xml:space="preserve">
сұйық </w:t>
            </w:r>
            <w:r>
              <w:br/>
            </w:r>
            <w:r>
              <w:rPr>
                <w:rFonts w:ascii="Times New Roman"/>
                <w:b w:val="false"/>
                <w:i w:val="false"/>
                <w:color w:val="000000"/>
                <w:sz w:val="20"/>
              </w:rPr>
              <w:t xml:space="preserve">
желе тәрізді </w:t>
            </w:r>
            <w:r>
              <w:br/>
            </w:r>
            <w:r>
              <w:rPr>
                <w:rFonts w:ascii="Times New Roman"/>
                <w:b w:val="false"/>
                <w:i w:val="false"/>
                <w:color w:val="000000"/>
                <w:sz w:val="20"/>
              </w:rPr>
              <w:t xml:space="preserve">
крем </w:t>
            </w:r>
          </w:p>
          <w:p>
            <w:pPr>
              <w:spacing w:after="20"/>
              <w:ind w:left="20"/>
              <w:jc w:val="both"/>
            </w:pPr>
            <w:r>
              <w:rPr>
                <w:rFonts w:ascii="Times New Roman"/>
                <w:b w:val="false"/>
                <w:i w:val="false"/>
                <w:color w:val="000000"/>
                <w:sz w:val="20"/>
              </w:rPr>
              <w:t xml:space="preserve">Этилспиртінің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артық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5,0-8,5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5,0-20,0 </w:t>
            </w:r>
            <w:r>
              <w:br/>
            </w:r>
            <w:r>
              <w:rPr>
                <w:rFonts w:ascii="Times New Roman"/>
                <w:b w:val="false"/>
                <w:i w:val="false"/>
                <w:color w:val="000000"/>
                <w:sz w:val="20"/>
              </w:rPr>
              <w:t xml:space="preserve">
5,0-24,0 </w:t>
            </w:r>
            <w:r>
              <w:br/>
            </w:r>
            <w:r>
              <w:rPr>
                <w:rFonts w:ascii="Times New Roman"/>
                <w:b w:val="false"/>
                <w:i w:val="false"/>
                <w:color w:val="000000"/>
                <w:sz w:val="20"/>
              </w:rPr>
              <w:t xml:space="preserve">
10,0-25,0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7,0 </w:t>
            </w:r>
            <w:r>
              <w:br/>
            </w:r>
            <w:r>
              <w:rPr>
                <w:rFonts w:ascii="Times New Roman"/>
                <w:b w:val="false"/>
                <w:i w:val="false"/>
                <w:color w:val="000000"/>
                <w:sz w:val="20"/>
              </w:rPr>
              <w:t xml:space="preserve">
10,0 </w:t>
            </w:r>
            <w:r>
              <w:br/>
            </w:r>
            <w:r>
              <w:rPr>
                <w:rFonts w:ascii="Times New Roman"/>
                <w:b w:val="false"/>
                <w:i w:val="false"/>
                <w:color w:val="000000"/>
                <w:sz w:val="20"/>
              </w:rPr>
              <w:t xml:space="preserve">
27,0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p>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рұқсат етілмейді </w:t>
            </w:r>
          </w:p>
        </w:tc>
      </w:tr>
      <w:tr>
        <w:trPr>
          <w:trHeight w:val="25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майлы негіздегі </w:t>
            </w:r>
            <w:r>
              <w:br/>
            </w:r>
            <w:r>
              <w:rPr>
                <w:rFonts w:ascii="Times New Roman"/>
                <w:b w:val="false"/>
                <w:i w:val="false"/>
                <w:color w:val="000000"/>
                <w:sz w:val="20"/>
              </w:rPr>
              <w:t xml:space="preserve">
сусабындар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Май қышқылының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артық емес </w:t>
            </w:r>
          </w:p>
          <w:p>
            <w:pPr>
              <w:spacing w:after="20"/>
              <w:ind w:left="20"/>
              <w:jc w:val="both"/>
            </w:pPr>
            <w:r>
              <w:rPr>
                <w:rFonts w:ascii="Times New Roman"/>
                <w:b w:val="false"/>
                <w:i w:val="false"/>
                <w:color w:val="000000"/>
                <w:sz w:val="20"/>
              </w:rPr>
              <w:t xml:space="preserve">Сабынданбайтын </w:t>
            </w:r>
            <w:r>
              <w:br/>
            </w:r>
            <w:r>
              <w:rPr>
                <w:rFonts w:ascii="Times New Roman"/>
                <w:b w:val="false"/>
                <w:i w:val="false"/>
                <w:color w:val="000000"/>
                <w:sz w:val="20"/>
              </w:rPr>
              <w:t xml:space="preserve">
майдың және са- </w:t>
            </w:r>
            <w:r>
              <w:br/>
            </w:r>
            <w:r>
              <w:rPr>
                <w:rFonts w:ascii="Times New Roman"/>
                <w:b w:val="false"/>
                <w:i w:val="false"/>
                <w:color w:val="000000"/>
                <w:sz w:val="20"/>
              </w:rPr>
              <w:t xml:space="preserve">
бынданбайтын зат- </w:t>
            </w:r>
            <w:r>
              <w:br/>
            </w:r>
            <w:r>
              <w:rPr>
                <w:rFonts w:ascii="Times New Roman"/>
                <w:b w:val="false"/>
                <w:i w:val="false"/>
                <w:color w:val="000000"/>
                <w:sz w:val="20"/>
              </w:rPr>
              <w:t xml:space="preserve">
тардың салмақтық </w:t>
            </w:r>
            <w:r>
              <w:br/>
            </w:r>
            <w:r>
              <w:rPr>
                <w:rFonts w:ascii="Times New Roman"/>
                <w:b w:val="false"/>
                <w:i w:val="false"/>
                <w:color w:val="000000"/>
                <w:sz w:val="20"/>
              </w:rPr>
              <w:t xml:space="preserve">
үлесі, %, артық </w:t>
            </w:r>
            <w:r>
              <w:br/>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мөлдір сұйықтық </w:t>
            </w:r>
          </w:p>
          <w:p>
            <w:pPr>
              <w:spacing w:after="20"/>
              <w:ind w:left="20"/>
              <w:jc w:val="both"/>
            </w:pPr>
            <w:r>
              <w:rPr>
                <w:rFonts w:ascii="Times New Roman"/>
                <w:b w:val="false"/>
                <w:i w:val="false"/>
                <w:color w:val="000000"/>
                <w:sz w:val="20"/>
              </w:rPr>
              <w:t xml:space="preserve">Бұйымға тән </w:t>
            </w:r>
          </w:p>
          <w:p>
            <w:pPr>
              <w:spacing w:after="20"/>
              <w:ind w:left="20"/>
              <w:jc w:val="both"/>
            </w:pPr>
            <w:r>
              <w:rPr>
                <w:rFonts w:ascii="Times New Roman"/>
                <w:b w:val="false"/>
                <w:i w:val="false"/>
                <w:color w:val="000000"/>
                <w:sz w:val="20"/>
              </w:rPr>
              <w:t xml:space="preserve">16,0-21,0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   6,0-10,0 </w:t>
            </w:r>
          </w:p>
          <w:p>
            <w:pPr>
              <w:spacing w:after="20"/>
              <w:ind w:left="20"/>
              <w:jc w:val="both"/>
            </w:pPr>
            <w:r>
              <w:rPr>
                <w:rFonts w:ascii="Times New Roman"/>
                <w:b w:val="false"/>
                <w:i w:val="false"/>
                <w:color w:val="000000"/>
                <w:sz w:val="20"/>
              </w:rPr>
              <w:t xml:space="preserve">  рұқсат етілмейді </w:t>
            </w:r>
          </w:p>
        </w:tc>
      </w:tr>
      <w:tr>
        <w:trPr>
          <w:trHeight w:val="25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Шашты шаятын </w:t>
            </w:r>
            <w:r>
              <w:br/>
            </w:r>
            <w:r>
              <w:rPr>
                <w:rFonts w:ascii="Times New Roman"/>
                <w:b w:val="false"/>
                <w:i w:val="false"/>
                <w:color w:val="000000"/>
                <w:sz w:val="20"/>
              </w:rPr>
              <w:t xml:space="preserve">
сусабындар, баль- </w:t>
            </w:r>
            <w:r>
              <w:br/>
            </w:r>
            <w:r>
              <w:rPr>
                <w:rFonts w:ascii="Times New Roman"/>
                <w:b w:val="false"/>
                <w:i w:val="false"/>
                <w:color w:val="000000"/>
                <w:sz w:val="20"/>
              </w:rPr>
              <w:t xml:space="preserve">
замдар, кондицио- </w:t>
            </w:r>
            <w:r>
              <w:br/>
            </w:r>
            <w:r>
              <w:rPr>
                <w:rFonts w:ascii="Times New Roman"/>
                <w:b w:val="false"/>
                <w:i w:val="false"/>
                <w:color w:val="000000"/>
                <w:sz w:val="20"/>
              </w:rPr>
              <w:t xml:space="preserve">
нерлер, қайызғаққа </w:t>
            </w:r>
            <w:r>
              <w:br/>
            </w:r>
            <w:r>
              <w:rPr>
                <w:rFonts w:ascii="Times New Roman"/>
                <w:b w:val="false"/>
                <w:i w:val="false"/>
                <w:color w:val="000000"/>
                <w:sz w:val="20"/>
              </w:rPr>
              <w:t xml:space="preserve">
қарсы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бөгде қоспалары </w:t>
            </w:r>
            <w:r>
              <w:br/>
            </w:r>
            <w:r>
              <w:rPr>
                <w:rFonts w:ascii="Times New Roman"/>
                <w:b w:val="false"/>
                <w:i w:val="false"/>
                <w:color w:val="000000"/>
                <w:sz w:val="20"/>
              </w:rPr>
              <w:t xml:space="preserve">
жоқ, біртекті масса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2,7-7,5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60-93 </w:t>
            </w:r>
          </w:p>
          <w:p>
            <w:pPr>
              <w:spacing w:after="20"/>
              <w:ind w:left="20"/>
              <w:jc w:val="both"/>
            </w:pPr>
            <w:r>
              <w:rPr>
                <w:rFonts w:ascii="Times New Roman"/>
                <w:b w:val="false"/>
                <w:i w:val="false"/>
                <w:color w:val="000000"/>
                <w:sz w:val="20"/>
              </w:rPr>
              <w:t xml:space="preserve">рұқсат етілмейді </w:t>
            </w:r>
          </w:p>
        </w:tc>
      </w:tr>
      <w:tr>
        <w:trPr>
          <w:trHeight w:val="25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лосьондар, </w:t>
            </w:r>
            <w:r>
              <w:br/>
            </w:r>
            <w:r>
              <w:rPr>
                <w:rFonts w:ascii="Times New Roman"/>
                <w:b w:val="false"/>
                <w:i w:val="false"/>
                <w:color w:val="000000"/>
                <w:sz w:val="20"/>
              </w:rPr>
              <w:t xml:space="preserve">
кремдер, желелер, </w:t>
            </w:r>
            <w:r>
              <w:br/>
            </w:r>
            <w:r>
              <w:rPr>
                <w:rFonts w:ascii="Times New Roman"/>
                <w:b w:val="false"/>
                <w:i w:val="false"/>
                <w:color w:val="000000"/>
                <w:sz w:val="20"/>
              </w:rPr>
              <w:t xml:space="preserve">
гельдер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Термотұрақтылық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Өнімнің түріне </w:t>
            </w:r>
            <w:r>
              <w:br/>
            </w:r>
            <w:r>
              <w:rPr>
                <w:rFonts w:ascii="Times New Roman"/>
                <w:b w:val="false"/>
                <w:i w:val="false"/>
                <w:color w:val="000000"/>
                <w:sz w:val="20"/>
              </w:rPr>
              <w:t xml:space="preserve">
байланысты нормаланады </w:t>
            </w:r>
            <w:r>
              <w:br/>
            </w:r>
            <w:r>
              <w:rPr>
                <w:rFonts w:ascii="Times New Roman"/>
                <w:b w:val="false"/>
                <w:i w:val="false"/>
                <w:color w:val="000000"/>
                <w:sz w:val="20"/>
              </w:rPr>
              <w:t xml:space="preserve">
(1,2-8,5; 4,5-9,0)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рұқсат етілмейді </w:t>
            </w:r>
          </w:p>
        </w:tc>
      </w:tr>
      <w:tr>
        <w:trPr>
          <w:trHeight w:val="25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шашты сәнділі- </w:t>
            </w:r>
            <w:r>
              <w:br/>
            </w:r>
            <w:r>
              <w:rPr>
                <w:rFonts w:ascii="Times New Roman"/>
                <w:b w:val="false"/>
                <w:i w:val="false"/>
                <w:color w:val="000000"/>
                <w:sz w:val="20"/>
              </w:rPr>
              <w:t xml:space="preserve">
гін сақтауға және </w:t>
            </w:r>
            <w:r>
              <w:br/>
            </w:r>
            <w:r>
              <w:rPr>
                <w:rFonts w:ascii="Times New Roman"/>
                <w:b w:val="false"/>
                <w:i w:val="false"/>
                <w:color w:val="000000"/>
                <w:sz w:val="20"/>
              </w:rPr>
              <w:t xml:space="preserve">
әдемілеуге арнал- </w:t>
            </w:r>
            <w:r>
              <w:br/>
            </w:r>
            <w:r>
              <w:rPr>
                <w:rFonts w:ascii="Times New Roman"/>
                <w:b w:val="false"/>
                <w:i w:val="false"/>
                <w:color w:val="000000"/>
                <w:sz w:val="20"/>
              </w:rPr>
              <w:t xml:space="preserve">
ған заттар: гель- </w:t>
            </w:r>
            <w:r>
              <w:br/>
            </w:r>
            <w:r>
              <w:rPr>
                <w:rFonts w:ascii="Times New Roman"/>
                <w:b w:val="false"/>
                <w:i w:val="false"/>
                <w:color w:val="000000"/>
                <w:sz w:val="20"/>
              </w:rPr>
              <w:t xml:space="preserve">
дер, желелер, </w:t>
            </w:r>
            <w:r>
              <w:br/>
            </w:r>
            <w:r>
              <w:rPr>
                <w:rFonts w:ascii="Times New Roman"/>
                <w:b w:val="false"/>
                <w:i w:val="false"/>
                <w:color w:val="000000"/>
                <w:sz w:val="20"/>
              </w:rPr>
              <w:t xml:space="preserve">
лосьондар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5,5-7,5 </w:t>
            </w:r>
          </w:p>
          <w:p>
            <w:pPr>
              <w:spacing w:after="20"/>
              <w:ind w:left="20"/>
              <w:jc w:val="both"/>
            </w:pPr>
            <w:r>
              <w:rPr>
                <w:rFonts w:ascii="Times New Roman"/>
                <w:b w:val="false"/>
                <w:i w:val="false"/>
                <w:color w:val="000000"/>
                <w:sz w:val="20"/>
              </w:rPr>
              <w:t xml:space="preserve">рұқсат етілмейді </w:t>
            </w:r>
          </w:p>
        </w:tc>
      </w:tr>
      <w:tr>
        <w:trPr>
          <w:trHeight w:val="25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Аэрозольді </w:t>
            </w:r>
            <w:r>
              <w:br/>
            </w:r>
            <w:r>
              <w:rPr>
                <w:rFonts w:ascii="Times New Roman"/>
                <w:b w:val="false"/>
                <w:i w:val="false"/>
                <w:color w:val="000000"/>
                <w:sz w:val="20"/>
              </w:rPr>
              <w:t xml:space="preserve">
орауыштағы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лак қабы- </w:t>
            </w:r>
            <w:r>
              <w:br/>
            </w:r>
            <w:r>
              <w:rPr>
                <w:rFonts w:ascii="Times New Roman"/>
                <w:b w:val="false"/>
                <w:i w:val="false"/>
                <w:color w:val="000000"/>
                <w:sz w:val="20"/>
              </w:rPr>
              <w:t xml:space="preserve">
ғының 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Ұшпайтын заттар- </w:t>
            </w:r>
            <w:r>
              <w:br/>
            </w:r>
            <w:r>
              <w:rPr>
                <w:rFonts w:ascii="Times New Roman"/>
                <w:b w:val="false"/>
                <w:i w:val="false"/>
                <w:color w:val="000000"/>
                <w:sz w:val="20"/>
              </w:rPr>
              <w:t xml:space="preserve">
дың салмақтық </w:t>
            </w:r>
            <w:r>
              <w:br/>
            </w:r>
            <w:r>
              <w:rPr>
                <w:rFonts w:ascii="Times New Roman"/>
                <w:b w:val="false"/>
                <w:i w:val="false"/>
                <w:color w:val="000000"/>
                <w:sz w:val="20"/>
              </w:rPr>
              <w:t xml:space="preserve">
үлесі, % шегінде </w:t>
            </w:r>
          </w:p>
          <w:p>
            <w:pPr>
              <w:spacing w:after="20"/>
              <w:ind w:left="20"/>
              <w:jc w:val="both"/>
            </w:pPr>
            <w:r>
              <w:rPr>
                <w:rFonts w:ascii="Times New Roman"/>
                <w:b w:val="false"/>
                <w:i w:val="false"/>
                <w:color w:val="000000"/>
                <w:sz w:val="20"/>
              </w:rPr>
              <w:t xml:space="preserve">Судың салмақтық </w:t>
            </w:r>
            <w:r>
              <w:br/>
            </w:r>
            <w:r>
              <w:rPr>
                <w:rFonts w:ascii="Times New Roman"/>
                <w:b w:val="false"/>
                <w:i w:val="false"/>
                <w:color w:val="000000"/>
                <w:sz w:val="20"/>
              </w:rPr>
              <w:t xml:space="preserve">
үлесі, %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мөлдір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2,7-3,1 </w:t>
            </w:r>
          </w:p>
          <w:p>
            <w:pPr>
              <w:spacing w:after="20"/>
              <w:ind w:left="20"/>
              <w:jc w:val="both"/>
            </w:pPr>
            <w:r>
              <w:rPr>
                <w:rFonts w:ascii="Times New Roman"/>
                <w:b w:val="false"/>
                <w:i w:val="false"/>
                <w:color w:val="000000"/>
                <w:sz w:val="20"/>
              </w:rPr>
              <w:t xml:space="preserve">0,4-25 </w:t>
            </w:r>
          </w:p>
          <w:p>
            <w:pPr>
              <w:spacing w:after="20"/>
              <w:ind w:left="20"/>
              <w:jc w:val="both"/>
            </w:pPr>
            <w:r>
              <w:rPr>
                <w:rFonts w:ascii="Times New Roman"/>
                <w:b w:val="false"/>
                <w:i w:val="false"/>
                <w:color w:val="000000"/>
                <w:sz w:val="20"/>
              </w:rPr>
              <w:t xml:space="preserve">  рұқсат етілмейді </w:t>
            </w:r>
          </w:p>
        </w:tc>
      </w:tr>
      <w:tr>
        <w:trPr>
          <w:trHeight w:val="115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бұйралауға, оны </w:t>
            </w:r>
            <w:r>
              <w:br/>
            </w:r>
            <w:r>
              <w:rPr>
                <w:rFonts w:ascii="Times New Roman"/>
                <w:b w:val="false"/>
                <w:i w:val="false"/>
                <w:color w:val="000000"/>
                <w:sz w:val="20"/>
              </w:rPr>
              <w:t xml:space="preserve">
бекітуге, түзу- </w:t>
            </w:r>
            <w:r>
              <w:br/>
            </w:r>
            <w:r>
              <w:rPr>
                <w:rFonts w:ascii="Times New Roman"/>
                <w:b w:val="false"/>
                <w:i w:val="false"/>
                <w:color w:val="000000"/>
                <w:sz w:val="20"/>
              </w:rPr>
              <w:t xml:space="preserve">
леуге арналған </w:t>
            </w:r>
            <w:r>
              <w:br/>
            </w:r>
            <w:r>
              <w:rPr>
                <w:rFonts w:ascii="Times New Roman"/>
                <w:b w:val="false"/>
                <w:i w:val="false"/>
                <w:color w:val="000000"/>
                <w:sz w:val="20"/>
              </w:rPr>
              <w:t xml:space="preserve">
құралдар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бұйымға тән, </w:t>
            </w:r>
            <w:r>
              <w:br/>
            </w:r>
            <w:r>
              <w:rPr>
                <w:rFonts w:ascii="Times New Roman"/>
                <w:b w:val="false"/>
                <w:i w:val="false"/>
                <w:color w:val="000000"/>
                <w:sz w:val="20"/>
              </w:rPr>
              <w:t xml:space="preserve">
құрамында бөгде қоспасы </w:t>
            </w:r>
            <w:r>
              <w:br/>
            </w:r>
            <w:r>
              <w:rPr>
                <w:rFonts w:ascii="Times New Roman"/>
                <w:b w:val="false"/>
                <w:i w:val="false"/>
                <w:color w:val="000000"/>
                <w:sz w:val="20"/>
              </w:rPr>
              <w:t xml:space="preserve">
жоқ, крем тәрізді масса </w:t>
            </w:r>
          </w:p>
        </w:tc>
      </w:tr>
      <w:tr>
        <w:trPr>
          <w:trHeight w:val="25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крем тәрізді </w:t>
            </w:r>
            <w:r>
              <w:br/>
            </w:r>
            <w:r>
              <w:rPr>
                <w:rFonts w:ascii="Times New Roman"/>
                <w:b w:val="false"/>
                <w:i w:val="false"/>
                <w:color w:val="000000"/>
                <w:sz w:val="20"/>
              </w:rPr>
              <w:t xml:space="preserve">
бояғыштар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Аммиактың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бұйымға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8,5-11,5 </w:t>
            </w:r>
          </w:p>
          <w:p>
            <w:pPr>
              <w:spacing w:after="20"/>
              <w:ind w:left="20"/>
              <w:jc w:val="both"/>
            </w:pPr>
            <w:r>
              <w:rPr>
                <w:rFonts w:ascii="Times New Roman"/>
                <w:b w:val="false"/>
                <w:i w:val="false"/>
                <w:color w:val="000000"/>
                <w:sz w:val="20"/>
              </w:rPr>
              <w:t xml:space="preserve">80,0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1,4-3,2 </w:t>
            </w:r>
          </w:p>
          <w:p>
            <w:pPr>
              <w:spacing w:after="20"/>
              <w:ind w:left="20"/>
              <w:jc w:val="both"/>
            </w:pPr>
            <w:r>
              <w:rPr>
                <w:rFonts w:ascii="Times New Roman"/>
                <w:b w:val="false"/>
                <w:i w:val="false"/>
                <w:color w:val="000000"/>
                <w:sz w:val="20"/>
              </w:rPr>
              <w:t xml:space="preserve">рұқсат етілмейді </w:t>
            </w:r>
          </w:p>
        </w:tc>
      </w:tr>
      <w:tr>
        <w:trPr>
          <w:trHeight w:val="27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сұйық "Гамма" </w:t>
            </w:r>
            <w:r>
              <w:br/>
            </w:r>
            <w:r>
              <w:rPr>
                <w:rFonts w:ascii="Times New Roman"/>
                <w:b w:val="false"/>
                <w:i w:val="false"/>
                <w:color w:val="000000"/>
                <w:sz w:val="20"/>
              </w:rPr>
              <w:t xml:space="preserve">
бояуы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күңгірт түсті </w:t>
            </w:r>
            <w:r>
              <w:br/>
            </w:r>
            <w:r>
              <w:rPr>
                <w:rFonts w:ascii="Times New Roman"/>
                <w:b w:val="false"/>
                <w:i w:val="false"/>
                <w:color w:val="000000"/>
                <w:sz w:val="20"/>
              </w:rPr>
              <w:t xml:space="preserve">
біртекті сұйықтық </w:t>
            </w:r>
            <w:r>
              <w:br/>
            </w:r>
            <w:r>
              <w:rPr>
                <w:rFonts w:ascii="Times New Roman"/>
                <w:b w:val="false"/>
                <w:i w:val="false"/>
                <w:color w:val="000000"/>
                <w:sz w:val="20"/>
              </w:rPr>
              <w:t xml:space="preserve">
Өзіне тән </w:t>
            </w:r>
          </w:p>
          <w:p>
            <w:pPr>
              <w:spacing w:after="20"/>
              <w:ind w:left="20"/>
              <w:jc w:val="both"/>
            </w:pPr>
            <w:r>
              <w:rPr>
                <w:rFonts w:ascii="Times New Roman"/>
                <w:b w:val="false"/>
                <w:i w:val="false"/>
                <w:color w:val="000000"/>
                <w:sz w:val="20"/>
              </w:rPr>
              <w:t xml:space="preserve">9,0-10,0 </w:t>
            </w:r>
          </w:p>
          <w:p>
            <w:pPr>
              <w:spacing w:after="20"/>
              <w:ind w:left="20"/>
              <w:jc w:val="both"/>
            </w:pPr>
            <w:r>
              <w:rPr>
                <w:rFonts w:ascii="Times New Roman"/>
                <w:b w:val="false"/>
                <w:i w:val="false"/>
                <w:color w:val="000000"/>
                <w:sz w:val="20"/>
              </w:rPr>
              <w:t xml:space="preserve">рұқсат етілмейді </w:t>
            </w:r>
          </w:p>
        </w:tc>
      </w:tr>
      <w:tr>
        <w:trPr>
          <w:trHeight w:val="27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сұйық сабындар </w:t>
            </w:r>
            <w:r>
              <w:br/>
            </w:r>
            <w:r>
              <w:rPr>
                <w:rFonts w:ascii="Times New Roman"/>
                <w:b w:val="false"/>
                <w:i w:val="false"/>
                <w:color w:val="000000"/>
                <w:sz w:val="20"/>
              </w:rPr>
              <w:t xml:space="preserve">
мен реңк беретін </w:t>
            </w:r>
            <w:r>
              <w:br/>
            </w:r>
            <w:r>
              <w:rPr>
                <w:rFonts w:ascii="Times New Roman"/>
                <w:b w:val="false"/>
                <w:i w:val="false"/>
                <w:color w:val="000000"/>
                <w:sz w:val="20"/>
              </w:rPr>
              <w:t xml:space="preserve">
бальзамдар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1%-ті сулы ері- </w:t>
            </w:r>
            <w:r>
              <w:br/>
            </w:r>
            <w:r>
              <w:rPr>
                <w:rFonts w:ascii="Times New Roman"/>
                <w:b w:val="false"/>
                <w:i w:val="false"/>
                <w:color w:val="000000"/>
                <w:sz w:val="20"/>
              </w:rPr>
              <w:t xml:space="preserve">
тіндідегі 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крем тәрізді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Осы атаудағы бұйымға тән </w:t>
            </w:r>
          </w:p>
          <w:p>
            <w:pPr>
              <w:spacing w:after="20"/>
              <w:ind w:left="20"/>
              <w:jc w:val="both"/>
            </w:pPr>
            <w:r>
              <w:rPr>
                <w:rFonts w:ascii="Times New Roman"/>
                <w:b w:val="false"/>
                <w:i w:val="false"/>
                <w:color w:val="000000"/>
                <w:sz w:val="20"/>
              </w:rPr>
              <w:t xml:space="preserve">3,5-7,0 </w:t>
            </w:r>
          </w:p>
          <w:p>
            <w:pPr>
              <w:spacing w:after="20"/>
              <w:ind w:left="20"/>
              <w:jc w:val="both"/>
            </w:pPr>
            <w:r>
              <w:rPr>
                <w:rFonts w:ascii="Times New Roman"/>
                <w:b w:val="false"/>
                <w:i w:val="false"/>
                <w:color w:val="000000"/>
                <w:sz w:val="20"/>
              </w:rPr>
              <w:t xml:space="preserve">  60-90 </w:t>
            </w:r>
          </w:p>
          <w:p>
            <w:pPr>
              <w:spacing w:after="20"/>
              <w:ind w:left="20"/>
              <w:jc w:val="both"/>
            </w:pPr>
            <w:r>
              <w:rPr>
                <w:rFonts w:ascii="Times New Roman"/>
                <w:b w:val="false"/>
                <w:i w:val="false"/>
                <w:color w:val="000000"/>
                <w:sz w:val="20"/>
              </w:rPr>
              <w:t xml:space="preserve">рұқсат етілмейді </w:t>
            </w:r>
          </w:p>
        </w:tc>
      </w:tr>
      <w:tr>
        <w:trPr>
          <w:trHeight w:val="27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хна мен басма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1%-ті сулы ері- </w:t>
            </w:r>
            <w:r>
              <w:br/>
            </w:r>
            <w:r>
              <w:rPr>
                <w:rFonts w:ascii="Times New Roman"/>
                <w:b w:val="false"/>
                <w:i w:val="false"/>
                <w:color w:val="000000"/>
                <w:sz w:val="20"/>
              </w:rPr>
              <w:t xml:space="preserve">
тіндідегі 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ұнтақ тәрізді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Осы атаудағы бұйымға тән </w:t>
            </w:r>
          </w:p>
          <w:p>
            <w:pPr>
              <w:spacing w:after="20"/>
              <w:ind w:left="20"/>
              <w:jc w:val="both"/>
            </w:pPr>
            <w:r>
              <w:rPr>
                <w:rFonts w:ascii="Times New Roman"/>
                <w:b w:val="false"/>
                <w:i w:val="false"/>
                <w:color w:val="000000"/>
                <w:sz w:val="20"/>
              </w:rPr>
              <w:t xml:space="preserve">4,0-6,0 </w:t>
            </w:r>
          </w:p>
          <w:p>
            <w:pPr>
              <w:spacing w:after="20"/>
              <w:ind w:left="20"/>
              <w:jc w:val="both"/>
            </w:pPr>
            <w:r>
              <w:rPr>
                <w:rFonts w:ascii="Times New Roman"/>
                <w:b w:val="false"/>
                <w:i w:val="false"/>
                <w:color w:val="000000"/>
                <w:sz w:val="20"/>
              </w:rPr>
              <w:t xml:space="preserve">рұқсат етілмейді </w:t>
            </w:r>
          </w:p>
        </w:tc>
      </w:tr>
      <w:tr>
        <w:trPr>
          <w:trHeight w:val="25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шаштың реңкін </w:t>
            </w:r>
            <w:r>
              <w:br/>
            </w:r>
            <w:r>
              <w:rPr>
                <w:rFonts w:ascii="Times New Roman"/>
                <w:b w:val="false"/>
                <w:i w:val="false"/>
                <w:color w:val="000000"/>
                <w:sz w:val="20"/>
              </w:rPr>
              <w:t xml:space="preserve">
ағартатын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Сутегінің асқын </w:t>
            </w:r>
            <w:r>
              <w:br/>
            </w:r>
            <w:r>
              <w:rPr>
                <w:rFonts w:ascii="Times New Roman"/>
                <w:b w:val="false"/>
                <w:i w:val="false"/>
                <w:color w:val="000000"/>
                <w:sz w:val="20"/>
              </w:rPr>
              <w:t xml:space="preserve">
тотығының сал- </w:t>
            </w:r>
            <w:r>
              <w:br/>
            </w:r>
            <w:r>
              <w:rPr>
                <w:rFonts w:ascii="Times New Roman"/>
                <w:b w:val="false"/>
                <w:i w:val="false"/>
                <w:color w:val="000000"/>
                <w:sz w:val="20"/>
              </w:rPr>
              <w:t xml:space="preserve">
мақтық үлесі, % </w:t>
            </w:r>
          </w:p>
          <w:p>
            <w:pPr>
              <w:spacing w:after="20"/>
              <w:ind w:left="20"/>
              <w:jc w:val="both"/>
            </w:pPr>
            <w:r>
              <w:rPr>
                <w:rFonts w:ascii="Times New Roman"/>
                <w:b w:val="false"/>
                <w:i w:val="false"/>
                <w:color w:val="000000"/>
                <w:sz w:val="20"/>
              </w:rPr>
              <w:t xml:space="preserve">Аммонийдің екі </w:t>
            </w:r>
            <w:r>
              <w:br/>
            </w:r>
            <w:r>
              <w:rPr>
                <w:rFonts w:ascii="Times New Roman"/>
                <w:b w:val="false"/>
                <w:i w:val="false"/>
                <w:color w:val="000000"/>
                <w:sz w:val="20"/>
              </w:rPr>
              <w:t xml:space="preserve">
көмір қышқылының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бұйымға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3-8,5 </w:t>
            </w:r>
          </w:p>
          <w:p>
            <w:pPr>
              <w:spacing w:after="20"/>
              <w:ind w:left="20"/>
              <w:jc w:val="both"/>
            </w:pPr>
            <w:r>
              <w:rPr>
                <w:rFonts w:ascii="Times New Roman"/>
                <w:b w:val="false"/>
                <w:i w:val="false"/>
                <w:color w:val="000000"/>
                <w:sz w:val="20"/>
              </w:rPr>
              <w:t xml:space="preserve">6,0 </w:t>
            </w:r>
            <w:r>
              <w:rPr>
                <w:rFonts w:ascii="Times New Roman"/>
                <w:b w:val="false"/>
                <w:i w:val="false"/>
                <w:color w:val="000000"/>
                <w:sz w:val="20"/>
                <w:u w:val="single"/>
              </w:rPr>
              <w:t xml:space="preserve">+ </w:t>
            </w: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5,5-6,5%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Сәндік космети- </w:t>
            </w:r>
            <w:r>
              <w:br/>
            </w:r>
            <w:r>
              <w:rPr>
                <w:rFonts w:ascii="Times New Roman"/>
                <w:b w:val="false"/>
                <w:i w:val="false"/>
                <w:color w:val="000000"/>
                <w:sz w:val="20"/>
              </w:rPr>
              <w:t xml:space="preserve">
каның құралдары: </w:t>
            </w:r>
            <w:r>
              <w:br/>
            </w:r>
            <w:r>
              <w:rPr>
                <w:rFonts w:ascii="Times New Roman"/>
                <w:b w:val="false"/>
                <w:i w:val="false"/>
                <w:color w:val="000000"/>
                <w:sz w:val="20"/>
              </w:rPr>
              <w:t xml:space="preserve">
1) майлы негіздегі </w:t>
            </w:r>
            <w:r>
              <w:br/>
            </w:r>
            <w:r>
              <w:rPr>
                <w:rFonts w:ascii="Times New Roman"/>
                <w:b w:val="false"/>
                <w:i w:val="false"/>
                <w:color w:val="000000"/>
                <w:sz w:val="20"/>
              </w:rPr>
              <w:t xml:space="preserve">
ерінге жағатын </w:t>
            </w:r>
            <w:r>
              <w:br/>
            </w:r>
            <w:r>
              <w:rPr>
                <w:rFonts w:ascii="Times New Roman"/>
                <w:b w:val="false"/>
                <w:i w:val="false"/>
                <w:color w:val="000000"/>
                <w:sz w:val="20"/>
              </w:rPr>
              <w:t xml:space="preserve">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Жағынды </w:t>
            </w:r>
          </w:p>
          <w:p>
            <w:pPr>
              <w:spacing w:after="20"/>
              <w:ind w:left="20"/>
              <w:jc w:val="both"/>
            </w:pPr>
            <w:r>
              <w:rPr>
                <w:rFonts w:ascii="Times New Roman"/>
                <w:b w:val="false"/>
                <w:i w:val="false"/>
                <w:color w:val="000000"/>
                <w:sz w:val="20"/>
              </w:rPr>
              <w:t xml:space="preserve">Тамшының түсу </w:t>
            </w:r>
            <w:r>
              <w:br/>
            </w:r>
            <w:r>
              <w:rPr>
                <w:rFonts w:ascii="Times New Roman"/>
                <w:b w:val="false"/>
                <w:i w:val="false"/>
                <w:color w:val="000000"/>
                <w:sz w:val="20"/>
              </w:rPr>
              <w:t xml:space="preserve">
температурасы, </w:t>
            </w:r>
            <w:r>
              <w:rPr>
                <w:rFonts w:ascii="Times New Roman"/>
                <w:b w:val="false"/>
                <w:i w:val="false"/>
                <w:color w:val="000000"/>
                <w:vertAlign w:val="superscript"/>
              </w:rPr>
              <w:t xml:space="preserve">0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Қышқылдық сан, </w:t>
            </w:r>
            <w:r>
              <w:br/>
            </w:r>
            <w:r>
              <w:rPr>
                <w:rFonts w:ascii="Times New Roman"/>
                <w:b w:val="false"/>
                <w:i w:val="false"/>
                <w:color w:val="000000"/>
                <w:sz w:val="20"/>
              </w:rPr>
              <w:t xml:space="preserve">
мг КОН-г, артық </w:t>
            </w:r>
            <w:r>
              <w:br/>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Карбонилдік сан, </w:t>
            </w:r>
            <w:r>
              <w:br/>
            </w:r>
            <w:r>
              <w:rPr>
                <w:rFonts w:ascii="Times New Roman"/>
                <w:b w:val="false"/>
                <w:i w:val="false"/>
                <w:color w:val="000000"/>
                <w:sz w:val="20"/>
              </w:rPr>
              <w:t xml:space="preserve">
мг КОН-г, артық </w:t>
            </w:r>
            <w:r>
              <w:br/>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Беті тегіс, біркелкі </w:t>
            </w:r>
            <w:r>
              <w:br/>
            </w:r>
            <w:r>
              <w:rPr>
                <w:rFonts w:ascii="Times New Roman"/>
                <w:b w:val="false"/>
                <w:i w:val="false"/>
                <w:color w:val="000000"/>
                <w:sz w:val="20"/>
              </w:rPr>
              <w:t xml:space="preserve">
боялған </w:t>
            </w:r>
            <w:r>
              <w:br/>
            </w:r>
            <w:r>
              <w:rPr>
                <w:rFonts w:ascii="Times New Roman"/>
                <w:b w:val="false"/>
                <w:i w:val="false"/>
                <w:color w:val="000000"/>
                <w:sz w:val="20"/>
              </w:rPr>
              <w:t xml:space="preserve">
Осы атаудағы бұйымға тән </w:t>
            </w:r>
          </w:p>
          <w:p>
            <w:pPr>
              <w:spacing w:after="20"/>
              <w:ind w:left="20"/>
              <w:jc w:val="both"/>
            </w:pPr>
            <w:r>
              <w:rPr>
                <w:rFonts w:ascii="Times New Roman"/>
                <w:b w:val="false"/>
                <w:i w:val="false"/>
                <w:color w:val="000000"/>
                <w:sz w:val="20"/>
              </w:rPr>
              <w:t xml:space="preserve">Тегіс, біртекті </w:t>
            </w:r>
          </w:p>
          <w:p>
            <w:pPr>
              <w:spacing w:after="20"/>
              <w:ind w:left="20"/>
              <w:jc w:val="both"/>
            </w:pPr>
            <w:r>
              <w:rPr>
                <w:rFonts w:ascii="Times New Roman"/>
                <w:b w:val="false"/>
                <w:i w:val="false"/>
                <w:color w:val="000000"/>
                <w:sz w:val="20"/>
              </w:rPr>
              <w:t xml:space="preserve">55-88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эмульсиялы </w:t>
            </w:r>
            <w:r>
              <w:br/>
            </w:r>
            <w:r>
              <w:rPr>
                <w:rFonts w:ascii="Times New Roman"/>
                <w:b w:val="false"/>
                <w:i w:val="false"/>
                <w:color w:val="000000"/>
                <w:sz w:val="20"/>
              </w:rPr>
              <w:t xml:space="preserve">
негіздегі ерінге </w:t>
            </w:r>
            <w:r>
              <w:br/>
            </w:r>
            <w:r>
              <w:rPr>
                <w:rFonts w:ascii="Times New Roman"/>
                <w:b w:val="false"/>
                <w:i w:val="false"/>
                <w:color w:val="000000"/>
                <w:sz w:val="20"/>
              </w:rPr>
              <w:t xml:space="preserve">
жағатын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Термотұрақтылық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боялған масса </w:t>
            </w:r>
          </w:p>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44-80 </w:t>
            </w:r>
          </w:p>
          <w:p>
            <w:pPr>
              <w:spacing w:after="20"/>
              <w:ind w:left="20"/>
              <w:jc w:val="both"/>
            </w:pPr>
            <w:r>
              <w:rPr>
                <w:rFonts w:ascii="Times New Roman"/>
                <w:b w:val="false"/>
                <w:i w:val="false"/>
                <w:color w:val="000000"/>
                <w:sz w:val="20"/>
              </w:rPr>
              <w:t xml:space="preserve">6,5-8,5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майлы негіздегі </w:t>
            </w:r>
            <w:r>
              <w:br/>
            </w:r>
            <w:r>
              <w:rPr>
                <w:rFonts w:ascii="Times New Roman"/>
                <w:b w:val="false"/>
                <w:i w:val="false"/>
                <w:color w:val="000000"/>
                <w:sz w:val="20"/>
              </w:rPr>
              <w:t xml:space="preserve">
көзді әрлеуге </w:t>
            </w:r>
            <w:r>
              <w:br/>
            </w:r>
            <w:r>
              <w:rPr>
                <w:rFonts w:ascii="Times New Roman"/>
                <w:b w:val="false"/>
                <w:i w:val="false"/>
                <w:color w:val="000000"/>
                <w:sz w:val="20"/>
              </w:rPr>
              <w:t xml:space="preserve">
арналған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Жағынды </w:t>
            </w:r>
          </w:p>
          <w:p>
            <w:pPr>
              <w:spacing w:after="20"/>
              <w:ind w:left="20"/>
              <w:jc w:val="both"/>
            </w:pPr>
            <w:r>
              <w:rPr>
                <w:rFonts w:ascii="Times New Roman"/>
                <w:b w:val="false"/>
                <w:i w:val="false"/>
                <w:color w:val="000000"/>
                <w:sz w:val="20"/>
              </w:rPr>
              <w:t xml:space="preserve">Тамшының түсу </w:t>
            </w:r>
            <w:r>
              <w:br/>
            </w:r>
            <w:r>
              <w:rPr>
                <w:rFonts w:ascii="Times New Roman"/>
                <w:b w:val="false"/>
                <w:i w:val="false"/>
                <w:color w:val="000000"/>
                <w:sz w:val="20"/>
              </w:rPr>
              <w:t xml:space="preserve">
температурасы, </w:t>
            </w:r>
            <w:r>
              <w:rPr>
                <w:rFonts w:ascii="Times New Roman"/>
                <w:b w:val="false"/>
                <w:i w:val="false"/>
                <w:color w:val="000000"/>
                <w:vertAlign w:val="superscript"/>
              </w:rPr>
              <w:t xml:space="preserve">0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Беті тегіс, біркелкі </w:t>
            </w:r>
            <w:r>
              <w:br/>
            </w:r>
            <w:r>
              <w:rPr>
                <w:rFonts w:ascii="Times New Roman"/>
                <w:b w:val="false"/>
                <w:i w:val="false"/>
                <w:color w:val="000000"/>
                <w:sz w:val="20"/>
              </w:rPr>
              <w:t xml:space="preserve">
боялған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Тегіс, біртекті </w:t>
            </w:r>
          </w:p>
          <w:p>
            <w:pPr>
              <w:spacing w:after="20"/>
              <w:ind w:left="20"/>
              <w:jc w:val="both"/>
            </w:pPr>
            <w:r>
              <w:rPr>
                <w:rFonts w:ascii="Times New Roman"/>
                <w:b w:val="false"/>
                <w:i w:val="false"/>
                <w:color w:val="000000"/>
                <w:sz w:val="20"/>
              </w:rPr>
              <w:t xml:space="preserve">40-75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эмульсиялы </w:t>
            </w:r>
            <w:r>
              <w:br/>
            </w:r>
            <w:r>
              <w:rPr>
                <w:rFonts w:ascii="Times New Roman"/>
                <w:b w:val="false"/>
                <w:i w:val="false"/>
                <w:color w:val="000000"/>
                <w:sz w:val="20"/>
              </w:rPr>
              <w:t xml:space="preserve">
негіздегі көзді </w:t>
            </w:r>
            <w:r>
              <w:br/>
            </w:r>
            <w:r>
              <w:rPr>
                <w:rFonts w:ascii="Times New Roman"/>
                <w:b w:val="false"/>
                <w:i w:val="false"/>
                <w:color w:val="000000"/>
                <w:sz w:val="20"/>
              </w:rPr>
              <w:t xml:space="preserve">
әрлеуге арналған </w:t>
            </w:r>
            <w:r>
              <w:br/>
            </w:r>
            <w:r>
              <w:rPr>
                <w:rFonts w:ascii="Times New Roman"/>
                <w:b w:val="false"/>
                <w:i w:val="false"/>
                <w:color w:val="000000"/>
                <w:sz w:val="20"/>
              </w:rPr>
              <w:t xml:space="preserve">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Термотұрақтылық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боялған масса </w:t>
            </w:r>
          </w:p>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44-80 </w:t>
            </w:r>
          </w:p>
          <w:p>
            <w:pPr>
              <w:spacing w:after="20"/>
              <w:ind w:left="20"/>
              <w:jc w:val="both"/>
            </w:pPr>
            <w:r>
              <w:rPr>
                <w:rFonts w:ascii="Times New Roman"/>
                <w:b w:val="false"/>
                <w:i w:val="false"/>
                <w:color w:val="000000"/>
                <w:sz w:val="20"/>
              </w:rPr>
              <w:t xml:space="preserve">6,5-8,5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кірпік бояйтын </w:t>
            </w:r>
            <w:r>
              <w:br/>
            </w:r>
            <w:r>
              <w:rPr>
                <w:rFonts w:ascii="Times New Roman"/>
                <w:b w:val="false"/>
                <w:i w:val="false"/>
                <w:color w:val="000000"/>
                <w:sz w:val="20"/>
              </w:rPr>
              <w:t xml:space="preserve">
тушь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Үгілу қабілеті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Суға тұрақтылығы </w:t>
            </w:r>
            <w:r>
              <w:br/>
            </w:r>
            <w:r>
              <w:rPr>
                <w:rFonts w:ascii="Times New Roman"/>
                <w:b w:val="false"/>
                <w:i w:val="false"/>
                <w:color w:val="000000"/>
                <w:sz w:val="20"/>
              </w:rPr>
              <w:t xml:space="preserve">
1%-ті сулы </w:t>
            </w:r>
            <w:r>
              <w:br/>
            </w:r>
            <w:r>
              <w:rPr>
                <w:rFonts w:ascii="Times New Roman"/>
                <w:b w:val="false"/>
                <w:i w:val="false"/>
                <w:color w:val="000000"/>
                <w:sz w:val="20"/>
              </w:rPr>
              <w:t xml:space="preserve">
ерітіндідегі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масса немесе </w:t>
            </w:r>
            <w:r>
              <w:br/>
            </w:r>
            <w:r>
              <w:rPr>
                <w:rFonts w:ascii="Times New Roman"/>
                <w:b w:val="false"/>
                <w:i w:val="false"/>
                <w:color w:val="000000"/>
                <w:sz w:val="20"/>
              </w:rPr>
              <w:t xml:space="preserve">
пластинка </w:t>
            </w:r>
            <w:r>
              <w:br/>
            </w:r>
            <w:r>
              <w:rPr>
                <w:rFonts w:ascii="Times New Roman"/>
                <w:b w:val="false"/>
                <w:i w:val="false"/>
                <w:color w:val="000000"/>
                <w:sz w:val="20"/>
              </w:rPr>
              <w:t xml:space="preserve">
Біртекті жабынды </w:t>
            </w:r>
          </w:p>
          <w:p>
            <w:pPr>
              <w:spacing w:after="20"/>
              <w:ind w:left="20"/>
              <w:jc w:val="both"/>
            </w:pPr>
            <w:r>
              <w:rPr>
                <w:rFonts w:ascii="Times New Roman"/>
                <w:b w:val="false"/>
                <w:i w:val="false"/>
                <w:color w:val="000000"/>
                <w:sz w:val="20"/>
              </w:rPr>
              <w:t xml:space="preserve">Осы атаудағы бұйымға тән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7,0-10,0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қабаққа жағатын </w:t>
            </w:r>
            <w:r>
              <w:br/>
            </w:r>
            <w:r>
              <w:rPr>
                <w:rFonts w:ascii="Times New Roman"/>
                <w:b w:val="false"/>
                <w:i w:val="false"/>
                <w:color w:val="000000"/>
                <w:sz w:val="20"/>
              </w:rPr>
              <w:t xml:space="preserve">
(сұйық) бояу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Судың салмақтық </w:t>
            </w:r>
            <w:r>
              <w:br/>
            </w:r>
            <w:r>
              <w:rPr>
                <w:rFonts w:ascii="Times New Roman"/>
                <w:b w:val="false"/>
                <w:i w:val="false"/>
                <w:color w:val="000000"/>
                <w:sz w:val="20"/>
              </w:rPr>
              <w:t xml:space="preserve">
үлесі, %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Түйіршіксіз және бөгде </w:t>
            </w:r>
            <w:r>
              <w:br/>
            </w:r>
            <w:r>
              <w:rPr>
                <w:rFonts w:ascii="Times New Roman"/>
                <w:b w:val="false"/>
                <w:i w:val="false"/>
                <w:color w:val="000000"/>
                <w:sz w:val="20"/>
              </w:rPr>
              <w:t xml:space="preserve">
қоспасыз, біртекті масса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40-60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7,5-8,5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ұнтақ тәрізді </w:t>
            </w:r>
            <w:r>
              <w:br/>
            </w:r>
            <w:r>
              <w:rPr>
                <w:rFonts w:ascii="Times New Roman"/>
                <w:b w:val="false"/>
                <w:i w:val="false"/>
                <w:color w:val="000000"/>
                <w:sz w:val="20"/>
              </w:rPr>
              <w:t xml:space="preserve">
және тығыз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Стеарин қышқылды </w:t>
            </w:r>
            <w:r>
              <w:br/>
            </w:r>
            <w:r>
              <w:rPr>
                <w:rFonts w:ascii="Times New Roman"/>
                <w:b w:val="false"/>
                <w:i w:val="false"/>
                <w:color w:val="000000"/>
                <w:sz w:val="20"/>
              </w:rPr>
              <w:t xml:space="preserve">
мырыштың немесе </w:t>
            </w:r>
            <w:r>
              <w:br/>
            </w:r>
            <w:r>
              <w:rPr>
                <w:rFonts w:ascii="Times New Roman"/>
                <w:b w:val="false"/>
                <w:i w:val="false"/>
                <w:color w:val="000000"/>
                <w:sz w:val="20"/>
              </w:rPr>
              <w:t xml:space="preserve">
магнийдің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7,0 </w:t>
            </w:r>
          </w:p>
          <w:p>
            <w:pPr>
              <w:spacing w:after="20"/>
              <w:ind w:left="20"/>
              <w:jc w:val="both"/>
            </w:pPr>
            <w:r>
              <w:rPr>
                <w:rFonts w:ascii="Times New Roman"/>
                <w:b w:val="false"/>
                <w:i w:val="false"/>
                <w:color w:val="000000"/>
                <w:sz w:val="20"/>
              </w:rPr>
              <w:t xml:space="preserve">  11,0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майлы негіздегі </w:t>
            </w:r>
            <w:r>
              <w:br/>
            </w:r>
            <w:r>
              <w:rPr>
                <w:rFonts w:ascii="Times New Roman"/>
                <w:b w:val="false"/>
                <w:i w:val="false"/>
                <w:color w:val="000000"/>
                <w:sz w:val="20"/>
              </w:rPr>
              <w:t xml:space="preserve">
опалар мен бет </w:t>
            </w:r>
            <w:r>
              <w:br/>
            </w:r>
            <w:r>
              <w:rPr>
                <w:rFonts w:ascii="Times New Roman"/>
                <w:b w:val="false"/>
                <w:i w:val="false"/>
                <w:color w:val="000000"/>
                <w:sz w:val="20"/>
              </w:rPr>
              <w:t xml:space="preserve">
далаптары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Жағынды </w:t>
            </w:r>
          </w:p>
          <w:p>
            <w:pPr>
              <w:spacing w:after="20"/>
              <w:ind w:left="20"/>
              <w:jc w:val="both"/>
            </w:pPr>
            <w:r>
              <w:rPr>
                <w:rFonts w:ascii="Times New Roman"/>
                <w:b w:val="false"/>
                <w:i w:val="false"/>
                <w:color w:val="000000"/>
                <w:sz w:val="20"/>
              </w:rPr>
              <w:t xml:space="preserve">тамшының түсу </w:t>
            </w:r>
            <w:r>
              <w:br/>
            </w:r>
            <w:r>
              <w:rPr>
                <w:rFonts w:ascii="Times New Roman"/>
                <w:b w:val="false"/>
                <w:i w:val="false"/>
                <w:color w:val="000000"/>
                <w:sz w:val="20"/>
              </w:rPr>
              <w:t xml:space="preserve">
температурасы, </w:t>
            </w:r>
            <w:r>
              <w:rPr>
                <w:rFonts w:ascii="Times New Roman"/>
                <w:b w:val="false"/>
                <w:i w:val="false"/>
                <w:color w:val="000000"/>
                <w:vertAlign w:val="superscript"/>
              </w:rPr>
              <w:t xml:space="preserve">0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Беті тегіс, біркелкі </w:t>
            </w:r>
            <w:r>
              <w:br/>
            </w:r>
            <w:r>
              <w:rPr>
                <w:rFonts w:ascii="Times New Roman"/>
                <w:b w:val="false"/>
                <w:i w:val="false"/>
                <w:color w:val="000000"/>
                <w:sz w:val="20"/>
              </w:rPr>
              <w:t xml:space="preserve">
боялған </w:t>
            </w:r>
            <w:r>
              <w:br/>
            </w:r>
            <w:r>
              <w:rPr>
                <w:rFonts w:ascii="Times New Roman"/>
                <w:b w:val="false"/>
                <w:i w:val="false"/>
                <w:color w:val="000000"/>
                <w:sz w:val="20"/>
              </w:rPr>
              <w:t xml:space="preserve">
Осы атаудағы бұйымға тән </w:t>
            </w:r>
          </w:p>
          <w:p>
            <w:pPr>
              <w:spacing w:after="20"/>
              <w:ind w:left="20"/>
              <w:jc w:val="both"/>
            </w:pPr>
            <w:r>
              <w:rPr>
                <w:rFonts w:ascii="Times New Roman"/>
                <w:b w:val="false"/>
                <w:i w:val="false"/>
                <w:color w:val="000000"/>
                <w:sz w:val="20"/>
              </w:rPr>
              <w:t xml:space="preserve">Тегіс, біртекті </w:t>
            </w:r>
          </w:p>
          <w:p>
            <w:pPr>
              <w:spacing w:after="20"/>
              <w:ind w:left="20"/>
              <w:jc w:val="both"/>
            </w:pPr>
            <w:r>
              <w:rPr>
                <w:rFonts w:ascii="Times New Roman"/>
                <w:b w:val="false"/>
                <w:i w:val="false"/>
                <w:color w:val="000000"/>
                <w:sz w:val="20"/>
              </w:rPr>
              <w:t xml:space="preserve">40-75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эмульсиялы </w:t>
            </w:r>
            <w:r>
              <w:br/>
            </w:r>
            <w:r>
              <w:rPr>
                <w:rFonts w:ascii="Times New Roman"/>
                <w:b w:val="false"/>
                <w:i w:val="false"/>
                <w:color w:val="000000"/>
                <w:sz w:val="20"/>
              </w:rPr>
              <w:t xml:space="preserve">
негіздегі опалар </w:t>
            </w:r>
            <w:r>
              <w:br/>
            </w:r>
            <w:r>
              <w:rPr>
                <w:rFonts w:ascii="Times New Roman"/>
                <w:b w:val="false"/>
                <w:i w:val="false"/>
                <w:color w:val="000000"/>
                <w:sz w:val="20"/>
              </w:rPr>
              <w:t xml:space="preserve">
мен бет далаптары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Термотұрақтылық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Біркелкі боялған масса </w:t>
            </w:r>
          </w:p>
          <w:p>
            <w:pPr>
              <w:spacing w:after="20"/>
              <w:ind w:left="20"/>
              <w:jc w:val="both"/>
            </w:pPr>
            <w:r>
              <w:rPr>
                <w:rFonts w:ascii="Times New Roman"/>
                <w:b w:val="false"/>
                <w:i w:val="false"/>
                <w:color w:val="000000"/>
                <w:sz w:val="20"/>
              </w:rPr>
              <w:t xml:space="preserve">Осы атаудағы бұйымға тән </w:t>
            </w:r>
          </w:p>
          <w:p>
            <w:pPr>
              <w:spacing w:after="20"/>
              <w:ind w:left="20"/>
              <w:jc w:val="both"/>
            </w:pPr>
            <w:r>
              <w:rPr>
                <w:rFonts w:ascii="Times New Roman"/>
                <w:b w:val="false"/>
                <w:i w:val="false"/>
                <w:color w:val="000000"/>
                <w:sz w:val="20"/>
              </w:rPr>
              <w:t xml:space="preserve">44-80 </w:t>
            </w:r>
          </w:p>
          <w:p>
            <w:pPr>
              <w:spacing w:after="20"/>
              <w:ind w:left="20"/>
              <w:jc w:val="both"/>
            </w:pPr>
            <w:r>
              <w:rPr>
                <w:rFonts w:ascii="Times New Roman"/>
                <w:b w:val="false"/>
                <w:i w:val="false"/>
                <w:color w:val="000000"/>
                <w:sz w:val="20"/>
              </w:rPr>
              <w:t xml:space="preserve">6,5-8,5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  рұқсат етілмейді </w:t>
            </w:r>
          </w:p>
        </w:tc>
      </w:tr>
      <w:tr>
        <w:trPr>
          <w:trHeight w:val="438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ұнтақ тәрізді </w:t>
            </w:r>
            <w:r>
              <w:br/>
            </w:r>
            <w:r>
              <w:rPr>
                <w:rFonts w:ascii="Times New Roman"/>
                <w:b w:val="false"/>
                <w:i w:val="false"/>
                <w:color w:val="000000"/>
                <w:sz w:val="20"/>
              </w:rPr>
              <w:t xml:space="preserve">
және тығыз опалар </w:t>
            </w:r>
            <w:r>
              <w:br/>
            </w:r>
            <w:r>
              <w:rPr>
                <w:rFonts w:ascii="Times New Roman"/>
                <w:b w:val="false"/>
                <w:i w:val="false"/>
                <w:color w:val="000000"/>
                <w:sz w:val="20"/>
              </w:rPr>
              <w:t xml:space="preserve">
мен бет далаптары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Стеарин қышқылды </w:t>
            </w:r>
            <w:r>
              <w:br/>
            </w:r>
            <w:r>
              <w:rPr>
                <w:rFonts w:ascii="Times New Roman"/>
                <w:b w:val="false"/>
                <w:i w:val="false"/>
                <w:color w:val="000000"/>
                <w:sz w:val="20"/>
              </w:rPr>
              <w:t xml:space="preserve">
мырыштың немесе </w:t>
            </w:r>
            <w:r>
              <w:br/>
            </w:r>
            <w:r>
              <w:rPr>
                <w:rFonts w:ascii="Times New Roman"/>
                <w:b w:val="false"/>
                <w:i w:val="false"/>
                <w:color w:val="000000"/>
                <w:sz w:val="20"/>
              </w:rPr>
              <w:t xml:space="preserve">
магнийдің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2,0-7,0 </w:t>
            </w:r>
          </w:p>
          <w:p>
            <w:pPr>
              <w:spacing w:after="20"/>
              <w:ind w:left="20"/>
              <w:jc w:val="both"/>
            </w:pPr>
            <w:r>
              <w:rPr>
                <w:rFonts w:ascii="Times New Roman"/>
                <w:b w:val="false"/>
                <w:i w:val="false"/>
                <w:color w:val="000000"/>
                <w:sz w:val="20"/>
              </w:rPr>
              <w:t xml:space="preserve">  20,0 (ұнтақ тәрізді) </w:t>
            </w:r>
            <w:r>
              <w:br/>
            </w:r>
            <w:r>
              <w:rPr>
                <w:rFonts w:ascii="Times New Roman"/>
                <w:b w:val="false"/>
                <w:i w:val="false"/>
                <w:color w:val="000000"/>
                <w:sz w:val="20"/>
              </w:rPr>
              <w:t xml:space="preserve">
11,0 (тығыз)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Тырнаққа күтім </w:t>
            </w:r>
            <w:r>
              <w:br/>
            </w:r>
            <w:r>
              <w:rPr>
                <w:rFonts w:ascii="Times New Roman"/>
                <w:b w:val="false"/>
                <w:i w:val="false"/>
                <w:color w:val="000000"/>
                <w:sz w:val="20"/>
              </w:rPr>
              <w:t xml:space="preserve">
жасайтын және оны </w:t>
            </w:r>
            <w:r>
              <w:br/>
            </w:r>
            <w:r>
              <w:rPr>
                <w:rFonts w:ascii="Times New Roman"/>
                <w:b w:val="false"/>
                <w:i w:val="false"/>
                <w:color w:val="000000"/>
                <w:sz w:val="20"/>
              </w:rPr>
              <w:t xml:space="preserve">
бояйтын заттар: </w:t>
            </w:r>
            <w:r>
              <w:br/>
            </w:r>
            <w:r>
              <w:rPr>
                <w:rFonts w:ascii="Times New Roman"/>
                <w:b w:val="false"/>
                <w:i w:val="false"/>
                <w:color w:val="000000"/>
                <w:sz w:val="20"/>
              </w:rPr>
              <w:t xml:space="preserve">
1) тырнақты </w:t>
            </w:r>
            <w:r>
              <w:br/>
            </w:r>
            <w:r>
              <w:rPr>
                <w:rFonts w:ascii="Times New Roman"/>
                <w:b w:val="false"/>
                <w:i w:val="false"/>
                <w:color w:val="000000"/>
                <w:sz w:val="20"/>
              </w:rPr>
              <w:t xml:space="preserve">
әдемілейтін лактар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Қабыршақтың </w:t>
            </w:r>
            <w:r>
              <w:br/>
            </w:r>
            <w:r>
              <w:rPr>
                <w:rFonts w:ascii="Times New Roman"/>
                <w:b w:val="false"/>
                <w:i w:val="false"/>
                <w:color w:val="000000"/>
                <w:sz w:val="20"/>
              </w:rPr>
              <w:t xml:space="preserve">
сыртқы түрі </w:t>
            </w:r>
          </w:p>
          <w:p>
            <w:pPr>
              <w:spacing w:after="20"/>
              <w:ind w:left="20"/>
              <w:jc w:val="both"/>
            </w:pPr>
            <w:r>
              <w:rPr>
                <w:rFonts w:ascii="Times New Roman"/>
                <w:b w:val="false"/>
                <w:i w:val="false"/>
                <w:color w:val="000000"/>
                <w:sz w:val="20"/>
              </w:rPr>
              <w:t xml:space="preserve">Түсі </w:t>
            </w:r>
          </w:p>
          <w:p>
            <w:pPr>
              <w:spacing w:after="20"/>
              <w:ind w:left="20"/>
              <w:jc w:val="both"/>
            </w:pPr>
            <w:r>
              <w:rPr>
                <w:rFonts w:ascii="Times New Roman"/>
                <w:b w:val="false"/>
                <w:i w:val="false"/>
                <w:color w:val="000000"/>
                <w:sz w:val="20"/>
              </w:rPr>
              <w:t xml:space="preserve">20 </w:t>
            </w:r>
            <w:r>
              <w:rPr>
                <w:rFonts w:ascii="Times New Roman"/>
                <w:b w:val="false"/>
                <w:i w:val="false"/>
                <w:color w:val="000000"/>
                <w:vertAlign w:val="superscript"/>
              </w:rPr>
              <w:t xml:space="preserve">0 </w:t>
            </w:r>
            <w:r>
              <w:rPr>
                <w:rFonts w:ascii="Times New Roman"/>
                <w:b w:val="false"/>
                <w:i w:val="false"/>
                <w:color w:val="000000"/>
                <w:sz w:val="20"/>
              </w:rPr>
              <w:t xml:space="preserve">С-тағы шартты </w:t>
            </w:r>
            <w:r>
              <w:br/>
            </w:r>
            <w:r>
              <w:rPr>
                <w:rFonts w:ascii="Times New Roman"/>
                <w:b w:val="false"/>
                <w:i w:val="false"/>
                <w:color w:val="000000"/>
                <w:sz w:val="20"/>
              </w:rPr>
              <w:t xml:space="preserve">
жабысқақтығы </w:t>
            </w:r>
          </w:p>
          <w:p>
            <w:pPr>
              <w:spacing w:after="20"/>
              <w:ind w:left="20"/>
              <w:jc w:val="both"/>
            </w:pPr>
            <w:r>
              <w:rPr>
                <w:rFonts w:ascii="Times New Roman"/>
                <w:b w:val="false"/>
                <w:i w:val="false"/>
                <w:color w:val="000000"/>
                <w:sz w:val="20"/>
              </w:rPr>
              <w:t xml:space="preserve">Адгезия, балл,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Суспензияны шайқағанда </w:t>
            </w:r>
            <w:r>
              <w:br/>
            </w:r>
            <w:r>
              <w:rPr>
                <w:rFonts w:ascii="Times New Roman"/>
                <w:b w:val="false"/>
                <w:i w:val="false"/>
                <w:color w:val="000000"/>
                <w:sz w:val="20"/>
              </w:rPr>
              <w:t xml:space="preserve">
тұнба түзетін жабысқақ, </w:t>
            </w:r>
            <w:r>
              <w:br/>
            </w:r>
            <w:r>
              <w:rPr>
                <w:rFonts w:ascii="Times New Roman"/>
                <w:b w:val="false"/>
                <w:i w:val="false"/>
                <w:color w:val="000000"/>
                <w:sz w:val="20"/>
              </w:rPr>
              <w:t xml:space="preserve">
мөлдір сұйықтық </w:t>
            </w:r>
          </w:p>
          <w:p>
            <w:pPr>
              <w:spacing w:after="20"/>
              <w:ind w:left="20"/>
              <w:jc w:val="both"/>
            </w:pPr>
            <w:r>
              <w:rPr>
                <w:rFonts w:ascii="Times New Roman"/>
                <w:b w:val="false"/>
                <w:i w:val="false"/>
                <w:color w:val="000000"/>
                <w:sz w:val="20"/>
              </w:rPr>
              <w:t xml:space="preserve">Бөгде қосындыларсыз, </w:t>
            </w:r>
            <w:r>
              <w:br/>
            </w:r>
            <w:r>
              <w:rPr>
                <w:rFonts w:ascii="Times New Roman"/>
                <w:b w:val="false"/>
                <w:i w:val="false"/>
                <w:color w:val="000000"/>
                <w:sz w:val="20"/>
              </w:rPr>
              <w:t xml:space="preserve">
жалтырық, тегіс </w:t>
            </w:r>
          </w:p>
          <w:p>
            <w:pPr>
              <w:spacing w:after="20"/>
              <w:ind w:left="20"/>
              <w:jc w:val="both"/>
            </w:pPr>
            <w:r>
              <w:rPr>
                <w:rFonts w:ascii="Times New Roman"/>
                <w:b w:val="false"/>
                <w:i w:val="false"/>
                <w:color w:val="000000"/>
                <w:sz w:val="20"/>
              </w:rPr>
              <w:t xml:space="preserve">Осы атаудың тонына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90-100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лакты кетіретін </w:t>
            </w:r>
            <w:r>
              <w:br/>
            </w:r>
            <w:r>
              <w:rPr>
                <w:rFonts w:ascii="Times New Roman"/>
                <w:b w:val="false"/>
                <w:i w:val="false"/>
                <w:color w:val="000000"/>
                <w:sz w:val="20"/>
              </w:rPr>
              <w:t xml:space="preserve">
сұйықтық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Сулы сығындыдағы </w:t>
            </w:r>
            <w:r>
              <w:br/>
            </w:r>
            <w:r>
              <w:rPr>
                <w:rFonts w:ascii="Times New Roman"/>
                <w:b w:val="false"/>
                <w:i w:val="false"/>
                <w:color w:val="000000"/>
                <w:sz w:val="20"/>
              </w:rPr>
              <w:t xml:space="preserve">
сутегі көрсеткіші </w:t>
            </w:r>
            <w:r>
              <w:br/>
            </w: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Мөлдір, біртекті немесе </w:t>
            </w:r>
            <w:r>
              <w:br/>
            </w:r>
            <w:r>
              <w:rPr>
                <w:rFonts w:ascii="Times New Roman"/>
                <w:b w:val="false"/>
                <w:i w:val="false"/>
                <w:color w:val="000000"/>
                <w:sz w:val="20"/>
              </w:rPr>
              <w:t xml:space="preserve">
сәл опалесцирлеуші </w:t>
            </w:r>
            <w:r>
              <w:br/>
            </w:r>
            <w:r>
              <w:rPr>
                <w:rFonts w:ascii="Times New Roman"/>
                <w:b w:val="false"/>
                <w:i w:val="false"/>
                <w:color w:val="000000"/>
                <w:sz w:val="20"/>
              </w:rPr>
              <w:t xml:space="preserve">
Осы атаудағы өнімге тән </w:t>
            </w:r>
          </w:p>
          <w:p>
            <w:pPr>
              <w:spacing w:after="20"/>
              <w:ind w:left="20"/>
              <w:jc w:val="both"/>
            </w:pPr>
            <w:r>
              <w:rPr>
                <w:rFonts w:ascii="Times New Roman"/>
                <w:b w:val="false"/>
                <w:i w:val="false"/>
                <w:color w:val="000000"/>
                <w:sz w:val="20"/>
              </w:rPr>
              <w:t xml:space="preserve">Бейтарап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Косметикалық </w:t>
            </w:r>
            <w:r>
              <w:br/>
            </w:r>
            <w:r>
              <w:rPr>
                <w:rFonts w:ascii="Times New Roman"/>
                <w:b w:val="false"/>
                <w:i w:val="false"/>
                <w:color w:val="000000"/>
                <w:sz w:val="20"/>
              </w:rPr>
              <w:t xml:space="preserve">
майлар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Сулы сығындыдағы </w:t>
            </w:r>
            <w:r>
              <w:br/>
            </w:r>
            <w:r>
              <w:rPr>
                <w:rFonts w:ascii="Times New Roman"/>
                <w:b w:val="false"/>
                <w:i w:val="false"/>
                <w:color w:val="000000"/>
                <w:sz w:val="20"/>
              </w:rPr>
              <w:t xml:space="preserve">
сутегі көрсеткіші </w:t>
            </w:r>
            <w:r>
              <w:br/>
            </w: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қосындылары жоқ </w:t>
            </w:r>
            <w:r>
              <w:br/>
            </w:r>
            <w:r>
              <w:rPr>
                <w:rFonts w:ascii="Times New Roman"/>
                <w:b w:val="false"/>
                <w:i w:val="false"/>
                <w:color w:val="000000"/>
                <w:sz w:val="20"/>
              </w:rPr>
              <w:t xml:space="preserve">
мөлдір сұйықтық </w:t>
            </w:r>
            <w:r>
              <w:br/>
            </w:r>
            <w:r>
              <w:rPr>
                <w:rFonts w:ascii="Times New Roman"/>
                <w:b w:val="false"/>
                <w:i w:val="false"/>
                <w:color w:val="000000"/>
                <w:sz w:val="20"/>
              </w:rPr>
              <w:t xml:space="preserve">
Осы атаудағы үлгіге тән </w:t>
            </w:r>
          </w:p>
          <w:p>
            <w:pPr>
              <w:spacing w:after="20"/>
              <w:ind w:left="20"/>
              <w:jc w:val="both"/>
            </w:pPr>
            <w:r>
              <w:rPr>
                <w:rFonts w:ascii="Times New Roman"/>
                <w:b w:val="false"/>
                <w:i w:val="false"/>
                <w:color w:val="000000"/>
                <w:sz w:val="20"/>
              </w:rPr>
              <w:t xml:space="preserve">Бейтарап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Арнайы косме- </w:t>
            </w:r>
            <w:r>
              <w:br/>
            </w:r>
            <w:r>
              <w:rPr>
                <w:rFonts w:ascii="Times New Roman"/>
                <w:b w:val="false"/>
                <w:i w:val="false"/>
                <w:color w:val="000000"/>
                <w:sz w:val="20"/>
              </w:rPr>
              <w:t xml:space="preserve">
тикалық өнім: </w:t>
            </w:r>
          </w:p>
          <w:p>
            <w:pPr>
              <w:spacing w:after="20"/>
              <w:ind w:left="20"/>
              <w:jc w:val="both"/>
            </w:pPr>
            <w:r>
              <w:rPr>
                <w:rFonts w:ascii="Times New Roman"/>
                <w:b w:val="false"/>
                <w:i w:val="false"/>
                <w:color w:val="000000"/>
                <w:sz w:val="20"/>
              </w:rPr>
              <w:t xml:space="preserve">1) күнге күюге </w:t>
            </w:r>
            <w:r>
              <w:br/>
            </w:r>
            <w:r>
              <w:rPr>
                <w:rFonts w:ascii="Times New Roman"/>
                <w:b w:val="false"/>
                <w:i w:val="false"/>
                <w:color w:val="000000"/>
                <w:sz w:val="20"/>
              </w:rPr>
              <w:t xml:space="preserve">
арналған заттар, </w:t>
            </w:r>
            <w:r>
              <w:br/>
            </w:r>
            <w:r>
              <w:rPr>
                <w:rFonts w:ascii="Times New Roman"/>
                <w:b w:val="false"/>
                <w:i w:val="false"/>
                <w:color w:val="000000"/>
                <w:sz w:val="20"/>
              </w:rPr>
              <w:t xml:space="preserve">
күнсіз күюге </w:t>
            </w:r>
            <w:r>
              <w:br/>
            </w:r>
            <w:r>
              <w:rPr>
                <w:rFonts w:ascii="Times New Roman"/>
                <w:b w:val="false"/>
                <w:i w:val="false"/>
                <w:color w:val="000000"/>
                <w:sz w:val="20"/>
              </w:rPr>
              <w:t xml:space="preserve">
арналған заттар, </w:t>
            </w:r>
            <w:r>
              <w:br/>
            </w:r>
            <w:r>
              <w:rPr>
                <w:rFonts w:ascii="Times New Roman"/>
                <w:b w:val="false"/>
                <w:i w:val="false"/>
                <w:color w:val="000000"/>
                <w:sz w:val="20"/>
              </w:rPr>
              <w:t xml:space="preserve">
фотоқорғаныс зат- </w:t>
            </w:r>
            <w:r>
              <w:br/>
            </w:r>
            <w:r>
              <w:rPr>
                <w:rFonts w:ascii="Times New Roman"/>
                <w:b w:val="false"/>
                <w:i w:val="false"/>
                <w:color w:val="000000"/>
                <w:sz w:val="20"/>
              </w:rPr>
              <w:t xml:space="preserve">
тары, ағаруға </w:t>
            </w:r>
            <w:r>
              <w:br/>
            </w:r>
            <w:r>
              <w:rPr>
                <w:rFonts w:ascii="Times New Roman"/>
                <w:b w:val="false"/>
                <w:i w:val="false"/>
                <w:color w:val="000000"/>
                <w:sz w:val="20"/>
              </w:rPr>
              <w:t xml:space="preserve">
арналған заттар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Термотұрақтылық </w:t>
            </w:r>
          </w:p>
          <w:p>
            <w:pPr>
              <w:spacing w:after="20"/>
              <w:ind w:left="20"/>
              <w:jc w:val="both"/>
            </w:pPr>
            <w:r>
              <w:rPr>
                <w:rFonts w:ascii="Times New Roman"/>
                <w:b w:val="false"/>
                <w:i w:val="false"/>
                <w:color w:val="000000"/>
                <w:sz w:val="20"/>
              </w:rPr>
              <w:t xml:space="preserve">КОН-қа есепте- </w:t>
            </w:r>
            <w:r>
              <w:br/>
            </w:r>
            <w:r>
              <w:rPr>
                <w:rFonts w:ascii="Times New Roman"/>
                <w:b w:val="false"/>
                <w:i w:val="false"/>
                <w:color w:val="000000"/>
                <w:sz w:val="20"/>
              </w:rPr>
              <w:t xml:space="preserve">
гендегі жалпы </w:t>
            </w:r>
            <w:r>
              <w:br/>
            </w:r>
            <w:r>
              <w:rPr>
                <w:rFonts w:ascii="Times New Roman"/>
                <w:b w:val="false"/>
                <w:i w:val="false"/>
                <w:color w:val="000000"/>
                <w:sz w:val="20"/>
              </w:rPr>
              <w:t xml:space="preserve">
сілтінің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Өнімнің түріне </w:t>
            </w:r>
            <w:r>
              <w:br/>
            </w:r>
            <w:r>
              <w:rPr>
                <w:rFonts w:ascii="Times New Roman"/>
                <w:b w:val="false"/>
                <w:i w:val="false"/>
                <w:color w:val="000000"/>
                <w:sz w:val="20"/>
              </w:rPr>
              <w:t xml:space="preserve">
байланысты нормаланады </w:t>
            </w:r>
            <w:r>
              <w:br/>
            </w:r>
            <w:r>
              <w:rPr>
                <w:rFonts w:ascii="Times New Roman"/>
                <w:b w:val="false"/>
                <w:i w:val="false"/>
                <w:color w:val="000000"/>
                <w:sz w:val="20"/>
              </w:rPr>
              <w:t xml:space="preserve">
(1,2-8,5; 4,5-9,0)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Гигиеналық </w:t>
            </w:r>
            <w:r>
              <w:br/>
            </w:r>
            <w:r>
              <w:rPr>
                <w:rFonts w:ascii="Times New Roman"/>
                <w:b w:val="false"/>
                <w:i w:val="false"/>
                <w:color w:val="000000"/>
                <w:sz w:val="20"/>
              </w:rPr>
              <w:t xml:space="preserve">
күтімге және иіс </w:t>
            </w:r>
            <w:r>
              <w:br/>
            </w:r>
            <w:r>
              <w:rPr>
                <w:rFonts w:ascii="Times New Roman"/>
                <w:b w:val="false"/>
                <w:i w:val="false"/>
                <w:color w:val="000000"/>
                <w:sz w:val="20"/>
              </w:rPr>
              <w:t xml:space="preserve">
беруге арналған </w:t>
            </w:r>
            <w:r>
              <w:br/>
            </w:r>
            <w:r>
              <w:rPr>
                <w:rFonts w:ascii="Times New Roman"/>
                <w:b w:val="false"/>
                <w:i w:val="false"/>
                <w:color w:val="000000"/>
                <w:sz w:val="20"/>
              </w:rPr>
              <w:t xml:space="preserve">
заттар (иіс май- </w:t>
            </w:r>
            <w:r>
              <w:br/>
            </w:r>
            <w:r>
              <w:rPr>
                <w:rFonts w:ascii="Times New Roman"/>
                <w:b w:val="false"/>
                <w:i w:val="false"/>
                <w:color w:val="000000"/>
                <w:sz w:val="20"/>
              </w:rPr>
              <w:t xml:space="preserve">
лар, әтірлер, иіс- </w:t>
            </w:r>
            <w:r>
              <w:br/>
            </w:r>
            <w:r>
              <w:rPr>
                <w:rFonts w:ascii="Times New Roman"/>
                <w:b w:val="false"/>
                <w:i w:val="false"/>
                <w:color w:val="000000"/>
                <w:sz w:val="20"/>
              </w:rPr>
              <w:t xml:space="preserve">
ті және хош иісті </w:t>
            </w:r>
            <w:r>
              <w:br/>
            </w:r>
            <w:r>
              <w:rPr>
                <w:rFonts w:ascii="Times New Roman"/>
                <w:b w:val="false"/>
                <w:i w:val="false"/>
                <w:color w:val="000000"/>
                <w:sz w:val="20"/>
              </w:rPr>
              <w:t xml:space="preserve">
сулар)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p>
          <w:p>
            <w:pPr>
              <w:spacing w:after="20"/>
              <w:ind w:left="20"/>
              <w:jc w:val="both"/>
            </w:pPr>
            <w:r>
              <w:rPr>
                <w:rFonts w:ascii="Times New Roman"/>
                <w:b w:val="false"/>
                <w:i w:val="false"/>
                <w:color w:val="000000"/>
                <w:sz w:val="20"/>
              </w:rPr>
              <w:t xml:space="preserve">Түсі, иісі </w:t>
            </w:r>
          </w:p>
          <w:p>
            <w:pPr>
              <w:spacing w:after="20"/>
              <w:ind w:left="20"/>
              <w:jc w:val="both"/>
            </w:pPr>
            <w:r>
              <w:rPr>
                <w:rFonts w:ascii="Times New Roman"/>
                <w:b w:val="false"/>
                <w:i w:val="false"/>
                <w:color w:val="000000"/>
                <w:sz w:val="20"/>
              </w:rPr>
              <w:t xml:space="preserve">Мөлдірлігі </w:t>
            </w:r>
          </w:p>
          <w:p>
            <w:pPr>
              <w:spacing w:after="20"/>
              <w:ind w:left="20"/>
              <w:jc w:val="both"/>
            </w:pPr>
            <w:r>
              <w:rPr>
                <w:rFonts w:ascii="Times New Roman"/>
                <w:b w:val="false"/>
                <w:i w:val="false"/>
                <w:color w:val="000000"/>
                <w:sz w:val="20"/>
              </w:rPr>
              <w:t xml:space="preserve">Шартты күштілігі, </w:t>
            </w:r>
            <w:r>
              <w:br/>
            </w:r>
            <w:r>
              <w:rPr>
                <w:rFonts w:ascii="Times New Roman"/>
                <w:b w:val="false"/>
                <w:i w:val="false"/>
                <w:color w:val="000000"/>
                <w:sz w:val="20"/>
              </w:rPr>
              <w:t xml:space="preserve">
%, кем емес </w:t>
            </w:r>
          </w:p>
          <w:p>
            <w:pPr>
              <w:spacing w:after="20"/>
              <w:ind w:left="20"/>
              <w:jc w:val="both"/>
            </w:pPr>
            <w:r>
              <w:rPr>
                <w:rFonts w:ascii="Times New Roman"/>
                <w:b w:val="false"/>
                <w:i w:val="false"/>
                <w:color w:val="000000"/>
                <w:sz w:val="20"/>
              </w:rPr>
              <w:t xml:space="preserve">Иісінің тұрақты- </w:t>
            </w:r>
            <w:r>
              <w:br/>
            </w:r>
            <w:r>
              <w:rPr>
                <w:rFonts w:ascii="Times New Roman"/>
                <w:b w:val="false"/>
                <w:i w:val="false"/>
                <w:color w:val="000000"/>
                <w:sz w:val="20"/>
              </w:rPr>
              <w:t xml:space="preserve">
лығы, сағ, кем </w:t>
            </w:r>
            <w:r>
              <w:br/>
            </w:r>
            <w:r>
              <w:rPr>
                <w:rFonts w:ascii="Times New Roman"/>
                <w:b w:val="false"/>
                <w:i w:val="false"/>
                <w:color w:val="000000"/>
                <w:sz w:val="20"/>
              </w:rPr>
              <w:t xml:space="preserve">
емес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Мөлдір сұйықтық </w:t>
            </w:r>
          </w:p>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3-5 </w:t>
            </w:r>
            <w:r>
              <w:rPr>
                <w:rFonts w:ascii="Times New Roman"/>
                <w:b w:val="false"/>
                <w:i w:val="false"/>
                <w:color w:val="000000"/>
                <w:vertAlign w:val="superscript"/>
              </w:rPr>
              <w:t xml:space="preserve">0 </w:t>
            </w:r>
            <w:r>
              <w:rPr>
                <w:rFonts w:ascii="Times New Roman"/>
                <w:b w:val="false"/>
                <w:i w:val="false"/>
                <w:color w:val="000000"/>
                <w:sz w:val="20"/>
              </w:rPr>
              <w:t xml:space="preserve">С температурасында </w:t>
            </w:r>
            <w:r>
              <w:br/>
            </w:r>
            <w:r>
              <w:rPr>
                <w:rFonts w:ascii="Times New Roman"/>
                <w:b w:val="false"/>
                <w:i w:val="false"/>
                <w:color w:val="000000"/>
                <w:sz w:val="20"/>
              </w:rPr>
              <w:t xml:space="preserve">
лайлылықтың, болмауы </w:t>
            </w:r>
          </w:p>
          <w:p>
            <w:pPr>
              <w:spacing w:after="20"/>
              <w:ind w:left="20"/>
              <w:jc w:val="both"/>
            </w:pPr>
            <w:r>
              <w:rPr>
                <w:rFonts w:ascii="Times New Roman"/>
                <w:b w:val="false"/>
                <w:i w:val="false"/>
                <w:color w:val="000000"/>
                <w:sz w:val="20"/>
              </w:rPr>
              <w:t xml:space="preserve">Мемлекеттік стандарт </w:t>
            </w:r>
            <w:r>
              <w:br/>
            </w:r>
            <w:r>
              <w:rPr>
                <w:rFonts w:ascii="Times New Roman"/>
                <w:b w:val="false"/>
                <w:i w:val="false"/>
                <w:color w:val="000000"/>
                <w:sz w:val="20"/>
              </w:rPr>
              <w:t xml:space="preserve">
бойынша өнімнің түріне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Мемлекеттік стандарт </w:t>
            </w:r>
            <w:r>
              <w:br/>
            </w:r>
            <w:r>
              <w:rPr>
                <w:rFonts w:ascii="Times New Roman"/>
                <w:b w:val="false"/>
                <w:i w:val="false"/>
                <w:color w:val="000000"/>
                <w:sz w:val="20"/>
              </w:rPr>
              <w:t xml:space="preserve">
бойынша өнімнің түріне </w:t>
            </w:r>
            <w:r>
              <w:br/>
            </w:r>
            <w:r>
              <w:rPr>
                <w:rFonts w:ascii="Times New Roman"/>
                <w:b w:val="false"/>
                <w:i w:val="false"/>
                <w:color w:val="000000"/>
                <w:sz w:val="20"/>
              </w:rPr>
              <w:t xml:space="preserve">
байланысты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Зиянды фактор- </w:t>
            </w:r>
            <w:r>
              <w:br/>
            </w:r>
            <w:r>
              <w:rPr>
                <w:rFonts w:ascii="Times New Roman"/>
                <w:b w:val="false"/>
                <w:i w:val="false"/>
                <w:color w:val="000000"/>
                <w:sz w:val="20"/>
              </w:rPr>
              <w:t xml:space="preserve">
лардың әсерінен </w:t>
            </w:r>
            <w:r>
              <w:br/>
            </w:r>
            <w:r>
              <w:rPr>
                <w:rFonts w:ascii="Times New Roman"/>
                <w:b w:val="false"/>
                <w:i w:val="false"/>
                <w:color w:val="000000"/>
                <w:sz w:val="20"/>
              </w:rPr>
              <w:t xml:space="preserve">
теріні қорғау зат- </w:t>
            </w:r>
            <w:r>
              <w:br/>
            </w:r>
            <w:r>
              <w:rPr>
                <w:rFonts w:ascii="Times New Roman"/>
                <w:b w:val="false"/>
                <w:i w:val="false"/>
                <w:color w:val="000000"/>
                <w:sz w:val="20"/>
              </w:rPr>
              <w:t xml:space="preserve">
тары (мазьдар, </w:t>
            </w:r>
            <w:r>
              <w:br/>
            </w:r>
            <w:r>
              <w:rPr>
                <w:rFonts w:ascii="Times New Roman"/>
                <w:b w:val="false"/>
                <w:i w:val="false"/>
                <w:color w:val="000000"/>
                <w:sz w:val="20"/>
              </w:rPr>
              <w:t xml:space="preserve">
кремдер, пасталар </w:t>
            </w:r>
            <w:r>
              <w:br/>
            </w:r>
            <w:r>
              <w:rPr>
                <w:rFonts w:ascii="Times New Roman"/>
                <w:b w:val="false"/>
                <w:i w:val="false"/>
                <w:color w:val="000000"/>
                <w:sz w:val="20"/>
              </w:rPr>
              <w:t xml:space="preserve">
және т.б. қорғану </w:t>
            </w:r>
            <w:r>
              <w:br/>
            </w:r>
            <w:r>
              <w:rPr>
                <w:rFonts w:ascii="Times New Roman"/>
                <w:b w:val="false"/>
                <w:i w:val="false"/>
                <w:color w:val="000000"/>
                <w:sz w:val="20"/>
              </w:rPr>
              <w:t xml:space="preserve">
косметикалық </w:t>
            </w:r>
            <w:r>
              <w:br/>
            </w:r>
            <w:r>
              <w:rPr>
                <w:rFonts w:ascii="Times New Roman"/>
                <w:b w:val="false"/>
                <w:i w:val="false"/>
                <w:color w:val="000000"/>
                <w:sz w:val="20"/>
              </w:rPr>
              <w:t xml:space="preserve">
препараттар)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 </w:t>
            </w:r>
            <w:r>
              <w:br/>
            </w:r>
            <w:r>
              <w:rPr>
                <w:rFonts w:ascii="Times New Roman"/>
                <w:b w:val="false"/>
                <w:i w:val="false"/>
                <w:color w:val="000000"/>
                <w:sz w:val="20"/>
              </w:rPr>
              <w:t xml:space="preserve">
түсі, иісі </w:t>
            </w:r>
          </w:p>
          <w:p>
            <w:pPr>
              <w:spacing w:after="20"/>
              <w:ind w:left="20"/>
              <w:jc w:val="both"/>
            </w:pPr>
            <w:r>
              <w:rPr>
                <w:rFonts w:ascii="Times New Roman"/>
                <w:b w:val="false"/>
                <w:i w:val="false"/>
                <w:color w:val="000000"/>
                <w:sz w:val="20"/>
              </w:rPr>
              <w:t xml:space="preserve">Сутегі </w:t>
            </w:r>
            <w:r>
              <w:br/>
            </w:r>
            <w:r>
              <w:rPr>
                <w:rFonts w:ascii="Times New Roman"/>
                <w:b w:val="false"/>
                <w:i w:val="false"/>
                <w:color w:val="000000"/>
                <w:sz w:val="20"/>
              </w:rPr>
              <w:t xml:space="preserve">
көрсеткіші (рН) </w:t>
            </w:r>
          </w:p>
          <w:p>
            <w:pPr>
              <w:spacing w:after="20"/>
              <w:ind w:left="20"/>
              <w:jc w:val="both"/>
            </w:pPr>
            <w:r>
              <w:rPr>
                <w:rFonts w:ascii="Times New Roman"/>
                <w:b w:val="false"/>
                <w:i w:val="false"/>
                <w:color w:val="000000"/>
                <w:sz w:val="20"/>
              </w:rPr>
              <w:t xml:space="preserve">Коллоидты </w:t>
            </w:r>
            <w:r>
              <w:br/>
            </w:r>
            <w:r>
              <w:rPr>
                <w:rFonts w:ascii="Times New Roman"/>
                <w:b w:val="false"/>
                <w:i w:val="false"/>
                <w:color w:val="000000"/>
                <w:sz w:val="20"/>
              </w:rPr>
              <w:t xml:space="preserve">
тұрақтылық </w:t>
            </w:r>
          </w:p>
          <w:p>
            <w:pPr>
              <w:spacing w:after="20"/>
              <w:ind w:left="20"/>
              <w:jc w:val="both"/>
            </w:pPr>
            <w:r>
              <w:rPr>
                <w:rFonts w:ascii="Times New Roman"/>
                <w:b w:val="false"/>
                <w:i w:val="false"/>
                <w:color w:val="000000"/>
                <w:sz w:val="20"/>
              </w:rPr>
              <w:t xml:space="preserve">Термотұрақтылық </w:t>
            </w:r>
          </w:p>
          <w:p>
            <w:pPr>
              <w:spacing w:after="20"/>
              <w:ind w:left="20"/>
              <w:jc w:val="both"/>
            </w:pPr>
            <w:r>
              <w:rPr>
                <w:rFonts w:ascii="Times New Roman"/>
                <w:b w:val="false"/>
                <w:i w:val="false"/>
                <w:color w:val="000000"/>
                <w:sz w:val="20"/>
              </w:rPr>
              <w:t xml:space="preserve">Судың және ұшқыш </w:t>
            </w:r>
            <w:r>
              <w:br/>
            </w:r>
            <w:r>
              <w:rPr>
                <w:rFonts w:ascii="Times New Roman"/>
                <w:b w:val="false"/>
                <w:i w:val="false"/>
                <w:color w:val="000000"/>
                <w:sz w:val="20"/>
              </w:rPr>
              <w:t xml:space="preserve">
заттардың салмақ- </w:t>
            </w:r>
            <w:r>
              <w:br/>
            </w:r>
            <w:r>
              <w:rPr>
                <w:rFonts w:ascii="Times New Roman"/>
                <w:b w:val="false"/>
                <w:i w:val="false"/>
                <w:color w:val="000000"/>
                <w:sz w:val="20"/>
              </w:rPr>
              <w:t xml:space="preserve">
тық үлесі, % </w:t>
            </w:r>
          </w:p>
          <w:p>
            <w:pPr>
              <w:spacing w:after="20"/>
              <w:ind w:left="20"/>
              <w:jc w:val="both"/>
            </w:pPr>
            <w:r>
              <w:rPr>
                <w:rFonts w:ascii="Times New Roman"/>
                <w:b w:val="false"/>
                <w:i w:val="false"/>
                <w:color w:val="000000"/>
                <w:sz w:val="20"/>
              </w:rPr>
              <w:t xml:space="preserve">КОН-ға есепте- </w:t>
            </w:r>
            <w:r>
              <w:br/>
            </w:r>
            <w:r>
              <w:rPr>
                <w:rFonts w:ascii="Times New Roman"/>
                <w:b w:val="false"/>
                <w:i w:val="false"/>
                <w:color w:val="000000"/>
                <w:sz w:val="20"/>
              </w:rPr>
              <w:t xml:space="preserve">
гендегі жалпы </w:t>
            </w:r>
            <w:r>
              <w:br/>
            </w:r>
            <w:r>
              <w:rPr>
                <w:rFonts w:ascii="Times New Roman"/>
                <w:b w:val="false"/>
                <w:i w:val="false"/>
                <w:color w:val="000000"/>
                <w:sz w:val="20"/>
              </w:rPr>
              <w:t xml:space="preserve">
сілтінің салмақ- </w:t>
            </w:r>
            <w:r>
              <w:br/>
            </w:r>
            <w:r>
              <w:rPr>
                <w:rFonts w:ascii="Times New Roman"/>
                <w:b w:val="false"/>
                <w:i w:val="false"/>
                <w:color w:val="000000"/>
                <w:sz w:val="20"/>
              </w:rPr>
              <w:t xml:space="preserve">
тық үлесі, %, </w:t>
            </w:r>
            <w:r>
              <w:br/>
            </w:r>
            <w:r>
              <w:rPr>
                <w:rFonts w:ascii="Times New Roman"/>
                <w:b w:val="false"/>
                <w:i w:val="false"/>
                <w:color w:val="000000"/>
                <w:sz w:val="20"/>
              </w:rPr>
              <w:t xml:space="preserve">
кем емес </w:t>
            </w:r>
          </w:p>
          <w:p>
            <w:pPr>
              <w:spacing w:after="20"/>
              <w:ind w:left="20"/>
              <w:jc w:val="both"/>
            </w:pPr>
            <w:r>
              <w:rPr>
                <w:rFonts w:ascii="Times New Roman"/>
                <w:b w:val="false"/>
                <w:i w:val="false"/>
                <w:color w:val="000000"/>
                <w:sz w:val="20"/>
              </w:rPr>
              <w:t xml:space="preserve">Глицериннің сал- </w:t>
            </w:r>
            <w:r>
              <w:br/>
            </w:r>
            <w:r>
              <w:rPr>
                <w:rFonts w:ascii="Times New Roman"/>
                <w:b w:val="false"/>
                <w:i w:val="false"/>
                <w:color w:val="000000"/>
                <w:sz w:val="20"/>
              </w:rPr>
              <w:t xml:space="preserve">
мақтық үлесі, </w:t>
            </w:r>
            <w:r>
              <w:br/>
            </w:r>
            <w:r>
              <w:rPr>
                <w:rFonts w:ascii="Times New Roman"/>
                <w:b w:val="false"/>
                <w:i w:val="false"/>
                <w:color w:val="000000"/>
                <w:sz w:val="20"/>
              </w:rPr>
              <w:t xml:space="preserve">
%, кем емес </w:t>
            </w:r>
          </w:p>
          <w:p>
            <w:pPr>
              <w:spacing w:after="20"/>
              <w:ind w:left="20"/>
              <w:jc w:val="both"/>
            </w:pPr>
            <w:r>
              <w:rPr>
                <w:rFonts w:ascii="Times New Roman"/>
                <w:b w:val="false"/>
                <w:i w:val="false"/>
                <w:color w:val="000000"/>
                <w:sz w:val="20"/>
              </w:rPr>
              <w:t xml:space="preserve">Қорғасынның </w:t>
            </w:r>
            <w:r>
              <w:br/>
            </w:r>
            <w:r>
              <w:rPr>
                <w:rFonts w:ascii="Times New Roman"/>
                <w:b w:val="false"/>
                <w:i w:val="false"/>
                <w:color w:val="000000"/>
                <w:sz w:val="20"/>
              </w:rPr>
              <w:t xml:space="preserve">
Мышьяктың </w:t>
            </w:r>
            <w:r>
              <w:br/>
            </w:r>
            <w:r>
              <w:rPr>
                <w:rFonts w:ascii="Times New Roman"/>
                <w:b w:val="false"/>
                <w:i w:val="false"/>
                <w:color w:val="000000"/>
                <w:sz w:val="20"/>
              </w:rPr>
              <w:t xml:space="preserve">
Сынаптың </w:t>
            </w:r>
            <w:r>
              <w:br/>
            </w:r>
            <w:r>
              <w:rPr>
                <w:rFonts w:ascii="Times New Roman"/>
                <w:b w:val="false"/>
                <w:i w:val="false"/>
                <w:color w:val="000000"/>
                <w:sz w:val="20"/>
              </w:rPr>
              <w:t xml:space="preserve">
қосылыстары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атаудағы өнімге тән </w:t>
            </w:r>
          </w:p>
          <w:p>
            <w:pPr>
              <w:spacing w:after="20"/>
              <w:ind w:left="20"/>
              <w:jc w:val="both"/>
            </w:pPr>
            <w:r>
              <w:rPr>
                <w:rFonts w:ascii="Times New Roman"/>
                <w:b w:val="false"/>
                <w:i w:val="false"/>
                <w:color w:val="000000"/>
                <w:sz w:val="20"/>
              </w:rPr>
              <w:t xml:space="preserve">4,5-9,0 </w:t>
            </w:r>
          </w:p>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тұрақты </w:t>
            </w:r>
          </w:p>
          <w:p>
            <w:pPr>
              <w:spacing w:after="20"/>
              <w:ind w:left="20"/>
              <w:jc w:val="both"/>
            </w:pPr>
            <w:r>
              <w:rPr>
                <w:rFonts w:ascii="Times New Roman"/>
                <w:b w:val="false"/>
                <w:i w:val="false"/>
                <w:color w:val="000000"/>
                <w:sz w:val="20"/>
              </w:rPr>
              <w:t xml:space="preserve">8,0-75,0 </w:t>
            </w:r>
          </w:p>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рұқсат етілмейді </w:t>
            </w:r>
          </w:p>
        </w:tc>
      </w:tr>
    </w:tbl>
    <w:p>
      <w:pPr>
        <w:spacing w:after="0"/>
        <w:ind w:left="0"/>
        <w:jc w:val="both"/>
      </w:pPr>
      <w:r>
        <w:rPr>
          <w:rFonts w:ascii="Times New Roman"/>
          <w:b w:val="false"/>
          <w:i w:val="false"/>
          <w:color w:val="000000"/>
          <w:sz w:val="28"/>
        </w:rPr>
        <w:t xml:space="preserve">                           АҚГҚ-ның </w:t>
      </w:r>
      <w:r>
        <w:br/>
      </w:r>
      <w:r>
        <w:rPr>
          <w:rFonts w:ascii="Times New Roman"/>
          <w:b w:val="false"/>
          <w:i w:val="false"/>
          <w:color w:val="000000"/>
          <w:sz w:val="28"/>
        </w:rPr>
        <w:t xml:space="preserve">
                микробиологиялық көрсеткіштері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4893"/>
        <w:gridCol w:w="371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r>
              <w:br/>
            </w:r>
            <w:r>
              <w:rPr>
                <w:rFonts w:ascii="Times New Roman"/>
                <w:b w:val="false"/>
                <w:i w:val="false"/>
                <w:color w:val="000000"/>
                <w:sz w:val="20"/>
              </w:rPr>
              <w:t xml:space="preserve">
мен нормасы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Тіс тазалайтын </w:t>
            </w:r>
            <w:r>
              <w:br/>
            </w:r>
            <w:r>
              <w:rPr>
                <w:rFonts w:ascii="Times New Roman"/>
                <w:b w:val="false"/>
                <w:i w:val="false"/>
                <w:color w:val="000000"/>
                <w:sz w:val="20"/>
              </w:rPr>
              <w:t xml:space="preserve">
пасталар, гельдер, </w:t>
            </w:r>
            <w:r>
              <w:br/>
            </w:r>
            <w:r>
              <w:rPr>
                <w:rFonts w:ascii="Times New Roman"/>
                <w:b w:val="false"/>
                <w:i w:val="false"/>
                <w:color w:val="000000"/>
                <w:sz w:val="20"/>
              </w:rPr>
              <w:t xml:space="preserve">
тісті ағартатын құ- </w:t>
            </w:r>
            <w:r>
              <w:br/>
            </w:r>
            <w:r>
              <w:rPr>
                <w:rFonts w:ascii="Times New Roman"/>
                <w:b w:val="false"/>
                <w:i w:val="false"/>
                <w:color w:val="000000"/>
                <w:sz w:val="20"/>
              </w:rPr>
              <w:t xml:space="preserve">
ралдар, тіс ұнтақ- </w:t>
            </w:r>
            <w:r>
              <w:br/>
            </w:r>
            <w:r>
              <w:rPr>
                <w:rFonts w:ascii="Times New Roman"/>
                <w:b w:val="false"/>
                <w:i w:val="false"/>
                <w:color w:val="000000"/>
                <w:sz w:val="20"/>
              </w:rPr>
              <w:t xml:space="preserve">
тары, сағыз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Микроорганизмдердің </w:t>
            </w:r>
            <w:r>
              <w:br/>
            </w:r>
            <w:r>
              <w:rPr>
                <w:rFonts w:ascii="Times New Roman"/>
                <w:b w:val="false"/>
                <w:i w:val="false"/>
                <w:color w:val="000000"/>
                <w:sz w:val="20"/>
              </w:rPr>
              <w:t xml:space="preserve">
жалпы саны, КОЕ/1 г </w:t>
            </w:r>
          </w:p>
          <w:p>
            <w:pPr>
              <w:spacing w:after="20"/>
              <w:ind w:left="20"/>
              <w:jc w:val="both"/>
            </w:pPr>
            <w:r>
              <w:rPr>
                <w:rFonts w:ascii="Times New Roman"/>
                <w:b w:val="false"/>
                <w:i w:val="false"/>
                <w:color w:val="000000"/>
                <w:sz w:val="20"/>
              </w:rPr>
              <w:t xml:space="preserve">Enterobacterіacае </w:t>
            </w:r>
            <w:r>
              <w:br/>
            </w:r>
            <w:r>
              <w:rPr>
                <w:rFonts w:ascii="Times New Roman"/>
                <w:b w:val="false"/>
                <w:i w:val="false"/>
                <w:color w:val="000000"/>
                <w:sz w:val="20"/>
              </w:rPr>
              <w:t xml:space="preserve">
тұқымдастығы </w:t>
            </w:r>
          </w:p>
          <w:p>
            <w:pPr>
              <w:spacing w:after="20"/>
              <w:ind w:left="20"/>
              <w:jc w:val="both"/>
            </w:pPr>
            <w:r>
              <w:rPr>
                <w:rFonts w:ascii="Times New Roman"/>
                <w:b w:val="false"/>
                <w:i w:val="false"/>
                <w:color w:val="000000"/>
                <w:sz w:val="20"/>
              </w:rPr>
              <w:t xml:space="preserve">Pseudomonasaurugіnosa </w:t>
            </w:r>
          </w:p>
          <w:p>
            <w:pPr>
              <w:spacing w:after="20"/>
              <w:ind w:left="20"/>
              <w:jc w:val="both"/>
            </w:pPr>
            <w:r>
              <w:rPr>
                <w:rFonts w:ascii="Times New Roman"/>
                <w:b w:val="false"/>
                <w:i w:val="false"/>
                <w:color w:val="000000"/>
                <w:sz w:val="20"/>
              </w:rPr>
              <w:t xml:space="preserve">Staphylococcusaureus </w:t>
            </w:r>
          </w:p>
          <w:p>
            <w:pPr>
              <w:spacing w:after="20"/>
              <w:ind w:left="20"/>
              <w:jc w:val="both"/>
            </w:pPr>
            <w:r>
              <w:rPr>
                <w:rFonts w:ascii="Times New Roman"/>
                <w:b w:val="false"/>
                <w:i w:val="false"/>
                <w:color w:val="000000"/>
                <w:sz w:val="20"/>
              </w:rPr>
              <w:t xml:space="preserve">Зең саңырауқұлақтары </w:t>
            </w:r>
            <w:r>
              <w:br/>
            </w:r>
            <w:r>
              <w:rPr>
                <w:rFonts w:ascii="Times New Roman"/>
                <w:b w:val="false"/>
                <w:i w:val="false"/>
                <w:color w:val="000000"/>
                <w:sz w:val="20"/>
              </w:rPr>
              <w:t xml:space="preserve">
және Candіda тұқымының </w:t>
            </w:r>
            <w:r>
              <w:br/>
            </w:r>
            <w:r>
              <w:rPr>
                <w:rFonts w:ascii="Times New Roman"/>
                <w:b w:val="false"/>
                <w:i w:val="false"/>
                <w:color w:val="000000"/>
                <w:sz w:val="20"/>
              </w:rPr>
              <w:t xml:space="preserve">
ашытқысы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-ден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болмауы керек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Тіс щеткалары, </w:t>
            </w:r>
            <w:r>
              <w:br/>
            </w:r>
            <w:r>
              <w:rPr>
                <w:rFonts w:ascii="Times New Roman"/>
                <w:b w:val="false"/>
                <w:i w:val="false"/>
                <w:color w:val="000000"/>
                <w:sz w:val="20"/>
              </w:rPr>
              <w:t xml:space="preserve">
ершиктер, тіс жіпте- </w:t>
            </w:r>
            <w:r>
              <w:br/>
            </w:r>
            <w:r>
              <w:rPr>
                <w:rFonts w:ascii="Times New Roman"/>
                <w:b w:val="false"/>
                <w:i w:val="false"/>
                <w:color w:val="000000"/>
                <w:sz w:val="20"/>
              </w:rPr>
              <w:t xml:space="preserve">
рі, тіс тазартқыштар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Микроорганизмдердің </w:t>
            </w:r>
            <w:r>
              <w:br/>
            </w:r>
            <w:r>
              <w:rPr>
                <w:rFonts w:ascii="Times New Roman"/>
                <w:b w:val="false"/>
                <w:i w:val="false"/>
                <w:color w:val="000000"/>
                <w:sz w:val="20"/>
              </w:rPr>
              <w:t xml:space="preserve">
жалпы саны, КОЕ/1 г </w:t>
            </w:r>
          </w:p>
          <w:p>
            <w:pPr>
              <w:spacing w:after="20"/>
              <w:ind w:left="20"/>
              <w:jc w:val="both"/>
            </w:pPr>
            <w:r>
              <w:rPr>
                <w:rFonts w:ascii="Times New Roman"/>
                <w:b w:val="false"/>
                <w:i w:val="false"/>
                <w:color w:val="000000"/>
                <w:sz w:val="20"/>
              </w:rPr>
              <w:t xml:space="preserve">Enterobacterіacае </w:t>
            </w:r>
            <w:r>
              <w:br/>
            </w:r>
            <w:r>
              <w:rPr>
                <w:rFonts w:ascii="Times New Roman"/>
                <w:b w:val="false"/>
                <w:i w:val="false"/>
                <w:color w:val="000000"/>
                <w:sz w:val="20"/>
              </w:rPr>
              <w:t xml:space="preserve">
тұқымдастығы </w:t>
            </w:r>
          </w:p>
          <w:p>
            <w:pPr>
              <w:spacing w:after="20"/>
              <w:ind w:left="20"/>
              <w:jc w:val="both"/>
            </w:pPr>
            <w:r>
              <w:rPr>
                <w:rFonts w:ascii="Times New Roman"/>
                <w:b w:val="false"/>
                <w:i w:val="false"/>
                <w:color w:val="000000"/>
                <w:sz w:val="20"/>
              </w:rPr>
              <w:t xml:space="preserve">Pseudomonasaurugіnosa </w:t>
            </w:r>
          </w:p>
          <w:p>
            <w:pPr>
              <w:spacing w:after="20"/>
              <w:ind w:left="20"/>
              <w:jc w:val="both"/>
            </w:pPr>
            <w:r>
              <w:rPr>
                <w:rFonts w:ascii="Times New Roman"/>
                <w:b w:val="false"/>
                <w:i w:val="false"/>
                <w:color w:val="000000"/>
                <w:sz w:val="20"/>
              </w:rPr>
              <w:t xml:space="preserve">Staphylococcusaureus </w:t>
            </w:r>
          </w:p>
          <w:p>
            <w:pPr>
              <w:spacing w:after="20"/>
              <w:ind w:left="20"/>
              <w:jc w:val="both"/>
            </w:pPr>
            <w:r>
              <w:rPr>
                <w:rFonts w:ascii="Times New Roman"/>
                <w:b w:val="false"/>
                <w:i w:val="false"/>
                <w:color w:val="000000"/>
                <w:sz w:val="20"/>
              </w:rPr>
              <w:t xml:space="preserve">Зең саңырауқұлақтары </w:t>
            </w:r>
            <w:r>
              <w:br/>
            </w:r>
            <w:r>
              <w:rPr>
                <w:rFonts w:ascii="Times New Roman"/>
                <w:b w:val="false"/>
                <w:i w:val="false"/>
                <w:color w:val="000000"/>
                <w:sz w:val="20"/>
              </w:rPr>
              <w:t xml:space="preserve">
және Candіda тұқымының </w:t>
            </w:r>
            <w:r>
              <w:br/>
            </w:r>
            <w:r>
              <w:rPr>
                <w:rFonts w:ascii="Times New Roman"/>
                <w:b w:val="false"/>
                <w:i w:val="false"/>
                <w:color w:val="000000"/>
                <w:sz w:val="20"/>
              </w:rPr>
              <w:t xml:space="preserve">
ашытқысы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-ден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болмауы керек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Тіс эликсирлері, </w:t>
            </w:r>
            <w:r>
              <w:br/>
            </w:r>
            <w:r>
              <w:rPr>
                <w:rFonts w:ascii="Times New Roman"/>
                <w:b w:val="false"/>
                <w:i w:val="false"/>
                <w:color w:val="000000"/>
                <w:sz w:val="20"/>
              </w:rPr>
              <w:t xml:space="preserve">
ауыз қуысын шаюға </w:t>
            </w:r>
            <w:r>
              <w:br/>
            </w:r>
            <w:r>
              <w:rPr>
                <w:rFonts w:ascii="Times New Roman"/>
                <w:b w:val="false"/>
                <w:i w:val="false"/>
                <w:color w:val="000000"/>
                <w:sz w:val="20"/>
              </w:rPr>
              <w:t xml:space="preserve">
арналған заттар, таб- </w:t>
            </w:r>
            <w:r>
              <w:br/>
            </w:r>
            <w:r>
              <w:rPr>
                <w:rFonts w:ascii="Times New Roman"/>
                <w:b w:val="false"/>
                <w:i w:val="false"/>
                <w:color w:val="000000"/>
                <w:sz w:val="20"/>
              </w:rPr>
              <w:t xml:space="preserve">
леткалар, шикізаттық </w:t>
            </w:r>
            <w:r>
              <w:br/>
            </w:r>
            <w:r>
              <w:rPr>
                <w:rFonts w:ascii="Times New Roman"/>
                <w:b w:val="false"/>
                <w:i w:val="false"/>
                <w:color w:val="000000"/>
                <w:sz w:val="20"/>
              </w:rPr>
              <w:t xml:space="preserve">
материалдар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Микроорганизмдердің </w:t>
            </w:r>
            <w:r>
              <w:br/>
            </w:r>
            <w:r>
              <w:rPr>
                <w:rFonts w:ascii="Times New Roman"/>
                <w:b w:val="false"/>
                <w:i w:val="false"/>
                <w:color w:val="000000"/>
                <w:sz w:val="20"/>
              </w:rPr>
              <w:t xml:space="preserve">
жалпы саны, КОЕ/1 г </w:t>
            </w:r>
          </w:p>
          <w:p>
            <w:pPr>
              <w:spacing w:after="20"/>
              <w:ind w:left="20"/>
              <w:jc w:val="both"/>
            </w:pPr>
            <w:r>
              <w:rPr>
                <w:rFonts w:ascii="Times New Roman"/>
                <w:b w:val="false"/>
                <w:i w:val="false"/>
                <w:color w:val="000000"/>
                <w:sz w:val="20"/>
              </w:rPr>
              <w:t xml:space="preserve">Enterobacterіacае </w:t>
            </w:r>
            <w:r>
              <w:br/>
            </w:r>
            <w:r>
              <w:rPr>
                <w:rFonts w:ascii="Times New Roman"/>
                <w:b w:val="false"/>
                <w:i w:val="false"/>
                <w:color w:val="000000"/>
                <w:sz w:val="20"/>
              </w:rPr>
              <w:t xml:space="preserve">
тұқымдастығы </w:t>
            </w:r>
          </w:p>
          <w:p>
            <w:pPr>
              <w:spacing w:after="20"/>
              <w:ind w:left="20"/>
              <w:jc w:val="both"/>
            </w:pPr>
            <w:r>
              <w:rPr>
                <w:rFonts w:ascii="Times New Roman"/>
                <w:b w:val="false"/>
                <w:i w:val="false"/>
                <w:color w:val="000000"/>
                <w:sz w:val="20"/>
              </w:rPr>
              <w:t xml:space="preserve">Pseudomonasaurugіnosa </w:t>
            </w:r>
          </w:p>
          <w:p>
            <w:pPr>
              <w:spacing w:after="20"/>
              <w:ind w:left="20"/>
              <w:jc w:val="both"/>
            </w:pPr>
            <w:r>
              <w:rPr>
                <w:rFonts w:ascii="Times New Roman"/>
                <w:b w:val="false"/>
                <w:i w:val="false"/>
                <w:color w:val="000000"/>
                <w:sz w:val="20"/>
              </w:rPr>
              <w:t xml:space="preserve">Staphylococcusaureus </w:t>
            </w:r>
          </w:p>
          <w:p>
            <w:pPr>
              <w:spacing w:after="20"/>
              <w:ind w:left="20"/>
              <w:jc w:val="both"/>
            </w:pPr>
            <w:r>
              <w:rPr>
                <w:rFonts w:ascii="Times New Roman"/>
                <w:b w:val="false"/>
                <w:i w:val="false"/>
                <w:color w:val="000000"/>
                <w:sz w:val="20"/>
              </w:rPr>
              <w:t xml:space="preserve">Зең саңырауқұлақтары </w:t>
            </w:r>
            <w:r>
              <w:br/>
            </w:r>
            <w:r>
              <w:rPr>
                <w:rFonts w:ascii="Times New Roman"/>
                <w:b w:val="false"/>
                <w:i w:val="false"/>
                <w:color w:val="000000"/>
                <w:sz w:val="20"/>
              </w:rPr>
              <w:t xml:space="preserve">
және Candіda тұқымының </w:t>
            </w:r>
            <w:r>
              <w:br/>
            </w:r>
            <w:r>
              <w:rPr>
                <w:rFonts w:ascii="Times New Roman"/>
                <w:b w:val="false"/>
                <w:i w:val="false"/>
                <w:color w:val="000000"/>
                <w:sz w:val="20"/>
              </w:rPr>
              <w:t xml:space="preserve">
ашытқысы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-ден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болмауы керек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 Ауыз қуысы гигиенасының құралдары ауыздың қалыпты </w:t>
      </w:r>
      <w:r>
        <w:br/>
      </w:r>
      <w:r>
        <w:rPr>
          <w:rFonts w:ascii="Times New Roman"/>
          <w:b w:val="false"/>
          <w:i w:val="false"/>
          <w:color w:val="000000"/>
          <w:sz w:val="28"/>
        </w:rPr>
        <w:t xml:space="preserve">
микрофлорасының сандық және сапалық құрамында айтарлықтай өзгеріс </w:t>
      </w:r>
      <w:r>
        <w:br/>
      </w:r>
      <w:r>
        <w:rPr>
          <w:rFonts w:ascii="Times New Roman"/>
          <w:b w:val="false"/>
          <w:i w:val="false"/>
          <w:color w:val="000000"/>
          <w:sz w:val="28"/>
        </w:rPr>
        <w:t xml:space="preserve">
шақырмауы керек; шартты патогенді микроорганизмдер үшін қолайлы </w:t>
      </w:r>
      <w:r>
        <w:br/>
      </w:r>
      <w:r>
        <w:rPr>
          <w:rFonts w:ascii="Times New Roman"/>
          <w:b w:val="false"/>
          <w:i w:val="false"/>
          <w:color w:val="000000"/>
          <w:sz w:val="28"/>
        </w:rPr>
        <w:t xml:space="preserve">
орта болмауы керек. </w:t>
      </w:r>
    </w:p>
    <w:p>
      <w:pPr>
        <w:spacing w:after="0"/>
        <w:ind w:left="0"/>
        <w:jc w:val="both"/>
      </w:pPr>
      <w:r>
        <w:rPr>
          <w:rFonts w:ascii="Times New Roman"/>
          <w:b w:val="false"/>
          <w:i w:val="false"/>
          <w:color w:val="000000"/>
          <w:sz w:val="28"/>
        </w:rPr>
        <w:t xml:space="preserve">                               ПКӨ-дің </w:t>
      </w:r>
      <w:r>
        <w:br/>
      </w:r>
      <w:r>
        <w:rPr>
          <w:rFonts w:ascii="Times New Roman"/>
          <w:b w:val="false"/>
          <w:i w:val="false"/>
          <w:color w:val="000000"/>
          <w:sz w:val="28"/>
        </w:rPr>
        <w:t xml:space="preserve">
                   микробиологиялық көрсеткіштері </w:t>
      </w:r>
      <w:r>
        <w:rPr>
          <w:rFonts w:ascii="Times New Roman"/>
          <w:b w:val="false"/>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4953"/>
        <w:gridCol w:w="369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r>
              <w:br/>
            </w:r>
            <w:r>
              <w:rPr>
                <w:rFonts w:ascii="Times New Roman"/>
                <w:b w:val="false"/>
                <w:i w:val="false"/>
                <w:color w:val="000000"/>
                <w:sz w:val="20"/>
              </w:rPr>
              <w:t xml:space="preserve">
мен нормасы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Ампулалық </w:t>
            </w:r>
            <w:r>
              <w:br/>
            </w:r>
            <w:r>
              <w:rPr>
                <w:rFonts w:ascii="Times New Roman"/>
                <w:b w:val="false"/>
                <w:i w:val="false"/>
                <w:color w:val="000000"/>
                <w:sz w:val="20"/>
              </w:rPr>
              <w:t xml:space="preserve">
косметика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Стерильді өнім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Балалар космети- </w:t>
            </w:r>
            <w:r>
              <w:br/>
            </w:r>
            <w:r>
              <w:rPr>
                <w:rFonts w:ascii="Times New Roman"/>
                <w:b w:val="false"/>
                <w:i w:val="false"/>
                <w:color w:val="000000"/>
                <w:sz w:val="20"/>
              </w:rPr>
              <w:t xml:space="preserve">
касы, көздің төңіре- </w:t>
            </w:r>
            <w:r>
              <w:br/>
            </w:r>
            <w:r>
              <w:rPr>
                <w:rFonts w:ascii="Times New Roman"/>
                <w:b w:val="false"/>
                <w:i w:val="false"/>
                <w:color w:val="000000"/>
                <w:sz w:val="20"/>
              </w:rPr>
              <w:t xml:space="preserve">
гіне арналған </w:t>
            </w:r>
            <w:r>
              <w:br/>
            </w:r>
            <w:r>
              <w:rPr>
                <w:rFonts w:ascii="Times New Roman"/>
                <w:b w:val="false"/>
                <w:i w:val="false"/>
                <w:color w:val="000000"/>
                <w:sz w:val="20"/>
              </w:rPr>
              <w:t xml:space="preserve">
косметика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Мезофильді аэробты және </w:t>
            </w:r>
            <w:r>
              <w:br/>
            </w:r>
            <w:r>
              <w:rPr>
                <w:rFonts w:ascii="Times New Roman"/>
                <w:b w:val="false"/>
                <w:i w:val="false"/>
                <w:color w:val="000000"/>
                <w:sz w:val="20"/>
              </w:rPr>
              <w:t xml:space="preserve">
факультативті анаэробты </w:t>
            </w:r>
            <w:r>
              <w:br/>
            </w:r>
            <w:r>
              <w:rPr>
                <w:rFonts w:ascii="Times New Roman"/>
                <w:b w:val="false"/>
                <w:i w:val="false"/>
                <w:color w:val="000000"/>
                <w:sz w:val="20"/>
              </w:rPr>
              <w:t xml:space="preserve">
бактериялардың жалпы </w:t>
            </w:r>
            <w:r>
              <w:br/>
            </w:r>
            <w:r>
              <w:rPr>
                <w:rFonts w:ascii="Times New Roman"/>
                <w:b w:val="false"/>
                <w:i w:val="false"/>
                <w:color w:val="000000"/>
                <w:sz w:val="20"/>
              </w:rPr>
              <w:t xml:space="preserve">
саны (МАФАнМ) 1,0-дегі </w:t>
            </w:r>
            <w:r>
              <w:br/>
            </w:r>
            <w:r>
              <w:rPr>
                <w:rFonts w:ascii="Times New Roman"/>
                <w:b w:val="false"/>
                <w:i w:val="false"/>
                <w:color w:val="000000"/>
                <w:sz w:val="20"/>
              </w:rPr>
              <w:t xml:space="preserve">
КОЕ </w:t>
            </w:r>
          </w:p>
          <w:p>
            <w:pPr>
              <w:spacing w:after="20"/>
              <w:ind w:left="20"/>
              <w:jc w:val="both"/>
            </w:pPr>
            <w:r>
              <w:rPr>
                <w:rFonts w:ascii="Times New Roman"/>
                <w:b w:val="false"/>
                <w:i w:val="false"/>
                <w:color w:val="000000"/>
                <w:sz w:val="20"/>
              </w:rPr>
              <w:t xml:space="preserve">Ашытқылар, ашытқы </w:t>
            </w:r>
            <w:r>
              <w:br/>
            </w:r>
            <w:r>
              <w:rPr>
                <w:rFonts w:ascii="Times New Roman"/>
                <w:b w:val="false"/>
                <w:i w:val="false"/>
                <w:color w:val="000000"/>
                <w:sz w:val="20"/>
              </w:rPr>
              <w:t xml:space="preserve">
тәріздес зең саңырау- </w:t>
            </w:r>
            <w:r>
              <w:br/>
            </w:r>
            <w:r>
              <w:rPr>
                <w:rFonts w:ascii="Times New Roman"/>
                <w:b w:val="false"/>
                <w:i w:val="false"/>
                <w:color w:val="000000"/>
                <w:sz w:val="20"/>
              </w:rPr>
              <w:t xml:space="preserve">
құлақтары, 1,0-дегі КОЕ </w:t>
            </w:r>
          </w:p>
          <w:p>
            <w:pPr>
              <w:spacing w:after="20"/>
              <w:ind w:left="20"/>
              <w:jc w:val="both"/>
            </w:pPr>
            <w:r>
              <w:rPr>
                <w:rFonts w:ascii="Times New Roman"/>
                <w:b w:val="false"/>
                <w:i w:val="false"/>
                <w:color w:val="000000"/>
                <w:sz w:val="20"/>
              </w:rPr>
              <w:t xml:space="preserve">1,0-дегі Enterobacte- </w:t>
            </w:r>
            <w:r>
              <w:br/>
            </w:r>
            <w:r>
              <w:rPr>
                <w:rFonts w:ascii="Times New Roman"/>
                <w:b w:val="false"/>
                <w:i w:val="false"/>
                <w:color w:val="000000"/>
                <w:sz w:val="20"/>
              </w:rPr>
              <w:t xml:space="preserve">
rіacае тұқымдастығының </w:t>
            </w:r>
            <w:r>
              <w:br/>
            </w:r>
            <w:r>
              <w:rPr>
                <w:rFonts w:ascii="Times New Roman"/>
                <w:b w:val="false"/>
                <w:i w:val="false"/>
                <w:color w:val="000000"/>
                <w:sz w:val="20"/>
              </w:rPr>
              <w:t xml:space="preserve">
бактериялары </w:t>
            </w:r>
          </w:p>
          <w:p>
            <w:pPr>
              <w:spacing w:after="20"/>
              <w:ind w:left="20"/>
              <w:jc w:val="both"/>
            </w:pPr>
            <w:r>
              <w:rPr>
                <w:rFonts w:ascii="Times New Roman"/>
                <w:b w:val="false"/>
                <w:i w:val="false"/>
                <w:color w:val="000000"/>
                <w:sz w:val="20"/>
              </w:rPr>
              <w:t xml:space="preserve">1,0-дегі патогенді </w:t>
            </w:r>
            <w:r>
              <w:br/>
            </w:r>
            <w:r>
              <w:rPr>
                <w:rFonts w:ascii="Times New Roman"/>
                <w:b w:val="false"/>
                <w:i w:val="false"/>
                <w:color w:val="000000"/>
                <w:sz w:val="20"/>
              </w:rPr>
              <w:t xml:space="preserve">
стафилококктар </w:t>
            </w:r>
          </w:p>
          <w:p>
            <w:pPr>
              <w:spacing w:after="20"/>
              <w:ind w:left="20"/>
              <w:jc w:val="both"/>
            </w:pPr>
            <w:r>
              <w:rPr>
                <w:rFonts w:ascii="Times New Roman"/>
                <w:b w:val="false"/>
                <w:i w:val="false"/>
                <w:color w:val="000000"/>
                <w:sz w:val="20"/>
              </w:rPr>
              <w:t xml:space="preserve">Pseudomonasaurugіnosa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-ден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  болмауы керек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Қалған косметика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Мезофильді аэробты және </w:t>
            </w:r>
            <w:r>
              <w:br/>
            </w:r>
            <w:r>
              <w:rPr>
                <w:rFonts w:ascii="Times New Roman"/>
                <w:b w:val="false"/>
                <w:i w:val="false"/>
                <w:color w:val="000000"/>
                <w:sz w:val="20"/>
              </w:rPr>
              <w:t xml:space="preserve">
факультативті анаэробты </w:t>
            </w:r>
            <w:r>
              <w:br/>
            </w:r>
            <w:r>
              <w:rPr>
                <w:rFonts w:ascii="Times New Roman"/>
                <w:b w:val="false"/>
                <w:i w:val="false"/>
                <w:color w:val="000000"/>
                <w:sz w:val="20"/>
              </w:rPr>
              <w:t xml:space="preserve">
бактериялардың жалпы </w:t>
            </w:r>
            <w:r>
              <w:br/>
            </w:r>
            <w:r>
              <w:rPr>
                <w:rFonts w:ascii="Times New Roman"/>
                <w:b w:val="false"/>
                <w:i w:val="false"/>
                <w:color w:val="000000"/>
                <w:sz w:val="20"/>
              </w:rPr>
              <w:t xml:space="preserve">
саны (МАФАнМ) 1,0-дегі </w:t>
            </w:r>
            <w:r>
              <w:br/>
            </w:r>
            <w:r>
              <w:rPr>
                <w:rFonts w:ascii="Times New Roman"/>
                <w:b w:val="false"/>
                <w:i w:val="false"/>
                <w:color w:val="000000"/>
                <w:sz w:val="20"/>
              </w:rPr>
              <w:t xml:space="preserve">
КОЕ </w:t>
            </w:r>
          </w:p>
          <w:p>
            <w:pPr>
              <w:spacing w:after="20"/>
              <w:ind w:left="20"/>
              <w:jc w:val="both"/>
            </w:pPr>
            <w:r>
              <w:rPr>
                <w:rFonts w:ascii="Times New Roman"/>
                <w:b w:val="false"/>
                <w:i w:val="false"/>
                <w:color w:val="000000"/>
                <w:sz w:val="20"/>
              </w:rPr>
              <w:t xml:space="preserve">Ашытқылар, ашытқы </w:t>
            </w:r>
            <w:r>
              <w:br/>
            </w:r>
            <w:r>
              <w:rPr>
                <w:rFonts w:ascii="Times New Roman"/>
                <w:b w:val="false"/>
                <w:i w:val="false"/>
                <w:color w:val="000000"/>
                <w:sz w:val="20"/>
              </w:rPr>
              <w:t xml:space="preserve">
тәріздес зең саңырау- </w:t>
            </w:r>
            <w:r>
              <w:br/>
            </w:r>
            <w:r>
              <w:rPr>
                <w:rFonts w:ascii="Times New Roman"/>
                <w:b w:val="false"/>
                <w:i w:val="false"/>
                <w:color w:val="000000"/>
                <w:sz w:val="20"/>
              </w:rPr>
              <w:t xml:space="preserve">
құлақтары, 1,0-дегі КОЕ </w:t>
            </w:r>
          </w:p>
          <w:p>
            <w:pPr>
              <w:spacing w:after="20"/>
              <w:ind w:left="20"/>
              <w:jc w:val="both"/>
            </w:pPr>
            <w:r>
              <w:rPr>
                <w:rFonts w:ascii="Times New Roman"/>
                <w:b w:val="false"/>
                <w:i w:val="false"/>
                <w:color w:val="000000"/>
                <w:sz w:val="20"/>
              </w:rPr>
              <w:t xml:space="preserve">1,0-дегі Enterobacte- </w:t>
            </w:r>
            <w:r>
              <w:br/>
            </w:r>
            <w:r>
              <w:rPr>
                <w:rFonts w:ascii="Times New Roman"/>
                <w:b w:val="false"/>
                <w:i w:val="false"/>
                <w:color w:val="000000"/>
                <w:sz w:val="20"/>
              </w:rPr>
              <w:t xml:space="preserve">
rіacае тұқымдастығының </w:t>
            </w:r>
            <w:r>
              <w:br/>
            </w:r>
            <w:r>
              <w:rPr>
                <w:rFonts w:ascii="Times New Roman"/>
                <w:b w:val="false"/>
                <w:i w:val="false"/>
                <w:color w:val="000000"/>
                <w:sz w:val="20"/>
              </w:rPr>
              <w:t xml:space="preserve">
бактериялары </w:t>
            </w:r>
          </w:p>
          <w:p>
            <w:pPr>
              <w:spacing w:after="20"/>
              <w:ind w:left="20"/>
              <w:jc w:val="both"/>
            </w:pPr>
            <w:r>
              <w:rPr>
                <w:rFonts w:ascii="Times New Roman"/>
                <w:b w:val="false"/>
                <w:i w:val="false"/>
                <w:color w:val="000000"/>
                <w:sz w:val="20"/>
              </w:rPr>
              <w:t xml:space="preserve">1,0-дегі патогенді </w:t>
            </w:r>
            <w:r>
              <w:br/>
            </w:r>
            <w:r>
              <w:rPr>
                <w:rFonts w:ascii="Times New Roman"/>
                <w:b w:val="false"/>
                <w:i w:val="false"/>
                <w:color w:val="000000"/>
                <w:sz w:val="20"/>
              </w:rPr>
              <w:t xml:space="preserve">
стафилококктар </w:t>
            </w:r>
          </w:p>
          <w:p>
            <w:pPr>
              <w:spacing w:after="20"/>
              <w:ind w:left="20"/>
              <w:jc w:val="both"/>
            </w:pPr>
            <w:r>
              <w:rPr>
                <w:rFonts w:ascii="Times New Roman"/>
                <w:b w:val="false"/>
                <w:i w:val="false"/>
                <w:color w:val="000000"/>
                <w:sz w:val="20"/>
              </w:rPr>
              <w:t xml:space="preserve">Pseudomonasaurugіnosa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3 </w:t>
            </w:r>
            <w:r>
              <w:rPr>
                <w:rFonts w:ascii="Times New Roman"/>
                <w:b w:val="false"/>
                <w:i w:val="false"/>
                <w:color w:val="000000"/>
                <w:sz w:val="20"/>
              </w:rPr>
              <w:t xml:space="preserve">-тен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-ден </w:t>
            </w:r>
            <w:r>
              <w:br/>
            </w:r>
            <w:r>
              <w:rPr>
                <w:rFonts w:ascii="Times New Roman"/>
                <w:b w:val="false"/>
                <w:i w:val="false"/>
                <w:color w:val="000000"/>
                <w:sz w:val="20"/>
              </w:rPr>
              <w:t xml:space="preserve">
артық емес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p>
            <w:pPr>
              <w:spacing w:after="20"/>
              <w:ind w:left="20"/>
              <w:jc w:val="both"/>
            </w:pPr>
            <w:r>
              <w:rPr>
                <w:rFonts w:ascii="Times New Roman"/>
                <w:b w:val="false"/>
                <w:i w:val="false"/>
                <w:color w:val="000000"/>
                <w:sz w:val="20"/>
              </w:rPr>
              <w:t xml:space="preserve">болмауы керек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 Құрамында 30%-тен астам спирті бар өнімдер (иіс майлар, </w:t>
      </w:r>
      <w:r>
        <w:br/>
      </w:r>
      <w:r>
        <w:rPr>
          <w:rFonts w:ascii="Times New Roman"/>
          <w:b w:val="false"/>
          <w:i w:val="false"/>
          <w:color w:val="000000"/>
          <w:sz w:val="28"/>
        </w:rPr>
        <w:t xml:space="preserve">
әтірлер, тырнақты, шашты бояйтын лактар, шаш бояулары, лосьондар, </w:t>
      </w:r>
      <w:r>
        <w:br/>
      </w:r>
      <w:r>
        <w:rPr>
          <w:rFonts w:ascii="Times New Roman"/>
          <w:b w:val="false"/>
          <w:i w:val="false"/>
          <w:color w:val="000000"/>
          <w:sz w:val="28"/>
        </w:rPr>
        <w:t xml:space="preserve">
дезодоранттар және басқа құрамында спирті бар заттар микробпен </w:t>
      </w:r>
      <w:r>
        <w:br/>
      </w:r>
      <w:r>
        <w:rPr>
          <w:rFonts w:ascii="Times New Roman"/>
          <w:b w:val="false"/>
          <w:i w:val="false"/>
          <w:color w:val="000000"/>
          <w:sz w:val="28"/>
        </w:rPr>
        <w:t xml:space="preserve">
ластанбайды, микробиологиялық сынаудан өтпейді. </w:t>
      </w:r>
    </w:p>
    <w:p>
      <w:pPr>
        <w:spacing w:after="0"/>
        <w:ind w:left="0"/>
        <w:jc w:val="both"/>
      </w:pPr>
      <w:r>
        <w:rPr>
          <w:rFonts w:ascii="Times New Roman"/>
          <w:b w:val="false"/>
          <w:i w:val="false"/>
          <w:color w:val="000000"/>
          <w:sz w:val="28"/>
        </w:rPr>
        <w:t xml:space="preserve">                       Токсикологиялық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4193"/>
        <w:gridCol w:w="3533"/>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атауы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r>
              <w:br/>
            </w:r>
            <w:r>
              <w:rPr>
                <w:rFonts w:ascii="Times New Roman"/>
                <w:b w:val="false"/>
                <w:i w:val="false"/>
                <w:color w:val="000000"/>
                <w:sz w:val="20"/>
              </w:rPr>
              <w:t xml:space="preserve">
мен нормасы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Тіс тазалайтын паста- </w:t>
            </w:r>
            <w:r>
              <w:br/>
            </w:r>
            <w:r>
              <w:rPr>
                <w:rFonts w:ascii="Times New Roman"/>
                <w:b w:val="false"/>
                <w:i w:val="false"/>
                <w:color w:val="000000"/>
                <w:sz w:val="20"/>
              </w:rPr>
              <w:t xml:space="preserve">
лар, гельдер, тіс ұнтақ- </w:t>
            </w:r>
            <w:r>
              <w:br/>
            </w:r>
            <w:r>
              <w:rPr>
                <w:rFonts w:ascii="Times New Roman"/>
                <w:b w:val="false"/>
                <w:i w:val="false"/>
                <w:color w:val="000000"/>
                <w:sz w:val="20"/>
              </w:rPr>
              <w:t xml:space="preserve">
тары, ауыз қуысын шаюға </w:t>
            </w:r>
            <w:r>
              <w:br/>
            </w:r>
            <w:r>
              <w:rPr>
                <w:rFonts w:ascii="Times New Roman"/>
                <w:b w:val="false"/>
                <w:i w:val="false"/>
                <w:color w:val="000000"/>
                <w:sz w:val="20"/>
              </w:rPr>
              <w:t xml:space="preserve">
арналған заттар, тісті </w:t>
            </w:r>
            <w:r>
              <w:br/>
            </w:r>
            <w:r>
              <w:rPr>
                <w:rFonts w:ascii="Times New Roman"/>
                <w:b w:val="false"/>
                <w:i w:val="false"/>
                <w:color w:val="000000"/>
                <w:sz w:val="20"/>
              </w:rPr>
              <w:t xml:space="preserve">
ағартатын құралдар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Тіс щеткалары, тіс </w:t>
            </w:r>
            <w:r>
              <w:br/>
            </w:r>
            <w:r>
              <w:rPr>
                <w:rFonts w:ascii="Times New Roman"/>
                <w:b w:val="false"/>
                <w:i w:val="false"/>
                <w:color w:val="000000"/>
                <w:sz w:val="20"/>
              </w:rPr>
              <w:t xml:space="preserve">
протездерін өңдеуге ар- </w:t>
            </w:r>
            <w:r>
              <w:br/>
            </w:r>
            <w:r>
              <w:rPr>
                <w:rFonts w:ascii="Times New Roman"/>
                <w:b w:val="false"/>
                <w:i w:val="false"/>
                <w:color w:val="000000"/>
                <w:sz w:val="20"/>
              </w:rPr>
              <w:t xml:space="preserve">
налған щеткалар, ершик- </w:t>
            </w:r>
            <w:r>
              <w:br/>
            </w:r>
            <w:r>
              <w:rPr>
                <w:rFonts w:ascii="Times New Roman"/>
                <w:b w:val="false"/>
                <w:i w:val="false"/>
                <w:color w:val="000000"/>
                <w:sz w:val="20"/>
              </w:rPr>
              <w:t xml:space="preserve">
тер, тіс жіптері, тіс </w:t>
            </w:r>
            <w:r>
              <w:br/>
            </w:r>
            <w:r>
              <w:rPr>
                <w:rFonts w:ascii="Times New Roman"/>
                <w:b w:val="false"/>
                <w:i w:val="false"/>
                <w:color w:val="000000"/>
                <w:sz w:val="20"/>
              </w:rPr>
              <w:t xml:space="preserve">
жіптерін ұстағыштар, тіс </w:t>
            </w:r>
            <w:r>
              <w:br/>
            </w:r>
            <w:r>
              <w:rPr>
                <w:rFonts w:ascii="Times New Roman"/>
                <w:b w:val="false"/>
                <w:i w:val="false"/>
                <w:color w:val="000000"/>
                <w:sz w:val="20"/>
              </w:rPr>
              <w:t xml:space="preserve">
тазартқыштар, тісті шая- </w:t>
            </w:r>
            <w:r>
              <w:br/>
            </w:r>
            <w:r>
              <w:rPr>
                <w:rFonts w:ascii="Times New Roman"/>
                <w:b w:val="false"/>
                <w:i w:val="false"/>
                <w:color w:val="000000"/>
                <w:sz w:val="20"/>
              </w:rPr>
              <w:t xml:space="preserve">
тындар, ауыз қуысына </w:t>
            </w:r>
            <w:r>
              <w:br/>
            </w:r>
            <w:r>
              <w:rPr>
                <w:rFonts w:ascii="Times New Roman"/>
                <w:b w:val="false"/>
                <w:i w:val="false"/>
                <w:color w:val="000000"/>
                <w:sz w:val="20"/>
              </w:rPr>
              <w:t xml:space="preserve">
арналған стимуляторлар </w:t>
            </w:r>
          </w:p>
          <w:p>
            <w:pPr>
              <w:spacing w:after="20"/>
              <w:ind w:left="20"/>
              <w:jc w:val="both"/>
            </w:pPr>
            <w:r>
              <w:rPr>
                <w:rFonts w:ascii="Times New Roman"/>
                <w:b w:val="false"/>
                <w:i w:val="false"/>
                <w:color w:val="000000"/>
                <w:sz w:val="20"/>
              </w:rPr>
              <w:t xml:space="preserve">3. Тіс протездерін өңдеу- </w:t>
            </w:r>
            <w:r>
              <w:br/>
            </w:r>
            <w:r>
              <w:rPr>
                <w:rFonts w:ascii="Times New Roman"/>
                <w:b w:val="false"/>
                <w:i w:val="false"/>
                <w:color w:val="000000"/>
                <w:sz w:val="20"/>
              </w:rPr>
              <w:t xml:space="preserve">
ге арналған таблеткалар, </w:t>
            </w:r>
            <w:r>
              <w:br/>
            </w:r>
            <w:r>
              <w:rPr>
                <w:rFonts w:ascii="Times New Roman"/>
                <w:b w:val="false"/>
                <w:i w:val="false"/>
                <w:color w:val="000000"/>
                <w:sz w:val="20"/>
              </w:rPr>
              <w:t xml:space="preserve">
тістің тұтуын анықтауға </w:t>
            </w:r>
            <w:r>
              <w:br/>
            </w:r>
            <w:r>
              <w:rPr>
                <w:rFonts w:ascii="Times New Roman"/>
                <w:b w:val="false"/>
                <w:i w:val="false"/>
                <w:color w:val="000000"/>
                <w:sz w:val="20"/>
              </w:rPr>
              <w:t xml:space="preserve">
арналған бояғыш таблет- </w:t>
            </w:r>
            <w:r>
              <w:br/>
            </w:r>
            <w:r>
              <w:rPr>
                <w:rFonts w:ascii="Times New Roman"/>
                <w:b w:val="false"/>
                <w:i w:val="false"/>
                <w:color w:val="000000"/>
                <w:sz w:val="20"/>
              </w:rPr>
              <w:t xml:space="preserve">
калар </w:t>
            </w:r>
          </w:p>
          <w:p>
            <w:pPr>
              <w:spacing w:after="20"/>
              <w:ind w:left="20"/>
              <w:jc w:val="both"/>
            </w:pPr>
            <w:r>
              <w:rPr>
                <w:rFonts w:ascii="Times New Roman"/>
                <w:b w:val="false"/>
                <w:i w:val="false"/>
                <w:color w:val="000000"/>
                <w:sz w:val="20"/>
              </w:rPr>
              <w:t xml:space="preserve">4. Сағыздар </w:t>
            </w:r>
            <w:r>
              <w:br/>
            </w:r>
            <w:r>
              <w:rPr>
                <w:rFonts w:ascii="Times New Roman"/>
                <w:b w:val="false"/>
                <w:i w:val="false"/>
                <w:color w:val="000000"/>
                <w:sz w:val="20"/>
              </w:rPr>
              <w:t xml:space="preserve">
(емдік-профилактикалық)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Пероралды енгіз- </w:t>
            </w:r>
            <w:r>
              <w:br/>
            </w:r>
            <w:r>
              <w:rPr>
                <w:rFonts w:ascii="Times New Roman"/>
                <w:b w:val="false"/>
                <w:i w:val="false"/>
                <w:color w:val="000000"/>
                <w:sz w:val="20"/>
              </w:rPr>
              <w:t xml:space="preserve">
генде улылығы ащы </w:t>
            </w:r>
            <w:r>
              <w:br/>
            </w:r>
            <w:r>
              <w:rPr>
                <w:rFonts w:ascii="Times New Roman"/>
                <w:b w:val="false"/>
                <w:i w:val="false"/>
                <w:color w:val="000000"/>
                <w:sz w:val="20"/>
              </w:rPr>
              <w:t xml:space="preserve">
  </w:t>
            </w:r>
            <w:r>
              <w:br/>
            </w:r>
            <w:r>
              <w:rPr>
                <w:rFonts w:ascii="Times New Roman"/>
                <w:b w:val="false"/>
                <w:i w:val="false"/>
                <w:color w:val="000000"/>
                <w:sz w:val="20"/>
              </w:rPr>
              <w:t xml:space="preserve">
Үй қоянының ауыз </w:t>
            </w:r>
            <w:r>
              <w:br/>
            </w:r>
            <w:r>
              <w:rPr>
                <w:rFonts w:ascii="Times New Roman"/>
                <w:b w:val="false"/>
                <w:i w:val="false"/>
                <w:color w:val="000000"/>
                <w:sz w:val="20"/>
              </w:rPr>
              <w:t xml:space="preserve">
қуысы мен көзінің </w:t>
            </w:r>
            <w:r>
              <w:br/>
            </w:r>
            <w:r>
              <w:rPr>
                <w:rFonts w:ascii="Times New Roman"/>
                <w:b w:val="false"/>
                <w:i w:val="false"/>
                <w:color w:val="000000"/>
                <w:sz w:val="20"/>
              </w:rPr>
              <w:t xml:space="preserve">
шырышты қабатына </w:t>
            </w:r>
            <w:r>
              <w:br/>
            </w:r>
            <w:r>
              <w:rPr>
                <w:rFonts w:ascii="Times New Roman"/>
                <w:b w:val="false"/>
                <w:i w:val="false"/>
                <w:color w:val="000000"/>
                <w:sz w:val="20"/>
              </w:rPr>
              <w:t xml:space="preserve">
тітіркендіруші әсері </w:t>
            </w:r>
          </w:p>
          <w:p>
            <w:pPr>
              <w:spacing w:after="20"/>
              <w:ind w:left="20"/>
              <w:jc w:val="both"/>
            </w:pPr>
            <w:r>
              <w:rPr>
                <w:rFonts w:ascii="Times New Roman"/>
                <w:b w:val="false"/>
                <w:i w:val="false"/>
                <w:color w:val="000000"/>
                <w:sz w:val="20"/>
              </w:rPr>
              <w:t xml:space="preserve">Сенсибилиздеуші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12.1.007-76 </w:t>
            </w:r>
            <w:r>
              <w:br/>
            </w:r>
            <w:r>
              <w:rPr>
                <w:rFonts w:ascii="Times New Roman"/>
                <w:b w:val="false"/>
                <w:i w:val="false"/>
                <w:color w:val="000000"/>
                <w:sz w:val="20"/>
              </w:rPr>
              <w:t xml:space="preserve">
сәйкес қауіпті- </w:t>
            </w:r>
            <w:r>
              <w:br/>
            </w:r>
            <w:r>
              <w:rPr>
                <w:rFonts w:ascii="Times New Roman"/>
                <w:b w:val="false"/>
                <w:i w:val="false"/>
                <w:color w:val="000000"/>
                <w:sz w:val="20"/>
              </w:rPr>
              <w:t xml:space="preserve">
ліктің 4-ші </w:t>
            </w:r>
            <w:r>
              <w:br/>
            </w:r>
            <w:r>
              <w:rPr>
                <w:rFonts w:ascii="Times New Roman"/>
                <w:b w:val="false"/>
                <w:i w:val="false"/>
                <w:color w:val="000000"/>
                <w:sz w:val="20"/>
              </w:rPr>
              <w:t xml:space="preserve">
класы </w:t>
            </w:r>
          </w:p>
          <w:p>
            <w:pPr>
              <w:spacing w:after="20"/>
              <w:ind w:left="20"/>
              <w:jc w:val="both"/>
            </w:pPr>
            <w:r>
              <w:rPr>
                <w:rFonts w:ascii="Times New Roman"/>
                <w:b w:val="false"/>
                <w:i w:val="false"/>
                <w:color w:val="000000"/>
                <w:sz w:val="20"/>
              </w:rPr>
              <w:t xml:space="preserve">Тітіркендіруші </w:t>
            </w:r>
            <w:r>
              <w:br/>
            </w:r>
            <w:r>
              <w:rPr>
                <w:rFonts w:ascii="Times New Roman"/>
                <w:b w:val="false"/>
                <w:i w:val="false"/>
                <w:color w:val="000000"/>
                <w:sz w:val="20"/>
              </w:rPr>
              <w:t xml:space="preserve">
әсердің болмауы </w:t>
            </w:r>
          </w:p>
          <w:p>
            <w:pPr>
              <w:spacing w:after="20"/>
              <w:ind w:left="20"/>
              <w:jc w:val="both"/>
            </w:pPr>
            <w:r>
              <w:rPr>
                <w:rFonts w:ascii="Times New Roman"/>
                <w:b w:val="false"/>
                <w:i w:val="false"/>
                <w:color w:val="000000"/>
                <w:sz w:val="20"/>
              </w:rPr>
              <w:t xml:space="preserve">Әсерінің болмауы </w:t>
            </w:r>
          </w:p>
        </w:tc>
      </w:tr>
      <w:tr>
        <w:trPr>
          <w:trHeight w:val="8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Парфюмерлі- </w:t>
            </w:r>
            <w:r>
              <w:br/>
            </w:r>
            <w:r>
              <w:rPr>
                <w:rFonts w:ascii="Times New Roman"/>
                <w:b w:val="false"/>
                <w:i w:val="false"/>
                <w:color w:val="000000"/>
                <w:sz w:val="20"/>
              </w:rPr>
              <w:t xml:space="preserve">
косметикалық өнімдер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Препаратты түрлі </w:t>
            </w:r>
            <w:r>
              <w:br/>
            </w:r>
            <w:r>
              <w:rPr>
                <w:rFonts w:ascii="Times New Roman"/>
                <w:b w:val="false"/>
                <w:i w:val="false"/>
                <w:color w:val="000000"/>
                <w:sz w:val="20"/>
              </w:rPr>
              <w:t xml:space="preserve">
әдіспен енгізгенде- </w:t>
            </w:r>
            <w:r>
              <w:br/>
            </w:r>
            <w:r>
              <w:rPr>
                <w:rFonts w:ascii="Times New Roman"/>
                <w:b w:val="false"/>
                <w:i w:val="false"/>
                <w:color w:val="000000"/>
                <w:sz w:val="20"/>
              </w:rPr>
              <w:t xml:space="preserve">
гі (пероралды, көк </w:t>
            </w:r>
            <w:r>
              <w:br/>
            </w:r>
            <w:r>
              <w:rPr>
                <w:rFonts w:ascii="Times New Roman"/>
                <w:b w:val="false"/>
                <w:i w:val="false"/>
                <w:color w:val="000000"/>
                <w:sz w:val="20"/>
              </w:rPr>
              <w:t xml:space="preserve">
еттің ішіне) жіті- </w:t>
            </w:r>
            <w:r>
              <w:br/>
            </w:r>
            <w:r>
              <w:rPr>
                <w:rFonts w:ascii="Times New Roman"/>
                <w:b w:val="false"/>
                <w:i w:val="false"/>
                <w:color w:val="000000"/>
                <w:sz w:val="20"/>
              </w:rPr>
              <w:t xml:space="preserve">
улылық </w:t>
            </w:r>
            <w:r>
              <w:rPr>
                <w:rFonts w:ascii="Times New Roman"/>
                <w:b w:val="false"/>
                <w:i w:val="false"/>
                <w:color w:val="000000"/>
                <w:vertAlign w:val="superscript"/>
              </w:rPr>
              <w:t xml:space="preserve">1) </w:t>
            </w:r>
          </w:p>
          <w:p>
            <w:pPr>
              <w:spacing w:after="20"/>
              <w:ind w:left="20"/>
              <w:jc w:val="both"/>
            </w:pPr>
            <w:r>
              <w:rPr>
                <w:rFonts w:ascii="Times New Roman"/>
                <w:b w:val="false"/>
                <w:i w:val="false"/>
                <w:color w:val="000000"/>
                <w:sz w:val="20"/>
              </w:rPr>
              <w:t xml:space="preserve">Ішкі органдар мен </w:t>
            </w:r>
            <w:r>
              <w:br/>
            </w:r>
            <w:r>
              <w:rPr>
                <w:rFonts w:ascii="Times New Roman"/>
                <w:b w:val="false"/>
                <w:i w:val="false"/>
                <w:color w:val="000000"/>
                <w:sz w:val="20"/>
              </w:rPr>
              <w:t xml:space="preserve">
теріні міндетті </w:t>
            </w:r>
            <w:r>
              <w:br/>
            </w:r>
            <w:r>
              <w:rPr>
                <w:rFonts w:ascii="Times New Roman"/>
                <w:b w:val="false"/>
                <w:i w:val="false"/>
                <w:color w:val="000000"/>
                <w:sz w:val="20"/>
              </w:rPr>
              <w:t xml:space="preserve">
түрде патоморфоло- </w:t>
            </w:r>
            <w:r>
              <w:br/>
            </w:r>
            <w:r>
              <w:rPr>
                <w:rFonts w:ascii="Times New Roman"/>
                <w:b w:val="false"/>
                <w:i w:val="false"/>
                <w:color w:val="000000"/>
                <w:sz w:val="20"/>
              </w:rPr>
              <w:t xml:space="preserve">
гиялық зерттеумен </w:t>
            </w:r>
            <w:r>
              <w:br/>
            </w:r>
            <w:r>
              <w:rPr>
                <w:rFonts w:ascii="Times New Roman"/>
                <w:b w:val="false"/>
                <w:i w:val="false"/>
                <w:color w:val="000000"/>
                <w:sz w:val="20"/>
              </w:rPr>
              <w:t xml:space="preserve">
15-30 күннен 2-6 </w:t>
            </w:r>
            <w:r>
              <w:br/>
            </w:r>
            <w:r>
              <w:rPr>
                <w:rFonts w:ascii="Times New Roman"/>
                <w:b w:val="false"/>
                <w:i w:val="false"/>
                <w:color w:val="000000"/>
                <w:sz w:val="20"/>
              </w:rPr>
              <w:t xml:space="preserve">
айға дейінгі мер- </w:t>
            </w:r>
            <w:r>
              <w:br/>
            </w:r>
            <w:r>
              <w:rPr>
                <w:rFonts w:ascii="Times New Roman"/>
                <w:b w:val="false"/>
                <w:i w:val="false"/>
                <w:color w:val="000000"/>
                <w:sz w:val="20"/>
              </w:rPr>
              <w:t xml:space="preserve">
зімдегі әсердің </w:t>
            </w:r>
            <w:r>
              <w:br/>
            </w:r>
            <w:r>
              <w:rPr>
                <w:rFonts w:ascii="Times New Roman"/>
                <w:b w:val="false"/>
                <w:i w:val="false"/>
                <w:color w:val="000000"/>
                <w:sz w:val="20"/>
              </w:rPr>
              <w:t xml:space="preserve">
созылмалы улылығы </w:t>
            </w:r>
            <w:r>
              <w:rPr>
                <w:rFonts w:ascii="Times New Roman"/>
                <w:b w:val="false"/>
                <w:i w:val="false"/>
                <w:color w:val="000000"/>
                <w:vertAlign w:val="superscript"/>
              </w:rPr>
              <w:t xml:space="preserve">1) </w:t>
            </w:r>
          </w:p>
          <w:p>
            <w:pPr>
              <w:spacing w:after="20"/>
              <w:ind w:left="20"/>
              <w:jc w:val="both"/>
            </w:pPr>
            <w:r>
              <w:rPr>
                <w:rFonts w:ascii="Times New Roman"/>
                <w:b w:val="false"/>
                <w:i w:val="false"/>
                <w:color w:val="000000"/>
                <w:sz w:val="20"/>
              </w:rPr>
              <w:t xml:space="preserve">Ішкі органдарды </w:t>
            </w:r>
            <w:r>
              <w:br/>
            </w:r>
            <w:r>
              <w:rPr>
                <w:rFonts w:ascii="Times New Roman"/>
                <w:b w:val="false"/>
                <w:i w:val="false"/>
                <w:color w:val="000000"/>
                <w:sz w:val="20"/>
              </w:rPr>
              <w:t xml:space="preserve">
міндетті түрде гис- </w:t>
            </w:r>
            <w:r>
              <w:br/>
            </w:r>
            <w:r>
              <w:rPr>
                <w:rFonts w:ascii="Times New Roman"/>
                <w:b w:val="false"/>
                <w:i w:val="false"/>
                <w:color w:val="000000"/>
                <w:sz w:val="20"/>
              </w:rPr>
              <w:t xml:space="preserve">
тологиялық зерттеу- </w:t>
            </w:r>
            <w:r>
              <w:br/>
            </w:r>
            <w:r>
              <w:rPr>
                <w:rFonts w:ascii="Times New Roman"/>
                <w:b w:val="false"/>
                <w:i w:val="false"/>
                <w:color w:val="000000"/>
                <w:sz w:val="20"/>
              </w:rPr>
              <w:t xml:space="preserve">
мен тері-резорб- </w:t>
            </w:r>
            <w:r>
              <w:br/>
            </w:r>
            <w:r>
              <w:rPr>
                <w:rFonts w:ascii="Times New Roman"/>
                <w:b w:val="false"/>
                <w:i w:val="false"/>
                <w:color w:val="000000"/>
                <w:sz w:val="20"/>
              </w:rPr>
              <w:t xml:space="preserve">
тивтік әсері </w:t>
            </w:r>
            <w:r>
              <w:rPr>
                <w:rFonts w:ascii="Times New Roman"/>
                <w:b w:val="false"/>
                <w:i w:val="false"/>
                <w:color w:val="000000"/>
                <w:vertAlign w:val="superscript"/>
              </w:rPr>
              <w:t xml:space="preserve">1) </w:t>
            </w:r>
          </w:p>
          <w:p>
            <w:pPr>
              <w:spacing w:after="20"/>
              <w:ind w:left="20"/>
              <w:jc w:val="both"/>
            </w:pPr>
            <w:r>
              <w:rPr>
                <w:rFonts w:ascii="Times New Roman"/>
                <w:b w:val="false"/>
                <w:i w:val="false"/>
                <w:color w:val="000000"/>
                <w:sz w:val="20"/>
              </w:rPr>
              <w:t xml:space="preserve">Үй қояндарының кө- </w:t>
            </w:r>
            <w:r>
              <w:br/>
            </w:r>
            <w:r>
              <w:rPr>
                <w:rFonts w:ascii="Times New Roman"/>
                <w:b w:val="false"/>
                <w:i w:val="false"/>
                <w:color w:val="000000"/>
                <w:sz w:val="20"/>
              </w:rPr>
              <w:t xml:space="preserve">
зінің шырышты қаба- </w:t>
            </w:r>
            <w:r>
              <w:br/>
            </w:r>
            <w:r>
              <w:rPr>
                <w:rFonts w:ascii="Times New Roman"/>
                <w:b w:val="false"/>
                <w:i w:val="false"/>
                <w:color w:val="000000"/>
                <w:sz w:val="20"/>
              </w:rPr>
              <w:t xml:space="preserve">
тына, теңіз шошқа- </w:t>
            </w:r>
            <w:r>
              <w:br/>
            </w:r>
            <w:r>
              <w:rPr>
                <w:rFonts w:ascii="Times New Roman"/>
                <w:b w:val="false"/>
                <w:i w:val="false"/>
                <w:color w:val="000000"/>
                <w:sz w:val="20"/>
              </w:rPr>
              <w:t xml:space="preserve">
ларының, үй қоянда- </w:t>
            </w:r>
            <w:r>
              <w:br/>
            </w:r>
            <w:r>
              <w:rPr>
                <w:rFonts w:ascii="Times New Roman"/>
                <w:b w:val="false"/>
                <w:i w:val="false"/>
                <w:color w:val="000000"/>
                <w:sz w:val="20"/>
              </w:rPr>
              <w:t xml:space="preserve">
рының және көртыш- </w:t>
            </w:r>
            <w:r>
              <w:br/>
            </w:r>
            <w:r>
              <w:rPr>
                <w:rFonts w:ascii="Times New Roman"/>
                <w:b w:val="false"/>
                <w:i w:val="false"/>
                <w:color w:val="000000"/>
                <w:sz w:val="20"/>
              </w:rPr>
              <w:t xml:space="preserve">
қандардың терісіне </w:t>
            </w:r>
            <w:r>
              <w:br/>
            </w:r>
            <w:r>
              <w:rPr>
                <w:rFonts w:ascii="Times New Roman"/>
                <w:b w:val="false"/>
                <w:i w:val="false"/>
                <w:color w:val="000000"/>
                <w:sz w:val="20"/>
              </w:rPr>
              <w:t xml:space="preserve">
тітіркендіруші </w:t>
            </w:r>
            <w:r>
              <w:br/>
            </w:r>
            <w:r>
              <w:rPr>
                <w:rFonts w:ascii="Times New Roman"/>
                <w:b w:val="false"/>
                <w:i w:val="false"/>
                <w:color w:val="000000"/>
                <w:sz w:val="20"/>
              </w:rPr>
              <w:t xml:space="preserve">
әсері </w:t>
            </w:r>
          </w:p>
          <w:p>
            <w:pPr>
              <w:spacing w:after="20"/>
              <w:ind w:left="20"/>
              <w:jc w:val="both"/>
            </w:pPr>
            <w:r>
              <w:rPr>
                <w:rFonts w:ascii="Times New Roman"/>
                <w:b w:val="false"/>
                <w:i w:val="false"/>
                <w:color w:val="000000"/>
                <w:sz w:val="20"/>
              </w:rPr>
              <w:t xml:space="preserve">Сенсибилиздеуші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p>
          <w:p>
            <w:pPr>
              <w:spacing w:after="20"/>
              <w:ind w:left="20"/>
              <w:jc w:val="both"/>
            </w:pPr>
            <w:r>
              <w:rPr>
                <w:rFonts w:ascii="Times New Roman"/>
                <w:b w:val="false"/>
                <w:i w:val="false"/>
                <w:color w:val="000000"/>
                <w:sz w:val="20"/>
              </w:rPr>
              <w:t xml:space="preserve">Жүкті әйелдер қол- </w:t>
            </w:r>
            <w:r>
              <w:br/>
            </w:r>
            <w:r>
              <w:rPr>
                <w:rFonts w:ascii="Times New Roman"/>
                <w:b w:val="false"/>
                <w:i w:val="false"/>
                <w:color w:val="000000"/>
                <w:sz w:val="20"/>
              </w:rPr>
              <w:t xml:space="preserve">
дануы мүмкін косме- </w:t>
            </w:r>
            <w:r>
              <w:br/>
            </w:r>
            <w:r>
              <w:rPr>
                <w:rFonts w:ascii="Times New Roman"/>
                <w:b w:val="false"/>
                <w:i w:val="false"/>
                <w:color w:val="000000"/>
                <w:sz w:val="20"/>
              </w:rPr>
              <w:t xml:space="preserve">
тикалық заттарға </w:t>
            </w:r>
            <w:r>
              <w:br/>
            </w:r>
            <w:r>
              <w:rPr>
                <w:rFonts w:ascii="Times New Roman"/>
                <w:b w:val="false"/>
                <w:i w:val="false"/>
                <w:color w:val="000000"/>
                <w:sz w:val="20"/>
              </w:rPr>
              <w:t xml:space="preserve">
эмбриотоксикалық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p>
          <w:p>
            <w:pPr>
              <w:spacing w:after="20"/>
              <w:ind w:left="20"/>
              <w:jc w:val="both"/>
            </w:pPr>
            <w:r>
              <w:rPr>
                <w:rFonts w:ascii="Times New Roman"/>
                <w:b w:val="false"/>
                <w:i w:val="false"/>
                <w:color w:val="000000"/>
                <w:sz w:val="20"/>
              </w:rPr>
              <w:t xml:space="preserve">Жаңа косметикалық </w:t>
            </w:r>
            <w:r>
              <w:br/>
            </w:r>
            <w:r>
              <w:rPr>
                <w:rFonts w:ascii="Times New Roman"/>
                <w:b w:val="false"/>
                <w:i w:val="false"/>
                <w:color w:val="000000"/>
                <w:sz w:val="20"/>
              </w:rPr>
              <w:t xml:space="preserve">
құрамдағы өнімді </w:t>
            </w:r>
            <w:r>
              <w:br/>
            </w:r>
            <w:r>
              <w:rPr>
                <w:rFonts w:ascii="Times New Roman"/>
                <w:b w:val="false"/>
                <w:i w:val="false"/>
                <w:color w:val="000000"/>
                <w:sz w:val="20"/>
              </w:rPr>
              <w:t xml:space="preserve">
пайдалану барысын- </w:t>
            </w:r>
            <w:r>
              <w:br/>
            </w:r>
            <w:r>
              <w:rPr>
                <w:rFonts w:ascii="Times New Roman"/>
                <w:b w:val="false"/>
                <w:i w:val="false"/>
                <w:color w:val="000000"/>
                <w:sz w:val="20"/>
              </w:rPr>
              <w:t xml:space="preserve">
дағы мутагендік </w:t>
            </w:r>
            <w:r>
              <w:br/>
            </w:r>
            <w:r>
              <w:rPr>
                <w:rFonts w:ascii="Times New Roman"/>
                <w:b w:val="false"/>
                <w:i w:val="false"/>
                <w:color w:val="000000"/>
                <w:sz w:val="20"/>
              </w:rPr>
              <w:t xml:space="preserve">
және канцерогендік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w:t>
            </w:r>
            <w:r>
              <w:br/>
            </w:r>
            <w:r>
              <w:rPr>
                <w:rFonts w:ascii="Times New Roman"/>
                <w:b w:val="false"/>
                <w:i w:val="false"/>
                <w:color w:val="000000"/>
                <w:sz w:val="20"/>
              </w:rPr>
              <w:t xml:space="preserve">
ІІІ-ші класының </w:t>
            </w:r>
            <w:r>
              <w:br/>
            </w:r>
            <w:r>
              <w:rPr>
                <w:rFonts w:ascii="Times New Roman"/>
                <w:b w:val="false"/>
                <w:i w:val="false"/>
                <w:color w:val="000000"/>
                <w:sz w:val="20"/>
              </w:rPr>
              <w:t xml:space="preserve">
шегі (ГОСТ </w:t>
            </w:r>
            <w:r>
              <w:br/>
            </w:r>
            <w:r>
              <w:rPr>
                <w:rFonts w:ascii="Times New Roman"/>
                <w:b w:val="false"/>
                <w:i w:val="false"/>
                <w:color w:val="000000"/>
                <w:sz w:val="20"/>
              </w:rPr>
              <w:t xml:space="preserve">
12.1.007-76) </w:t>
            </w:r>
          </w:p>
          <w:p>
            <w:pPr>
              <w:spacing w:after="20"/>
              <w:ind w:left="20"/>
              <w:jc w:val="both"/>
            </w:pPr>
            <w:r>
              <w:rPr>
                <w:rFonts w:ascii="Times New Roman"/>
                <w:b w:val="false"/>
                <w:i w:val="false"/>
                <w:color w:val="000000"/>
                <w:sz w:val="20"/>
              </w:rPr>
              <w:t xml:space="preserve">Жалпы улылық </w:t>
            </w:r>
            <w:r>
              <w:br/>
            </w:r>
            <w:r>
              <w:rPr>
                <w:rFonts w:ascii="Times New Roman"/>
                <w:b w:val="false"/>
                <w:i w:val="false"/>
                <w:color w:val="000000"/>
                <w:sz w:val="20"/>
              </w:rPr>
              <w:t xml:space="preserve">
әсердің болмауы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Жергілікті- </w:t>
            </w:r>
            <w:r>
              <w:br/>
            </w:r>
            <w:r>
              <w:rPr>
                <w:rFonts w:ascii="Times New Roman"/>
                <w:b w:val="false"/>
                <w:i w:val="false"/>
                <w:color w:val="000000"/>
                <w:sz w:val="20"/>
              </w:rPr>
              <w:t xml:space="preserve">
тітіркендіруші </w:t>
            </w:r>
            <w:r>
              <w:br/>
            </w:r>
            <w:r>
              <w:rPr>
                <w:rFonts w:ascii="Times New Roman"/>
                <w:b w:val="false"/>
                <w:i w:val="false"/>
                <w:color w:val="000000"/>
                <w:sz w:val="20"/>
              </w:rPr>
              <w:t xml:space="preserve">
және улылық </w:t>
            </w:r>
            <w:r>
              <w:br/>
            </w:r>
            <w:r>
              <w:rPr>
                <w:rFonts w:ascii="Times New Roman"/>
                <w:b w:val="false"/>
                <w:i w:val="false"/>
                <w:color w:val="000000"/>
                <w:sz w:val="20"/>
              </w:rPr>
              <w:t xml:space="preserve">
әсердің болмауы </w:t>
            </w:r>
          </w:p>
          <w:p>
            <w:pPr>
              <w:spacing w:after="20"/>
              <w:ind w:left="20"/>
              <w:jc w:val="both"/>
            </w:pPr>
            <w:r>
              <w:rPr>
                <w:rFonts w:ascii="Times New Roman"/>
                <w:b w:val="false"/>
                <w:i w:val="false"/>
                <w:color w:val="000000"/>
                <w:sz w:val="20"/>
              </w:rPr>
              <w:t xml:space="preserve">   әсері жоқ </w:t>
            </w:r>
          </w:p>
          <w:p>
            <w:pPr>
              <w:spacing w:after="20"/>
              <w:ind w:left="20"/>
              <w:jc w:val="both"/>
            </w:pPr>
            <w:r>
              <w:rPr>
                <w:rFonts w:ascii="Times New Roman"/>
                <w:b w:val="false"/>
                <w:i w:val="false"/>
                <w:color w:val="000000"/>
                <w:sz w:val="20"/>
              </w:rPr>
              <w:t xml:space="preserve">  әсері жоқ </w:t>
            </w:r>
          </w:p>
          <w:p>
            <w:pPr>
              <w:spacing w:after="20"/>
              <w:ind w:left="20"/>
              <w:jc w:val="both"/>
            </w:pPr>
            <w:r>
              <w:rPr>
                <w:rFonts w:ascii="Times New Roman"/>
                <w:b w:val="false"/>
                <w:i w:val="false"/>
                <w:color w:val="000000"/>
                <w:sz w:val="20"/>
              </w:rPr>
              <w:t xml:space="preserve">  әсері жоқ </w:t>
            </w:r>
          </w:p>
          <w:p>
            <w:pPr>
              <w:spacing w:after="20"/>
              <w:ind w:left="20"/>
              <w:jc w:val="both"/>
            </w:pPr>
            <w:r>
              <w:rPr>
                <w:rFonts w:ascii="Times New Roman"/>
                <w:b w:val="false"/>
                <w:i w:val="false"/>
                <w:color w:val="000000"/>
                <w:sz w:val="20"/>
              </w:rPr>
              <w:t xml:space="preserve">  әсері жоқ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 Зерттеудің бұл түрлері алғаш жасалған ПКӨ мен АҚГҚ-на </w:t>
      </w:r>
      <w:r>
        <w:br/>
      </w:r>
      <w:r>
        <w:rPr>
          <w:rFonts w:ascii="Times New Roman"/>
          <w:b w:val="false"/>
          <w:i w:val="false"/>
          <w:color w:val="000000"/>
          <w:sz w:val="28"/>
        </w:rPr>
        <w:t xml:space="preserve">
ғана қатысты жүргізіледі. </w:t>
      </w:r>
    </w:p>
    <w:p>
      <w:pPr>
        <w:spacing w:after="0"/>
        <w:ind w:left="0"/>
        <w:jc w:val="both"/>
      </w:pPr>
      <w:r>
        <w:rPr>
          <w:rFonts w:ascii="Times New Roman"/>
          <w:b/>
          <w:i w:val="false"/>
          <w:color w:val="000000"/>
          <w:sz w:val="28"/>
        </w:rPr>
        <w:t xml:space="preserve">              Ауыз қуысы гигиенасы құралдарын жасау </w:t>
      </w:r>
      <w:r>
        <w:br/>
      </w:r>
      <w:r>
        <w:rPr>
          <w:rFonts w:ascii="Times New Roman"/>
          <w:b w:val="false"/>
          <w:i w:val="false"/>
          <w:color w:val="000000"/>
          <w:sz w:val="28"/>
        </w:rPr>
        <w:t>
</w:t>
      </w:r>
      <w:r>
        <w:rPr>
          <w:rFonts w:ascii="Times New Roman"/>
          <w:b/>
          <w:i w:val="false"/>
          <w:color w:val="000000"/>
          <w:sz w:val="28"/>
        </w:rPr>
        <w:t xml:space="preserve">            барысында қойылатын клиникалық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3973"/>
        <w:gridCol w:w="5653"/>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мен нормасы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Тіс тазалай- </w:t>
            </w:r>
            <w:r>
              <w:br/>
            </w:r>
            <w:r>
              <w:rPr>
                <w:rFonts w:ascii="Times New Roman"/>
                <w:b w:val="false"/>
                <w:i w:val="false"/>
                <w:color w:val="000000"/>
                <w:sz w:val="20"/>
              </w:rPr>
              <w:t xml:space="preserve">
тын пасталар, </w:t>
            </w:r>
            <w:r>
              <w:br/>
            </w:r>
            <w:r>
              <w:rPr>
                <w:rFonts w:ascii="Times New Roman"/>
                <w:b w:val="false"/>
                <w:i w:val="false"/>
                <w:color w:val="000000"/>
                <w:sz w:val="20"/>
              </w:rPr>
              <w:t xml:space="preserve">
гельдер, </w:t>
            </w:r>
            <w:r>
              <w:br/>
            </w:r>
            <w:r>
              <w:rPr>
                <w:rFonts w:ascii="Times New Roman"/>
                <w:b w:val="false"/>
                <w:i w:val="false"/>
                <w:color w:val="000000"/>
                <w:sz w:val="20"/>
              </w:rPr>
              <w:t xml:space="preserve">
ұнтақтар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Органолептикалық </w:t>
            </w:r>
            <w:r>
              <w:br/>
            </w:r>
            <w:r>
              <w:rPr>
                <w:rFonts w:ascii="Times New Roman"/>
                <w:b w:val="false"/>
                <w:i w:val="false"/>
                <w:color w:val="000000"/>
                <w:sz w:val="20"/>
              </w:rPr>
              <w:t xml:space="preserve">
қасиеті (дәмі, </w:t>
            </w:r>
            <w:r>
              <w:br/>
            </w:r>
            <w:r>
              <w:rPr>
                <w:rFonts w:ascii="Times New Roman"/>
                <w:b w:val="false"/>
                <w:i w:val="false"/>
                <w:color w:val="000000"/>
                <w:sz w:val="20"/>
              </w:rPr>
              <w:t xml:space="preserve">
иісі) </w:t>
            </w:r>
          </w:p>
          <w:p>
            <w:pPr>
              <w:spacing w:after="20"/>
              <w:ind w:left="20"/>
              <w:jc w:val="both"/>
            </w:pPr>
            <w:r>
              <w:rPr>
                <w:rFonts w:ascii="Times New Roman"/>
                <w:b w:val="false"/>
                <w:i w:val="false"/>
                <w:color w:val="000000"/>
                <w:sz w:val="20"/>
              </w:rPr>
              <w:t xml:space="preserve">Жергілікті-тітір- </w:t>
            </w:r>
            <w:r>
              <w:br/>
            </w:r>
            <w:r>
              <w:rPr>
                <w:rFonts w:ascii="Times New Roman"/>
                <w:b w:val="false"/>
                <w:i w:val="false"/>
                <w:color w:val="000000"/>
                <w:sz w:val="20"/>
              </w:rPr>
              <w:t xml:space="preserve">
кендіруші және </w:t>
            </w:r>
            <w:r>
              <w:br/>
            </w:r>
            <w:r>
              <w:rPr>
                <w:rFonts w:ascii="Times New Roman"/>
                <w:b w:val="false"/>
                <w:i w:val="false"/>
                <w:color w:val="000000"/>
                <w:sz w:val="20"/>
              </w:rPr>
              <w:t xml:space="preserve">
аллергендік әсері </w:t>
            </w:r>
          </w:p>
          <w:p>
            <w:pPr>
              <w:spacing w:after="20"/>
              <w:ind w:left="20"/>
              <w:jc w:val="both"/>
            </w:pPr>
            <w:r>
              <w:rPr>
                <w:rFonts w:ascii="Times New Roman"/>
                <w:b w:val="false"/>
                <w:i w:val="false"/>
                <w:color w:val="000000"/>
                <w:sz w:val="20"/>
              </w:rPr>
              <w:t xml:space="preserve">Тазарту әсері </w:t>
            </w:r>
          </w:p>
          <w:p>
            <w:pPr>
              <w:spacing w:after="20"/>
              <w:ind w:left="20"/>
              <w:jc w:val="both"/>
            </w:pPr>
            <w:r>
              <w:rPr>
                <w:rFonts w:ascii="Times New Roman"/>
                <w:b w:val="false"/>
                <w:i w:val="false"/>
                <w:color w:val="000000"/>
                <w:sz w:val="20"/>
              </w:rPr>
              <w:t xml:space="preserve">   Қабынуға қарсы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p>
          <w:p>
            <w:pPr>
              <w:spacing w:after="20"/>
              <w:ind w:left="20"/>
              <w:jc w:val="both"/>
            </w:pPr>
            <w:r>
              <w:rPr>
                <w:rFonts w:ascii="Times New Roman"/>
                <w:b w:val="false"/>
                <w:i w:val="false"/>
                <w:color w:val="000000"/>
                <w:sz w:val="20"/>
              </w:rPr>
              <w:t xml:space="preserve">Деминералдаушы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2) </w:t>
            </w:r>
          </w:p>
          <w:p>
            <w:pPr>
              <w:spacing w:after="20"/>
              <w:ind w:left="20"/>
              <w:jc w:val="both"/>
            </w:pPr>
            <w:r>
              <w:rPr>
                <w:rFonts w:ascii="Times New Roman"/>
                <w:b w:val="false"/>
                <w:i w:val="false"/>
                <w:color w:val="000000"/>
                <w:sz w:val="20"/>
              </w:rPr>
              <w:t xml:space="preserve">Кариеске қарсы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Жағымсыз сезімнің болмауы </w:t>
            </w:r>
          </w:p>
          <w:p>
            <w:pPr>
              <w:spacing w:after="20"/>
              <w:ind w:left="20"/>
              <w:jc w:val="both"/>
            </w:pPr>
            <w:r>
              <w:rPr>
                <w:rFonts w:ascii="Times New Roman"/>
                <w:b w:val="false"/>
                <w:i w:val="false"/>
                <w:color w:val="000000"/>
                <w:sz w:val="20"/>
              </w:rPr>
              <w:t xml:space="preserve">Бір рет қолданғанда және </w:t>
            </w:r>
            <w:r>
              <w:br/>
            </w:r>
            <w:r>
              <w:rPr>
                <w:rFonts w:ascii="Times New Roman"/>
                <w:b w:val="false"/>
                <w:i w:val="false"/>
                <w:color w:val="000000"/>
                <w:sz w:val="20"/>
              </w:rPr>
              <w:t xml:space="preserve">
бір ай бойына болмауы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Тісті бір рет бақылау есе- </w:t>
            </w:r>
            <w:r>
              <w:br/>
            </w:r>
            <w:r>
              <w:rPr>
                <w:rFonts w:ascii="Times New Roman"/>
                <w:b w:val="false"/>
                <w:i w:val="false"/>
                <w:color w:val="000000"/>
                <w:sz w:val="20"/>
              </w:rPr>
              <w:t xml:space="preserve">
бінде тазарту барысында </w:t>
            </w:r>
            <w:r>
              <w:br/>
            </w:r>
            <w:r>
              <w:rPr>
                <w:rFonts w:ascii="Times New Roman"/>
                <w:b w:val="false"/>
                <w:i w:val="false"/>
                <w:color w:val="000000"/>
                <w:sz w:val="20"/>
              </w:rPr>
              <w:t xml:space="preserve">
бастапқы мәнінен 40%-тен </w:t>
            </w:r>
            <w:r>
              <w:br/>
            </w:r>
            <w:r>
              <w:rPr>
                <w:rFonts w:ascii="Times New Roman"/>
                <w:b w:val="false"/>
                <w:i w:val="false"/>
                <w:color w:val="000000"/>
                <w:sz w:val="20"/>
              </w:rPr>
              <w:t xml:space="preserve">
кем емес Грин-Вермиллиону </w:t>
            </w:r>
            <w:r>
              <w:br/>
            </w:r>
            <w:r>
              <w:rPr>
                <w:rFonts w:ascii="Times New Roman"/>
                <w:b w:val="false"/>
                <w:i w:val="false"/>
                <w:color w:val="000000"/>
                <w:sz w:val="20"/>
              </w:rPr>
              <w:t xml:space="preserve">
бойынша ауыз қуысы гигие- </w:t>
            </w:r>
            <w:r>
              <w:br/>
            </w:r>
            <w:r>
              <w:rPr>
                <w:rFonts w:ascii="Times New Roman"/>
                <w:b w:val="false"/>
                <w:i w:val="false"/>
                <w:color w:val="000000"/>
                <w:sz w:val="20"/>
              </w:rPr>
              <w:t xml:space="preserve">
насы индексінің төмендеуі </w:t>
            </w:r>
          </w:p>
          <w:p>
            <w:pPr>
              <w:spacing w:after="20"/>
              <w:ind w:left="20"/>
              <w:jc w:val="both"/>
            </w:pPr>
            <w:r>
              <w:rPr>
                <w:rFonts w:ascii="Times New Roman"/>
                <w:b w:val="false"/>
                <w:i w:val="false"/>
                <w:color w:val="000000"/>
                <w:sz w:val="20"/>
              </w:rPr>
              <w:t xml:space="preserve">Бір ай бойына пайдалану </w:t>
            </w:r>
            <w:r>
              <w:br/>
            </w:r>
            <w:r>
              <w:rPr>
                <w:rFonts w:ascii="Times New Roman"/>
                <w:b w:val="false"/>
                <w:i w:val="false"/>
                <w:color w:val="000000"/>
                <w:sz w:val="20"/>
              </w:rPr>
              <w:t xml:space="preserve">
барысында ПМАИ индексінің </w:t>
            </w:r>
            <w:r>
              <w:br/>
            </w:r>
            <w:r>
              <w:rPr>
                <w:rFonts w:ascii="Times New Roman"/>
                <w:b w:val="false"/>
                <w:i w:val="false"/>
                <w:color w:val="000000"/>
                <w:sz w:val="20"/>
              </w:rPr>
              <w:t xml:space="preserve">
нөлге тең болуы </w:t>
            </w:r>
          </w:p>
          <w:p>
            <w:pPr>
              <w:spacing w:after="20"/>
              <w:ind w:left="20"/>
              <w:jc w:val="both"/>
            </w:pPr>
            <w:r>
              <w:rPr>
                <w:rFonts w:ascii="Times New Roman"/>
                <w:b w:val="false"/>
                <w:i w:val="false"/>
                <w:color w:val="000000"/>
                <w:sz w:val="20"/>
              </w:rPr>
              <w:t xml:space="preserve">Бір ай бойына пайдалану </w:t>
            </w:r>
            <w:r>
              <w:br/>
            </w:r>
            <w:r>
              <w:rPr>
                <w:rFonts w:ascii="Times New Roman"/>
                <w:b w:val="false"/>
                <w:i w:val="false"/>
                <w:color w:val="000000"/>
                <w:sz w:val="20"/>
              </w:rPr>
              <w:t xml:space="preserve">
барысында метилен көгімен </w:t>
            </w:r>
            <w:r>
              <w:br/>
            </w:r>
            <w:r>
              <w:rPr>
                <w:rFonts w:ascii="Times New Roman"/>
                <w:b w:val="false"/>
                <w:i w:val="false"/>
                <w:color w:val="000000"/>
                <w:sz w:val="20"/>
              </w:rPr>
              <w:t xml:space="preserve">
деминерализация ошақтары- </w:t>
            </w:r>
            <w:r>
              <w:br/>
            </w:r>
            <w:r>
              <w:rPr>
                <w:rFonts w:ascii="Times New Roman"/>
                <w:b w:val="false"/>
                <w:i w:val="false"/>
                <w:color w:val="000000"/>
                <w:sz w:val="20"/>
              </w:rPr>
              <w:t xml:space="preserve">
ның боялу интенсивтілігі- </w:t>
            </w:r>
            <w:r>
              <w:br/>
            </w:r>
            <w:r>
              <w:rPr>
                <w:rFonts w:ascii="Times New Roman"/>
                <w:b w:val="false"/>
                <w:i w:val="false"/>
                <w:color w:val="000000"/>
                <w:sz w:val="20"/>
              </w:rPr>
              <w:t xml:space="preserve">
нің болмауы немесе азаюы </w:t>
            </w:r>
          </w:p>
          <w:p>
            <w:pPr>
              <w:spacing w:after="20"/>
              <w:ind w:left="20"/>
              <w:jc w:val="both"/>
            </w:pPr>
            <w:r>
              <w:rPr>
                <w:rFonts w:ascii="Times New Roman"/>
                <w:b w:val="false"/>
                <w:i w:val="false"/>
                <w:color w:val="000000"/>
                <w:sz w:val="20"/>
              </w:rPr>
              <w:t xml:space="preserve">2 жыл бойына пайдалану </w:t>
            </w:r>
            <w:r>
              <w:br/>
            </w:r>
            <w:r>
              <w:rPr>
                <w:rFonts w:ascii="Times New Roman"/>
                <w:b w:val="false"/>
                <w:i w:val="false"/>
                <w:color w:val="000000"/>
                <w:sz w:val="20"/>
              </w:rPr>
              <w:t xml:space="preserve">
барысында КИК индексінің </w:t>
            </w:r>
            <w:r>
              <w:br/>
            </w:r>
            <w:r>
              <w:rPr>
                <w:rFonts w:ascii="Times New Roman"/>
                <w:b w:val="false"/>
                <w:i w:val="false"/>
                <w:color w:val="000000"/>
                <w:sz w:val="20"/>
              </w:rPr>
              <w:t xml:space="preserve">
25%-тен кем емес төмендеуі </w:t>
            </w:r>
            <w:r>
              <w:br/>
            </w:r>
            <w:r>
              <w:rPr>
                <w:rFonts w:ascii="Times New Roman"/>
                <w:b w:val="false"/>
                <w:i w:val="false"/>
                <w:color w:val="000000"/>
                <w:sz w:val="20"/>
              </w:rPr>
              <w:t xml:space="preserve">
5 күн бойына пайдалану </w:t>
            </w:r>
            <w:r>
              <w:br/>
            </w:r>
            <w:r>
              <w:rPr>
                <w:rFonts w:ascii="Times New Roman"/>
                <w:b w:val="false"/>
                <w:i w:val="false"/>
                <w:color w:val="000000"/>
                <w:sz w:val="20"/>
              </w:rPr>
              <w:t xml:space="preserve">
барысында қатты тканьнің </w:t>
            </w:r>
            <w:r>
              <w:br/>
            </w:r>
            <w:r>
              <w:rPr>
                <w:rFonts w:ascii="Times New Roman"/>
                <w:b w:val="false"/>
                <w:i w:val="false"/>
                <w:color w:val="000000"/>
                <w:sz w:val="20"/>
              </w:rPr>
              <w:t xml:space="preserve">
электр өткізгіштігінің </w:t>
            </w:r>
            <w:r>
              <w:br/>
            </w:r>
            <w:r>
              <w:rPr>
                <w:rFonts w:ascii="Times New Roman"/>
                <w:b w:val="false"/>
                <w:i w:val="false"/>
                <w:color w:val="000000"/>
                <w:sz w:val="20"/>
              </w:rPr>
              <w:t xml:space="preserve">
азаюы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Тіс щеткала- </w:t>
            </w:r>
            <w:r>
              <w:br/>
            </w:r>
            <w:r>
              <w:rPr>
                <w:rFonts w:ascii="Times New Roman"/>
                <w:b w:val="false"/>
                <w:i w:val="false"/>
                <w:color w:val="000000"/>
                <w:sz w:val="20"/>
              </w:rPr>
              <w:t xml:space="preserve">
ры (механика- </w:t>
            </w:r>
            <w:r>
              <w:br/>
            </w:r>
            <w:r>
              <w:rPr>
                <w:rFonts w:ascii="Times New Roman"/>
                <w:b w:val="false"/>
                <w:i w:val="false"/>
                <w:color w:val="000000"/>
                <w:sz w:val="20"/>
              </w:rPr>
              <w:t xml:space="preserve">
лық, электр- </w:t>
            </w:r>
            <w:r>
              <w:br/>
            </w:r>
            <w:r>
              <w:rPr>
                <w:rFonts w:ascii="Times New Roman"/>
                <w:b w:val="false"/>
                <w:i w:val="false"/>
                <w:color w:val="000000"/>
                <w:sz w:val="20"/>
              </w:rPr>
              <w:t xml:space="preserve">
лік), тіс про- </w:t>
            </w:r>
            <w:r>
              <w:br/>
            </w:r>
            <w:r>
              <w:rPr>
                <w:rFonts w:ascii="Times New Roman"/>
                <w:b w:val="false"/>
                <w:i w:val="false"/>
                <w:color w:val="000000"/>
                <w:sz w:val="20"/>
              </w:rPr>
              <w:t xml:space="preserve">
тездерін өңдеу- </w:t>
            </w:r>
            <w:r>
              <w:br/>
            </w:r>
            <w:r>
              <w:rPr>
                <w:rFonts w:ascii="Times New Roman"/>
                <w:b w:val="false"/>
                <w:i w:val="false"/>
                <w:color w:val="000000"/>
                <w:sz w:val="20"/>
              </w:rPr>
              <w:t xml:space="preserve">
ге арналған </w:t>
            </w:r>
            <w:r>
              <w:br/>
            </w:r>
            <w:r>
              <w:rPr>
                <w:rFonts w:ascii="Times New Roman"/>
                <w:b w:val="false"/>
                <w:i w:val="false"/>
                <w:color w:val="000000"/>
                <w:sz w:val="20"/>
              </w:rPr>
              <w:t xml:space="preserve">
щеткалар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түрін, кө- </w:t>
            </w:r>
            <w:r>
              <w:br/>
            </w:r>
            <w:r>
              <w:rPr>
                <w:rFonts w:ascii="Times New Roman"/>
                <w:b w:val="false"/>
                <w:i w:val="false"/>
                <w:color w:val="000000"/>
                <w:sz w:val="20"/>
              </w:rPr>
              <w:t xml:space="preserve">
лемінің, басының </w:t>
            </w:r>
            <w:r>
              <w:br/>
            </w:r>
            <w:r>
              <w:rPr>
                <w:rFonts w:ascii="Times New Roman"/>
                <w:b w:val="false"/>
                <w:i w:val="false"/>
                <w:color w:val="000000"/>
                <w:sz w:val="20"/>
              </w:rPr>
              <w:t xml:space="preserve">
пішінін, сабын </w:t>
            </w:r>
            <w:r>
              <w:br/>
            </w:r>
            <w:r>
              <w:rPr>
                <w:rFonts w:ascii="Times New Roman"/>
                <w:b w:val="false"/>
                <w:i w:val="false"/>
                <w:color w:val="000000"/>
                <w:sz w:val="20"/>
              </w:rPr>
              <w:t xml:space="preserve">
көзбен шола </w:t>
            </w:r>
            <w:r>
              <w:br/>
            </w:r>
            <w:r>
              <w:rPr>
                <w:rFonts w:ascii="Times New Roman"/>
                <w:b w:val="false"/>
                <w:i w:val="false"/>
                <w:color w:val="000000"/>
                <w:sz w:val="20"/>
              </w:rPr>
              <w:t xml:space="preserve">
бағалау </w:t>
            </w:r>
          </w:p>
          <w:p>
            <w:pPr>
              <w:spacing w:after="20"/>
              <w:ind w:left="20"/>
              <w:jc w:val="both"/>
            </w:pPr>
            <w:r>
              <w:rPr>
                <w:rFonts w:ascii="Times New Roman"/>
                <w:b w:val="false"/>
                <w:i w:val="false"/>
                <w:color w:val="000000"/>
                <w:sz w:val="20"/>
              </w:rPr>
              <w:t xml:space="preserve">Жергілікті-тітір- </w:t>
            </w:r>
            <w:r>
              <w:br/>
            </w:r>
            <w:r>
              <w:rPr>
                <w:rFonts w:ascii="Times New Roman"/>
                <w:b w:val="false"/>
                <w:i w:val="false"/>
                <w:color w:val="000000"/>
                <w:sz w:val="20"/>
              </w:rPr>
              <w:t xml:space="preserve">
кендіруші және </w:t>
            </w:r>
            <w:r>
              <w:br/>
            </w:r>
            <w:r>
              <w:rPr>
                <w:rFonts w:ascii="Times New Roman"/>
                <w:b w:val="false"/>
                <w:i w:val="false"/>
                <w:color w:val="000000"/>
                <w:sz w:val="20"/>
              </w:rPr>
              <w:t xml:space="preserve">
аллергендік әсері </w:t>
            </w:r>
          </w:p>
          <w:p>
            <w:pPr>
              <w:spacing w:after="20"/>
              <w:ind w:left="20"/>
              <w:jc w:val="both"/>
            </w:pPr>
            <w:r>
              <w:rPr>
                <w:rFonts w:ascii="Times New Roman"/>
                <w:b w:val="false"/>
                <w:i w:val="false"/>
                <w:color w:val="000000"/>
                <w:sz w:val="20"/>
              </w:rPr>
              <w:t xml:space="preserve">Тазарту әсері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Щетка аясының </w:t>
            </w:r>
            <w:r>
              <w:br/>
            </w:r>
            <w:r>
              <w:rPr>
                <w:rFonts w:ascii="Times New Roman"/>
                <w:b w:val="false"/>
                <w:i w:val="false"/>
                <w:color w:val="000000"/>
                <w:sz w:val="20"/>
              </w:rPr>
              <w:t xml:space="preserve">
деформациялану </w:t>
            </w:r>
            <w:r>
              <w:br/>
            </w:r>
            <w:r>
              <w:rPr>
                <w:rFonts w:ascii="Times New Roman"/>
                <w:b w:val="false"/>
                <w:i w:val="false"/>
                <w:color w:val="000000"/>
                <w:sz w:val="20"/>
              </w:rPr>
              <w:t xml:space="preserve">
уақыты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Тісті тазарту кезінде </w:t>
            </w:r>
            <w:r>
              <w:br/>
            </w:r>
            <w:r>
              <w:rPr>
                <w:rFonts w:ascii="Times New Roman"/>
                <w:b w:val="false"/>
                <w:i w:val="false"/>
                <w:color w:val="000000"/>
                <w:sz w:val="20"/>
              </w:rPr>
              <w:t xml:space="preserve">
жағымсыз сезімнің және </w:t>
            </w:r>
            <w:r>
              <w:br/>
            </w:r>
            <w:r>
              <w:rPr>
                <w:rFonts w:ascii="Times New Roman"/>
                <w:b w:val="false"/>
                <w:i w:val="false"/>
                <w:color w:val="000000"/>
                <w:sz w:val="20"/>
              </w:rPr>
              <w:t xml:space="preserve">
қолайсыздықтың болмауы </w:t>
            </w:r>
          </w:p>
          <w:p>
            <w:pPr>
              <w:spacing w:after="20"/>
              <w:ind w:left="20"/>
              <w:jc w:val="both"/>
            </w:pPr>
            <w:r>
              <w:rPr>
                <w:rFonts w:ascii="Times New Roman"/>
                <w:b w:val="false"/>
                <w:i w:val="false"/>
                <w:color w:val="000000"/>
                <w:sz w:val="20"/>
              </w:rPr>
              <w:t xml:space="preserve">Құралды бір рет қолданған- </w:t>
            </w:r>
            <w:r>
              <w:br/>
            </w:r>
            <w:r>
              <w:rPr>
                <w:rFonts w:ascii="Times New Roman"/>
                <w:b w:val="false"/>
                <w:i w:val="false"/>
                <w:color w:val="000000"/>
                <w:sz w:val="20"/>
              </w:rPr>
              <w:t xml:space="preserve">
да және 1 ай бойына болмауы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Тісті бір рет бақылау есе- </w:t>
            </w:r>
            <w:r>
              <w:br/>
            </w:r>
            <w:r>
              <w:rPr>
                <w:rFonts w:ascii="Times New Roman"/>
                <w:b w:val="false"/>
                <w:i w:val="false"/>
                <w:color w:val="000000"/>
                <w:sz w:val="20"/>
              </w:rPr>
              <w:t xml:space="preserve">
бінде тазарту барысында </w:t>
            </w:r>
            <w:r>
              <w:br/>
            </w:r>
            <w:r>
              <w:rPr>
                <w:rFonts w:ascii="Times New Roman"/>
                <w:b w:val="false"/>
                <w:i w:val="false"/>
                <w:color w:val="000000"/>
                <w:sz w:val="20"/>
              </w:rPr>
              <w:t xml:space="preserve">
бастапқы мәнінен 40%-тен </w:t>
            </w:r>
            <w:r>
              <w:br/>
            </w:r>
            <w:r>
              <w:rPr>
                <w:rFonts w:ascii="Times New Roman"/>
                <w:b w:val="false"/>
                <w:i w:val="false"/>
                <w:color w:val="000000"/>
                <w:sz w:val="20"/>
              </w:rPr>
              <w:t xml:space="preserve">
кем емес Грин-Вермиллиону </w:t>
            </w:r>
            <w:r>
              <w:br/>
            </w:r>
            <w:r>
              <w:rPr>
                <w:rFonts w:ascii="Times New Roman"/>
                <w:b w:val="false"/>
                <w:i w:val="false"/>
                <w:color w:val="000000"/>
                <w:sz w:val="20"/>
              </w:rPr>
              <w:t xml:space="preserve">
бойынша ауыз қуысы гигие- </w:t>
            </w:r>
            <w:r>
              <w:br/>
            </w:r>
            <w:r>
              <w:rPr>
                <w:rFonts w:ascii="Times New Roman"/>
                <w:b w:val="false"/>
                <w:i w:val="false"/>
                <w:color w:val="000000"/>
                <w:sz w:val="20"/>
              </w:rPr>
              <w:t xml:space="preserve">
насы индексінің төмендеуі </w:t>
            </w:r>
          </w:p>
          <w:p>
            <w:pPr>
              <w:spacing w:after="20"/>
              <w:ind w:left="20"/>
              <w:jc w:val="both"/>
            </w:pPr>
            <w:r>
              <w:rPr>
                <w:rFonts w:ascii="Times New Roman"/>
                <w:b w:val="false"/>
                <w:i w:val="false"/>
                <w:color w:val="000000"/>
                <w:sz w:val="20"/>
              </w:rPr>
              <w:t xml:space="preserve">2 ай бойына күніне 2 рет </w:t>
            </w:r>
            <w:r>
              <w:br/>
            </w:r>
            <w:r>
              <w:rPr>
                <w:rFonts w:ascii="Times New Roman"/>
                <w:b w:val="false"/>
                <w:i w:val="false"/>
                <w:color w:val="000000"/>
                <w:sz w:val="20"/>
              </w:rPr>
              <w:t xml:space="preserve">
тісті тазалау барысында </w:t>
            </w:r>
            <w:r>
              <w:br/>
            </w:r>
            <w:r>
              <w:rPr>
                <w:rFonts w:ascii="Times New Roman"/>
                <w:b w:val="false"/>
                <w:i w:val="false"/>
                <w:color w:val="000000"/>
                <w:sz w:val="20"/>
              </w:rPr>
              <w:t xml:space="preserve">
щетка аясының деформация- </w:t>
            </w:r>
            <w:r>
              <w:br/>
            </w:r>
            <w:r>
              <w:rPr>
                <w:rFonts w:ascii="Times New Roman"/>
                <w:b w:val="false"/>
                <w:i w:val="false"/>
                <w:color w:val="000000"/>
                <w:sz w:val="20"/>
              </w:rPr>
              <w:t xml:space="preserve">
сының болмауы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Тіс тазарт- </w:t>
            </w:r>
            <w:r>
              <w:br/>
            </w:r>
            <w:r>
              <w:rPr>
                <w:rFonts w:ascii="Times New Roman"/>
                <w:b w:val="false"/>
                <w:i w:val="false"/>
                <w:color w:val="000000"/>
                <w:sz w:val="20"/>
              </w:rPr>
              <w:t xml:space="preserve">
қыштар, тіс жіп- </w:t>
            </w:r>
            <w:r>
              <w:br/>
            </w:r>
            <w:r>
              <w:rPr>
                <w:rFonts w:ascii="Times New Roman"/>
                <w:b w:val="false"/>
                <w:i w:val="false"/>
                <w:color w:val="000000"/>
                <w:sz w:val="20"/>
              </w:rPr>
              <w:t xml:space="preserve">
тері (флосса- </w:t>
            </w:r>
            <w:r>
              <w:br/>
            </w:r>
            <w:r>
              <w:rPr>
                <w:rFonts w:ascii="Times New Roman"/>
                <w:b w:val="false"/>
                <w:i w:val="false"/>
                <w:color w:val="000000"/>
                <w:sz w:val="20"/>
              </w:rPr>
              <w:t xml:space="preserve">
лар), ершиктер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түрін, кө- </w:t>
            </w:r>
            <w:r>
              <w:br/>
            </w:r>
            <w:r>
              <w:rPr>
                <w:rFonts w:ascii="Times New Roman"/>
                <w:b w:val="false"/>
                <w:i w:val="false"/>
                <w:color w:val="000000"/>
                <w:sz w:val="20"/>
              </w:rPr>
              <w:t xml:space="preserve">
лемінің, басының </w:t>
            </w:r>
            <w:r>
              <w:br/>
            </w:r>
            <w:r>
              <w:rPr>
                <w:rFonts w:ascii="Times New Roman"/>
                <w:b w:val="false"/>
                <w:i w:val="false"/>
                <w:color w:val="000000"/>
                <w:sz w:val="20"/>
              </w:rPr>
              <w:t xml:space="preserve">
пішінін, сабын </w:t>
            </w:r>
            <w:r>
              <w:br/>
            </w:r>
            <w:r>
              <w:rPr>
                <w:rFonts w:ascii="Times New Roman"/>
                <w:b w:val="false"/>
                <w:i w:val="false"/>
                <w:color w:val="000000"/>
                <w:sz w:val="20"/>
              </w:rPr>
              <w:t xml:space="preserve">
көзбен шола </w:t>
            </w:r>
            <w:r>
              <w:br/>
            </w:r>
            <w:r>
              <w:rPr>
                <w:rFonts w:ascii="Times New Roman"/>
                <w:b w:val="false"/>
                <w:i w:val="false"/>
                <w:color w:val="000000"/>
                <w:sz w:val="20"/>
              </w:rPr>
              <w:t xml:space="preserve">
бағалау </w:t>
            </w:r>
          </w:p>
          <w:p>
            <w:pPr>
              <w:spacing w:after="20"/>
              <w:ind w:left="20"/>
              <w:jc w:val="both"/>
            </w:pPr>
            <w:r>
              <w:rPr>
                <w:rFonts w:ascii="Times New Roman"/>
                <w:b w:val="false"/>
                <w:i w:val="false"/>
                <w:color w:val="000000"/>
                <w:sz w:val="20"/>
              </w:rPr>
              <w:t xml:space="preserve">Жергілікті-тітір- </w:t>
            </w:r>
            <w:r>
              <w:br/>
            </w:r>
            <w:r>
              <w:rPr>
                <w:rFonts w:ascii="Times New Roman"/>
                <w:b w:val="false"/>
                <w:i w:val="false"/>
                <w:color w:val="000000"/>
                <w:sz w:val="20"/>
              </w:rPr>
              <w:t xml:space="preserve">
кендіруші және </w:t>
            </w:r>
            <w:r>
              <w:br/>
            </w:r>
            <w:r>
              <w:rPr>
                <w:rFonts w:ascii="Times New Roman"/>
                <w:b w:val="false"/>
                <w:i w:val="false"/>
                <w:color w:val="000000"/>
                <w:sz w:val="20"/>
              </w:rPr>
              <w:t xml:space="preserve">
аллергендік әсері </w:t>
            </w:r>
          </w:p>
          <w:p>
            <w:pPr>
              <w:spacing w:after="20"/>
              <w:ind w:left="20"/>
              <w:jc w:val="both"/>
            </w:pPr>
            <w:r>
              <w:rPr>
                <w:rFonts w:ascii="Times New Roman"/>
                <w:b w:val="false"/>
                <w:i w:val="false"/>
                <w:color w:val="000000"/>
                <w:sz w:val="20"/>
              </w:rPr>
              <w:t xml:space="preserve">Тазарту әсері </w:t>
            </w:r>
          </w:p>
          <w:p>
            <w:pPr>
              <w:spacing w:after="20"/>
              <w:ind w:left="20"/>
              <w:jc w:val="both"/>
            </w:pPr>
            <w:r>
              <w:rPr>
                <w:rFonts w:ascii="Times New Roman"/>
                <w:b w:val="false"/>
                <w:i w:val="false"/>
                <w:color w:val="000000"/>
                <w:sz w:val="20"/>
              </w:rPr>
              <w:t xml:space="preserve">   Қабынуға қарсы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Тісті тазарту кезінде </w:t>
            </w:r>
            <w:r>
              <w:br/>
            </w:r>
            <w:r>
              <w:rPr>
                <w:rFonts w:ascii="Times New Roman"/>
                <w:b w:val="false"/>
                <w:i w:val="false"/>
                <w:color w:val="000000"/>
                <w:sz w:val="20"/>
              </w:rPr>
              <w:t xml:space="preserve">
жағымсыз сезімнің және </w:t>
            </w:r>
            <w:r>
              <w:br/>
            </w:r>
            <w:r>
              <w:rPr>
                <w:rFonts w:ascii="Times New Roman"/>
                <w:b w:val="false"/>
                <w:i w:val="false"/>
                <w:color w:val="000000"/>
                <w:sz w:val="20"/>
              </w:rPr>
              <w:t xml:space="preserve">
қолайсыздықтың болмауы </w:t>
            </w:r>
          </w:p>
          <w:p>
            <w:pPr>
              <w:spacing w:after="20"/>
              <w:ind w:left="20"/>
              <w:jc w:val="both"/>
            </w:pPr>
            <w:r>
              <w:rPr>
                <w:rFonts w:ascii="Times New Roman"/>
                <w:b w:val="false"/>
                <w:i w:val="false"/>
                <w:color w:val="000000"/>
                <w:sz w:val="20"/>
              </w:rPr>
              <w:t xml:space="preserve">Бір рет қолданғанда және </w:t>
            </w:r>
            <w:r>
              <w:br/>
            </w:r>
            <w:r>
              <w:rPr>
                <w:rFonts w:ascii="Times New Roman"/>
                <w:b w:val="false"/>
                <w:i w:val="false"/>
                <w:color w:val="000000"/>
                <w:sz w:val="20"/>
              </w:rPr>
              <w:t xml:space="preserve">
1 ай бойына болмауы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Тісті бір рет бақылау есе- </w:t>
            </w:r>
            <w:r>
              <w:br/>
            </w:r>
            <w:r>
              <w:rPr>
                <w:rFonts w:ascii="Times New Roman"/>
                <w:b w:val="false"/>
                <w:i w:val="false"/>
                <w:color w:val="000000"/>
                <w:sz w:val="20"/>
              </w:rPr>
              <w:t xml:space="preserve">
бінде тазарту барысында </w:t>
            </w:r>
            <w:r>
              <w:br/>
            </w:r>
            <w:r>
              <w:rPr>
                <w:rFonts w:ascii="Times New Roman"/>
                <w:b w:val="false"/>
                <w:i w:val="false"/>
                <w:color w:val="000000"/>
                <w:sz w:val="20"/>
              </w:rPr>
              <w:t xml:space="preserve">
бастапқы мәнінен 40%-тен </w:t>
            </w:r>
            <w:r>
              <w:br/>
            </w:r>
            <w:r>
              <w:rPr>
                <w:rFonts w:ascii="Times New Roman"/>
                <w:b w:val="false"/>
                <w:i w:val="false"/>
                <w:color w:val="000000"/>
                <w:sz w:val="20"/>
              </w:rPr>
              <w:t xml:space="preserve">
кем емес Ramfjord бойынша </w:t>
            </w:r>
            <w:r>
              <w:br/>
            </w:r>
            <w:r>
              <w:rPr>
                <w:rFonts w:ascii="Times New Roman"/>
                <w:b w:val="false"/>
                <w:i w:val="false"/>
                <w:color w:val="000000"/>
                <w:sz w:val="20"/>
              </w:rPr>
              <w:t xml:space="preserve">
ауыз қуысы гигиенасы </w:t>
            </w:r>
            <w:r>
              <w:br/>
            </w:r>
            <w:r>
              <w:rPr>
                <w:rFonts w:ascii="Times New Roman"/>
                <w:b w:val="false"/>
                <w:i w:val="false"/>
                <w:color w:val="000000"/>
                <w:sz w:val="20"/>
              </w:rPr>
              <w:t xml:space="preserve">
индексінің төмендеуі </w:t>
            </w:r>
          </w:p>
          <w:p>
            <w:pPr>
              <w:spacing w:after="20"/>
              <w:ind w:left="20"/>
              <w:jc w:val="both"/>
            </w:pPr>
            <w:r>
              <w:rPr>
                <w:rFonts w:ascii="Times New Roman"/>
                <w:b w:val="false"/>
                <w:i w:val="false"/>
                <w:color w:val="000000"/>
                <w:sz w:val="20"/>
              </w:rPr>
              <w:t xml:space="preserve">Бір ай бойына пайдалану </w:t>
            </w:r>
            <w:r>
              <w:br/>
            </w:r>
            <w:r>
              <w:rPr>
                <w:rFonts w:ascii="Times New Roman"/>
                <w:b w:val="false"/>
                <w:i w:val="false"/>
                <w:color w:val="000000"/>
                <w:sz w:val="20"/>
              </w:rPr>
              <w:t xml:space="preserve">
барысында ПМАИ индексінің </w:t>
            </w:r>
            <w:r>
              <w:br/>
            </w:r>
            <w:r>
              <w:rPr>
                <w:rFonts w:ascii="Times New Roman"/>
                <w:b w:val="false"/>
                <w:i w:val="false"/>
                <w:color w:val="000000"/>
                <w:sz w:val="20"/>
              </w:rPr>
              <w:t xml:space="preserve">
нөлге тең болуы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Ауыз қуысын </w:t>
            </w:r>
            <w:r>
              <w:br/>
            </w:r>
            <w:r>
              <w:rPr>
                <w:rFonts w:ascii="Times New Roman"/>
                <w:b w:val="false"/>
                <w:i w:val="false"/>
                <w:color w:val="000000"/>
                <w:sz w:val="20"/>
              </w:rPr>
              <w:t xml:space="preserve">
шаюға арналған </w:t>
            </w:r>
            <w:r>
              <w:br/>
            </w:r>
            <w:r>
              <w:rPr>
                <w:rFonts w:ascii="Times New Roman"/>
                <w:b w:val="false"/>
                <w:i w:val="false"/>
                <w:color w:val="000000"/>
                <w:sz w:val="20"/>
              </w:rPr>
              <w:t xml:space="preserve">
заттар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Органолептикалық </w:t>
            </w:r>
            <w:r>
              <w:br/>
            </w:r>
            <w:r>
              <w:rPr>
                <w:rFonts w:ascii="Times New Roman"/>
                <w:b w:val="false"/>
                <w:i w:val="false"/>
                <w:color w:val="000000"/>
                <w:sz w:val="20"/>
              </w:rPr>
              <w:t xml:space="preserve">
қасиеті (дәмі, </w:t>
            </w:r>
            <w:r>
              <w:br/>
            </w:r>
            <w:r>
              <w:rPr>
                <w:rFonts w:ascii="Times New Roman"/>
                <w:b w:val="false"/>
                <w:i w:val="false"/>
                <w:color w:val="000000"/>
                <w:sz w:val="20"/>
              </w:rPr>
              <w:t xml:space="preserve">
иісі, түсі) </w:t>
            </w:r>
          </w:p>
          <w:p>
            <w:pPr>
              <w:spacing w:after="20"/>
              <w:ind w:left="20"/>
              <w:jc w:val="both"/>
            </w:pPr>
            <w:r>
              <w:rPr>
                <w:rFonts w:ascii="Times New Roman"/>
                <w:b w:val="false"/>
                <w:i w:val="false"/>
                <w:color w:val="000000"/>
                <w:sz w:val="20"/>
              </w:rPr>
              <w:t xml:space="preserve">Жергілікті-тітір- </w:t>
            </w:r>
            <w:r>
              <w:br/>
            </w:r>
            <w:r>
              <w:rPr>
                <w:rFonts w:ascii="Times New Roman"/>
                <w:b w:val="false"/>
                <w:i w:val="false"/>
                <w:color w:val="000000"/>
                <w:sz w:val="20"/>
              </w:rPr>
              <w:t xml:space="preserve">
кендіруші және </w:t>
            </w:r>
            <w:r>
              <w:br/>
            </w:r>
            <w:r>
              <w:rPr>
                <w:rFonts w:ascii="Times New Roman"/>
                <w:b w:val="false"/>
                <w:i w:val="false"/>
                <w:color w:val="000000"/>
                <w:sz w:val="20"/>
              </w:rPr>
              <w:t xml:space="preserve">
аллергендік әсері </w:t>
            </w:r>
          </w:p>
          <w:p>
            <w:pPr>
              <w:spacing w:after="20"/>
              <w:ind w:left="20"/>
              <w:jc w:val="both"/>
            </w:pPr>
            <w:r>
              <w:rPr>
                <w:rFonts w:ascii="Times New Roman"/>
                <w:b w:val="false"/>
                <w:i w:val="false"/>
                <w:color w:val="000000"/>
                <w:sz w:val="20"/>
              </w:rPr>
              <w:t xml:space="preserve">Тұтуға қарсы және </w:t>
            </w:r>
            <w:r>
              <w:br/>
            </w:r>
            <w:r>
              <w:rPr>
                <w:rFonts w:ascii="Times New Roman"/>
                <w:b w:val="false"/>
                <w:i w:val="false"/>
                <w:color w:val="000000"/>
                <w:sz w:val="20"/>
              </w:rPr>
              <w:t xml:space="preserve">
тартарға қарсы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p>
          <w:p>
            <w:pPr>
              <w:spacing w:after="20"/>
              <w:ind w:left="20"/>
              <w:jc w:val="both"/>
            </w:pPr>
            <w:r>
              <w:rPr>
                <w:rFonts w:ascii="Times New Roman"/>
                <w:b w:val="false"/>
                <w:i w:val="false"/>
                <w:color w:val="000000"/>
                <w:sz w:val="20"/>
              </w:rPr>
              <w:t xml:space="preserve">Қабынуға қарсы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p>
          <w:p>
            <w:pPr>
              <w:spacing w:after="20"/>
              <w:ind w:left="20"/>
              <w:jc w:val="both"/>
            </w:pPr>
            <w:r>
              <w:rPr>
                <w:rFonts w:ascii="Times New Roman"/>
                <w:b w:val="false"/>
                <w:i w:val="false"/>
                <w:color w:val="000000"/>
                <w:sz w:val="20"/>
              </w:rPr>
              <w:t xml:space="preserve">Кариеске қарсы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Жағымсыз сезімнің болмауы </w:t>
            </w:r>
          </w:p>
          <w:p>
            <w:pPr>
              <w:spacing w:after="20"/>
              <w:ind w:left="20"/>
              <w:jc w:val="both"/>
            </w:pPr>
            <w:r>
              <w:rPr>
                <w:rFonts w:ascii="Times New Roman"/>
                <w:b w:val="false"/>
                <w:i w:val="false"/>
                <w:color w:val="000000"/>
                <w:sz w:val="20"/>
              </w:rPr>
              <w:t xml:space="preserve">Бір рет қолданғанда және </w:t>
            </w:r>
            <w:r>
              <w:br/>
            </w:r>
            <w:r>
              <w:rPr>
                <w:rFonts w:ascii="Times New Roman"/>
                <w:b w:val="false"/>
                <w:i w:val="false"/>
                <w:color w:val="000000"/>
                <w:sz w:val="20"/>
              </w:rPr>
              <w:t xml:space="preserve">
бір ай бойына болмауы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Бір ай бойына пайдалану </w:t>
            </w:r>
            <w:r>
              <w:br/>
            </w:r>
            <w:r>
              <w:rPr>
                <w:rFonts w:ascii="Times New Roman"/>
                <w:b w:val="false"/>
                <w:i w:val="false"/>
                <w:color w:val="000000"/>
                <w:sz w:val="20"/>
              </w:rPr>
              <w:t xml:space="preserve">
барысында қанауға бейімді- </w:t>
            </w:r>
            <w:r>
              <w:br/>
            </w:r>
            <w:r>
              <w:rPr>
                <w:rFonts w:ascii="Times New Roman"/>
                <w:b w:val="false"/>
                <w:i w:val="false"/>
                <w:color w:val="000000"/>
                <w:sz w:val="20"/>
              </w:rPr>
              <w:t xml:space="preserve">
ліктің және тіс тасының </w:t>
            </w:r>
            <w:r>
              <w:br/>
            </w:r>
            <w:r>
              <w:rPr>
                <w:rFonts w:ascii="Times New Roman"/>
                <w:b w:val="false"/>
                <w:i w:val="false"/>
                <w:color w:val="000000"/>
                <w:sz w:val="20"/>
              </w:rPr>
              <w:t xml:space="preserve">
көрсеткіштері бойынша </w:t>
            </w:r>
            <w:r>
              <w:br/>
            </w:r>
            <w:r>
              <w:rPr>
                <w:rFonts w:ascii="Times New Roman"/>
                <w:b w:val="false"/>
                <w:i w:val="false"/>
                <w:color w:val="000000"/>
                <w:sz w:val="20"/>
              </w:rPr>
              <w:t xml:space="preserve">
CPІTN индексі нөлге тең </w:t>
            </w:r>
            <w:r>
              <w:br/>
            </w:r>
            <w:r>
              <w:rPr>
                <w:rFonts w:ascii="Times New Roman"/>
                <w:b w:val="false"/>
                <w:i w:val="false"/>
                <w:color w:val="000000"/>
                <w:sz w:val="20"/>
              </w:rPr>
              <w:t xml:space="preserve">
болуы керек </w:t>
            </w:r>
          </w:p>
          <w:p>
            <w:pPr>
              <w:spacing w:after="20"/>
              <w:ind w:left="20"/>
              <w:jc w:val="both"/>
            </w:pPr>
            <w:r>
              <w:rPr>
                <w:rFonts w:ascii="Times New Roman"/>
                <w:b w:val="false"/>
                <w:i w:val="false"/>
                <w:color w:val="000000"/>
                <w:sz w:val="20"/>
              </w:rPr>
              <w:t xml:space="preserve">Бір ай бойына пайдалану </w:t>
            </w:r>
            <w:r>
              <w:br/>
            </w:r>
            <w:r>
              <w:rPr>
                <w:rFonts w:ascii="Times New Roman"/>
                <w:b w:val="false"/>
                <w:i w:val="false"/>
                <w:color w:val="000000"/>
                <w:sz w:val="20"/>
              </w:rPr>
              <w:t xml:space="preserve">
барысында ПМАИ индексінің </w:t>
            </w:r>
            <w:r>
              <w:br/>
            </w:r>
            <w:r>
              <w:rPr>
                <w:rFonts w:ascii="Times New Roman"/>
                <w:b w:val="false"/>
                <w:i w:val="false"/>
                <w:color w:val="000000"/>
                <w:sz w:val="20"/>
              </w:rPr>
              <w:t xml:space="preserve">
нөлге тең болуы </w:t>
            </w:r>
          </w:p>
          <w:p>
            <w:pPr>
              <w:spacing w:after="20"/>
              <w:ind w:left="20"/>
              <w:jc w:val="both"/>
            </w:pPr>
            <w:r>
              <w:rPr>
                <w:rFonts w:ascii="Times New Roman"/>
                <w:b w:val="false"/>
                <w:i w:val="false"/>
                <w:color w:val="000000"/>
                <w:sz w:val="20"/>
              </w:rPr>
              <w:t xml:space="preserve">2 жыл бойына пайдалану </w:t>
            </w:r>
            <w:r>
              <w:br/>
            </w:r>
            <w:r>
              <w:rPr>
                <w:rFonts w:ascii="Times New Roman"/>
                <w:b w:val="false"/>
                <w:i w:val="false"/>
                <w:color w:val="000000"/>
                <w:sz w:val="20"/>
              </w:rPr>
              <w:t xml:space="preserve">
барысында КИК индексінің </w:t>
            </w:r>
            <w:r>
              <w:br/>
            </w:r>
            <w:r>
              <w:rPr>
                <w:rFonts w:ascii="Times New Roman"/>
                <w:b w:val="false"/>
                <w:i w:val="false"/>
                <w:color w:val="000000"/>
                <w:sz w:val="20"/>
              </w:rPr>
              <w:t xml:space="preserve">
25%-тен кем емес төмендеуі </w:t>
            </w:r>
            <w:r>
              <w:br/>
            </w:r>
            <w:r>
              <w:rPr>
                <w:rFonts w:ascii="Times New Roman"/>
                <w:b w:val="false"/>
                <w:i w:val="false"/>
                <w:color w:val="000000"/>
                <w:sz w:val="20"/>
              </w:rPr>
              <w:t xml:space="preserve">
5 күн бойына пайдалану </w:t>
            </w:r>
            <w:r>
              <w:br/>
            </w:r>
            <w:r>
              <w:rPr>
                <w:rFonts w:ascii="Times New Roman"/>
                <w:b w:val="false"/>
                <w:i w:val="false"/>
                <w:color w:val="000000"/>
                <w:sz w:val="20"/>
              </w:rPr>
              <w:t xml:space="preserve">
барысында қатты тканьнің </w:t>
            </w:r>
            <w:r>
              <w:br/>
            </w:r>
            <w:r>
              <w:rPr>
                <w:rFonts w:ascii="Times New Roman"/>
                <w:b w:val="false"/>
                <w:i w:val="false"/>
                <w:color w:val="000000"/>
                <w:sz w:val="20"/>
              </w:rPr>
              <w:t xml:space="preserve">
электр өткізгіштігінің </w:t>
            </w:r>
            <w:r>
              <w:br/>
            </w:r>
            <w:r>
              <w:rPr>
                <w:rFonts w:ascii="Times New Roman"/>
                <w:b w:val="false"/>
                <w:i w:val="false"/>
                <w:color w:val="000000"/>
                <w:sz w:val="20"/>
              </w:rPr>
              <w:t xml:space="preserve">
азаюы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Сағыз (емдік- </w:t>
            </w:r>
            <w:r>
              <w:br/>
            </w:r>
            <w:r>
              <w:rPr>
                <w:rFonts w:ascii="Times New Roman"/>
                <w:b w:val="false"/>
                <w:i w:val="false"/>
                <w:color w:val="000000"/>
                <w:sz w:val="20"/>
              </w:rPr>
              <w:t xml:space="preserve">
профилактикалық </w:t>
            </w:r>
            <w:r>
              <w:br/>
            </w:r>
            <w:r>
              <w:rPr>
                <w:rFonts w:ascii="Times New Roman"/>
                <w:b w:val="false"/>
                <w:i w:val="false"/>
                <w:color w:val="000000"/>
                <w:sz w:val="20"/>
              </w:rPr>
              <w:t xml:space="preserve">
әсердегі) ауыз </w:t>
            </w:r>
            <w:r>
              <w:br/>
            </w:r>
            <w:r>
              <w:rPr>
                <w:rFonts w:ascii="Times New Roman"/>
                <w:b w:val="false"/>
                <w:i w:val="false"/>
                <w:color w:val="000000"/>
                <w:sz w:val="20"/>
              </w:rPr>
              <w:t xml:space="preserve">
қуысының иісін </w:t>
            </w:r>
            <w:r>
              <w:br/>
            </w:r>
            <w:r>
              <w:rPr>
                <w:rFonts w:ascii="Times New Roman"/>
                <w:b w:val="false"/>
                <w:i w:val="false"/>
                <w:color w:val="000000"/>
                <w:sz w:val="20"/>
              </w:rPr>
              <w:t xml:space="preserve">
кетіретін кәм- </w:t>
            </w:r>
            <w:r>
              <w:br/>
            </w:r>
            <w:r>
              <w:rPr>
                <w:rFonts w:ascii="Times New Roman"/>
                <w:b w:val="false"/>
                <w:i w:val="false"/>
                <w:color w:val="000000"/>
                <w:sz w:val="20"/>
              </w:rPr>
              <w:t xml:space="preserve">
питтер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Органолептикалық </w:t>
            </w:r>
            <w:r>
              <w:br/>
            </w:r>
            <w:r>
              <w:rPr>
                <w:rFonts w:ascii="Times New Roman"/>
                <w:b w:val="false"/>
                <w:i w:val="false"/>
                <w:color w:val="000000"/>
                <w:sz w:val="20"/>
              </w:rPr>
              <w:t xml:space="preserve">
қасиеті (дәмі, </w:t>
            </w:r>
            <w:r>
              <w:br/>
            </w:r>
            <w:r>
              <w:rPr>
                <w:rFonts w:ascii="Times New Roman"/>
                <w:b w:val="false"/>
                <w:i w:val="false"/>
                <w:color w:val="000000"/>
                <w:sz w:val="20"/>
              </w:rPr>
              <w:t xml:space="preserve">
иісі) </w:t>
            </w:r>
          </w:p>
          <w:p>
            <w:pPr>
              <w:spacing w:after="20"/>
              <w:ind w:left="20"/>
              <w:jc w:val="both"/>
            </w:pPr>
            <w:r>
              <w:rPr>
                <w:rFonts w:ascii="Times New Roman"/>
                <w:b w:val="false"/>
                <w:i w:val="false"/>
                <w:color w:val="000000"/>
                <w:sz w:val="20"/>
              </w:rPr>
              <w:t xml:space="preserve">Жергілікті-тітір- </w:t>
            </w:r>
            <w:r>
              <w:br/>
            </w:r>
            <w:r>
              <w:rPr>
                <w:rFonts w:ascii="Times New Roman"/>
                <w:b w:val="false"/>
                <w:i w:val="false"/>
                <w:color w:val="000000"/>
                <w:sz w:val="20"/>
              </w:rPr>
              <w:t xml:space="preserve">
кендіруші және </w:t>
            </w:r>
            <w:r>
              <w:br/>
            </w:r>
            <w:r>
              <w:rPr>
                <w:rFonts w:ascii="Times New Roman"/>
                <w:b w:val="false"/>
                <w:i w:val="false"/>
                <w:color w:val="000000"/>
                <w:sz w:val="20"/>
              </w:rPr>
              <w:t xml:space="preserve">
аллергендік әсері </w:t>
            </w:r>
          </w:p>
          <w:p>
            <w:pPr>
              <w:spacing w:after="20"/>
              <w:ind w:left="20"/>
              <w:jc w:val="both"/>
            </w:pPr>
            <w:r>
              <w:rPr>
                <w:rFonts w:ascii="Times New Roman"/>
                <w:b w:val="false"/>
                <w:i w:val="false"/>
                <w:color w:val="000000"/>
                <w:sz w:val="20"/>
              </w:rPr>
              <w:t xml:space="preserve">Кариеске қарсы </w:t>
            </w:r>
            <w:r>
              <w:br/>
            </w:r>
            <w:r>
              <w:rPr>
                <w:rFonts w:ascii="Times New Roman"/>
                <w:b w:val="false"/>
                <w:i w:val="false"/>
                <w:color w:val="000000"/>
                <w:sz w:val="20"/>
              </w:rPr>
              <w:t xml:space="preserve">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Тазарту әсері </w:t>
            </w:r>
            <w:r>
              <w:rPr>
                <w:rFonts w:ascii="Times New Roman"/>
                <w:b w:val="false"/>
                <w:i w:val="false"/>
                <w:color w:val="000000"/>
                <w:vertAlign w:val="superscript"/>
              </w:rPr>
              <w:t xml:space="preserve">1 </w:t>
            </w:r>
            <w:r>
              <w:rPr>
                <w:rFonts w:ascii="Times New Roman"/>
                <w:b w:val="false"/>
                <w:i w:val="false"/>
                <w:color w:val="000000"/>
                <w:vertAlign w:val="superscript"/>
              </w:rPr>
              <w:t xml:space="preserve">)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Жағымсыз сезімнің болмауы </w:t>
            </w:r>
          </w:p>
          <w:p>
            <w:pPr>
              <w:spacing w:after="20"/>
              <w:ind w:left="20"/>
              <w:jc w:val="both"/>
            </w:pPr>
            <w:r>
              <w:rPr>
                <w:rFonts w:ascii="Times New Roman"/>
                <w:b w:val="false"/>
                <w:i w:val="false"/>
                <w:color w:val="000000"/>
                <w:sz w:val="20"/>
              </w:rPr>
              <w:t xml:space="preserve">Бір рет қолданғанда және </w:t>
            </w:r>
            <w:r>
              <w:br/>
            </w:r>
            <w:r>
              <w:rPr>
                <w:rFonts w:ascii="Times New Roman"/>
                <w:b w:val="false"/>
                <w:i w:val="false"/>
                <w:color w:val="000000"/>
                <w:sz w:val="20"/>
              </w:rPr>
              <w:t xml:space="preserve">
бір ай бойына болмауы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 жыл бойына пайдалану </w:t>
            </w:r>
            <w:r>
              <w:br/>
            </w:r>
            <w:r>
              <w:rPr>
                <w:rFonts w:ascii="Times New Roman"/>
                <w:b w:val="false"/>
                <w:i w:val="false"/>
                <w:color w:val="000000"/>
                <w:sz w:val="20"/>
              </w:rPr>
              <w:t xml:space="preserve">
барысында КИК индексінің </w:t>
            </w:r>
            <w:r>
              <w:br/>
            </w:r>
            <w:r>
              <w:rPr>
                <w:rFonts w:ascii="Times New Roman"/>
                <w:b w:val="false"/>
                <w:i w:val="false"/>
                <w:color w:val="000000"/>
                <w:sz w:val="20"/>
              </w:rPr>
              <w:t xml:space="preserve">
25%-тен кем емес төмендеуі </w:t>
            </w:r>
            <w:r>
              <w:br/>
            </w:r>
            <w:r>
              <w:rPr>
                <w:rFonts w:ascii="Times New Roman"/>
                <w:b w:val="false"/>
                <w:i w:val="false"/>
                <w:color w:val="000000"/>
                <w:sz w:val="20"/>
              </w:rPr>
              <w:t xml:space="preserve">
5 күн бойына пайдалану </w:t>
            </w:r>
            <w:r>
              <w:br/>
            </w:r>
            <w:r>
              <w:rPr>
                <w:rFonts w:ascii="Times New Roman"/>
                <w:b w:val="false"/>
                <w:i w:val="false"/>
                <w:color w:val="000000"/>
                <w:sz w:val="20"/>
              </w:rPr>
              <w:t xml:space="preserve">
барысында қатты тканьнің </w:t>
            </w:r>
            <w:r>
              <w:br/>
            </w:r>
            <w:r>
              <w:rPr>
                <w:rFonts w:ascii="Times New Roman"/>
                <w:b w:val="false"/>
                <w:i w:val="false"/>
                <w:color w:val="000000"/>
                <w:sz w:val="20"/>
              </w:rPr>
              <w:t xml:space="preserve">
электр өткізгіштігінің </w:t>
            </w:r>
            <w:r>
              <w:br/>
            </w:r>
            <w:r>
              <w:rPr>
                <w:rFonts w:ascii="Times New Roman"/>
                <w:b w:val="false"/>
                <w:i w:val="false"/>
                <w:color w:val="000000"/>
                <w:sz w:val="20"/>
              </w:rPr>
              <w:t xml:space="preserve">
азаюы </w:t>
            </w:r>
          </w:p>
          <w:p>
            <w:pPr>
              <w:spacing w:after="20"/>
              <w:ind w:left="20"/>
              <w:jc w:val="both"/>
            </w:pPr>
            <w:r>
              <w:rPr>
                <w:rFonts w:ascii="Times New Roman"/>
                <w:b w:val="false"/>
                <w:i w:val="false"/>
                <w:color w:val="000000"/>
                <w:sz w:val="20"/>
              </w:rPr>
              <w:t xml:space="preserve">Тісті бір рет бақылау есе- </w:t>
            </w:r>
            <w:r>
              <w:br/>
            </w:r>
            <w:r>
              <w:rPr>
                <w:rFonts w:ascii="Times New Roman"/>
                <w:b w:val="false"/>
                <w:i w:val="false"/>
                <w:color w:val="000000"/>
                <w:sz w:val="20"/>
              </w:rPr>
              <w:t xml:space="preserve">
бінде тазарту барысында </w:t>
            </w:r>
            <w:r>
              <w:br/>
            </w:r>
            <w:r>
              <w:rPr>
                <w:rFonts w:ascii="Times New Roman"/>
                <w:b w:val="false"/>
                <w:i w:val="false"/>
                <w:color w:val="000000"/>
                <w:sz w:val="20"/>
              </w:rPr>
              <w:t xml:space="preserve">
бастапқы мәнінен 20%-тен </w:t>
            </w:r>
            <w:r>
              <w:br/>
            </w:r>
            <w:r>
              <w:rPr>
                <w:rFonts w:ascii="Times New Roman"/>
                <w:b w:val="false"/>
                <w:i w:val="false"/>
                <w:color w:val="000000"/>
                <w:sz w:val="20"/>
              </w:rPr>
              <w:t xml:space="preserve">
кем емес Грин-Вермиллиону </w:t>
            </w:r>
            <w:r>
              <w:br/>
            </w:r>
            <w:r>
              <w:rPr>
                <w:rFonts w:ascii="Times New Roman"/>
                <w:b w:val="false"/>
                <w:i w:val="false"/>
                <w:color w:val="000000"/>
                <w:sz w:val="20"/>
              </w:rPr>
              <w:t xml:space="preserve">
бойынша ауыз қуысы гигие- </w:t>
            </w:r>
            <w:r>
              <w:br/>
            </w:r>
            <w:r>
              <w:rPr>
                <w:rFonts w:ascii="Times New Roman"/>
                <w:b w:val="false"/>
                <w:i w:val="false"/>
                <w:color w:val="000000"/>
                <w:sz w:val="20"/>
              </w:rPr>
              <w:t xml:space="preserve">
насы индексінің төмендеуі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Тіс тұтуын </w:t>
            </w:r>
            <w:r>
              <w:br/>
            </w:r>
            <w:r>
              <w:rPr>
                <w:rFonts w:ascii="Times New Roman"/>
                <w:b w:val="false"/>
                <w:i w:val="false"/>
                <w:color w:val="000000"/>
                <w:sz w:val="20"/>
              </w:rPr>
              <w:t xml:space="preserve">
анықтауға ар- </w:t>
            </w:r>
            <w:r>
              <w:br/>
            </w:r>
            <w:r>
              <w:rPr>
                <w:rFonts w:ascii="Times New Roman"/>
                <w:b w:val="false"/>
                <w:i w:val="false"/>
                <w:color w:val="000000"/>
                <w:sz w:val="20"/>
              </w:rPr>
              <w:t xml:space="preserve">
налған таблет- </w:t>
            </w:r>
            <w:r>
              <w:br/>
            </w:r>
            <w:r>
              <w:rPr>
                <w:rFonts w:ascii="Times New Roman"/>
                <w:b w:val="false"/>
                <w:i w:val="false"/>
                <w:color w:val="000000"/>
                <w:sz w:val="20"/>
              </w:rPr>
              <w:t xml:space="preserve">
калар, тіс про- </w:t>
            </w:r>
            <w:r>
              <w:br/>
            </w:r>
            <w:r>
              <w:rPr>
                <w:rFonts w:ascii="Times New Roman"/>
                <w:b w:val="false"/>
                <w:i w:val="false"/>
                <w:color w:val="000000"/>
                <w:sz w:val="20"/>
              </w:rPr>
              <w:t xml:space="preserve">
тезін өңдеуге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таблеткалар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Органолептикалық </w:t>
            </w:r>
            <w:r>
              <w:br/>
            </w:r>
            <w:r>
              <w:rPr>
                <w:rFonts w:ascii="Times New Roman"/>
                <w:b w:val="false"/>
                <w:i w:val="false"/>
                <w:color w:val="000000"/>
                <w:sz w:val="20"/>
              </w:rPr>
              <w:t xml:space="preserve">
қасиеті (дәмі, </w:t>
            </w:r>
            <w:r>
              <w:br/>
            </w:r>
            <w:r>
              <w:rPr>
                <w:rFonts w:ascii="Times New Roman"/>
                <w:b w:val="false"/>
                <w:i w:val="false"/>
                <w:color w:val="000000"/>
                <w:sz w:val="20"/>
              </w:rPr>
              <w:t xml:space="preserve">
иісі) </w:t>
            </w:r>
          </w:p>
          <w:p>
            <w:pPr>
              <w:spacing w:after="20"/>
              <w:ind w:left="20"/>
              <w:jc w:val="both"/>
            </w:pPr>
            <w:r>
              <w:rPr>
                <w:rFonts w:ascii="Times New Roman"/>
                <w:b w:val="false"/>
                <w:i w:val="false"/>
                <w:color w:val="000000"/>
                <w:sz w:val="20"/>
              </w:rPr>
              <w:t xml:space="preserve">Жергілікті-тітір- </w:t>
            </w:r>
            <w:r>
              <w:br/>
            </w:r>
            <w:r>
              <w:rPr>
                <w:rFonts w:ascii="Times New Roman"/>
                <w:b w:val="false"/>
                <w:i w:val="false"/>
                <w:color w:val="000000"/>
                <w:sz w:val="20"/>
              </w:rPr>
              <w:t xml:space="preserve">
кендіруші және </w:t>
            </w:r>
            <w:r>
              <w:br/>
            </w:r>
            <w:r>
              <w:rPr>
                <w:rFonts w:ascii="Times New Roman"/>
                <w:b w:val="false"/>
                <w:i w:val="false"/>
                <w:color w:val="000000"/>
                <w:sz w:val="20"/>
              </w:rPr>
              <w:t xml:space="preserve">
аллергендік әсері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Жағымсыз сезімнің болмауы </w:t>
            </w:r>
          </w:p>
          <w:p>
            <w:pPr>
              <w:spacing w:after="20"/>
              <w:ind w:left="20"/>
              <w:jc w:val="both"/>
            </w:pPr>
            <w:r>
              <w:rPr>
                <w:rFonts w:ascii="Times New Roman"/>
                <w:b w:val="false"/>
                <w:i w:val="false"/>
                <w:color w:val="000000"/>
                <w:sz w:val="20"/>
              </w:rPr>
              <w:t xml:space="preserve">Бір рет және көп рет </w:t>
            </w:r>
            <w:r>
              <w:br/>
            </w:r>
            <w:r>
              <w:rPr>
                <w:rFonts w:ascii="Times New Roman"/>
                <w:b w:val="false"/>
                <w:i w:val="false"/>
                <w:color w:val="000000"/>
                <w:sz w:val="20"/>
              </w:rPr>
              <w:t xml:space="preserve">
қолданғанда болмауы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Тісті ағар- </w:t>
            </w:r>
            <w:r>
              <w:br/>
            </w:r>
            <w:r>
              <w:rPr>
                <w:rFonts w:ascii="Times New Roman"/>
                <w:b w:val="false"/>
                <w:i w:val="false"/>
                <w:color w:val="000000"/>
                <w:sz w:val="20"/>
              </w:rPr>
              <w:t xml:space="preserve">
татын заттар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Парафармацевтік құралдарға жатады және белгі- </w:t>
            </w:r>
            <w:r>
              <w:br/>
            </w:r>
            <w:r>
              <w:rPr>
                <w:rFonts w:ascii="Times New Roman"/>
                <w:b w:val="false"/>
                <w:i w:val="false"/>
                <w:color w:val="000000"/>
                <w:sz w:val="20"/>
              </w:rPr>
              <w:t xml:space="preserve">
ленген тәртіпте көрсетілген құралдар тіркел- </w:t>
            </w:r>
            <w:r>
              <w:br/>
            </w:r>
            <w:r>
              <w:rPr>
                <w:rFonts w:ascii="Times New Roman"/>
                <w:b w:val="false"/>
                <w:i w:val="false"/>
                <w:color w:val="000000"/>
                <w:sz w:val="20"/>
              </w:rPr>
              <w:t xml:space="preserve">
геннен кейін, дәрігер-стоматологтың бақылауымен </w:t>
            </w:r>
            <w:r>
              <w:br/>
            </w:r>
            <w:r>
              <w:rPr>
                <w:rFonts w:ascii="Times New Roman"/>
                <w:b w:val="false"/>
                <w:i w:val="false"/>
                <w:color w:val="000000"/>
                <w:sz w:val="20"/>
              </w:rPr>
              <w:t xml:space="preserve">
емдік стоматологиялық мекемелерде қолданылуы </w:t>
            </w:r>
            <w:r>
              <w:br/>
            </w:r>
            <w:r>
              <w:rPr>
                <w:rFonts w:ascii="Times New Roman"/>
                <w:b w:val="false"/>
                <w:i w:val="false"/>
                <w:color w:val="000000"/>
                <w:sz w:val="20"/>
              </w:rPr>
              <w:t xml:space="preserve">
керек.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Аэрозольді </w:t>
            </w:r>
            <w:r>
              <w:br/>
            </w:r>
            <w:r>
              <w:rPr>
                <w:rFonts w:ascii="Times New Roman"/>
                <w:b w:val="false"/>
                <w:i w:val="false"/>
                <w:color w:val="000000"/>
                <w:sz w:val="20"/>
              </w:rPr>
              <w:t xml:space="preserve">
орауыштағы ауыз </w:t>
            </w:r>
            <w:r>
              <w:br/>
            </w:r>
            <w:r>
              <w:rPr>
                <w:rFonts w:ascii="Times New Roman"/>
                <w:b w:val="false"/>
                <w:i w:val="false"/>
                <w:color w:val="000000"/>
                <w:sz w:val="20"/>
              </w:rPr>
              <w:t xml:space="preserve">
қуысына арналған </w:t>
            </w:r>
            <w:r>
              <w:br/>
            </w:r>
            <w:r>
              <w:rPr>
                <w:rFonts w:ascii="Times New Roman"/>
                <w:b w:val="false"/>
                <w:i w:val="false"/>
                <w:color w:val="000000"/>
                <w:sz w:val="20"/>
              </w:rPr>
              <w:t xml:space="preserve">
дезодоранттар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Парафармацевтік құралдарға жатады және </w:t>
            </w:r>
            <w:r>
              <w:br/>
            </w:r>
            <w:r>
              <w:rPr>
                <w:rFonts w:ascii="Times New Roman"/>
                <w:b w:val="false"/>
                <w:i w:val="false"/>
                <w:color w:val="000000"/>
                <w:sz w:val="20"/>
              </w:rPr>
              <w:t xml:space="preserve">
белгіленген тәртіпте көрсетілген құралдар </w:t>
            </w:r>
            <w:r>
              <w:br/>
            </w:r>
            <w:r>
              <w:rPr>
                <w:rFonts w:ascii="Times New Roman"/>
                <w:b w:val="false"/>
                <w:i w:val="false"/>
                <w:color w:val="000000"/>
                <w:sz w:val="20"/>
              </w:rPr>
              <w:t xml:space="preserve">
тіркелгеннен соң қолданылуы керек.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 дайындаушының ресми мәлімдеуі кезінде және мәлімдеушінің </w:t>
      </w:r>
      <w:r>
        <w:br/>
      </w:r>
      <w:r>
        <w:rPr>
          <w:rFonts w:ascii="Times New Roman"/>
          <w:b w:val="false"/>
          <w:i w:val="false"/>
          <w:color w:val="000000"/>
          <w:sz w:val="28"/>
        </w:rPr>
        <w:t xml:space="preserve">
талап етуі бойынша анықталады;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 рН-ы 5,5-тен кем екені ресми түрде мәлімделген ауыз қуысы </w:t>
      </w:r>
      <w:r>
        <w:br/>
      </w:r>
      <w:r>
        <w:rPr>
          <w:rFonts w:ascii="Times New Roman"/>
          <w:b w:val="false"/>
          <w:i w:val="false"/>
          <w:color w:val="000000"/>
          <w:sz w:val="28"/>
        </w:rPr>
        <w:t xml:space="preserve">
гигиенасы құралдары үшін және ауыз қуысы гигиенасы құралдарының </w:t>
      </w:r>
      <w:r>
        <w:br/>
      </w:r>
      <w:r>
        <w:rPr>
          <w:rFonts w:ascii="Times New Roman"/>
          <w:b w:val="false"/>
          <w:i w:val="false"/>
          <w:color w:val="000000"/>
          <w:sz w:val="28"/>
        </w:rPr>
        <w:t xml:space="preserve">
эмалінде деминерализация шақыратын заттар болғанда анықталады. </w:t>
      </w:r>
    </w:p>
    <w:p>
      <w:pPr>
        <w:spacing w:after="0"/>
        <w:ind w:left="0"/>
        <w:jc w:val="both"/>
      </w:pPr>
      <w:r>
        <w:rPr>
          <w:rFonts w:ascii="Times New Roman"/>
          <w:b/>
          <w:i w:val="false"/>
          <w:color w:val="000000"/>
          <w:sz w:val="28"/>
        </w:rPr>
        <w:t xml:space="preserve">           Жаңа парфюмерлі-косметикалық өнімдерді жасау </w:t>
      </w:r>
      <w:r>
        <w:br/>
      </w:r>
      <w:r>
        <w:rPr>
          <w:rFonts w:ascii="Times New Roman"/>
          <w:b w:val="false"/>
          <w:i w:val="false"/>
          <w:color w:val="000000"/>
          <w:sz w:val="28"/>
        </w:rPr>
        <w:t>
</w:t>
      </w:r>
      <w:r>
        <w:rPr>
          <w:rFonts w:ascii="Times New Roman"/>
          <w:b/>
          <w:i w:val="false"/>
          <w:color w:val="000000"/>
          <w:sz w:val="28"/>
        </w:rPr>
        <w:t xml:space="preserve">            барысында қойылатын клиникалық талаптар </w:t>
      </w:r>
    </w:p>
    <w:p>
      <w:pPr>
        <w:spacing w:after="0"/>
        <w:ind w:left="0"/>
        <w:jc w:val="both"/>
      </w:pPr>
      <w:r>
        <w:rPr>
          <w:rFonts w:ascii="Times New Roman"/>
          <w:b w:val="false"/>
          <w:i w:val="false"/>
          <w:color w:val="000000"/>
          <w:sz w:val="28"/>
        </w:rPr>
        <w:t xml:space="preserve">                                                        2-ші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273"/>
        <w:gridCol w:w="2333"/>
        <w:gridCol w:w="2353"/>
        <w:gridCol w:w="2133"/>
      </w:tblGrid>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Терітітіркендіруші </w:t>
            </w:r>
            <w:r>
              <w:br/>
            </w:r>
            <w:r>
              <w:rPr>
                <w:rFonts w:ascii="Times New Roman"/>
                <w:b w:val="false"/>
                <w:i w:val="false"/>
                <w:color w:val="000000"/>
                <w:sz w:val="20"/>
              </w:rPr>
              <w:t xml:space="preserve">
және түршіктіретін </w:t>
            </w:r>
            <w:r>
              <w:br/>
            </w:r>
            <w:r>
              <w:rPr>
                <w:rFonts w:ascii="Times New Roman"/>
                <w:b w:val="false"/>
                <w:i w:val="false"/>
                <w:color w:val="000000"/>
                <w:sz w:val="20"/>
              </w:rPr>
              <w:t xml:space="preserve">
әсері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Терілік тестінің </w:t>
            </w:r>
            <w:r>
              <w:br/>
            </w:r>
            <w:r>
              <w:rPr>
                <w:rFonts w:ascii="Times New Roman"/>
                <w:b w:val="false"/>
                <w:i w:val="false"/>
                <w:color w:val="000000"/>
                <w:sz w:val="20"/>
              </w:rPr>
              <w:t xml:space="preserve">
нәтижесін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Терілік </w:t>
            </w:r>
            <w:r>
              <w:br/>
            </w:r>
            <w:r>
              <w:rPr>
                <w:rFonts w:ascii="Times New Roman"/>
                <w:b w:val="false"/>
                <w:i w:val="false"/>
                <w:color w:val="000000"/>
                <w:sz w:val="20"/>
              </w:rPr>
              <w:t xml:space="preserve">
тестілерді </w:t>
            </w:r>
            <w:r>
              <w:br/>
            </w:r>
            <w:r>
              <w:rPr>
                <w:rFonts w:ascii="Times New Roman"/>
                <w:b w:val="false"/>
                <w:i w:val="false"/>
                <w:color w:val="000000"/>
                <w:sz w:val="20"/>
              </w:rPr>
              <w:t xml:space="preserve">
қою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Сыналатын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экспозиция </w:t>
            </w:r>
            <w:r>
              <w:br/>
            </w:r>
            <w:r>
              <w:rPr>
                <w:rFonts w:ascii="Times New Roman"/>
                <w:b w:val="false"/>
                <w:i w:val="false"/>
                <w:color w:val="000000"/>
                <w:sz w:val="20"/>
              </w:rPr>
              <w:t xml:space="preserve">
уақыты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Тітіркен- </w:t>
            </w:r>
            <w:r>
              <w:br/>
            </w:r>
            <w:r>
              <w:rPr>
                <w:rFonts w:ascii="Times New Roman"/>
                <w:b w:val="false"/>
                <w:i w:val="false"/>
                <w:color w:val="000000"/>
                <w:sz w:val="20"/>
              </w:rPr>
              <w:t xml:space="preserve">
діруші </w:t>
            </w:r>
            <w:r>
              <w:br/>
            </w:r>
            <w:r>
              <w:rPr>
                <w:rFonts w:ascii="Times New Roman"/>
                <w:b w:val="false"/>
                <w:i w:val="false"/>
                <w:color w:val="000000"/>
                <w:sz w:val="20"/>
              </w:rPr>
              <w:t xml:space="preserve">
әсері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Түршік- </w:t>
            </w:r>
            <w:r>
              <w:br/>
            </w:r>
            <w:r>
              <w:rPr>
                <w:rFonts w:ascii="Times New Roman"/>
                <w:b w:val="false"/>
                <w:i w:val="false"/>
                <w:color w:val="000000"/>
                <w:sz w:val="20"/>
              </w:rPr>
              <w:t xml:space="preserve">
тіруші </w:t>
            </w:r>
            <w:r>
              <w:br/>
            </w:r>
            <w:r>
              <w:rPr>
                <w:rFonts w:ascii="Times New Roman"/>
                <w:b w:val="false"/>
                <w:i w:val="false"/>
                <w:color w:val="000000"/>
                <w:sz w:val="20"/>
              </w:rPr>
              <w:t xml:space="preserve">
әсері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Косметикалық </w:t>
            </w:r>
            <w:r>
              <w:br/>
            </w:r>
            <w:r>
              <w:rPr>
                <w:rFonts w:ascii="Times New Roman"/>
                <w:b w:val="false"/>
                <w:i w:val="false"/>
                <w:color w:val="000000"/>
                <w:sz w:val="20"/>
              </w:rPr>
              <w:t xml:space="preserve">
кремдер, эмуль- </w:t>
            </w:r>
            <w:r>
              <w:br/>
            </w:r>
            <w:r>
              <w:rPr>
                <w:rFonts w:ascii="Times New Roman"/>
                <w:b w:val="false"/>
                <w:i w:val="false"/>
                <w:color w:val="000000"/>
                <w:sz w:val="20"/>
              </w:rPr>
              <w:t xml:space="preserve">
сиялар, уыздар, </w:t>
            </w:r>
            <w:r>
              <w:br/>
            </w:r>
            <w:r>
              <w:rPr>
                <w:rFonts w:ascii="Times New Roman"/>
                <w:b w:val="false"/>
                <w:i w:val="false"/>
                <w:color w:val="000000"/>
                <w:sz w:val="20"/>
              </w:rPr>
              <w:t xml:space="preserve">
кілегей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Гельдер, желе- </w:t>
            </w:r>
            <w:r>
              <w:br/>
            </w:r>
            <w:r>
              <w:rPr>
                <w:rFonts w:ascii="Times New Roman"/>
                <w:b w:val="false"/>
                <w:i w:val="false"/>
                <w:color w:val="000000"/>
                <w:sz w:val="20"/>
              </w:rPr>
              <w:t xml:space="preserve">
лер, құнарланды- </w:t>
            </w:r>
            <w:r>
              <w:br/>
            </w:r>
            <w:r>
              <w:rPr>
                <w:rFonts w:ascii="Times New Roman"/>
                <w:b w:val="false"/>
                <w:i w:val="false"/>
                <w:color w:val="000000"/>
                <w:sz w:val="20"/>
              </w:rPr>
              <w:t xml:space="preserve">
ратын маскілер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Лосьондар, </w:t>
            </w:r>
            <w:r>
              <w:br/>
            </w:r>
            <w:r>
              <w:rPr>
                <w:rFonts w:ascii="Times New Roman"/>
                <w:b w:val="false"/>
                <w:i w:val="false"/>
                <w:color w:val="000000"/>
                <w:sz w:val="20"/>
              </w:rPr>
              <w:t xml:space="preserve">
уыздар, тоник- </w:t>
            </w:r>
            <w:r>
              <w:br/>
            </w:r>
            <w:r>
              <w:rPr>
                <w:rFonts w:ascii="Times New Roman"/>
                <w:b w:val="false"/>
                <w:i w:val="false"/>
                <w:color w:val="000000"/>
                <w:sz w:val="20"/>
              </w:rPr>
              <w:t xml:space="preserve">
тер, гельдер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Компресті </w:t>
            </w:r>
            <w:r>
              <w:br/>
            </w:r>
            <w:r>
              <w:rPr>
                <w:rFonts w:ascii="Times New Roman"/>
                <w:b w:val="false"/>
                <w:i w:val="false"/>
                <w:color w:val="000000"/>
                <w:sz w:val="20"/>
              </w:rPr>
              <w:t xml:space="preserve">
әдіс </w:t>
            </w:r>
            <w:r>
              <w:br/>
            </w:r>
            <w:r>
              <w:rPr>
                <w:rFonts w:ascii="Times New Roman"/>
                <w:b w:val="false"/>
                <w:i w:val="false"/>
                <w:color w:val="000000"/>
                <w:sz w:val="20"/>
              </w:rPr>
              <w:t xml:space="preserve">
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24сағ. </w:t>
            </w:r>
          </w:p>
          <w:p>
            <w:pPr>
              <w:spacing w:after="20"/>
              <w:ind w:left="20"/>
              <w:jc w:val="both"/>
            </w:pPr>
            <w:r>
              <w:rPr>
                <w:rFonts w:ascii="Times New Roman"/>
                <w:b w:val="false"/>
                <w:i w:val="false"/>
                <w:color w:val="000000"/>
                <w:sz w:val="20"/>
              </w:rPr>
              <w:t xml:space="preserve">24сағ.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Скрабтар, </w:t>
            </w:r>
            <w:r>
              <w:br/>
            </w:r>
            <w:r>
              <w:rPr>
                <w:rFonts w:ascii="Times New Roman"/>
                <w:b w:val="false"/>
                <w:i w:val="false"/>
                <w:color w:val="000000"/>
                <w:sz w:val="20"/>
              </w:rPr>
              <w:t xml:space="preserve">
маскілер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w:t>
            </w:r>
            <w:r>
              <w:br/>
            </w:r>
            <w:r>
              <w:rPr>
                <w:rFonts w:ascii="Times New Roman"/>
                <w:b w:val="false"/>
                <w:i w:val="false"/>
                <w:color w:val="000000"/>
                <w:sz w:val="20"/>
              </w:rPr>
              <w:t xml:space="preserve">
30 мин.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емес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Жуатын косме- </w:t>
            </w:r>
            <w:r>
              <w:br/>
            </w:r>
            <w:r>
              <w:rPr>
                <w:rFonts w:ascii="Times New Roman"/>
                <w:b w:val="false"/>
                <w:i w:val="false"/>
                <w:color w:val="000000"/>
                <w:sz w:val="20"/>
              </w:rPr>
              <w:t xml:space="preserve">
тикалық (сабын- </w:t>
            </w:r>
            <w:r>
              <w:br/>
            </w:r>
            <w:r>
              <w:rPr>
                <w:rFonts w:ascii="Times New Roman"/>
                <w:b w:val="false"/>
                <w:i w:val="false"/>
                <w:color w:val="000000"/>
                <w:sz w:val="20"/>
              </w:rPr>
              <w:t xml:space="preserve">
дар, көбіктер, </w:t>
            </w:r>
            <w:r>
              <w:br/>
            </w:r>
            <w:r>
              <w:rPr>
                <w:rFonts w:ascii="Times New Roman"/>
                <w:b w:val="false"/>
                <w:i w:val="false"/>
                <w:color w:val="000000"/>
                <w:sz w:val="20"/>
              </w:rPr>
              <w:t xml:space="preserve">
гельдер)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Дезодоранттар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Компресті </w:t>
            </w:r>
            <w:r>
              <w:br/>
            </w:r>
            <w:r>
              <w:rPr>
                <w:rFonts w:ascii="Times New Roman"/>
                <w:b w:val="false"/>
                <w:i w:val="false"/>
                <w:color w:val="000000"/>
                <w:sz w:val="20"/>
              </w:rPr>
              <w:t xml:space="preserve">
әдіс </w:t>
            </w:r>
            <w:r>
              <w:br/>
            </w:r>
            <w:r>
              <w:rPr>
                <w:rFonts w:ascii="Times New Roman"/>
                <w:b w:val="false"/>
                <w:i w:val="false"/>
                <w:color w:val="000000"/>
                <w:sz w:val="20"/>
              </w:rPr>
              <w:t xml:space="preserve">
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Қырынуға </w:t>
            </w:r>
            <w:r>
              <w:br/>
            </w:r>
            <w:r>
              <w:rPr>
                <w:rFonts w:ascii="Times New Roman"/>
                <w:b w:val="false"/>
                <w:i w:val="false"/>
                <w:color w:val="000000"/>
                <w:sz w:val="20"/>
              </w:rPr>
              <w:t xml:space="preserve">
арналған заттар </w:t>
            </w:r>
            <w:r>
              <w:br/>
            </w:r>
            <w:r>
              <w:rPr>
                <w:rFonts w:ascii="Times New Roman"/>
                <w:b w:val="false"/>
                <w:i w:val="false"/>
                <w:color w:val="000000"/>
                <w:sz w:val="20"/>
              </w:rPr>
              <w:t xml:space="preserve">
(көбіктер, </w:t>
            </w:r>
            <w:r>
              <w:br/>
            </w:r>
            <w:r>
              <w:rPr>
                <w:rFonts w:ascii="Times New Roman"/>
                <w:b w:val="false"/>
                <w:i w:val="false"/>
                <w:color w:val="000000"/>
                <w:sz w:val="20"/>
              </w:rPr>
              <w:t xml:space="preserve">
кремдер)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Құрамында </w:t>
            </w:r>
            <w:r>
              <w:br/>
            </w:r>
            <w:r>
              <w:rPr>
                <w:rFonts w:ascii="Times New Roman"/>
                <w:b w:val="false"/>
                <w:i w:val="false"/>
                <w:color w:val="000000"/>
                <w:sz w:val="20"/>
              </w:rPr>
              <w:t xml:space="preserve">
спирті бар </w:t>
            </w:r>
            <w:r>
              <w:br/>
            </w:r>
            <w:r>
              <w:rPr>
                <w:rFonts w:ascii="Times New Roman"/>
                <w:b w:val="false"/>
                <w:i w:val="false"/>
                <w:color w:val="000000"/>
                <w:sz w:val="20"/>
              </w:rPr>
              <w:t xml:space="preserve">
қырынудан соң </w:t>
            </w:r>
            <w:r>
              <w:br/>
            </w:r>
            <w:r>
              <w:rPr>
                <w:rFonts w:ascii="Times New Roman"/>
                <w:b w:val="false"/>
                <w:i w:val="false"/>
                <w:color w:val="000000"/>
                <w:sz w:val="20"/>
              </w:rPr>
              <w:t xml:space="preserve">
жағатын </w:t>
            </w:r>
            <w:r>
              <w:br/>
            </w:r>
            <w:r>
              <w:rPr>
                <w:rFonts w:ascii="Times New Roman"/>
                <w:b w:val="false"/>
                <w:i w:val="false"/>
                <w:color w:val="000000"/>
                <w:sz w:val="20"/>
              </w:rPr>
              <w:t xml:space="preserve">
заттар (лосьон- </w:t>
            </w:r>
            <w:r>
              <w:br/>
            </w:r>
            <w:r>
              <w:rPr>
                <w:rFonts w:ascii="Times New Roman"/>
                <w:b w:val="false"/>
                <w:i w:val="false"/>
                <w:color w:val="000000"/>
                <w:sz w:val="20"/>
              </w:rPr>
              <w:t xml:space="preserve">
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Құрамында </w:t>
            </w:r>
            <w:r>
              <w:br/>
            </w:r>
            <w:r>
              <w:rPr>
                <w:rFonts w:ascii="Times New Roman"/>
                <w:b w:val="false"/>
                <w:i w:val="false"/>
                <w:color w:val="000000"/>
                <w:sz w:val="20"/>
              </w:rPr>
              <w:t xml:space="preserve">
спирті бар қырыну </w:t>
            </w:r>
            <w:r>
              <w:br/>
            </w:r>
            <w:r>
              <w:rPr>
                <w:rFonts w:ascii="Times New Roman"/>
                <w:b w:val="false"/>
                <w:i w:val="false"/>
                <w:color w:val="000000"/>
                <w:sz w:val="20"/>
              </w:rPr>
              <w:t xml:space="preserve">
дан соң жағатын </w:t>
            </w:r>
            <w:r>
              <w:br/>
            </w:r>
            <w:r>
              <w:rPr>
                <w:rFonts w:ascii="Times New Roman"/>
                <w:b w:val="false"/>
                <w:i w:val="false"/>
                <w:color w:val="000000"/>
                <w:sz w:val="20"/>
              </w:rPr>
              <w:t xml:space="preserve">
заттар (кремдер, </w:t>
            </w:r>
            <w:r>
              <w:br/>
            </w:r>
            <w:r>
              <w:rPr>
                <w:rFonts w:ascii="Times New Roman"/>
                <w:b w:val="false"/>
                <w:i w:val="false"/>
                <w:color w:val="000000"/>
                <w:sz w:val="20"/>
              </w:rPr>
              <w:t xml:space="preserve">
бальзамдар, </w:t>
            </w:r>
            <w:r>
              <w:br/>
            </w:r>
            <w:r>
              <w:rPr>
                <w:rFonts w:ascii="Times New Roman"/>
                <w:b w:val="false"/>
                <w:i w:val="false"/>
                <w:color w:val="000000"/>
                <w:sz w:val="20"/>
              </w:rPr>
              <w:t xml:space="preserve">
гельдер)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r>
              <w:br/>
            </w:r>
            <w:r>
              <w:rPr>
                <w:rFonts w:ascii="Times New Roman"/>
                <w:b w:val="false"/>
                <w:i w:val="false"/>
                <w:color w:val="000000"/>
                <w:sz w:val="20"/>
              </w:rPr>
              <w:t xml:space="preserve">
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Шашқа арнал- </w:t>
            </w:r>
            <w:r>
              <w:br/>
            </w:r>
            <w:r>
              <w:rPr>
                <w:rFonts w:ascii="Times New Roman"/>
                <w:b w:val="false"/>
                <w:i w:val="false"/>
                <w:color w:val="000000"/>
                <w:sz w:val="20"/>
              </w:rPr>
              <w:t xml:space="preserve">
ған су сабындар, </w:t>
            </w:r>
            <w:r>
              <w:br/>
            </w:r>
            <w:r>
              <w:rPr>
                <w:rFonts w:ascii="Times New Roman"/>
                <w:b w:val="false"/>
                <w:i w:val="false"/>
                <w:color w:val="000000"/>
                <w:sz w:val="20"/>
              </w:rPr>
              <w:t xml:space="preserve">
сабындар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r>
              <w:br/>
            </w:r>
            <w:r>
              <w:rPr>
                <w:rFonts w:ascii="Times New Roman"/>
                <w:b w:val="false"/>
                <w:i w:val="false"/>
                <w:color w:val="000000"/>
                <w:sz w:val="20"/>
              </w:rPr>
              <w:t xml:space="preserve">
(жуып </w:t>
            </w:r>
            <w:r>
              <w:br/>
            </w:r>
            <w:r>
              <w:rPr>
                <w:rFonts w:ascii="Times New Roman"/>
                <w:b w:val="false"/>
                <w:i w:val="false"/>
                <w:color w:val="000000"/>
                <w:sz w:val="20"/>
              </w:rPr>
              <w:t xml:space="preserve">
кетіру)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w:t>
            </w:r>
            <w:r>
              <w:br/>
            </w:r>
            <w:r>
              <w:rPr>
                <w:rFonts w:ascii="Times New Roman"/>
                <w:b w:val="false"/>
                <w:i w:val="false"/>
                <w:color w:val="000000"/>
                <w:sz w:val="20"/>
              </w:rPr>
              <w:t xml:space="preserve">
15 мин.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емес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Шашқа арнал- </w:t>
            </w:r>
            <w:r>
              <w:br/>
            </w:r>
            <w:r>
              <w:rPr>
                <w:rFonts w:ascii="Times New Roman"/>
                <w:b w:val="false"/>
                <w:i w:val="false"/>
                <w:color w:val="000000"/>
                <w:sz w:val="20"/>
              </w:rPr>
              <w:t xml:space="preserve">
ған бальзамдар, </w:t>
            </w:r>
            <w:r>
              <w:br/>
            </w:r>
            <w:r>
              <w:rPr>
                <w:rFonts w:ascii="Times New Roman"/>
                <w:b w:val="false"/>
                <w:i w:val="false"/>
                <w:color w:val="000000"/>
                <w:sz w:val="20"/>
              </w:rPr>
              <w:t xml:space="preserve">
гельдер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r>
              <w:br/>
            </w:r>
            <w:r>
              <w:rPr>
                <w:rFonts w:ascii="Times New Roman"/>
                <w:b w:val="false"/>
                <w:i w:val="false"/>
                <w:color w:val="000000"/>
                <w:sz w:val="20"/>
              </w:rPr>
              <w:t xml:space="preserve">
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Шашты арнайы </w:t>
            </w:r>
            <w:r>
              <w:br/>
            </w:r>
            <w:r>
              <w:rPr>
                <w:rFonts w:ascii="Times New Roman"/>
                <w:b w:val="false"/>
                <w:i w:val="false"/>
                <w:color w:val="000000"/>
                <w:sz w:val="20"/>
              </w:rPr>
              <w:t xml:space="preserve">
шаятын сусабын- </w:t>
            </w:r>
            <w:r>
              <w:br/>
            </w:r>
            <w:r>
              <w:rPr>
                <w:rFonts w:ascii="Times New Roman"/>
                <w:b w:val="false"/>
                <w:i w:val="false"/>
                <w:color w:val="000000"/>
                <w:sz w:val="20"/>
              </w:rPr>
              <w:t xml:space="preserve">
дар, кондицио- </w:t>
            </w:r>
            <w:r>
              <w:br/>
            </w:r>
            <w:r>
              <w:rPr>
                <w:rFonts w:ascii="Times New Roman"/>
                <w:b w:val="false"/>
                <w:i w:val="false"/>
                <w:color w:val="000000"/>
                <w:sz w:val="20"/>
              </w:rPr>
              <w:t xml:space="preserve">
нерлер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Шашқа арнал- </w:t>
            </w:r>
            <w:r>
              <w:br/>
            </w:r>
            <w:r>
              <w:rPr>
                <w:rFonts w:ascii="Times New Roman"/>
                <w:b w:val="false"/>
                <w:i w:val="false"/>
                <w:color w:val="000000"/>
                <w:sz w:val="20"/>
              </w:rPr>
              <w:t xml:space="preserve">
ған лак, бұйра- </w:t>
            </w:r>
            <w:r>
              <w:br/>
            </w:r>
            <w:r>
              <w:rPr>
                <w:rFonts w:ascii="Times New Roman"/>
                <w:b w:val="false"/>
                <w:i w:val="false"/>
                <w:color w:val="000000"/>
                <w:sz w:val="20"/>
              </w:rPr>
              <w:t xml:space="preserve">
лауға, оны бекі- </w:t>
            </w:r>
            <w:r>
              <w:br/>
            </w:r>
            <w:r>
              <w:rPr>
                <w:rFonts w:ascii="Times New Roman"/>
                <w:b w:val="false"/>
                <w:i w:val="false"/>
                <w:color w:val="000000"/>
                <w:sz w:val="20"/>
              </w:rPr>
              <w:t xml:space="preserve">
туге, түзулеуге </w:t>
            </w:r>
            <w:r>
              <w:br/>
            </w:r>
            <w:r>
              <w:rPr>
                <w:rFonts w:ascii="Times New Roman"/>
                <w:b w:val="false"/>
                <w:i w:val="false"/>
                <w:color w:val="000000"/>
                <w:sz w:val="20"/>
              </w:rPr>
              <w:t xml:space="preserve">
арналған құралдар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сағ. </w:t>
            </w:r>
            <w:r>
              <w:br/>
            </w:r>
            <w:r>
              <w:rPr>
                <w:rFonts w:ascii="Times New Roman"/>
                <w:b w:val="false"/>
                <w:i w:val="false"/>
                <w:color w:val="000000"/>
                <w:sz w:val="20"/>
              </w:rPr>
              <w:t xml:space="preserve">
(25%-ті </w:t>
            </w:r>
            <w:r>
              <w:br/>
            </w:r>
            <w:r>
              <w:rPr>
                <w:rFonts w:ascii="Times New Roman"/>
                <w:b w:val="false"/>
                <w:i w:val="false"/>
                <w:color w:val="000000"/>
                <w:sz w:val="20"/>
              </w:rPr>
              <w:t xml:space="preserve">
спирт ері- </w:t>
            </w:r>
            <w:r>
              <w:br/>
            </w:r>
            <w:r>
              <w:rPr>
                <w:rFonts w:ascii="Times New Roman"/>
                <w:b w:val="false"/>
                <w:i w:val="false"/>
                <w:color w:val="000000"/>
                <w:sz w:val="20"/>
              </w:rPr>
              <w:t xml:space="preserve">
тіндісімен </w:t>
            </w:r>
            <w:r>
              <w:br/>
            </w:r>
            <w:r>
              <w:rPr>
                <w:rFonts w:ascii="Times New Roman"/>
                <w:b w:val="false"/>
                <w:i w:val="false"/>
                <w:color w:val="000000"/>
                <w:sz w:val="20"/>
              </w:rPr>
              <w:t xml:space="preserve">
жуып </w:t>
            </w:r>
            <w:r>
              <w:br/>
            </w:r>
            <w:r>
              <w:rPr>
                <w:rFonts w:ascii="Times New Roman"/>
                <w:b w:val="false"/>
                <w:i w:val="false"/>
                <w:color w:val="000000"/>
                <w:sz w:val="20"/>
              </w:rPr>
              <w:t xml:space="preserve">
кетіру)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w:t>
            </w:r>
            <w:r>
              <w:br/>
            </w:r>
            <w:r>
              <w:rPr>
                <w:rFonts w:ascii="Times New Roman"/>
                <w:b w:val="false"/>
                <w:i w:val="false"/>
                <w:color w:val="000000"/>
                <w:sz w:val="20"/>
              </w:rPr>
              <w:t xml:space="preserve">
15 мин.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емес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Шаш бояуы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r>
              <w:br/>
            </w:r>
            <w:r>
              <w:rPr>
                <w:rFonts w:ascii="Times New Roman"/>
                <w:b w:val="false"/>
                <w:i w:val="false"/>
                <w:color w:val="000000"/>
                <w:sz w:val="20"/>
              </w:rPr>
              <w:t xml:space="preserve">
(жуып </w:t>
            </w:r>
            <w:r>
              <w:br/>
            </w:r>
            <w:r>
              <w:rPr>
                <w:rFonts w:ascii="Times New Roman"/>
                <w:b w:val="false"/>
                <w:i w:val="false"/>
                <w:color w:val="000000"/>
                <w:sz w:val="20"/>
              </w:rPr>
              <w:t xml:space="preserve">
кетіру)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w:t>
            </w:r>
            <w:r>
              <w:br/>
            </w:r>
            <w:r>
              <w:rPr>
                <w:rFonts w:ascii="Times New Roman"/>
                <w:b w:val="false"/>
                <w:i w:val="false"/>
                <w:color w:val="000000"/>
                <w:sz w:val="20"/>
              </w:rPr>
              <w:t xml:space="preserve">
30 мин. </w:t>
            </w:r>
            <w:r>
              <w:br/>
            </w:r>
            <w:r>
              <w:rPr>
                <w:rFonts w:ascii="Times New Roman"/>
                <w:b w:val="false"/>
                <w:i w:val="false"/>
                <w:color w:val="000000"/>
                <w:sz w:val="20"/>
              </w:rPr>
              <w:t xml:space="preserve">
артық емес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Ерін далабы, </w:t>
            </w:r>
            <w:r>
              <w:br/>
            </w:r>
            <w:r>
              <w:rPr>
                <w:rFonts w:ascii="Times New Roman"/>
                <w:b w:val="false"/>
                <w:i w:val="false"/>
                <w:color w:val="000000"/>
                <w:sz w:val="20"/>
              </w:rPr>
              <w:t xml:space="preserve">
ерін жылтырауығы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r>
              <w:br/>
            </w:r>
            <w:r>
              <w:rPr>
                <w:rFonts w:ascii="Times New Roman"/>
                <w:b w:val="false"/>
                <w:i w:val="false"/>
                <w:color w:val="000000"/>
                <w:sz w:val="20"/>
              </w:rPr>
              <w:t xml:space="preserve">
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p>
            <w:pPr>
              <w:spacing w:after="20"/>
              <w:ind w:left="20"/>
              <w:jc w:val="both"/>
            </w:pPr>
            <w:r>
              <w:rPr>
                <w:rFonts w:ascii="Times New Roman"/>
                <w:b w:val="false"/>
                <w:i w:val="false"/>
                <w:color w:val="000000"/>
                <w:sz w:val="20"/>
              </w:rPr>
              <w:t xml:space="preserve">24сағ.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Көзге арнал- </w:t>
            </w:r>
            <w:r>
              <w:br/>
            </w:r>
            <w:r>
              <w:rPr>
                <w:rFonts w:ascii="Times New Roman"/>
                <w:b w:val="false"/>
                <w:i w:val="false"/>
                <w:color w:val="000000"/>
                <w:sz w:val="20"/>
              </w:rPr>
              <w:t xml:space="preserve">
ған тушь, сұйық </w:t>
            </w:r>
            <w:r>
              <w:br/>
            </w:r>
            <w:r>
              <w:rPr>
                <w:rFonts w:ascii="Times New Roman"/>
                <w:b w:val="false"/>
                <w:i w:val="false"/>
                <w:color w:val="000000"/>
                <w:sz w:val="20"/>
              </w:rPr>
              <w:t xml:space="preserve">
қарындаш, қарын- </w:t>
            </w:r>
            <w:r>
              <w:br/>
            </w:r>
            <w:r>
              <w:rPr>
                <w:rFonts w:ascii="Times New Roman"/>
                <w:b w:val="false"/>
                <w:i w:val="false"/>
                <w:color w:val="000000"/>
                <w:sz w:val="20"/>
              </w:rPr>
              <w:t xml:space="preserve">
даш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Қабаққа жа- </w:t>
            </w:r>
            <w:r>
              <w:br/>
            </w:r>
            <w:r>
              <w:rPr>
                <w:rFonts w:ascii="Times New Roman"/>
                <w:b w:val="false"/>
                <w:i w:val="false"/>
                <w:color w:val="000000"/>
                <w:sz w:val="20"/>
              </w:rPr>
              <w:t xml:space="preserve">
ғатын бояу, опа, </w:t>
            </w:r>
            <w:r>
              <w:br/>
            </w:r>
            <w:r>
              <w:rPr>
                <w:rFonts w:ascii="Times New Roman"/>
                <w:b w:val="false"/>
                <w:i w:val="false"/>
                <w:color w:val="000000"/>
                <w:sz w:val="20"/>
              </w:rPr>
              <w:t xml:space="preserve">
бет далабы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Опа-крем, </w:t>
            </w:r>
            <w:r>
              <w:br/>
            </w:r>
            <w:r>
              <w:rPr>
                <w:rFonts w:ascii="Times New Roman"/>
                <w:b w:val="false"/>
                <w:i w:val="false"/>
                <w:color w:val="000000"/>
                <w:sz w:val="20"/>
              </w:rPr>
              <w:t xml:space="preserve">
майлы бет далабы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r>
              <w:br/>
            </w:r>
            <w:r>
              <w:rPr>
                <w:rFonts w:ascii="Times New Roman"/>
                <w:b w:val="false"/>
                <w:i w:val="false"/>
                <w:color w:val="000000"/>
                <w:sz w:val="20"/>
              </w:rPr>
              <w:t xml:space="preserve">
(жуып </w:t>
            </w:r>
            <w:r>
              <w:br/>
            </w:r>
            <w:r>
              <w:rPr>
                <w:rFonts w:ascii="Times New Roman"/>
                <w:b w:val="false"/>
                <w:i w:val="false"/>
                <w:color w:val="000000"/>
                <w:sz w:val="20"/>
              </w:rPr>
              <w:t xml:space="preserve">
кетіру) </w:t>
            </w:r>
            <w:r>
              <w:br/>
            </w:r>
            <w:r>
              <w:rPr>
                <w:rFonts w:ascii="Times New Roman"/>
                <w:b w:val="false"/>
                <w:i w:val="false"/>
                <w:color w:val="000000"/>
                <w:sz w:val="20"/>
              </w:rPr>
              <w:t xml:space="preserve">
5 мин. </w:t>
            </w:r>
            <w:r>
              <w:br/>
            </w:r>
            <w:r>
              <w:rPr>
                <w:rFonts w:ascii="Times New Roman"/>
                <w:b w:val="false"/>
                <w:i w:val="false"/>
                <w:color w:val="000000"/>
                <w:sz w:val="20"/>
              </w:rPr>
              <w:t xml:space="preserve">
бойына </w:t>
            </w:r>
            <w:r>
              <w:br/>
            </w:r>
            <w:r>
              <w:rPr>
                <w:rFonts w:ascii="Times New Roman"/>
                <w:b w:val="false"/>
                <w:i w:val="false"/>
                <w:color w:val="000000"/>
                <w:sz w:val="20"/>
              </w:rPr>
              <w:t xml:space="preserve">
УК-сәуле- </w:t>
            </w:r>
            <w:r>
              <w:br/>
            </w:r>
            <w:r>
              <w:rPr>
                <w:rFonts w:ascii="Times New Roman"/>
                <w:b w:val="false"/>
                <w:i w:val="false"/>
                <w:color w:val="000000"/>
                <w:sz w:val="20"/>
              </w:rPr>
              <w:t xml:space="preserve">
лену, </w:t>
            </w:r>
            <w:r>
              <w:br/>
            </w:r>
            <w:r>
              <w:rPr>
                <w:rFonts w:ascii="Times New Roman"/>
                <w:b w:val="false"/>
                <w:i w:val="false"/>
                <w:color w:val="000000"/>
                <w:sz w:val="20"/>
              </w:rPr>
              <w:t xml:space="preserve">
10 мин.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Қорғаныс фак- </w:t>
            </w:r>
            <w:r>
              <w:br/>
            </w:r>
            <w:r>
              <w:rPr>
                <w:rFonts w:ascii="Times New Roman"/>
                <w:b w:val="false"/>
                <w:i w:val="false"/>
                <w:color w:val="000000"/>
                <w:sz w:val="20"/>
              </w:rPr>
              <w:t xml:space="preserve">
торлары мен күнге </w:t>
            </w:r>
            <w:r>
              <w:br/>
            </w:r>
            <w:r>
              <w:rPr>
                <w:rFonts w:ascii="Times New Roman"/>
                <w:b w:val="false"/>
                <w:i w:val="false"/>
                <w:color w:val="000000"/>
                <w:sz w:val="20"/>
              </w:rPr>
              <w:t xml:space="preserve">
күюге арналған </w:t>
            </w:r>
            <w:r>
              <w:br/>
            </w:r>
            <w:r>
              <w:rPr>
                <w:rFonts w:ascii="Times New Roman"/>
                <w:b w:val="false"/>
                <w:i w:val="false"/>
                <w:color w:val="000000"/>
                <w:sz w:val="20"/>
              </w:rPr>
              <w:t xml:space="preserve">
заттар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r>
              <w:br/>
            </w:r>
            <w:r>
              <w:rPr>
                <w:rFonts w:ascii="Times New Roman"/>
                <w:b w:val="false"/>
                <w:i w:val="false"/>
                <w:color w:val="000000"/>
                <w:sz w:val="20"/>
              </w:rPr>
              <w:t xml:space="preserve">
(жуып </w:t>
            </w:r>
            <w:r>
              <w:br/>
            </w:r>
            <w:r>
              <w:rPr>
                <w:rFonts w:ascii="Times New Roman"/>
                <w:b w:val="false"/>
                <w:i w:val="false"/>
                <w:color w:val="000000"/>
                <w:sz w:val="20"/>
              </w:rPr>
              <w:t xml:space="preserve">
кетіру) </w:t>
            </w:r>
            <w:r>
              <w:br/>
            </w:r>
            <w:r>
              <w:rPr>
                <w:rFonts w:ascii="Times New Roman"/>
                <w:b w:val="false"/>
                <w:i w:val="false"/>
                <w:color w:val="000000"/>
                <w:sz w:val="20"/>
              </w:rPr>
              <w:t xml:space="preserve">
5 мин. </w:t>
            </w:r>
            <w:r>
              <w:br/>
            </w:r>
            <w:r>
              <w:rPr>
                <w:rFonts w:ascii="Times New Roman"/>
                <w:b w:val="false"/>
                <w:i w:val="false"/>
                <w:color w:val="000000"/>
                <w:sz w:val="20"/>
              </w:rPr>
              <w:t xml:space="preserve">
бойына </w:t>
            </w:r>
            <w:r>
              <w:br/>
            </w:r>
            <w:r>
              <w:rPr>
                <w:rFonts w:ascii="Times New Roman"/>
                <w:b w:val="false"/>
                <w:i w:val="false"/>
                <w:color w:val="000000"/>
                <w:sz w:val="20"/>
              </w:rPr>
              <w:t xml:space="preserve">
УК-сәуле- </w:t>
            </w:r>
            <w:r>
              <w:br/>
            </w:r>
            <w:r>
              <w:rPr>
                <w:rFonts w:ascii="Times New Roman"/>
                <w:b w:val="false"/>
                <w:i w:val="false"/>
                <w:color w:val="000000"/>
                <w:sz w:val="20"/>
              </w:rPr>
              <w:t xml:space="preserve">
лену, </w:t>
            </w:r>
            <w:r>
              <w:br/>
            </w:r>
            <w:r>
              <w:rPr>
                <w:rFonts w:ascii="Times New Roman"/>
                <w:b w:val="false"/>
                <w:i w:val="false"/>
                <w:color w:val="000000"/>
                <w:sz w:val="20"/>
              </w:rPr>
              <w:t xml:space="preserve">
10 мин.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Күнсіз күюге </w:t>
            </w:r>
            <w:r>
              <w:br/>
            </w:r>
            <w:r>
              <w:rPr>
                <w:rFonts w:ascii="Times New Roman"/>
                <w:b w:val="false"/>
                <w:i w:val="false"/>
                <w:color w:val="000000"/>
                <w:sz w:val="20"/>
              </w:rPr>
              <w:t xml:space="preserve">
арналған заттар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Күнге күюден </w:t>
            </w:r>
            <w:r>
              <w:br/>
            </w:r>
            <w:r>
              <w:rPr>
                <w:rFonts w:ascii="Times New Roman"/>
                <w:b w:val="false"/>
                <w:i w:val="false"/>
                <w:color w:val="000000"/>
                <w:sz w:val="20"/>
              </w:rPr>
              <w:t xml:space="preserve">
соң қолданылатын </w:t>
            </w:r>
            <w:r>
              <w:br/>
            </w:r>
            <w:r>
              <w:rPr>
                <w:rFonts w:ascii="Times New Roman"/>
                <w:b w:val="false"/>
                <w:i w:val="false"/>
                <w:color w:val="000000"/>
                <w:sz w:val="20"/>
              </w:rPr>
              <w:t xml:space="preserve">
заттар, кремдер, </w:t>
            </w:r>
            <w:r>
              <w:br/>
            </w:r>
            <w:r>
              <w:rPr>
                <w:rFonts w:ascii="Times New Roman"/>
                <w:b w:val="false"/>
                <w:i w:val="false"/>
                <w:color w:val="000000"/>
                <w:sz w:val="20"/>
              </w:rPr>
              <w:t xml:space="preserve">
эмульсиялар, </w:t>
            </w:r>
            <w:r>
              <w:br/>
            </w:r>
            <w:r>
              <w:rPr>
                <w:rFonts w:ascii="Times New Roman"/>
                <w:b w:val="false"/>
                <w:i w:val="false"/>
                <w:color w:val="000000"/>
                <w:sz w:val="20"/>
              </w:rPr>
              <w:t xml:space="preserve">
уыздар, кілегей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r>
              <w:br/>
            </w:r>
            <w:r>
              <w:rPr>
                <w:rFonts w:ascii="Times New Roman"/>
                <w:b w:val="false"/>
                <w:i w:val="false"/>
                <w:color w:val="000000"/>
                <w:sz w:val="20"/>
              </w:rPr>
              <w:t xml:space="preserve">
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Тырнаққа ар- </w:t>
            </w:r>
            <w:r>
              <w:br/>
            </w:r>
            <w:r>
              <w:rPr>
                <w:rFonts w:ascii="Times New Roman"/>
                <w:b w:val="false"/>
                <w:i w:val="false"/>
                <w:color w:val="000000"/>
                <w:sz w:val="20"/>
              </w:rPr>
              <w:t xml:space="preserve">
налған лактар, </w:t>
            </w:r>
            <w:r>
              <w:br/>
            </w:r>
            <w:r>
              <w:rPr>
                <w:rFonts w:ascii="Times New Roman"/>
                <w:b w:val="false"/>
                <w:i w:val="false"/>
                <w:color w:val="000000"/>
                <w:sz w:val="20"/>
              </w:rPr>
              <w:t xml:space="preserve">
эмальдер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r>
              <w:br/>
            </w:r>
            <w:r>
              <w:rPr>
                <w:rFonts w:ascii="Times New Roman"/>
                <w:b w:val="false"/>
                <w:i w:val="false"/>
                <w:color w:val="000000"/>
                <w:sz w:val="20"/>
              </w:rPr>
              <w:t xml:space="preserve">
(жуып </w:t>
            </w:r>
            <w:r>
              <w:br/>
            </w:r>
            <w:r>
              <w:rPr>
                <w:rFonts w:ascii="Times New Roman"/>
                <w:b w:val="false"/>
                <w:i w:val="false"/>
                <w:color w:val="000000"/>
                <w:sz w:val="20"/>
              </w:rPr>
              <w:t xml:space="preserve">
кетіру)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30 мин.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емес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Лакты кеті- </w:t>
            </w:r>
            <w:r>
              <w:br/>
            </w:r>
            <w:r>
              <w:rPr>
                <w:rFonts w:ascii="Times New Roman"/>
                <w:b w:val="false"/>
                <w:i w:val="false"/>
                <w:color w:val="000000"/>
                <w:sz w:val="20"/>
              </w:rPr>
              <w:t xml:space="preserve">
ретін сұйықтық, </w:t>
            </w:r>
            <w:r>
              <w:br/>
            </w:r>
            <w:r>
              <w:rPr>
                <w:rFonts w:ascii="Times New Roman"/>
                <w:b w:val="false"/>
                <w:i w:val="false"/>
                <w:color w:val="000000"/>
                <w:sz w:val="20"/>
              </w:rPr>
              <w:t xml:space="preserve">
ерітінді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сағ. </w:t>
            </w:r>
            <w:r>
              <w:br/>
            </w:r>
            <w:r>
              <w:rPr>
                <w:rFonts w:ascii="Times New Roman"/>
                <w:b w:val="false"/>
                <w:i w:val="false"/>
                <w:color w:val="000000"/>
                <w:sz w:val="20"/>
              </w:rPr>
              <w:t xml:space="preserve">
(жуып </w:t>
            </w:r>
            <w:r>
              <w:br/>
            </w:r>
            <w:r>
              <w:rPr>
                <w:rFonts w:ascii="Times New Roman"/>
                <w:b w:val="false"/>
                <w:i w:val="false"/>
                <w:color w:val="000000"/>
                <w:sz w:val="20"/>
              </w:rPr>
              <w:t xml:space="preserve">
кетіру)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Иіс майлар, </w:t>
            </w:r>
            <w:r>
              <w:br/>
            </w:r>
            <w:r>
              <w:rPr>
                <w:rFonts w:ascii="Times New Roman"/>
                <w:b w:val="false"/>
                <w:i w:val="false"/>
                <w:color w:val="000000"/>
                <w:sz w:val="20"/>
              </w:rPr>
              <w:t xml:space="preserve">
иіссулар, дезо- </w:t>
            </w:r>
            <w:r>
              <w:br/>
            </w:r>
            <w:r>
              <w:rPr>
                <w:rFonts w:ascii="Times New Roman"/>
                <w:b w:val="false"/>
                <w:i w:val="false"/>
                <w:color w:val="000000"/>
                <w:sz w:val="20"/>
              </w:rPr>
              <w:t xml:space="preserve">
доранттар, спрей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Тамшылы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Памперстер, </w:t>
            </w:r>
            <w:r>
              <w:br/>
            </w:r>
            <w:r>
              <w:rPr>
                <w:rFonts w:ascii="Times New Roman"/>
                <w:b w:val="false"/>
                <w:i w:val="false"/>
                <w:color w:val="000000"/>
                <w:sz w:val="20"/>
              </w:rPr>
              <w:t xml:space="preserve">
сулықтар, гигие- </w:t>
            </w:r>
            <w:r>
              <w:br/>
            </w:r>
            <w:r>
              <w:rPr>
                <w:rFonts w:ascii="Times New Roman"/>
                <w:b w:val="false"/>
                <w:i w:val="false"/>
                <w:color w:val="000000"/>
                <w:sz w:val="20"/>
              </w:rPr>
              <w:t xml:space="preserve">
налық төсемдер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Компресті </w:t>
            </w:r>
            <w:r>
              <w:br/>
            </w:r>
            <w:r>
              <w:rPr>
                <w:rFonts w:ascii="Times New Roman"/>
                <w:b w:val="false"/>
                <w:i w:val="false"/>
                <w:color w:val="000000"/>
                <w:sz w:val="20"/>
              </w:rPr>
              <w:t xml:space="preserve">
әдіс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болмайды </w:t>
            </w:r>
          </w:p>
        </w:tc>
      </w:tr>
    </w:tbl>
    <w:bookmarkStart w:name="z97" w:id="237"/>
    <w:p>
      <w:pPr>
        <w:spacing w:after="0"/>
        <w:ind w:left="0"/>
        <w:jc w:val="both"/>
      </w:pPr>
      <w:r>
        <w:rPr>
          <w:rFonts w:ascii="Times New Roman"/>
          <w:b w:val="false"/>
          <w:i w:val="false"/>
          <w:color w:val="000000"/>
          <w:sz w:val="28"/>
        </w:rPr>
        <w:t xml:space="preserve">
"Парфюмерлі-косметикалық      </w:t>
      </w:r>
      <w:r>
        <w:br/>
      </w:r>
      <w:r>
        <w:rPr>
          <w:rFonts w:ascii="Times New Roman"/>
          <w:b w:val="false"/>
          <w:i w:val="false"/>
          <w:color w:val="000000"/>
          <w:sz w:val="28"/>
        </w:rPr>
        <w:t xml:space="preserve">
өнімдерін және ауыз қуысы     </w:t>
      </w:r>
      <w:r>
        <w:br/>
      </w:r>
      <w:r>
        <w:rPr>
          <w:rFonts w:ascii="Times New Roman"/>
          <w:b w:val="false"/>
          <w:i w:val="false"/>
          <w:color w:val="000000"/>
          <w:sz w:val="28"/>
        </w:rPr>
        <w:t xml:space="preserve">
гигиенасы құралдарын өндіретін  </w:t>
      </w:r>
      <w:r>
        <w:br/>
      </w:r>
      <w:r>
        <w:rPr>
          <w:rFonts w:ascii="Times New Roman"/>
          <w:b w:val="false"/>
          <w:i w:val="false"/>
          <w:color w:val="000000"/>
          <w:sz w:val="28"/>
        </w:rPr>
        <w:t xml:space="preserve">
объектілердің құрылымына,    </w:t>
      </w:r>
      <w:r>
        <w:br/>
      </w:r>
      <w:r>
        <w:rPr>
          <w:rFonts w:ascii="Times New Roman"/>
          <w:b w:val="false"/>
          <w:i w:val="false"/>
          <w:color w:val="000000"/>
          <w:sz w:val="28"/>
        </w:rPr>
        <w:t xml:space="preserve">
эксплуатациясына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ережелері    </w:t>
      </w:r>
      <w:r>
        <w:br/>
      </w:r>
      <w:r>
        <w:rPr>
          <w:rFonts w:ascii="Times New Roman"/>
          <w:b w:val="false"/>
          <w:i w:val="false"/>
          <w:color w:val="000000"/>
          <w:sz w:val="28"/>
        </w:rPr>
        <w:t xml:space="preserve">
мен нормаларына N 2-ші қосымша </w:t>
      </w:r>
    </w:p>
    <w:bookmarkEnd w:id="237"/>
    <w:bookmarkStart w:name="z98" w:id="238"/>
    <w:p>
      <w:pPr>
        <w:spacing w:after="0"/>
        <w:ind w:left="0"/>
        <w:jc w:val="left"/>
      </w:pPr>
      <w:r>
        <w:rPr>
          <w:rFonts w:ascii="Times New Roman"/>
          <w:b/>
          <w:i w:val="false"/>
          <w:color w:val="000000"/>
        </w:rPr>
        <w:t xml:space="preserve"> 
Сынақ тәсілдері </w:t>
      </w:r>
    </w:p>
    <w:bookmarkEnd w:id="238"/>
    <w:p>
      <w:pPr>
        <w:spacing w:after="0"/>
        <w:ind w:left="0"/>
        <w:jc w:val="both"/>
      </w:pPr>
      <w:r>
        <w:rPr>
          <w:rFonts w:ascii="Times New Roman"/>
          <w:b w:val="false"/>
          <w:i w:val="false"/>
          <w:color w:val="000000"/>
          <w:sz w:val="28"/>
        </w:rPr>
        <w:t xml:space="preserve">      1. Органолептикалық көрсеткішін: сыртқы түрін, түсін және біркелкілігін анықтау. ПКӨ мен АҚГҚ-ның сыртқы түрін және біркелкілігін осы атаудағы өнім үшін бекітілген рецептура бойынша даярлаушы-кәсіпорынның лабораториясы дайындаған эталонмен сыналатын сынаманы органолептикалық салыстырумен анықтайды. </w:t>
      </w:r>
    </w:p>
    <w:bookmarkStart w:name="z99" w:id="239"/>
    <w:p>
      <w:pPr>
        <w:spacing w:after="0"/>
        <w:ind w:left="0"/>
        <w:jc w:val="both"/>
      </w:pPr>
      <w:r>
        <w:rPr>
          <w:rFonts w:ascii="Times New Roman"/>
          <w:b w:val="false"/>
          <w:i w:val="false"/>
          <w:color w:val="000000"/>
          <w:sz w:val="28"/>
        </w:rPr>
        <w:t xml:space="preserve">
      2. Консистенциясы сұйық косметикалық өнімді және кремнің эталонын биіктігі 150 мм-лік және диаметры 15 мм-лік түссіз әйнекті пробиркаға тең мөлшерде құяды да, бақылаушының көзінен 30 см және пробиркадан 20 см қашықтықта тұратын қуаттылығы 40 ватты электр лампысының жарығында өтетін ақ қағаздың бетінің фонында қарайды және сыналатын өнімнің эталонға сәйкестілігін көзбен шола анықтайды. </w:t>
      </w:r>
    </w:p>
    <w:bookmarkEnd w:id="239"/>
    <w:bookmarkStart w:name="z100" w:id="240"/>
    <w:p>
      <w:pPr>
        <w:spacing w:after="0"/>
        <w:ind w:left="0"/>
        <w:jc w:val="both"/>
      </w:pPr>
      <w:r>
        <w:rPr>
          <w:rFonts w:ascii="Times New Roman"/>
          <w:b w:val="false"/>
          <w:i w:val="false"/>
          <w:color w:val="000000"/>
          <w:sz w:val="28"/>
        </w:rPr>
        <w:t xml:space="preserve">
      3. Консистенциясы қою косметикалық өнімді жабынды әйнектің бір жағына 1-2 мм-лік тегіс қабатпен, келесі жағына кремнің эталонын дәл осындай қабатпен жағады да, жағындыларды салыстыра отырып, олардың сыртқы түрінің, түсінің ұқсастығын анықтайды, сосын кремді болмашы ғана уқалау арқылы, онда түйірдің жоқтығын (біркелкілігін) анықтайды. </w:t>
      </w:r>
    </w:p>
    <w:bookmarkEnd w:id="240"/>
    <w:bookmarkStart w:name="z101" w:id="241"/>
    <w:p>
      <w:pPr>
        <w:spacing w:after="0"/>
        <w:ind w:left="0"/>
        <w:jc w:val="both"/>
      </w:pPr>
      <w:r>
        <w:rPr>
          <w:rFonts w:ascii="Times New Roman"/>
          <w:b w:val="false"/>
          <w:i w:val="false"/>
          <w:color w:val="000000"/>
          <w:sz w:val="28"/>
        </w:rPr>
        <w:t xml:space="preserve">
      4. Косметикалық өнімнің иісін осы атаудағы өнім үшін бекітілген рецептура бойынша даярлаушы-кәсіпорынның лабораториясы дайындаған эталонмен сыналатын түрінің иісімен органолептикалық салыстырумен анықтайды. Косметикалық өнім мен эталонды өлшемі 2х5 см-лік дәкеге 0,2 мм жағады да, иісін салыстырады. Қою косметикалық өнімді және эталонды екі әйнек пластинкаға 1-2-мм-лік тегіс қабатпен жағады да, иісін салыстырады. </w:t>
      </w:r>
    </w:p>
    <w:bookmarkEnd w:id="241"/>
    <w:bookmarkStart w:name="z102" w:id="242"/>
    <w:p>
      <w:pPr>
        <w:spacing w:after="0"/>
        <w:ind w:left="0"/>
        <w:jc w:val="both"/>
      </w:pPr>
      <w:r>
        <w:rPr>
          <w:rFonts w:ascii="Times New Roman"/>
          <w:b w:val="false"/>
          <w:i w:val="false"/>
          <w:color w:val="000000"/>
          <w:sz w:val="28"/>
        </w:rPr>
        <w:t xml:space="preserve">
      5. Сутегі көрсеткішін анықтауға мыналар кіреді: </w:t>
      </w:r>
      <w:r>
        <w:br/>
      </w:r>
      <w:r>
        <w:rPr>
          <w:rFonts w:ascii="Times New Roman"/>
          <w:b w:val="false"/>
          <w:i w:val="false"/>
          <w:color w:val="000000"/>
          <w:sz w:val="28"/>
        </w:rPr>
        <w:t xml:space="preserve">
      1) косметикалық өнімді сараптауға дайындау: май-су эмульсияляқ жүйелерінде рН-ты анықтауды тікелей тексерілетін үлгілерде жүргізеді. Егер өнімнің консистенциясы өте тығыз болса, оны 1:4 қатынасындағы дистилденген сумен ерітеді; </w:t>
      </w:r>
      <w:r>
        <w:br/>
      </w:r>
      <w:r>
        <w:rPr>
          <w:rFonts w:ascii="Times New Roman"/>
          <w:b w:val="false"/>
          <w:i w:val="false"/>
          <w:color w:val="000000"/>
          <w:sz w:val="28"/>
        </w:rPr>
        <w:t xml:space="preserve">
      2) су/май түріндегі жүйелерде рН-ты анықтауды сулы сығындыда жүргізеді. 0,1 г-нан артық емес қателікпен өлшенген үлгінің 20 г-на 80 мл дистилденген суды құяды, мұқият араластырады, эмульсия толығымен жойылғанша 80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қыздырады және 25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салқындатады. Сулы қабатын бөліп алады да, рН-ты анықтайды; </w:t>
      </w:r>
      <w:r>
        <w:br/>
      </w:r>
      <w:r>
        <w:rPr>
          <w:rFonts w:ascii="Times New Roman"/>
          <w:b w:val="false"/>
          <w:i w:val="false"/>
          <w:color w:val="000000"/>
          <w:sz w:val="28"/>
        </w:rPr>
        <w:t xml:space="preserve">
      3) сараптауды жүргізу барысында: рН-метрді осы приборға қоса жіберілген нұсқауға сәйкес орнатады. Электродтарды дистилденген сумен мұқият жуады және тексерілетін косметикалық өніммен немесе оның сулы сығындысымен шаяды да, рН-метрде ерітіндінің рН-ын өлшейді. Зерттелетін эмульсияның жаңа порцияларымен 3-5 тәжірибе жүргізеді. Прибордың қажуы мен әйнекті электродтың жекелей улануы рН-ты өлшеу барысындағы мүмкін қателіктердің себебі болуы мүмкін, сондықтан анықтаудың көрсетілген орташа арифметикалық саны өлшеудің соңғы нәтижесі болады. </w:t>
      </w:r>
    </w:p>
    <w:bookmarkEnd w:id="242"/>
    <w:bookmarkStart w:name="z103" w:id="243"/>
    <w:p>
      <w:pPr>
        <w:spacing w:after="0"/>
        <w:ind w:left="0"/>
        <w:jc w:val="both"/>
      </w:pPr>
      <w:r>
        <w:rPr>
          <w:rFonts w:ascii="Times New Roman"/>
          <w:b w:val="false"/>
          <w:i w:val="false"/>
          <w:color w:val="000000"/>
          <w:sz w:val="28"/>
        </w:rPr>
        <w:t xml:space="preserve">
      6. Қышқылдық санды анықтау үшін мыналарды қолданады: өлшеудің ең үлкен шегі 200 г-дық 2-ші кластық дәлдікпен ГОСТ 24104 бойынша тағайындалуы жалпы лабораториялық таразы, электродтар жинағымен кез-келген маркідегі рН-метр, ГОСТ 20292 бойынша 6-2-5 немесе 7-2-10 бюретка, ГОСТ 25336 бойынша В (Н) -1 (2)-100 (150) ТС стаканы, ГОСТ 1770 бойынша 1(3)-50(100) цилиндрі, магнитті бұлғауыш, ГОСТ 24363 бойынша калий гидроксиді дм </w:t>
      </w:r>
      <w:r>
        <w:rPr>
          <w:rFonts w:ascii="Times New Roman"/>
          <w:b w:val="false"/>
          <w:i w:val="false"/>
          <w:color w:val="000000"/>
          <w:vertAlign w:val="superscript"/>
        </w:rPr>
        <w:t xml:space="preserve">3 </w:t>
      </w:r>
      <w:r>
        <w:rPr>
          <w:rFonts w:ascii="Times New Roman"/>
          <w:b w:val="false"/>
          <w:i w:val="false"/>
          <w:color w:val="000000"/>
          <w:sz w:val="28"/>
        </w:rPr>
        <w:t xml:space="preserve">-де 0,2 мольге тең концентрациядағы спиртті ерітінді, ГОСТ 5982 немесе ГОСТ 18300 бойынша тазартылған этилді спирт, ГОСТ 5789, ГОСТ 9880 бойынша толуол, ГОСТ 6709 бойынша дистилденген су, су моншасы. </w:t>
      </w:r>
    </w:p>
    <w:bookmarkEnd w:id="243"/>
    <w:bookmarkStart w:name="z104" w:id="244"/>
    <w:p>
      <w:pPr>
        <w:spacing w:after="0"/>
        <w:ind w:left="0"/>
        <w:jc w:val="both"/>
      </w:pPr>
      <w:r>
        <w:rPr>
          <w:rFonts w:ascii="Times New Roman"/>
          <w:b w:val="false"/>
          <w:i w:val="false"/>
          <w:color w:val="000000"/>
          <w:sz w:val="28"/>
        </w:rPr>
        <w:t xml:space="preserve">
      7. Көрсетілгеннен төмен емес метрологиялық сипаттамаларымен өлшеудің басқа құралдарын, сонымен бірге стандартты көрсетілгеннен сапасы төмен емес реактивтерді қолдануға рұқсат етіледі. </w:t>
      </w:r>
    </w:p>
    <w:bookmarkEnd w:id="244"/>
    <w:bookmarkStart w:name="z105" w:id="245"/>
    <w:p>
      <w:pPr>
        <w:spacing w:after="0"/>
        <w:ind w:left="0"/>
        <w:jc w:val="both"/>
      </w:pPr>
      <w:r>
        <w:rPr>
          <w:rFonts w:ascii="Times New Roman"/>
          <w:b w:val="false"/>
          <w:i w:val="false"/>
          <w:color w:val="000000"/>
          <w:sz w:val="28"/>
        </w:rPr>
        <w:t xml:space="preserve">
      8. Титрленген ерітінділерді дайындау және оның концентрациясын тексеру ГОСТ 257943 бойынша жүргізіледі. </w:t>
      </w:r>
    </w:p>
    <w:bookmarkEnd w:id="245"/>
    <w:bookmarkStart w:name="z106" w:id="246"/>
    <w:p>
      <w:pPr>
        <w:spacing w:after="0"/>
        <w:ind w:left="0"/>
        <w:jc w:val="both"/>
      </w:pPr>
      <w:r>
        <w:rPr>
          <w:rFonts w:ascii="Times New Roman"/>
          <w:b w:val="false"/>
          <w:i w:val="false"/>
          <w:color w:val="000000"/>
          <w:sz w:val="28"/>
        </w:rPr>
        <w:t xml:space="preserve">
      9. Сараптауды жүргізу: анықтаудың алдында приборға қоса жіберілген нұсқауға сәйкес рН-метрді тексереді. Сарапталатын өнімнің 0,8-1,0 г-ын титрлеу үшін стаканға өлшейді. Өлшеудің нәтижесін төртінші ондық белгіге дейін жазады. Сосын стаканның ішіндегіге толуол-спирттің 40 см </w:t>
      </w:r>
      <w:r>
        <w:rPr>
          <w:rFonts w:ascii="Times New Roman"/>
          <w:b w:val="false"/>
          <w:i w:val="false"/>
          <w:color w:val="000000"/>
          <w:vertAlign w:val="superscript"/>
        </w:rPr>
        <w:t xml:space="preserve">3 </w:t>
      </w:r>
      <w:r>
        <w:rPr>
          <w:rFonts w:ascii="Times New Roman"/>
          <w:b w:val="false"/>
          <w:i w:val="false"/>
          <w:color w:val="000000"/>
          <w:sz w:val="28"/>
        </w:rPr>
        <w:t xml:space="preserve">қоспасын (1:1) қосады да, толығымен еруі үшін су моншасында 5 мин. қыздырады. Реакциялық қоспа суығаннан соң стаканға электродты малып, рН-ы 10,2-10,5 болғанша дм </w:t>
      </w:r>
      <w:r>
        <w:rPr>
          <w:rFonts w:ascii="Times New Roman"/>
          <w:b w:val="false"/>
          <w:i w:val="false"/>
          <w:color w:val="000000"/>
          <w:vertAlign w:val="superscript"/>
        </w:rPr>
        <w:t xml:space="preserve">3 </w:t>
      </w:r>
      <w:r>
        <w:rPr>
          <w:rFonts w:ascii="Times New Roman"/>
          <w:b w:val="false"/>
          <w:i w:val="false"/>
          <w:color w:val="000000"/>
          <w:sz w:val="28"/>
        </w:rPr>
        <w:t xml:space="preserve">-не 0,2 моль калий гидроксидінің ерітіндісімен тұрақты түрде араластыра титрлейді. </w:t>
      </w:r>
    </w:p>
    <w:bookmarkEnd w:id="246"/>
    <w:bookmarkStart w:name="z107" w:id="247"/>
    <w:p>
      <w:pPr>
        <w:spacing w:after="0"/>
        <w:ind w:left="0"/>
        <w:jc w:val="both"/>
      </w:pPr>
      <w:r>
        <w:rPr>
          <w:rFonts w:ascii="Times New Roman"/>
          <w:b w:val="false"/>
          <w:i w:val="false"/>
          <w:color w:val="000000"/>
          <w:sz w:val="28"/>
        </w:rPr>
        <w:t xml:space="preserve">
      10. Нәтижелерді өңдеу - қышқылдық сан (х) мг КОН, төмендегі формуламен есептейді: </w:t>
      </w:r>
    </w:p>
    <w:bookmarkEnd w:id="247"/>
    <w:p>
      <w:pPr>
        <w:spacing w:after="0"/>
        <w:ind w:left="0"/>
        <w:jc w:val="both"/>
      </w:pPr>
      <w:r>
        <w:rPr>
          <w:rFonts w:ascii="Times New Roman"/>
          <w:b w:val="false"/>
          <w:i w:val="false"/>
          <w:color w:val="000000"/>
          <w:sz w:val="28"/>
        </w:rPr>
        <w:t xml:space="preserve">                 V*11,2 </w:t>
      </w:r>
      <w:r>
        <w:br/>
      </w:r>
      <w:r>
        <w:rPr>
          <w:rFonts w:ascii="Times New Roman"/>
          <w:b w:val="false"/>
          <w:i w:val="false"/>
          <w:color w:val="000000"/>
          <w:sz w:val="28"/>
        </w:rPr>
        <w:t xml:space="preserve">
             Х= ----------, мұндағы </w:t>
      </w:r>
      <w:r>
        <w:br/>
      </w:r>
      <w:r>
        <w:rPr>
          <w:rFonts w:ascii="Times New Roman"/>
          <w:b w:val="false"/>
          <w:i w:val="false"/>
          <w:color w:val="000000"/>
          <w:sz w:val="28"/>
        </w:rPr>
        <w:t xml:space="preserve">
                    m </w:t>
      </w:r>
    </w:p>
    <w:p>
      <w:pPr>
        <w:spacing w:after="0"/>
        <w:ind w:left="0"/>
        <w:jc w:val="both"/>
      </w:pPr>
      <w:r>
        <w:rPr>
          <w:rFonts w:ascii="Times New Roman"/>
          <w:b w:val="false"/>
          <w:i w:val="false"/>
          <w:color w:val="000000"/>
          <w:sz w:val="28"/>
        </w:rPr>
        <w:t xml:space="preserve">      V - көлем, қышқылды титрлеуге жұмсалған калий гидроксиді ерітіндісінің дм </w:t>
      </w:r>
      <w:r>
        <w:rPr>
          <w:rFonts w:ascii="Times New Roman"/>
          <w:b w:val="false"/>
          <w:i w:val="false"/>
          <w:color w:val="000000"/>
          <w:vertAlign w:val="superscript"/>
        </w:rPr>
        <w:t xml:space="preserve">3 </w:t>
      </w:r>
      <w:r>
        <w:rPr>
          <w:rFonts w:ascii="Times New Roman"/>
          <w:b w:val="false"/>
          <w:i w:val="false"/>
          <w:color w:val="000000"/>
          <w:sz w:val="28"/>
        </w:rPr>
        <w:t xml:space="preserve">-не 0,2 мольге дәл,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m - нақты мөлшерінің салмағы, г </w:t>
      </w:r>
      <w:r>
        <w:br/>
      </w:r>
      <w:r>
        <w:rPr>
          <w:rFonts w:ascii="Times New Roman"/>
          <w:b w:val="false"/>
          <w:i w:val="false"/>
          <w:color w:val="000000"/>
          <w:sz w:val="28"/>
        </w:rPr>
        <w:t xml:space="preserve">
      11,2 - ерітіндінің дм </w:t>
      </w:r>
      <w:r>
        <w:rPr>
          <w:rFonts w:ascii="Times New Roman"/>
          <w:b w:val="false"/>
          <w:i w:val="false"/>
          <w:color w:val="000000"/>
          <w:vertAlign w:val="superscript"/>
        </w:rPr>
        <w:t xml:space="preserve">3 </w:t>
      </w:r>
      <w:r>
        <w:rPr>
          <w:rFonts w:ascii="Times New Roman"/>
          <w:b w:val="false"/>
          <w:i w:val="false"/>
          <w:color w:val="000000"/>
          <w:sz w:val="28"/>
        </w:rPr>
        <w:t xml:space="preserve">-гі 0,2 моль КОН-тың салмақтық концентрациясы. </w:t>
      </w:r>
      <w:r>
        <w:br/>
      </w:r>
      <w:r>
        <w:rPr>
          <w:rFonts w:ascii="Times New Roman"/>
          <w:b w:val="false"/>
          <w:i w:val="false"/>
          <w:color w:val="000000"/>
          <w:sz w:val="28"/>
        </w:rPr>
        <w:t xml:space="preserve">
      Екі параллельді анықтауыштың орташа арифметикалық нәтижелерін сынаудың соңғы нәтижесі ретінде алады, олардың арасындағы айырмашылықтың шегі Р = 0,95 сенімді ықтималдылық кезінде грамына 1 мг КОН-нен аспауы керек. </w:t>
      </w:r>
    </w:p>
    <w:bookmarkStart w:name="z108" w:id="248"/>
    <w:p>
      <w:pPr>
        <w:spacing w:after="0"/>
        <w:ind w:left="0"/>
        <w:jc w:val="both"/>
      </w:pPr>
      <w:r>
        <w:rPr>
          <w:rFonts w:ascii="Times New Roman"/>
          <w:b w:val="false"/>
          <w:i w:val="false"/>
          <w:color w:val="000000"/>
          <w:sz w:val="28"/>
        </w:rPr>
        <w:t xml:space="preserve">
      11. Ауыр металдардың қосындысын анықтау керек: </w:t>
      </w:r>
      <w:r>
        <w:br/>
      </w:r>
      <w:r>
        <w:rPr>
          <w:rFonts w:ascii="Times New Roman"/>
          <w:b w:val="false"/>
          <w:i w:val="false"/>
          <w:color w:val="000000"/>
          <w:sz w:val="28"/>
        </w:rPr>
        <w:t xml:space="preserve">
      1) ауыр металдардың жалпы саны (қосындысы) 2х10-3%-тен (кг-на 20 мг-нан) аспауы керек. Бұл кездегі қорғасын мен мышьяктың әрқайсысының концентрациясының барынша көп мүмкіндік шегі 5х10-4%-тен (кг-на 5 мг-нан) аспауы, ал сынап 1х10-4%-тен (кг-на 1 мг-нан) аспауы керек; </w:t>
      </w:r>
      <w:r>
        <w:br/>
      </w:r>
      <w:r>
        <w:rPr>
          <w:rFonts w:ascii="Times New Roman"/>
          <w:b w:val="false"/>
          <w:i w:val="false"/>
          <w:color w:val="000000"/>
          <w:sz w:val="28"/>
        </w:rPr>
        <w:t xml:space="preserve">
      2) Ауыр металдардың қосындысы сульфидті иондармен боялған кешендер түзетін ауыр металдардың қасиетіне негізделген екі әдістің бірімен анықталады. </w:t>
      </w:r>
    </w:p>
    <w:bookmarkEnd w:id="248"/>
    <w:bookmarkStart w:name="z109" w:id="249"/>
    <w:p>
      <w:pPr>
        <w:spacing w:after="0"/>
        <w:ind w:left="0"/>
        <w:jc w:val="both"/>
      </w:pPr>
      <w:r>
        <w:rPr>
          <w:rFonts w:ascii="Times New Roman"/>
          <w:b w:val="false"/>
          <w:i w:val="false"/>
          <w:color w:val="000000"/>
          <w:sz w:val="28"/>
        </w:rPr>
        <w:t xml:space="preserve">
      12. 1-ші әдіс косметикалық өнімдердің барлық түріне, соның ішінде тіс тазалайтын пасталардың және эликсирлердің композициясына қолданылады, олар мөлдір, боялмаған ерітінділер береді. Оны жүргізу үшін төмендегілер дайындалады: </w:t>
      </w:r>
      <w:r>
        <w:br/>
      </w:r>
      <w:r>
        <w:rPr>
          <w:rFonts w:ascii="Times New Roman"/>
          <w:b w:val="false"/>
          <w:i w:val="false"/>
          <w:color w:val="000000"/>
          <w:sz w:val="28"/>
        </w:rPr>
        <w:t xml:space="preserve">
      1) қорғасын нитратының негізгі ерітіндісі - қорғасын нитратының 159,8 мг-ын дистилденген судың 100 мл-де ерітеді, оған азот қышқылының 1 мл-ін қосады, сосын мөлшерін дистилденген сумен 1000 мл-ге жеткізеді, бұл ерітіндіні қорғасынның еритін тұздарынан кедергісіз әйнек ыдыста дайындайды (сақтайды); </w:t>
      </w:r>
      <w:r>
        <w:br/>
      </w:r>
      <w:r>
        <w:rPr>
          <w:rFonts w:ascii="Times New Roman"/>
          <w:b w:val="false"/>
          <w:i w:val="false"/>
          <w:color w:val="000000"/>
          <w:sz w:val="28"/>
        </w:rPr>
        <w:t xml:space="preserve">
      2) қорғасынның стандартты ерітіндісі - анықтайтын күні дайындалады. Қорғасын нитратының негізгі ерітіндісінің 10 мл-ін дистилденген сумен 100 мл-ге дейін ерітеді. Қорғасынның стандартты ерітіндісінің 1 мл-де 10 мкг қорғасын бар. Негізгі ерітіндіні 100 есе еріту арқылы ерітінді дайындайды. Оның құрамында мл-не 1 мкг концентрациядағы қорғасын бар; </w:t>
      </w:r>
      <w:r>
        <w:br/>
      </w:r>
      <w:r>
        <w:rPr>
          <w:rFonts w:ascii="Times New Roman"/>
          <w:b w:val="false"/>
          <w:i w:val="false"/>
          <w:color w:val="000000"/>
          <w:sz w:val="28"/>
        </w:rPr>
        <w:t xml:space="preserve">
      3) Калибрлік ерітіндіні дайындау: сыйымдылығы 50-мл-лік колориметрлік пробиркаға қорғасынның стандартты ерітіндісінің 2 мл-ін пипеткамен құяды, дистилденген сумен көлемін 25 мл-ге дейін жеткізеді, ерітіндінің рН-ын 1Н сірке қышқылымен немесе 6Н аммоний гидроксидімен 3,0-:4,0 мәніне дейін жеткізеді, дистилденген сумен көлемін 40 мл-ге жеткізеді де, араластырады; </w:t>
      </w:r>
      <w:r>
        <w:br/>
      </w:r>
      <w:r>
        <w:rPr>
          <w:rFonts w:ascii="Times New Roman"/>
          <w:b w:val="false"/>
          <w:i w:val="false"/>
          <w:color w:val="000000"/>
          <w:sz w:val="28"/>
        </w:rPr>
        <w:t xml:space="preserve">
      4) Сыналатын ерітіндіні дайындау: сыйымдылығы 50 мл-лік колориметрлік пробиркаға сыналатын косметикалық өнімнің 1,0-ін құяды, дистилденген сумен көлемін 25 мл-ге жеткізеді, ерітіндінің рН-ын 1Н сірке қышқылымен немесе 6Н аммоний гидроксидімен 3,0-:4,0 мәніне дейін жеткізеді, дистильденген сумен көлемін 40 мл-ге жеткізеді де, араластырады; </w:t>
      </w:r>
      <w:r>
        <w:br/>
      </w:r>
      <w:r>
        <w:rPr>
          <w:rFonts w:ascii="Times New Roman"/>
          <w:b w:val="false"/>
          <w:i w:val="false"/>
          <w:color w:val="000000"/>
          <w:sz w:val="28"/>
        </w:rPr>
        <w:t xml:space="preserve">
      5) Бақылау ерітіндісін дайындау: сыйымдылығы 50 мл-лік колориметрлік пробиркаға сыналатын ерітіндінің 25 мл-ін құяды, стандартты ерітіндінің 2,0 мл-ін қосып, дистильденген сумен 40,0 мл-ге жеткізеді де араластырады; </w:t>
      </w:r>
      <w:r>
        <w:br/>
      </w:r>
      <w:r>
        <w:rPr>
          <w:rFonts w:ascii="Times New Roman"/>
          <w:b w:val="false"/>
          <w:i w:val="false"/>
          <w:color w:val="000000"/>
          <w:sz w:val="28"/>
        </w:rPr>
        <w:t xml:space="preserve">
      6) Сынақты жүргізу әдістемесі: стандартты сыналатын және бақылау ерітінділері бар 3 колориметрлік пробирканың әрқайсысына жаңа дайындалған күкіртсутектің ерітіндісін қосады, араластырады, 5 минут ұстайды да, 3 пробиркадағы сұйықтықтың бояуын ақ қағаздың бетіне қарсы қойып, көзбен шола бағалайды. Сыналатын ерітіндінің бояуы стандартты ерітіндіге қарағанда күңгірт болмауы керек, ал бақылау ерітіндісінің бояуының интенсивтілігі осындай стандартты ерітіндіге тең немесе көп болуы керек (егер бақылау ерітіндісінің бояуы стандартты ерітіндіге қарағанда ашық болса, онда ауыр металдардың қосындысын анықтайтын екінші әдісін қолдану керек). </w:t>
      </w:r>
    </w:p>
    <w:bookmarkEnd w:id="249"/>
    <w:bookmarkStart w:name="z110" w:id="250"/>
    <w:p>
      <w:pPr>
        <w:spacing w:after="0"/>
        <w:ind w:left="0"/>
        <w:jc w:val="both"/>
      </w:pPr>
      <w:r>
        <w:rPr>
          <w:rFonts w:ascii="Times New Roman"/>
          <w:b w:val="false"/>
          <w:i w:val="false"/>
          <w:color w:val="000000"/>
          <w:sz w:val="28"/>
        </w:rPr>
        <w:t xml:space="preserve">
      13. 2-ші әдіс косметикалық өнімге, соның ішінде тіс тазалайтын пасталарға және олардың композицияларына қолданылады, олар сульфидтердің иондарымен металдардың тұнбасын немесе ұшқыш майлардың жабысуын шақыратын препараттарды немесе N 1-ші әдіс бойынша сынауды жүргізу барысында түссіз, мөлдір ерітінді бермейді. Оны жүргізу үшін мыналар дайындалады: </w:t>
      </w:r>
      <w:r>
        <w:br/>
      </w:r>
      <w:r>
        <w:rPr>
          <w:rFonts w:ascii="Times New Roman"/>
          <w:b w:val="false"/>
          <w:i w:val="false"/>
          <w:color w:val="000000"/>
          <w:sz w:val="28"/>
        </w:rPr>
        <w:t xml:space="preserve">
      1) 1-ші әдіске ұқсас стандартты сыналатын және бақылау ерітінділері; </w:t>
      </w:r>
      <w:r>
        <w:br/>
      </w:r>
      <w:r>
        <w:rPr>
          <w:rFonts w:ascii="Times New Roman"/>
          <w:b w:val="false"/>
          <w:i w:val="false"/>
          <w:color w:val="000000"/>
          <w:sz w:val="28"/>
        </w:rPr>
        <w:t xml:space="preserve">
      2) Салмағы 1,0 сыналатын өнімнің нақты мөлшерін сәйкес отқа төзімді материалдан жасалған ыдыс - тигельге тасымалдайды, затты ылғалдандыру үшін оған концентирленген күкірт қышқылының жеткілікті мөлшерін қосады. Тигель төмен температурада толығымен көмір болып күйіп қалғанша мұқият қызартылады, балқытылады. Көмірлену барысында тигельді қақпақпен саңылау қалдырып жабады. Сосын көмірленген массаға азот қышқылының 2,0 мл-ін және күкірт қышқылының 5 тамшысын қосқан соң, түтіні ақ бу пайда болғанша тигель ептеп қызады. Көміртегі толығымен жанып кеткенше 500-ден 600 </w:t>
      </w:r>
      <w:r>
        <w:rPr>
          <w:rFonts w:ascii="Times New Roman"/>
          <w:b w:val="false"/>
          <w:i w:val="false"/>
          <w:color w:val="000000"/>
          <w:vertAlign w:val="superscript"/>
        </w:rPr>
        <w:t xml:space="preserve">0 </w:t>
      </w:r>
      <w:r>
        <w:rPr>
          <w:rFonts w:ascii="Times New Roman"/>
          <w:b w:val="false"/>
          <w:i w:val="false"/>
          <w:color w:val="000000"/>
          <w:sz w:val="28"/>
        </w:rPr>
        <w:t xml:space="preserve">-С-қа дейінгі температурада муфель пешінде балқытылады. Толығымен жанып кеткен соң, тигельді муфель пешінен шығарып алып, суытады, қақпағын жауып, 6Н тұз қышқылының 4,0 мл-ін қосады, булы моншаға 15 минутқа булау үшін қояды, қақпағын ашып, кеуіп кеткенше баяу булайды. Сосын тұнбаны тұз қышқылының 1 тамшысымен ылғалды ерітіндінің рН-ы қағаз рН индикаторы бойынша сілтілі көлемге жеткенше 6Н аммоний гидроксидін тамшылап қосады. Тигельдің ішіндегіні дистильденген сумен 25 мл-ге жеткізеді, ерітіндінің рН-ын сірке қышқылымен 3,0-4,0 мәніне жеткізеді. Қажет болса тигельді дистильденген судың 100 мл-мен шаяды, фильтрлейді, фильтрат пен жуынатын суды сыйымдылығы 50-мл-лік колориметрлік пробиркаға жинайды да, сумен 40,0 мл-ге жеткізеді де, араластырады; </w:t>
      </w:r>
      <w:r>
        <w:br/>
      </w:r>
      <w:r>
        <w:rPr>
          <w:rFonts w:ascii="Times New Roman"/>
          <w:b w:val="false"/>
          <w:i w:val="false"/>
          <w:color w:val="000000"/>
          <w:sz w:val="28"/>
        </w:rPr>
        <w:t xml:space="preserve">
      3) Стандартты ерітіндісі бар колориметрлік пробиркаларға сыналатын ерітіндіге жаңа дайындалған күкіртсутектің 10 мл-ін қосып, араластырып, 5 мин.-қа қалдырады және ақ бетке қойып бояуын бағалауды: сыналатын пробиркадағы ерітіндінің бояуы стандартты ерітіндісі бар пробиркадағыдай күңгірт болмауы керек. </w:t>
      </w:r>
    </w:p>
    <w:bookmarkEnd w:id="250"/>
    <w:bookmarkStart w:name="z111" w:id="251"/>
    <w:p>
      <w:pPr>
        <w:spacing w:after="0"/>
        <w:ind w:left="0"/>
        <w:jc w:val="both"/>
      </w:pPr>
      <w:r>
        <w:rPr>
          <w:rFonts w:ascii="Times New Roman"/>
          <w:b w:val="false"/>
          <w:i w:val="false"/>
          <w:color w:val="000000"/>
          <w:sz w:val="28"/>
        </w:rPr>
        <w:t xml:space="preserve">
      14. Ауыр металдар тобындағы жеке элементтерді: </w:t>
      </w:r>
      <w:r>
        <w:br/>
      </w:r>
      <w:r>
        <w:rPr>
          <w:rFonts w:ascii="Times New Roman"/>
          <w:b w:val="false"/>
          <w:i w:val="false"/>
          <w:color w:val="000000"/>
          <w:sz w:val="28"/>
        </w:rPr>
        <w:t xml:space="preserve">
      1) қорғасын ИСО 7110-ға сәйкес атомды-абсорбциялық спектрофотометрлік (ААС) әдісімен; </w:t>
      </w:r>
      <w:r>
        <w:br/>
      </w:r>
      <w:r>
        <w:rPr>
          <w:rFonts w:ascii="Times New Roman"/>
          <w:b w:val="false"/>
          <w:i w:val="false"/>
          <w:color w:val="000000"/>
          <w:sz w:val="28"/>
        </w:rPr>
        <w:t xml:space="preserve">
      2) сынап - ИСО 5993-ке сәйкес ААС әдісімен; </w:t>
      </w:r>
      <w:r>
        <w:br/>
      </w:r>
      <w:r>
        <w:rPr>
          <w:rFonts w:ascii="Times New Roman"/>
          <w:b w:val="false"/>
          <w:i w:val="false"/>
          <w:color w:val="000000"/>
          <w:sz w:val="28"/>
        </w:rPr>
        <w:t xml:space="preserve">
      3) мышьяк - ИСО 2590-ға сәйкес арнайы реактив - күмістің диэтилкарбаматын қолданатын спектрофотометрлік әдісімен анықтайды. </w:t>
      </w:r>
    </w:p>
    <w:bookmarkEnd w:id="251"/>
    <w:bookmarkStart w:name="z112" w:id="252"/>
    <w:p>
      <w:pPr>
        <w:spacing w:after="0"/>
        <w:ind w:left="0"/>
        <w:jc w:val="both"/>
      </w:pPr>
      <w:r>
        <w:rPr>
          <w:rFonts w:ascii="Times New Roman"/>
          <w:b w:val="false"/>
          <w:i w:val="false"/>
          <w:color w:val="000000"/>
          <w:sz w:val="28"/>
        </w:rPr>
        <w:t xml:space="preserve">
      15. ПКӨ мен АҚГҚ-ның қауіпсіздігінің медициналық-биологиялық көрсеткіштерін тексеру өндіріске алғаш енгізілетін ПКӨ мен АҚГҚ-ның жіті улулығының көрсеткіші, созылмалы тәжірибеде жалпыулулық әсері және тері жабындылары мен шырышты қабаттарға тітіркендіруші және түршіктіруші әсері бойынша жүргізіледі. </w:t>
      </w:r>
    </w:p>
    <w:bookmarkEnd w:id="252"/>
    <w:bookmarkStart w:name="z113" w:id="253"/>
    <w:p>
      <w:pPr>
        <w:spacing w:after="0"/>
        <w:ind w:left="0"/>
        <w:jc w:val="both"/>
      </w:pPr>
      <w:r>
        <w:rPr>
          <w:rFonts w:ascii="Times New Roman"/>
          <w:b w:val="false"/>
          <w:i w:val="false"/>
          <w:color w:val="000000"/>
          <w:sz w:val="28"/>
        </w:rPr>
        <w:t xml:space="preserve">
      16. Жаңа өнімдерді және оның компоненттерін тексеру барысында олардың зияндылығына анықтау жүргізіледі: енгізу тәсілдері әртүрлі (ішке, көк еттің ішіне, теріге) лабораториялық жануарларға (ақ тышқандар, көртышқандар, үй қояндары) өлім дозасы (әрі қарай ӨД50) есептеуімен жіті улылығын анықтау. ПКӨ мен АҚГҚ-ның ӨД50 шамасы тәжірибе жасалатын жануарлардың дене салмағының кг-на 5000 мг-нан аспауы керек және "Вредные вещества. Классификация и общие требования безопасности" стандартына сәйкес заттардың 4-ші класына (қауіпсіздігі аз) жатуы керек. </w:t>
      </w:r>
    </w:p>
    <w:bookmarkEnd w:id="253"/>
    <w:bookmarkStart w:name="z114" w:id="254"/>
    <w:p>
      <w:pPr>
        <w:spacing w:after="0"/>
        <w:ind w:left="0"/>
        <w:jc w:val="both"/>
      </w:pPr>
      <w:r>
        <w:rPr>
          <w:rFonts w:ascii="Times New Roman"/>
          <w:b w:val="false"/>
          <w:i w:val="false"/>
          <w:color w:val="000000"/>
          <w:sz w:val="28"/>
        </w:rPr>
        <w:t xml:space="preserve">
      17. Жануар тірі қалғанда, оның жалпы улануының клиникалық симптомдары, тері жабындылары мен шырышты қабығы, тері мен ішкі органдарындағы (ең алдымен бауыр мен бүйректегі) патоморфологиялық өзгерістерін ескере отырып, препараттың әсеріне баға береді. </w:t>
      </w:r>
    </w:p>
    <w:bookmarkEnd w:id="254"/>
    <w:bookmarkStart w:name="z115" w:id="255"/>
    <w:p>
      <w:pPr>
        <w:spacing w:after="0"/>
        <w:ind w:left="0"/>
        <w:jc w:val="both"/>
      </w:pPr>
      <w:r>
        <w:rPr>
          <w:rFonts w:ascii="Times New Roman"/>
          <w:b w:val="false"/>
          <w:i w:val="false"/>
          <w:color w:val="000000"/>
          <w:sz w:val="28"/>
        </w:rPr>
        <w:t xml:space="preserve">
      18. Жітілеу және созылмалы тәжірибеде адамдарға мүмкін қауіптілігін болжау үшін жануарлардаң организміне препараттың әсеріне тереңдетілген тексеру жүргізіледі. </w:t>
      </w:r>
    </w:p>
    <w:bookmarkEnd w:id="255"/>
    <w:bookmarkStart w:name="z116" w:id="256"/>
    <w:p>
      <w:pPr>
        <w:spacing w:after="0"/>
        <w:ind w:left="0"/>
        <w:jc w:val="both"/>
      </w:pPr>
      <w:r>
        <w:rPr>
          <w:rFonts w:ascii="Times New Roman"/>
          <w:b w:val="false"/>
          <w:i w:val="false"/>
          <w:color w:val="000000"/>
          <w:sz w:val="28"/>
        </w:rPr>
        <w:t xml:space="preserve">
      19. Тәжірибенің жағдайын өңдеу барысында косметикалық препараттың тағайындалуы, әдісі және қолдану ұзақтығы ескеріледі. </w:t>
      </w:r>
    </w:p>
    <w:bookmarkEnd w:id="256"/>
    <w:bookmarkStart w:name="z117" w:id="257"/>
    <w:p>
      <w:pPr>
        <w:spacing w:after="0"/>
        <w:ind w:left="0"/>
        <w:jc w:val="both"/>
      </w:pPr>
      <w:r>
        <w:rPr>
          <w:rFonts w:ascii="Times New Roman"/>
          <w:b w:val="false"/>
          <w:i w:val="false"/>
          <w:color w:val="000000"/>
          <w:sz w:val="28"/>
        </w:rPr>
        <w:t xml:space="preserve">
      20. Созылмалы улылықты тексеру жылықанды жануарларға жүргізіледі. Енгізу ұзақтығы препаратты қолдану ұзақтығына байланысты болады. Қолдану мерзімі 1-3 күндік препараттар үшін, күнделікті енгізудің барынша көп мерзімі 10 күн құрайды, қолдану мерзімі 10-15 күндік препараттар үшін - 30 күн; қолдану мерзімі аз препараттар үшін сынаудың ұзақтығы 2-ден 6 айға дейін болады. </w:t>
      </w:r>
    </w:p>
    <w:bookmarkEnd w:id="257"/>
    <w:bookmarkStart w:name="z118" w:id="258"/>
    <w:p>
      <w:pPr>
        <w:spacing w:after="0"/>
        <w:ind w:left="0"/>
        <w:jc w:val="both"/>
      </w:pPr>
      <w:r>
        <w:rPr>
          <w:rFonts w:ascii="Times New Roman"/>
          <w:b w:val="false"/>
          <w:i w:val="false"/>
          <w:color w:val="000000"/>
          <w:sz w:val="28"/>
        </w:rPr>
        <w:t xml:space="preserve">
      21. Препараттың улылығын тексеру жөніндегі есепте жануардың жалпы жағдайы, салмағының, қанының, бауырының өзгерістері туралы мәліметтер келтірілуі керек. Өлген жануарлардың бәрін морфологиялық (ішкі органдарын гистологиялық тексерумен) зерттейді. </w:t>
      </w:r>
    </w:p>
    <w:bookmarkEnd w:id="258"/>
    <w:bookmarkStart w:name="z119" w:id="259"/>
    <w:p>
      <w:pPr>
        <w:spacing w:after="0"/>
        <w:ind w:left="0"/>
        <w:jc w:val="both"/>
      </w:pPr>
      <w:r>
        <w:rPr>
          <w:rFonts w:ascii="Times New Roman"/>
          <w:b w:val="false"/>
          <w:i w:val="false"/>
          <w:color w:val="000000"/>
          <w:sz w:val="28"/>
        </w:rPr>
        <w:t xml:space="preserve">
      22. Зақымданбаған тері арқылы косметикалық өнімдердің енуін тері-резорбтивтік әсерімен есептейді. Бұл зертеулер "құйрық сынамасын" қою жолымен ақ тышқандарға, көртышқандарға жүргізеді. </w:t>
      </w:r>
    </w:p>
    <w:bookmarkEnd w:id="259"/>
    <w:bookmarkStart w:name="z120" w:id="260"/>
    <w:p>
      <w:pPr>
        <w:spacing w:after="0"/>
        <w:ind w:left="0"/>
        <w:jc w:val="both"/>
      </w:pPr>
      <w:r>
        <w:rPr>
          <w:rFonts w:ascii="Times New Roman"/>
          <w:b w:val="false"/>
          <w:i w:val="false"/>
          <w:color w:val="000000"/>
          <w:sz w:val="28"/>
        </w:rPr>
        <w:t xml:space="preserve">
      23. "Құйрық сынамасын" қою үшін жануарды арнайы үйшікке бекітеді, пробиркаға құйылған, сыналатын затқа оның құйрығының 2/3 бөлігін сыртқа шығарады (егер зат қатты болса, онда оны алдын-ала суда, майда ерітіп, эмульсия дайындайды, егер сыналатын зат ұшқыш болса, тәжірибені ауаны шығаратын шкафта жүргізеді). Экспозиция уақыты 4 сағ. Егер де зат бүкіл организмге жалпы әсер етіп, зақымданбаған тері жабындылары арқылы сіңірілсе, онда оның тері-резорбтивтік әсері бар. </w:t>
      </w:r>
    </w:p>
    <w:bookmarkEnd w:id="260"/>
    <w:bookmarkStart w:name="z121" w:id="261"/>
    <w:p>
      <w:pPr>
        <w:spacing w:after="0"/>
        <w:ind w:left="0"/>
        <w:jc w:val="both"/>
      </w:pPr>
      <w:r>
        <w:rPr>
          <w:rFonts w:ascii="Times New Roman"/>
          <w:b w:val="false"/>
          <w:i w:val="false"/>
          <w:color w:val="000000"/>
          <w:sz w:val="28"/>
        </w:rPr>
        <w:t xml:space="preserve">
      24. ПКӨ мен АҚГҚ-ның жалпыулылық әсерін бағалау тестілерді: уланудың клиникалық белгілерін, жалпы мінез-құлқын, тәбетінің жағдайын, салмағының динамикасын, гематологиялық көрсеткіштерін, ішкі органдарына гистологиялық зерттеуді қолдану арқылы жүргізіледі. </w:t>
      </w:r>
    </w:p>
    <w:bookmarkEnd w:id="261"/>
    <w:bookmarkStart w:name="z122" w:id="262"/>
    <w:p>
      <w:pPr>
        <w:spacing w:after="0"/>
        <w:ind w:left="0"/>
        <w:jc w:val="both"/>
      </w:pPr>
      <w:r>
        <w:rPr>
          <w:rFonts w:ascii="Times New Roman"/>
          <w:b w:val="false"/>
          <w:i w:val="false"/>
          <w:color w:val="000000"/>
          <w:sz w:val="28"/>
        </w:rPr>
        <w:t xml:space="preserve">
      25. Жергілікті-тітіркендіруші әсері құйрықтың теріс жағдайы бойынша бағаланады. Сынаманы 30 күн бойы күнделікті 0,5 (мг мөлшерінде оны әрі қарай пайдалану шартымен (пайдалану тәсілі, жанасу уақыты) сыналатын затты дененің бүйір жағына (үй қояндарына 4х5 см, теңіз шошқаларына 2,5-2,5 см, көртышқандарға 2х2 см) алдын-ала терінің жүні қырқылған учаскесіне жағу арқылы теңіз шошқаларына, үй қояндарына, көртышқандарға жүргізіледі. </w:t>
      </w:r>
    </w:p>
    <w:bookmarkEnd w:id="262"/>
    <w:bookmarkStart w:name="z123" w:id="263"/>
    <w:p>
      <w:pPr>
        <w:spacing w:after="0"/>
        <w:ind w:left="0"/>
        <w:jc w:val="both"/>
      </w:pPr>
      <w:r>
        <w:rPr>
          <w:rFonts w:ascii="Times New Roman"/>
          <w:b w:val="false"/>
          <w:i w:val="false"/>
          <w:color w:val="000000"/>
          <w:sz w:val="28"/>
        </w:rPr>
        <w:t xml:space="preserve">
      26. Егер күнделікті жағып тұрғанда 30 күннің ішінде реакция болмаса, онда препарат теріге тітіркендіруші әсер етпейді деп санауға болады. Тері-тітіркендіруші әсерді бағалау көзбен шола: тері қатпарларының түрін, тургорын, қалыңдығын, қабыршықтың, қабықтың, сызаттың болуын анықтайды. </w:t>
      </w:r>
    </w:p>
    <w:bookmarkEnd w:id="263"/>
    <w:bookmarkStart w:name="z124" w:id="264"/>
    <w:p>
      <w:pPr>
        <w:spacing w:after="0"/>
        <w:ind w:left="0"/>
        <w:jc w:val="both"/>
      </w:pPr>
      <w:r>
        <w:rPr>
          <w:rFonts w:ascii="Times New Roman"/>
          <w:b w:val="false"/>
          <w:i w:val="false"/>
          <w:color w:val="000000"/>
          <w:sz w:val="28"/>
        </w:rPr>
        <w:t xml:space="preserve">
      27. ПКӨ мен АҚГҚ-ның тітіркендіруші қасиеті болмауы керек. </w:t>
      </w:r>
    </w:p>
    <w:bookmarkEnd w:id="264"/>
    <w:bookmarkStart w:name="z125" w:id="265"/>
    <w:p>
      <w:pPr>
        <w:spacing w:after="0"/>
        <w:ind w:left="0"/>
        <w:jc w:val="both"/>
      </w:pPr>
      <w:r>
        <w:rPr>
          <w:rFonts w:ascii="Times New Roman"/>
          <w:b w:val="false"/>
          <w:i w:val="false"/>
          <w:color w:val="000000"/>
          <w:sz w:val="28"/>
        </w:rPr>
        <w:t xml:space="preserve">
      28. Косметикалық өнімдердің үй қоянының конъюнктивасына әсерін зерттеу, оның оң көзінің конъюнктивалды қабына сыналатын ерітіндінің 1-2 тамшысын енгізу жолымен жүргізіледі. Сол көзі - бақылау есебінде, оған дистильденген суды тамызады. Төменгі қабақты сәл созып, жасмұрын каналын бір минутқа баса тұрып, көздің шырышты қабатына затты енгізеді. Лакримацияны, конъюнктиваның қанға толуын, ісінуін, блефоспазмды, жарықтан қорқуды, конъюнктиваның жағдайын тіркейді. Бақылауды симптомы жоғалғанша жүргізеді. </w:t>
      </w:r>
    </w:p>
    <w:bookmarkEnd w:id="265"/>
    <w:bookmarkStart w:name="z259" w:id="266"/>
    <w:p>
      <w:pPr>
        <w:spacing w:after="0"/>
        <w:ind w:left="0"/>
        <w:jc w:val="both"/>
      </w:pPr>
      <w:r>
        <w:rPr>
          <w:rFonts w:ascii="Times New Roman"/>
          <w:b w:val="false"/>
          <w:i w:val="false"/>
          <w:color w:val="000000"/>
          <w:sz w:val="28"/>
        </w:rPr>
        <w:t xml:space="preserve">
      29. Рецептураға кіретін жаңа косметикалық өнім, жартылай өнім және оның компоненттерін тексеру барысында, бір рет және ұзақ пайдалану барысында бауырдың және терінің құрылымына патоморфологиялық бақылау міндетті түрде жүргізілу керек. Егер де лабораториялық жануарларға тәжірибе жасағанда препараттың тітіркендіруші және аллергенді әсері болса, онда олар клиникалық сынамалар үшін ұсынылмайды. </w:t>
      </w:r>
    </w:p>
    <w:bookmarkEnd w:id="266"/>
    <w:bookmarkStart w:name="z260" w:id="267"/>
    <w:p>
      <w:pPr>
        <w:spacing w:after="0"/>
        <w:ind w:left="0"/>
        <w:jc w:val="both"/>
      </w:pPr>
      <w:r>
        <w:rPr>
          <w:rFonts w:ascii="Times New Roman"/>
          <w:b w:val="false"/>
          <w:i w:val="false"/>
          <w:color w:val="000000"/>
          <w:sz w:val="28"/>
        </w:rPr>
        <w:t xml:space="preserve">
      30. Аллергиялық әсері түрлі тестілерді, иммунологиялық және гистологиялық әдістерді (тері мен ішкі органдарға патоморфологиялық бақылау) қолданумен зерттеледі. Сынаманы 10 теңіз шошқасына немесе үй қояндарына жүргізеді. Дененің бүйір жағындағы терінің алдын-ала жүні қырқылған 5х5 см өлшемдегі учаскесіне жоғарыда көрсетілгендей, 20 күн бойына зерттелетін препаратты енгізеді. 2-ші күннен бастап препаратты терінің жаңа симметриялы орналасқан учаскесіне дәл сол мөлшерде 11 күн бойына енгізеді. </w:t>
      </w:r>
    </w:p>
    <w:bookmarkEnd w:id="267"/>
    <w:bookmarkStart w:name="z261" w:id="268"/>
    <w:p>
      <w:pPr>
        <w:spacing w:after="0"/>
        <w:ind w:left="0"/>
        <w:jc w:val="both"/>
      </w:pPr>
      <w:r>
        <w:rPr>
          <w:rFonts w:ascii="Times New Roman"/>
          <w:b w:val="false"/>
          <w:i w:val="false"/>
          <w:color w:val="000000"/>
          <w:sz w:val="28"/>
        </w:rPr>
        <w:t xml:space="preserve">
      31. Дамып жатқан ұрыққа потенциалды қауіпті болуы мүмкін заттары бар құралдар тератогендік және эмбриотоксикалық әсерінің болуына тексерілуі керек. </w:t>
      </w:r>
    </w:p>
    <w:bookmarkEnd w:id="268"/>
    <w:bookmarkStart w:name="z262" w:id="269"/>
    <w:p>
      <w:pPr>
        <w:spacing w:after="0"/>
        <w:ind w:left="0"/>
        <w:jc w:val="both"/>
      </w:pPr>
      <w:r>
        <w:rPr>
          <w:rFonts w:ascii="Times New Roman"/>
          <w:b w:val="false"/>
          <w:i w:val="false"/>
          <w:color w:val="000000"/>
          <w:sz w:val="28"/>
        </w:rPr>
        <w:t xml:space="preserve">
      32. Қауіпсіздіктің клиникалық көрсеткіштері: тері жабындыларымен шырышты қабаттарға тітіркендіруші және аллергендік әсерінің болмауы; кумулятивтік және иммунологиялық әсерінің болмауы; косметикалық өнімнің ресми қасиеті сәйкес клиникалық тестілермен расталады. </w:t>
      </w:r>
    </w:p>
    <w:bookmarkEnd w:id="2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