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6b970" w14:textId="e66b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Әуеайлаққа техникалық қызмет көрсету, күтіп ұстау және жөндеу жөніндегі қызметтерді сертификаттау, сертификатқа өзгерістер мен қосымшалар енгізу немесе телнұсқа алу кезіндегі ұсынысқа қосымша берілген құжаттар тізілімі мен Әуеайлаққа техникалық қызмет көрсету, күтіп ұстау және жөндеу жөніндегі қызметтерді сертификаттық тексеру бағдарламасы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 Төрағасының 2005 жылғы 19 сәуірдегі N 79 Бұйрығы. Қазақстан Республикасы Әділет министрлігінде 2005 жылғы 13 мамырда тіркелді. Тіркеу N 3640. Күші жойылды - Қазақстан Республикасы Көлік және коммуникация министрінің 2010 жылғы 30 маусымдағы № 299 Бұйрығымен</w:t>
      </w:r>
    </w:p>
    <w:p>
      <w:pPr>
        <w:spacing w:after="0"/>
        <w:ind w:left="0"/>
        <w:jc w:val="both"/>
      </w:pPr>
      <w:r>
        <w:rPr>
          <w:rFonts w:ascii="Times New Roman"/>
          <w:b w:val="false"/>
          <w:i w:val="false"/>
          <w:color w:val="ff0000"/>
          <w:sz w:val="28"/>
        </w:rPr>
        <w:t xml:space="preserve">      Күші жойылды - Қазақстан Республикасы Көлік және коммуникация министрінің 2010.06.30 </w:t>
      </w:r>
      <w:r>
        <w:rPr>
          <w:rFonts w:ascii="Times New Roman"/>
          <w:b w:val="false"/>
          <w:i w:val="false"/>
          <w:color w:val="ff0000"/>
          <w:sz w:val="28"/>
        </w:rPr>
        <w:t>№ 299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"Азаматтық авиация саласындағы қызметтерді сертификаттау ережелерін бекіту туралы" Қазақстан Республикасы Үкіметінің 2004 жылғы 11 қарашадағы N 1187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Әуеайлаққа техникалық қызмет көрсету, күтіп ұстау және жөндеу жөніндегі қызметтерді сертификаттау, сертификатқа өзгерістер мен қосымшалар енгізу немесе телнұсқа алу кезіндегі ұсынысқа қосымша берілген құжаттар тізілімі (1-қосымша); </w:t>
      </w:r>
      <w:r>
        <w:br/>
      </w:r>
      <w:r>
        <w:rPr>
          <w:rFonts w:ascii="Times New Roman"/>
          <w:b w:val="false"/>
          <w:i w:val="false"/>
          <w:color w:val="000000"/>
          <w:sz w:val="28"/>
        </w:rPr>
        <w:t xml:space="preserve">
      2) Әуеайлаққа техникалық қызмет көрсету, күтіп ұстау және жөндеу жөніндегі қызметтерді сертификаттық тексеру бағдарламасы (2-қосымша) бекітілсін. </w:t>
      </w:r>
      <w:r>
        <w:br/>
      </w:r>
      <w:r>
        <w:rPr>
          <w:rFonts w:ascii="Times New Roman"/>
          <w:b w:val="false"/>
          <w:i w:val="false"/>
          <w:color w:val="000000"/>
          <w:sz w:val="28"/>
        </w:rPr>
        <w:t xml:space="preserve">
      2. Осы бұйрықтың орындалуын бақылау Қазақстан Республикасы Көлік және коммуникация министрлігінің Азаматтық авиация комитеті төрағасының орынбасары Б.М.Наурызәлиевке жүктелсін. </w:t>
      </w:r>
      <w:r>
        <w:br/>
      </w:r>
      <w:r>
        <w:rPr>
          <w:rFonts w:ascii="Times New Roman"/>
          <w:b w:val="false"/>
          <w:i w:val="false"/>
          <w:color w:val="000000"/>
          <w:sz w:val="28"/>
        </w:rPr>
        <w:t xml:space="preserve">
      3. Осы бұйрық ресми жарияланған күнінен бастап қолданысқа енеді. </w:t>
      </w:r>
    </w:p>
    <w:bookmarkEnd w:id="0"/>
    <w:p>
      <w:pPr>
        <w:spacing w:after="0"/>
        <w:ind w:left="0"/>
        <w:jc w:val="both"/>
      </w:pPr>
      <w:r>
        <w:rPr>
          <w:rFonts w:ascii="Times New Roman"/>
          <w:b w:val="false"/>
          <w:i/>
          <w:color w:val="000000"/>
          <w:sz w:val="28"/>
        </w:rPr>
        <w:t xml:space="preserve">      Төраға </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2005 жылғы   </w:t>
      </w:r>
      <w:r>
        <w:br/>
      </w:r>
      <w:r>
        <w:rPr>
          <w:rFonts w:ascii="Times New Roman"/>
          <w:b w:val="false"/>
          <w:i w:val="false"/>
          <w:color w:val="000000"/>
          <w:sz w:val="28"/>
        </w:rPr>
        <w:t xml:space="preserve">
19 сәуірдегі N 79    </w:t>
      </w:r>
      <w:r>
        <w:br/>
      </w:r>
      <w:r>
        <w:rPr>
          <w:rFonts w:ascii="Times New Roman"/>
          <w:b w:val="false"/>
          <w:i w:val="false"/>
          <w:color w:val="000000"/>
          <w:sz w:val="28"/>
        </w:rPr>
        <w:t xml:space="preserve">
бұйрығына         </w:t>
      </w:r>
      <w:r>
        <w:br/>
      </w:r>
      <w:r>
        <w:rPr>
          <w:rFonts w:ascii="Times New Roman"/>
          <w:b w:val="false"/>
          <w:i w:val="false"/>
          <w:color w:val="000000"/>
          <w:sz w:val="28"/>
        </w:rPr>
        <w:t xml:space="preserve">
1-қосымша         </w:t>
      </w:r>
    </w:p>
    <w:bookmarkEnd w:id="1"/>
    <w:bookmarkStart w:name="z14" w:id="2"/>
    <w:p>
      <w:pPr>
        <w:spacing w:after="0"/>
        <w:ind w:left="0"/>
        <w:jc w:val="left"/>
      </w:pPr>
      <w:r>
        <w:rPr>
          <w:rFonts w:ascii="Times New Roman"/>
          <w:b/>
          <w:i w:val="false"/>
          <w:color w:val="000000"/>
        </w:rPr>
        <w:t xml:space="preserve"> 
  Әуеайлаққа техникалық қызмет көрсету, ұстау және жөндеу жөніндегі қызметтерді сертификаттау, сертификатқа </w:t>
      </w:r>
      <w:r>
        <w:br/>
      </w:r>
      <w:r>
        <w:rPr>
          <w:rFonts w:ascii="Times New Roman"/>
          <w:b/>
          <w:i w:val="false"/>
          <w:color w:val="000000"/>
        </w:rPr>
        <w:t xml:space="preserve">
өзгерістер мен қосымшалар енгізу немесе телнұсқа </w:t>
      </w:r>
      <w:r>
        <w:br/>
      </w:r>
      <w:r>
        <w:rPr>
          <w:rFonts w:ascii="Times New Roman"/>
          <w:b/>
          <w:i w:val="false"/>
          <w:color w:val="000000"/>
        </w:rPr>
        <w:t xml:space="preserve">
алу кезіндегі ұсынысқа қосымша берілген </w:t>
      </w:r>
      <w:r>
        <w:br/>
      </w:r>
      <w:r>
        <w:rPr>
          <w:rFonts w:ascii="Times New Roman"/>
          <w:b/>
          <w:i w:val="false"/>
          <w:color w:val="000000"/>
        </w:rPr>
        <w:t xml:space="preserve">
құжаттар тізілімі </w:t>
      </w:r>
    </w:p>
    <w:bookmarkEnd w:id="2"/>
    <w:p>
      <w:pPr>
        <w:spacing w:after="0"/>
        <w:ind w:left="0"/>
        <w:jc w:val="both"/>
      </w:pPr>
      <w:r>
        <w:rPr>
          <w:rFonts w:ascii="Times New Roman"/>
          <w:b w:val="false"/>
          <w:i w:val="false"/>
          <w:color w:val="000000"/>
          <w:sz w:val="28"/>
        </w:rPr>
        <w:t xml:space="preserve">      1. Әуеайлаққа техникалық қызмет көрсету, күтіп ұстау және жөндеу жөніндегі Сертификатты алу ұсынымдарына қоса берілген құжаттар: </w:t>
      </w:r>
      <w:r>
        <w:br/>
      </w:r>
      <w:r>
        <w:rPr>
          <w:rFonts w:ascii="Times New Roman"/>
          <w:b w:val="false"/>
          <w:i w:val="false"/>
          <w:color w:val="000000"/>
          <w:sz w:val="28"/>
        </w:rPr>
        <w:t xml:space="preserve">
      1) Қазақстан Республикасының сертификаттаудың мемлекеттік жүйесіне сәйкес нысаны жөніндегі ұсыныс; </w:t>
      </w:r>
      <w:r>
        <w:br/>
      </w:r>
      <w:r>
        <w:rPr>
          <w:rFonts w:ascii="Times New Roman"/>
          <w:b w:val="false"/>
          <w:i w:val="false"/>
          <w:color w:val="000000"/>
          <w:sz w:val="28"/>
        </w:rPr>
        <w:t xml:space="preserve">
      2) ұсыным берушінің (азаматтық авиацияның заңды дербес кәсіпорын ретінде ұйымның құрылтай құжаттарының көшірмесі немесе әуеайлаққа техникалық қызмет көрсету, ұстау немесе жөндеу жөніндегі сертификатталатын қызмет құрамына кіретін кәсіпорынның құрылтай құжаттарынан үзінді және кәсіпорынның бөлімшесі ретінде ол туралы ереже); </w:t>
      </w:r>
      <w:r>
        <w:br/>
      </w:r>
      <w:r>
        <w:rPr>
          <w:rFonts w:ascii="Times New Roman"/>
          <w:b w:val="false"/>
          <w:i w:val="false"/>
          <w:color w:val="000000"/>
          <w:sz w:val="28"/>
        </w:rPr>
        <w:t xml:space="preserve">
      3) заңды тұлғаны мемлекеттік тіркеу туралы куәлік, жеке тұлға үшін - жеке куәліктің немесе төлқұжаттың көшірмесін, және заңды тұлға құрмай-ақ кәсіпкерлік қызметті жүзеге асыруға құқық беретін құжаттың көшірмесі; </w:t>
      </w:r>
      <w:r>
        <w:br/>
      </w:r>
      <w:r>
        <w:rPr>
          <w:rFonts w:ascii="Times New Roman"/>
          <w:b w:val="false"/>
          <w:i w:val="false"/>
          <w:color w:val="000000"/>
          <w:sz w:val="28"/>
        </w:rPr>
        <w:t xml:space="preserve">
      4) әуеайлақты мемлекеттік тіркеу туралы куәлік; </w:t>
      </w:r>
      <w:r>
        <w:br/>
      </w:r>
      <w:r>
        <w:rPr>
          <w:rFonts w:ascii="Times New Roman"/>
          <w:b w:val="false"/>
          <w:i w:val="false"/>
          <w:color w:val="000000"/>
          <w:sz w:val="28"/>
        </w:rPr>
        <w:t xml:space="preserve">
      5) жер учаскесін пайдалану құқығының актісі; </w:t>
      </w:r>
      <w:r>
        <w:br/>
      </w:r>
      <w:r>
        <w:rPr>
          <w:rFonts w:ascii="Times New Roman"/>
          <w:b w:val="false"/>
          <w:i w:val="false"/>
          <w:color w:val="000000"/>
          <w:sz w:val="28"/>
        </w:rPr>
        <w:t xml:space="preserve">
      6) Қазақстан Республикасының заңнамалық кесімдерімен бекітілген тәртіпте автокөлікті, жеке құрамының міндетті түрлерін бекітетін сақтандыру полистері; </w:t>
      </w:r>
      <w:r>
        <w:br/>
      </w:r>
      <w:r>
        <w:rPr>
          <w:rFonts w:ascii="Times New Roman"/>
          <w:b w:val="false"/>
          <w:i w:val="false"/>
          <w:color w:val="000000"/>
          <w:sz w:val="28"/>
        </w:rPr>
        <w:t xml:space="preserve">
      7) Қазақстан Республикасының заңнамалық кесімдерімен бекітілген тәртіпте үшінші тұлғалардың алдындағы азаматтық жауапкершіліктің сақтандыру полистері; </w:t>
      </w:r>
      <w:r>
        <w:br/>
      </w:r>
      <w:r>
        <w:rPr>
          <w:rFonts w:ascii="Times New Roman"/>
          <w:b w:val="false"/>
          <w:i w:val="false"/>
          <w:color w:val="000000"/>
          <w:sz w:val="28"/>
        </w:rPr>
        <w:t xml:space="preserve">
      8) өлшеуіш құралдарын соңғы мемлекеттік тексеру актісі; </w:t>
      </w:r>
      <w:r>
        <w:br/>
      </w:r>
      <w:r>
        <w:rPr>
          <w:rFonts w:ascii="Times New Roman"/>
          <w:b w:val="false"/>
          <w:i w:val="false"/>
          <w:color w:val="000000"/>
          <w:sz w:val="28"/>
        </w:rPr>
        <w:t xml:space="preserve">
      9) әуеайлаққа техникалық қызмет көрсету, күтіп ұстау және жөндеу жөніндегі басшылық; </w:t>
      </w:r>
      <w:r>
        <w:br/>
      </w:r>
      <w:r>
        <w:rPr>
          <w:rFonts w:ascii="Times New Roman"/>
          <w:b w:val="false"/>
          <w:i w:val="false"/>
          <w:color w:val="000000"/>
          <w:sz w:val="28"/>
        </w:rPr>
        <w:t xml:space="preserve">
      10) санитарлық және экологиялық қадағалаудың мемлекеттік </w:t>
      </w:r>
      <w:r>
        <w:br/>
      </w:r>
      <w:r>
        <w:rPr>
          <w:rFonts w:ascii="Times New Roman"/>
          <w:b w:val="false"/>
          <w:i w:val="false"/>
          <w:color w:val="000000"/>
          <w:sz w:val="28"/>
        </w:rPr>
        <w:t xml:space="preserve">
органдарының қорытындысы; </w:t>
      </w:r>
      <w:r>
        <w:br/>
      </w:r>
      <w:r>
        <w:rPr>
          <w:rFonts w:ascii="Times New Roman"/>
          <w:b w:val="false"/>
          <w:i w:val="false"/>
          <w:color w:val="000000"/>
          <w:sz w:val="28"/>
        </w:rPr>
        <w:t xml:space="preserve">
      11) әуеайлақ жабылғыларын, әуеайлақ ауданында кедергілерді азаматтық авиацияның арнайы ұйымдарының азаматтық әуеайлақты пайдалануға жарамдылық нормаларына сәйкес тексеру актілері; </w:t>
      </w:r>
      <w:r>
        <w:br/>
      </w:r>
      <w:r>
        <w:rPr>
          <w:rFonts w:ascii="Times New Roman"/>
          <w:b w:val="false"/>
          <w:i w:val="false"/>
          <w:color w:val="000000"/>
          <w:sz w:val="28"/>
        </w:rPr>
        <w:t xml:space="preserve">
      12) әуеайлақтың арнайы техникасы мен жабдықтарын (егер олар болған жағдайда) жалға алу келісімдерінің тізімі мен көшірмелері; </w:t>
      </w:r>
      <w:r>
        <w:br/>
      </w:r>
      <w:r>
        <w:rPr>
          <w:rFonts w:ascii="Times New Roman"/>
          <w:b w:val="false"/>
          <w:i w:val="false"/>
          <w:color w:val="000000"/>
          <w:sz w:val="28"/>
        </w:rPr>
        <w:t xml:space="preserve">
      13) метрология жөніндегі органмен келісілген міндетті түрдегі метрологиялық тексеруге жататын өлшеуіш құралдарының тізімі; </w:t>
      </w:r>
      <w:r>
        <w:br/>
      </w:r>
      <w:r>
        <w:rPr>
          <w:rFonts w:ascii="Times New Roman"/>
          <w:b w:val="false"/>
          <w:i w:val="false"/>
          <w:color w:val="000000"/>
          <w:sz w:val="28"/>
        </w:rPr>
        <w:t xml:space="preserve">
      14) әуеайлақ объектілерінің, әуеайлақ жабылғыларының жай-күйіне техникалық қызмет көрсету, күтіп ұстау, жөндеу және бақылау жүргізілетін құжаттардың, жоспарлардың, журналдардың тізімі; </w:t>
      </w:r>
      <w:r>
        <w:br/>
      </w:r>
      <w:r>
        <w:rPr>
          <w:rFonts w:ascii="Times New Roman"/>
          <w:b w:val="false"/>
          <w:i w:val="false"/>
          <w:color w:val="000000"/>
          <w:sz w:val="28"/>
        </w:rPr>
        <w:t xml:space="preserve">
      15) жұмыстарды жүргізу кезінде өрттік қауіпсіздік шаралары туралы нұсқаулар; </w:t>
      </w:r>
      <w:r>
        <w:br/>
      </w:r>
      <w:r>
        <w:rPr>
          <w:rFonts w:ascii="Times New Roman"/>
          <w:b w:val="false"/>
          <w:i w:val="false"/>
          <w:color w:val="000000"/>
          <w:sz w:val="28"/>
        </w:rPr>
        <w:t xml:space="preserve">
      16) лауазымдық нұсқаулар; </w:t>
      </w:r>
      <w:r>
        <w:br/>
      </w:r>
      <w:r>
        <w:rPr>
          <w:rFonts w:ascii="Times New Roman"/>
          <w:b w:val="false"/>
          <w:i w:val="false"/>
          <w:color w:val="000000"/>
          <w:sz w:val="28"/>
        </w:rPr>
        <w:t xml:space="preserve">
      17) әуеайлақ жабылғыларын жөндеу, күтіп ұстау және маркировкалау үшін материалдарды қолдану тізімі, сипаты мен технологиясы; </w:t>
      </w:r>
      <w:r>
        <w:br/>
      </w:r>
      <w:r>
        <w:rPr>
          <w:rFonts w:ascii="Times New Roman"/>
          <w:b w:val="false"/>
          <w:i w:val="false"/>
          <w:color w:val="000000"/>
          <w:sz w:val="28"/>
        </w:rPr>
        <w:t xml:space="preserve">
      18) әуеайлақ жабылғыларын жөндеу және маркирлеу жөніндегі өткізілетін жұмыстар операциясының және сапасын бақылаудың технологиялық картасы; </w:t>
      </w:r>
      <w:r>
        <w:br/>
      </w:r>
      <w:r>
        <w:rPr>
          <w:rFonts w:ascii="Times New Roman"/>
          <w:b w:val="false"/>
          <w:i w:val="false"/>
          <w:color w:val="000000"/>
          <w:sz w:val="28"/>
        </w:rPr>
        <w:t xml:space="preserve">
      19) ұшу қауіпсіздігін, авиациялық қауіпсіздікті, ұшуды метеорологиялық қамсыздандыруды қамтамасыз ететін әуежай қызметтерімен өзара жұмыс істеу технологиясы; </w:t>
      </w:r>
      <w:r>
        <w:br/>
      </w:r>
      <w:r>
        <w:rPr>
          <w:rFonts w:ascii="Times New Roman"/>
          <w:b w:val="false"/>
          <w:i w:val="false"/>
          <w:color w:val="000000"/>
          <w:sz w:val="28"/>
        </w:rPr>
        <w:t xml:space="preserve">
      20) өтінім беруші ұйымның құрылымы; </w:t>
      </w:r>
      <w:r>
        <w:br/>
      </w:r>
      <w:r>
        <w:rPr>
          <w:rFonts w:ascii="Times New Roman"/>
          <w:b w:val="false"/>
          <w:i w:val="false"/>
          <w:color w:val="000000"/>
          <w:sz w:val="28"/>
        </w:rPr>
        <w:t xml:space="preserve">
      21) әуежайларда қондырылған (базирующиеся) авиакомпаниялар, әуе кемелері жөніндегі анықтамалар; </w:t>
      </w:r>
      <w:r>
        <w:br/>
      </w:r>
      <w:r>
        <w:rPr>
          <w:rFonts w:ascii="Times New Roman"/>
          <w:b w:val="false"/>
          <w:i w:val="false"/>
          <w:color w:val="000000"/>
          <w:sz w:val="28"/>
        </w:rPr>
        <w:t xml:space="preserve">
      22) технологиялық жабдықтардың, арнайы техниканың, арнайы көліктің және олардың техникалық сипаттарының тізімі; </w:t>
      </w:r>
      <w:r>
        <w:br/>
      </w:r>
      <w:r>
        <w:rPr>
          <w:rFonts w:ascii="Times New Roman"/>
          <w:b w:val="false"/>
          <w:i w:val="false"/>
          <w:color w:val="000000"/>
          <w:sz w:val="28"/>
        </w:rPr>
        <w:t xml:space="preserve">
      23) өтінім берушінің инженерлік-техникалық құрамы жөніндегі жинақтық мәліметтер; </w:t>
      </w:r>
      <w:r>
        <w:br/>
      </w:r>
      <w:r>
        <w:rPr>
          <w:rFonts w:ascii="Times New Roman"/>
          <w:b w:val="false"/>
          <w:i w:val="false"/>
          <w:color w:val="000000"/>
          <w:sz w:val="28"/>
        </w:rPr>
        <w:t xml:space="preserve">
      24) арнайы және тез жанатын сұйықтықтармен жұмыс істеуге қызметкерлерге рұқсат беру жөніндегі бұйрықтар; </w:t>
      </w:r>
      <w:r>
        <w:br/>
      </w:r>
      <w:r>
        <w:rPr>
          <w:rFonts w:ascii="Times New Roman"/>
          <w:b w:val="false"/>
          <w:i w:val="false"/>
          <w:color w:val="000000"/>
          <w:sz w:val="28"/>
        </w:rPr>
        <w:t xml:space="preserve">
      25) әуеайлақта жеке жұмыс жасауға қызметкерлерге рұқсат беру жөніндегі бұйрықтар; </w:t>
      </w:r>
      <w:r>
        <w:br/>
      </w:r>
      <w:r>
        <w:rPr>
          <w:rFonts w:ascii="Times New Roman"/>
          <w:b w:val="false"/>
          <w:i w:val="false"/>
          <w:color w:val="000000"/>
          <w:sz w:val="28"/>
        </w:rPr>
        <w:t xml:space="preserve">
      26) қызметкерлердің біліктілігін жоғарылату жөніндегі шаралар жоспары; </w:t>
      </w:r>
      <w:r>
        <w:br/>
      </w:r>
      <w:r>
        <w:rPr>
          <w:rFonts w:ascii="Times New Roman"/>
          <w:b w:val="false"/>
          <w:i w:val="false"/>
          <w:color w:val="000000"/>
          <w:sz w:val="28"/>
        </w:rPr>
        <w:t xml:space="preserve">
      27) өтінім беруші ұйымның бірінші басшысының бұйрығымен құрылған комиссияның нормативті талаптарына әуеайлақ объектілерін, сәйкестігін тексеру актілері; </w:t>
      </w:r>
      <w:r>
        <w:br/>
      </w:r>
      <w:r>
        <w:rPr>
          <w:rFonts w:ascii="Times New Roman"/>
          <w:b w:val="false"/>
          <w:i w:val="false"/>
          <w:color w:val="000000"/>
          <w:sz w:val="28"/>
        </w:rPr>
        <w:t xml:space="preserve">
      28) тірі табиғатпен құрылған қауіпсіздікке байланысты өткізілетін шаралар жоспары; </w:t>
      </w:r>
      <w:r>
        <w:br/>
      </w:r>
      <w:r>
        <w:rPr>
          <w:rFonts w:ascii="Times New Roman"/>
          <w:b w:val="false"/>
          <w:i w:val="false"/>
          <w:color w:val="000000"/>
          <w:sz w:val="28"/>
        </w:rPr>
        <w:t xml:space="preserve">
      29) сертификаттау жөніндегі жұмыстарға ақы төлеу жөніндегі квитанция. </w:t>
      </w:r>
    </w:p>
    <w:bookmarkStart w:name="z15" w:id="3"/>
    <w:p>
      <w:pPr>
        <w:spacing w:after="0"/>
        <w:ind w:left="0"/>
        <w:jc w:val="both"/>
      </w:pPr>
      <w:r>
        <w:rPr>
          <w:rFonts w:ascii="Times New Roman"/>
          <w:b w:val="false"/>
          <w:i w:val="false"/>
          <w:color w:val="000000"/>
          <w:sz w:val="28"/>
        </w:rPr>
        <w:t xml:space="preserve">
      2. Әуеайлаққа техникалық қызмет көрсету, күтіп ұстау және жөндеу жөніндегі сертификатқа өзгерістер мен толықтырулар енгізуге өтініш беруші беретін құжаттар: </w:t>
      </w:r>
      <w:r>
        <w:br/>
      </w:r>
      <w:r>
        <w:rPr>
          <w:rFonts w:ascii="Times New Roman"/>
          <w:b w:val="false"/>
          <w:i w:val="false"/>
          <w:color w:val="000000"/>
          <w:sz w:val="28"/>
        </w:rPr>
        <w:t xml:space="preserve">
      1) қажетті негіздемелермен произвольный нысандағы өтініш; </w:t>
      </w:r>
      <w:r>
        <w:br/>
      </w:r>
      <w:r>
        <w:rPr>
          <w:rFonts w:ascii="Times New Roman"/>
          <w:b w:val="false"/>
          <w:i w:val="false"/>
          <w:color w:val="000000"/>
          <w:sz w:val="28"/>
        </w:rPr>
        <w:t xml:space="preserve">
      2) бұрын берілген Сертификат оригиналы. </w:t>
      </w:r>
    </w:p>
    <w:bookmarkEnd w:id="3"/>
    <w:bookmarkStart w:name="z16" w:id="4"/>
    <w:p>
      <w:pPr>
        <w:spacing w:after="0"/>
        <w:ind w:left="0"/>
        <w:jc w:val="both"/>
      </w:pPr>
      <w:r>
        <w:rPr>
          <w:rFonts w:ascii="Times New Roman"/>
          <w:b w:val="false"/>
          <w:i w:val="false"/>
          <w:color w:val="000000"/>
          <w:sz w:val="28"/>
        </w:rPr>
        <w:t xml:space="preserve">
      3. Осы Тізімнің 1-ші тармағының 2)-29) тармақшалардағы белгіленген құжаттар өтінішке Сертификаттың телнұсқасын алу үшін қоса беріледі. </w:t>
      </w:r>
    </w:p>
    <w:bookmarkEnd w:id="4"/>
    <w:bookmarkStart w:name="z17" w:id="5"/>
    <w:p>
      <w:pPr>
        <w:spacing w:after="0"/>
        <w:ind w:left="0"/>
        <w:jc w:val="both"/>
      </w:pPr>
      <w:r>
        <w:rPr>
          <w:rFonts w:ascii="Times New Roman"/>
          <w:b w:val="false"/>
          <w:i w:val="false"/>
          <w:color w:val="000000"/>
          <w:sz w:val="28"/>
        </w:rPr>
        <w:t xml:space="preserve">
      4. Осы Тізімнің 1-ші тармағының 2)-7) тармақшаларында белгіленген құжаттар нотариалды куәландырылған көшірмелер түрінде беріледі. </w:t>
      </w:r>
      <w:r>
        <w:br/>
      </w:r>
      <w:r>
        <w:rPr>
          <w:rFonts w:ascii="Times New Roman"/>
          <w:b w:val="false"/>
          <w:i w:val="false"/>
          <w:color w:val="000000"/>
          <w:sz w:val="28"/>
        </w:rPr>
        <w:t xml:space="preserve">
      Осы Тізімнің 8)-29) тармақшаларында белгіленген құжаттар өтінім беруші ұйымның бірінші басшысымен және мөрмен куәландырылған көшірмелері түрінде беріледі. </w:t>
      </w:r>
    </w:p>
    <w:bookmarkEnd w:id="5"/>
    <w:bookmarkStart w:name="z18" w:id="6"/>
    <w:p>
      <w:pPr>
        <w:spacing w:after="0"/>
        <w:ind w:left="0"/>
        <w:jc w:val="both"/>
      </w:pPr>
      <w:r>
        <w:rPr>
          <w:rFonts w:ascii="Times New Roman"/>
          <w:b w:val="false"/>
          <w:i w:val="false"/>
          <w:color w:val="000000"/>
          <w:sz w:val="28"/>
        </w:rPr>
        <w:t xml:space="preserve">
      5. Өтінім (өтініш) берген кезде ұсынылған құжаттар кез келген, қарау үшін және пайдалану үшін қолайлы бірізділігі жинақталады. Осы жағдайда бірінші бетте беттердің нөмірлері белгіленіп дәлелдеме құжаттарының тізімі белгіленеді. </w:t>
      </w:r>
      <w:r>
        <w:br/>
      </w:r>
      <w:r>
        <w:rPr>
          <w:rFonts w:ascii="Times New Roman"/>
          <w:b w:val="false"/>
          <w:i w:val="false"/>
          <w:color w:val="000000"/>
          <w:sz w:val="28"/>
        </w:rPr>
        <w:t xml:space="preserve">
      Ұсынылған құжаттамаларының құрамына енгізілетін барлық материалдар екі данада (уәкілетті орган мен өтінім беруші үшін бір бірден) рәсімделеді. </w:t>
      </w:r>
      <w:r>
        <w:br/>
      </w:r>
      <w:r>
        <w:rPr>
          <w:rFonts w:ascii="Times New Roman"/>
          <w:b w:val="false"/>
          <w:i w:val="false"/>
          <w:color w:val="000000"/>
          <w:sz w:val="28"/>
        </w:rPr>
        <w:t xml:space="preserve">
      Түзетілген, қолмен немесе машинкамен жазылып түзетілген, қолы және мөр қойылмаған құжаттар қарауға қабылданбайды. </w:t>
      </w:r>
    </w:p>
    <w:bookmarkEnd w:id="6"/>
    <w:bookmarkStart w:name="z1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2005 жылғы   </w:t>
      </w:r>
      <w:r>
        <w:br/>
      </w:r>
      <w:r>
        <w:rPr>
          <w:rFonts w:ascii="Times New Roman"/>
          <w:b w:val="false"/>
          <w:i w:val="false"/>
          <w:color w:val="000000"/>
          <w:sz w:val="28"/>
        </w:rPr>
        <w:t xml:space="preserve">
19 сәуірдегі N 79    </w:t>
      </w:r>
      <w:r>
        <w:br/>
      </w:r>
      <w:r>
        <w:rPr>
          <w:rFonts w:ascii="Times New Roman"/>
          <w:b w:val="false"/>
          <w:i w:val="false"/>
          <w:color w:val="000000"/>
          <w:sz w:val="28"/>
        </w:rPr>
        <w:t xml:space="preserve">
бұйрығына         </w:t>
      </w:r>
      <w:r>
        <w:br/>
      </w:r>
      <w:r>
        <w:rPr>
          <w:rFonts w:ascii="Times New Roman"/>
          <w:b w:val="false"/>
          <w:i w:val="false"/>
          <w:color w:val="000000"/>
          <w:sz w:val="28"/>
        </w:rPr>
        <w:t xml:space="preserve">
2-қосымша         </w:t>
      </w:r>
    </w:p>
    <w:bookmarkEnd w:id="7"/>
    <w:bookmarkStart w:name="z20" w:id="8"/>
    <w:p>
      <w:pPr>
        <w:spacing w:after="0"/>
        <w:ind w:left="0"/>
        <w:jc w:val="left"/>
      </w:pPr>
      <w:r>
        <w:rPr>
          <w:rFonts w:ascii="Times New Roman"/>
          <w:b/>
          <w:i w:val="false"/>
          <w:color w:val="000000"/>
        </w:rPr>
        <w:t xml:space="preserve"> 
  Әуеайлаққа техникалық қызмет көрсету, күтіп ұстау </w:t>
      </w:r>
      <w:r>
        <w:br/>
      </w:r>
      <w:r>
        <w:rPr>
          <w:rFonts w:ascii="Times New Roman"/>
          <w:b/>
          <w:i w:val="false"/>
          <w:color w:val="000000"/>
        </w:rPr>
        <w:t xml:space="preserve">
және жөндеу жөніндегі қызметтерді сертификаттық тексеру </w:t>
      </w:r>
      <w:r>
        <w:br/>
      </w:r>
      <w:r>
        <w:rPr>
          <w:rFonts w:ascii="Times New Roman"/>
          <w:b/>
          <w:i w:val="false"/>
          <w:color w:val="000000"/>
        </w:rPr>
        <w:t xml:space="preserve">
бағдарламасы </w:t>
      </w:r>
    </w:p>
    <w:bookmarkEnd w:id="8"/>
    <w:p>
      <w:pPr>
        <w:spacing w:after="0"/>
        <w:ind w:left="0"/>
        <w:jc w:val="both"/>
      </w:pPr>
      <w:r>
        <w:rPr>
          <w:rFonts w:ascii="Times New Roman"/>
          <w:b w:val="false"/>
          <w:i w:val="false"/>
          <w:color w:val="000000"/>
          <w:sz w:val="28"/>
        </w:rPr>
        <w:t xml:space="preserve">Әуеайлақ пайдаланушысының атауы ____________________________________ </w:t>
      </w:r>
      <w:r>
        <w:br/>
      </w:r>
      <w:r>
        <w:rPr>
          <w:rFonts w:ascii="Times New Roman"/>
          <w:b w:val="false"/>
          <w:i w:val="false"/>
          <w:color w:val="000000"/>
          <w:sz w:val="28"/>
        </w:rPr>
        <w:t xml:space="preserve">
Тексерілген күні, бұйрықтың N_______________________________________ </w:t>
      </w:r>
      <w:r>
        <w:br/>
      </w:r>
      <w:r>
        <w:rPr>
          <w:rFonts w:ascii="Times New Roman"/>
          <w:b w:val="false"/>
          <w:i w:val="false"/>
          <w:color w:val="000000"/>
          <w:sz w:val="28"/>
        </w:rPr>
        <w:t xml:space="preserve">
Тексерушілердің Т.А.Ә.а, лауазымы 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
        <w:gridCol w:w="8153"/>
        <w:gridCol w:w="472"/>
        <w:gridCol w:w="1813"/>
        <w:gridCol w:w="1"/>
        <w:gridCol w:w="1"/>
        <w:gridCol w:w="8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N-і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бойынша позициялар нөмірлері </w:t>
            </w:r>
            <w:r>
              <w:br/>
            </w:r>
            <w:r>
              <w:rPr>
                <w:rFonts w:ascii="Times New Roman"/>
                <w:b w:val="false"/>
                <w:i w:val="false"/>
                <w:color w:val="000000"/>
                <w:sz w:val="20"/>
              </w:rPr>
              <w:t xml:space="preserve">
және тексерілетін элементтер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Сәйкестік </w:t>
            </w:r>
            <w:r>
              <w:br/>
            </w:r>
            <w:r>
              <w:rPr>
                <w:rFonts w:ascii="Times New Roman"/>
                <w:b/>
                <w:i w:val="false"/>
                <w:color w:val="000000"/>
                <w:sz w:val="20"/>
              </w:rPr>
              <w:t xml:space="preserve">
бағасы </w:t>
            </w:r>
            <w:r>
              <w:br/>
            </w:r>
            <w:r>
              <w:rPr>
                <w:rFonts w:ascii="Times New Roman"/>
                <w:b/>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 </w:t>
            </w:r>
            <w:r>
              <w:br/>
            </w:r>
            <w:r>
              <w:rPr>
                <w:rFonts w:ascii="Times New Roman"/>
                <w:b w:val="false"/>
                <w:i w:val="false"/>
                <w:color w:val="000000"/>
                <w:sz w:val="20"/>
              </w:rPr>
              <w:t xml:space="preserve">
кес- </w:t>
            </w:r>
            <w:r>
              <w:br/>
            </w:r>
            <w:r>
              <w:rPr>
                <w:rFonts w:ascii="Times New Roman"/>
                <w:b w:val="false"/>
                <w:i w:val="false"/>
                <w:color w:val="000000"/>
                <w:sz w:val="20"/>
              </w:rPr>
              <w:t xml:space="preserve">
сіз- </w:t>
            </w:r>
            <w:r>
              <w:br/>
            </w:r>
            <w:r>
              <w:rPr>
                <w:rFonts w:ascii="Times New Roman"/>
                <w:b w:val="false"/>
                <w:i w:val="false"/>
                <w:color w:val="000000"/>
                <w:sz w:val="20"/>
              </w:rPr>
              <w:t xml:space="preserve">
дік </w:t>
            </w:r>
            <w:r>
              <w:br/>
            </w:r>
            <w:r>
              <w:rPr>
                <w:rFonts w:ascii="Times New Roman"/>
                <w:b w:val="false"/>
                <w:i w:val="false"/>
                <w:color w:val="000000"/>
                <w:sz w:val="20"/>
              </w:rPr>
              <w:t xml:space="preserve">
по- </w:t>
            </w:r>
            <w:r>
              <w:br/>
            </w:r>
            <w:r>
              <w:rPr>
                <w:rFonts w:ascii="Times New Roman"/>
                <w:b w:val="false"/>
                <w:i w:val="false"/>
                <w:color w:val="000000"/>
                <w:sz w:val="20"/>
              </w:rPr>
              <w:t xml:space="preserve">
зи- </w:t>
            </w:r>
            <w:r>
              <w:br/>
            </w:r>
            <w:r>
              <w:rPr>
                <w:rFonts w:ascii="Times New Roman"/>
                <w:b w:val="false"/>
                <w:i w:val="false"/>
                <w:color w:val="000000"/>
                <w:sz w:val="20"/>
              </w:rPr>
              <w:t xml:space="preserve">
ция- </w:t>
            </w:r>
            <w:r>
              <w:br/>
            </w:r>
            <w:r>
              <w:rPr>
                <w:rFonts w:ascii="Times New Roman"/>
                <w:b w:val="false"/>
                <w:i w:val="false"/>
                <w:color w:val="000000"/>
                <w:sz w:val="20"/>
              </w:rPr>
              <w:t xml:space="preserve">
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Ұсынылған дәлелдеу құжаттамасы жиынтығының болуы және </w:t>
            </w:r>
            <w:r>
              <w:br/>
            </w:r>
            <w:r>
              <w:rPr>
                <w:rFonts w:ascii="Times New Roman"/>
                <w:b w:val="false"/>
                <w:i w:val="false"/>
                <w:color w:val="000000"/>
                <w:sz w:val="20"/>
              </w:rPr>
              <w:t xml:space="preserve">
сәйкестігі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Сәйкестік сертификатын алуға өтінім.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жарғысы (құрылтай </w:t>
            </w:r>
            <w:r>
              <w:br/>
            </w:r>
            <w:r>
              <w:rPr>
                <w:rFonts w:ascii="Times New Roman"/>
                <w:b w:val="false"/>
                <w:i w:val="false"/>
                <w:color w:val="000000"/>
                <w:sz w:val="20"/>
              </w:rPr>
              <w:t xml:space="preserve">
шарты).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 тіркеу туралы куәліктің </w:t>
            </w:r>
            <w:r>
              <w:br/>
            </w:r>
            <w:r>
              <w:rPr>
                <w:rFonts w:ascii="Times New Roman"/>
                <w:b w:val="false"/>
                <w:i w:val="false"/>
                <w:color w:val="000000"/>
                <w:sz w:val="20"/>
              </w:rPr>
              <w:t xml:space="preserve">
көшірмесі.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жай-күйі туралы аудиторлық </w:t>
            </w:r>
            <w:r>
              <w:br/>
            </w:r>
            <w:r>
              <w:rPr>
                <w:rFonts w:ascii="Times New Roman"/>
                <w:b w:val="false"/>
                <w:i w:val="false"/>
                <w:color w:val="000000"/>
                <w:sz w:val="20"/>
              </w:rPr>
              <w:t xml:space="preserve">
анықтама және анықтама.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(әуеайлақ </w:t>
            </w:r>
            <w:r>
              <w:br/>
            </w:r>
            <w:r>
              <w:rPr>
                <w:rFonts w:ascii="Times New Roman"/>
                <w:b w:val="false"/>
                <w:i w:val="false"/>
                <w:color w:val="000000"/>
                <w:sz w:val="20"/>
              </w:rPr>
              <w:t xml:space="preserve">
пайдаланушысының) ұйымдастырушылық </w:t>
            </w:r>
            <w:r>
              <w:br/>
            </w:r>
            <w:r>
              <w:rPr>
                <w:rFonts w:ascii="Times New Roman"/>
                <w:b w:val="false"/>
                <w:i w:val="false"/>
                <w:color w:val="000000"/>
                <w:sz w:val="20"/>
              </w:rPr>
              <w:t xml:space="preserve">
құрылымы, штат кестесі, жүктелген </w:t>
            </w:r>
            <w:r>
              <w:br/>
            </w:r>
            <w:r>
              <w:rPr>
                <w:rFonts w:ascii="Times New Roman"/>
                <w:b w:val="false"/>
                <w:i w:val="false"/>
                <w:color w:val="000000"/>
                <w:sz w:val="20"/>
              </w:rPr>
              <w:t xml:space="preserve">
функцияларды орындауға жеткіліктілігі.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құрамның және авиация </w:t>
            </w:r>
            <w:r>
              <w:br/>
            </w:r>
            <w:r>
              <w:rPr>
                <w:rFonts w:ascii="Times New Roman"/>
                <w:b w:val="false"/>
                <w:i w:val="false"/>
                <w:color w:val="000000"/>
                <w:sz w:val="20"/>
              </w:rPr>
              <w:t xml:space="preserve">
мамандарының (қызметкерлердің) </w:t>
            </w:r>
            <w:r>
              <w:br/>
            </w:r>
            <w:r>
              <w:rPr>
                <w:rFonts w:ascii="Times New Roman"/>
                <w:b w:val="false"/>
                <w:i w:val="false"/>
                <w:color w:val="000000"/>
                <w:sz w:val="20"/>
              </w:rPr>
              <w:t xml:space="preserve">
міндеттері мен жауапкершілігін </w:t>
            </w:r>
            <w:r>
              <w:br/>
            </w:r>
            <w:r>
              <w:rPr>
                <w:rFonts w:ascii="Times New Roman"/>
                <w:b w:val="false"/>
                <w:i w:val="false"/>
                <w:color w:val="000000"/>
                <w:sz w:val="20"/>
              </w:rPr>
              <w:t xml:space="preserve">
белгілейтін лауазымдық нұсқаулықтар.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өндірістік санитария </w:t>
            </w:r>
            <w:r>
              <w:br/>
            </w:r>
            <w:r>
              <w:rPr>
                <w:rFonts w:ascii="Times New Roman"/>
                <w:b w:val="false"/>
                <w:i w:val="false"/>
                <w:color w:val="000000"/>
                <w:sz w:val="20"/>
              </w:rPr>
              <w:t xml:space="preserve">
қауіпсіздігін, өрт қауіпсіздігін </w:t>
            </w:r>
            <w:r>
              <w:br/>
            </w:r>
            <w:r>
              <w:rPr>
                <w:rFonts w:ascii="Times New Roman"/>
                <w:b w:val="false"/>
                <w:i w:val="false"/>
                <w:color w:val="000000"/>
                <w:sz w:val="20"/>
              </w:rPr>
              <w:t xml:space="preserve">
қамтамасыз ету жөніндегі нұсқаулықтар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қауіпсіздігін қамтамасыз етумен </w:t>
            </w:r>
            <w:r>
              <w:br/>
            </w:r>
            <w:r>
              <w:rPr>
                <w:rFonts w:ascii="Times New Roman"/>
                <w:b w:val="false"/>
                <w:i w:val="false"/>
                <w:color w:val="000000"/>
                <w:sz w:val="20"/>
              </w:rPr>
              <w:t xml:space="preserve">
тікелей байланысты басшы құрам мен </w:t>
            </w:r>
            <w:r>
              <w:br/>
            </w:r>
            <w:r>
              <w:rPr>
                <w:rFonts w:ascii="Times New Roman"/>
                <w:b w:val="false"/>
                <w:i w:val="false"/>
                <w:color w:val="000000"/>
                <w:sz w:val="20"/>
              </w:rPr>
              <w:t xml:space="preserve">
мамандар жөніндегі деректер, олардың </w:t>
            </w:r>
            <w:r>
              <w:br/>
            </w:r>
            <w:r>
              <w:rPr>
                <w:rFonts w:ascii="Times New Roman"/>
                <w:b w:val="false"/>
                <w:i w:val="false"/>
                <w:color w:val="000000"/>
                <w:sz w:val="20"/>
              </w:rPr>
              <w:t xml:space="preserve">
сәйкестігі.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Инженерлік-техникалық құрам, арнайы </w:t>
            </w:r>
            <w:r>
              <w:br/>
            </w:r>
            <w:r>
              <w:rPr>
                <w:rFonts w:ascii="Times New Roman"/>
                <w:b w:val="false"/>
                <w:i w:val="false"/>
                <w:color w:val="000000"/>
                <w:sz w:val="20"/>
              </w:rPr>
              <w:t xml:space="preserve">
көлікті, әуеайлақ машиналары мен </w:t>
            </w:r>
            <w:r>
              <w:br/>
            </w:r>
            <w:r>
              <w:rPr>
                <w:rFonts w:ascii="Times New Roman"/>
                <w:b w:val="false"/>
                <w:i w:val="false"/>
                <w:color w:val="000000"/>
                <w:sz w:val="20"/>
              </w:rPr>
              <w:t xml:space="preserve">
механизмдерін, арнайы жабдықтарды және </w:t>
            </w:r>
            <w:r>
              <w:br/>
            </w:r>
            <w:r>
              <w:rPr>
                <w:rFonts w:ascii="Times New Roman"/>
                <w:b w:val="false"/>
                <w:i w:val="false"/>
                <w:color w:val="000000"/>
                <w:sz w:val="20"/>
              </w:rPr>
              <w:t xml:space="preserve">
тағы басқа пайдалану және қызмет </w:t>
            </w:r>
            <w:r>
              <w:br/>
            </w:r>
            <w:r>
              <w:rPr>
                <w:rFonts w:ascii="Times New Roman"/>
                <w:b w:val="false"/>
                <w:i w:val="false"/>
                <w:color w:val="000000"/>
                <w:sz w:val="20"/>
              </w:rPr>
              <w:t xml:space="preserve">
көрсету бойынша мамандар жөніндегі </w:t>
            </w:r>
            <w:r>
              <w:br/>
            </w:r>
            <w:r>
              <w:rPr>
                <w:rFonts w:ascii="Times New Roman"/>
                <w:b w:val="false"/>
                <w:i w:val="false"/>
                <w:color w:val="000000"/>
                <w:sz w:val="20"/>
              </w:rPr>
              <w:t xml:space="preserve">
деректер, олардың сәйкестігі.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қызмет түрлері бойынша қызметі </w:t>
            </w:r>
            <w:r>
              <w:br/>
            </w:r>
            <w:r>
              <w:rPr>
                <w:rFonts w:ascii="Times New Roman"/>
                <w:b w:val="false"/>
                <w:i w:val="false"/>
                <w:color w:val="000000"/>
                <w:sz w:val="20"/>
              </w:rPr>
              <w:t xml:space="preserve">
жүзеге асырылатын құжаттардың тізбесі </w:t>
            </w:r>
            <w:r>
              <w:br/>
            </w:r>
            <w:r>
              <w:rPr>
                <w:rFonts w:ascii="Times New Roman"/>
                <w:b w:val="false"/>
                <w:i w:val="false"/>
                <w:color w:val="000000"/>
                <w:sz w:val="20"/>
              </w:rPr>
              <w:t xml:space="preserve">
мен бар болуы.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қызметтерге қатысты бөліктегі ұшуды </w:t>
            </w:r>
            <w:r>
              <w:br/>
            </w:r>
            <w:r>
              <w:rPr>
                <w:rFonts w:ascii="Times New Roman"/>
                <w:b w:val="false"/>
                <w:i w:val="false"/>
                <w:color w:val="000000"/>
                <w:sz w:val="20"/>
              </w:rPr>
              <w:t xml:space="preserve">
өндіру жөніндегі нұсқаулықтан үзінді, </w:t>
            </w:r>
            <w:r>
              <w:br/>
            </w:r>
            <w:r>
              <w:rPr>
                <w:rFonts w:ascii="Times New Roman"/>
                <w:b w:val="false"/>
                <w:i w:val="false"/>
                <w:color w:val="000000"/>
                <w:sz w:val="20"/>
              </w:rPr>
              <w:t xml:space="preserve">
анықталатын мәселелердің толықтығы. Белгіленген талаптарға сәйкестігі және </w:t>
            </w:r>
            <w:r>
              <w:br/>
            </w:r>
            <w:r>
              <w:rPr>
                <w:rFonts w:ascii="Times New Roman"/>
                <w:b w:val="false"/>
                <w:i w:val="false"/>
                <w:color w:val="000000"/>
                <w:sz w:val="20"/>
              </w:rPr>
              <w:t xml:space="preserve">
енгізілетін өзгерістердің уақтылығы.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негізінде әуеайлақтың арнайы </w:t>
            </w:r>
            <w:r>
              <w:br/>
            </w:r>
            <w:r>
              <w:rPr>
                <w:rFonts w:ascii="Times New Roman"/>
                <w:b w:val="false"/>
                <w:i w:val="false"/>
                <w:color w:val="000000"/>
                <w:sz w:val="20"/>
              </w:rPr>
              <w:t xml:space="preserve">
техникасына және жабдықтарына техникалық </w:t>
            </w:r>
            <w:r>
              <w:br/>
            </w:r>
            <w:r>
              <w:rPr>
                <w:rFonts w:ascii="Times New Roman"/>
                <w:b w:val="false"/>
                <w:i w:val="false"/>
                <w:color w:val="000000"/>
                <w:sz w:val="20"/>
              </w:rPr>
              <w:t xml:space="preserve">
қызмет көрсету, жөндеу жүргізілетін </w:t>
            </w:r>
            <w:r>
              <w:br/>
            </w:r>
            <w:r>
              <w:rPr>
                <w:rFonts w:ascii="Times New Roman"/>
                <w:b w:val="false"/>
                <w:i w:val="false"/>
                <w:color w:val="000000"/>
                <w:sz w:val="20"/>
              </w:rPr>
              <w:t xml:space="preserve">
құжаттардың, радиостанцияларға </w:t>
            </w:r>
            <w:r>
              <w:br/>
            </w:r>
            <w:r>
              <w:rPr>
                <w:rFonts w:ascii="Times New Roman"/>
                <w:b w:val="false"/>
                <w:i w:val="false"/>
                <w:color w:val="000000"/>
                <w:sz w:val="20"/>
              </w:rPr>
              <w:t xml:space="preserve">
рұқсаттар, лицензия (іс-әрекетінің </w:t>
            </w:r>
            <w:r>
              <w:br/>
            </w:r>
            <w:r>
              <w:rPr>
                <w:rFonts w:ascii="Times New Roman"/>
                <w:b w:val="false"/>
                <w:i w:val="false"/>
                <w:color w:val="000000"/>
                <w:sz w:val="20"/>
              </w:rPr>
              <w:t xml:space="preserve">
мерзімі) тізбесі мен бар болуы.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Әуеайлаққа техникалық қызмет көрсету, </w:t>
            </w:r>
            <w:r>
              <w:br/>
            </w:r>
            <w:r>
              <w:rPr>
                <w:rFonts w:ascii="Times New Roman"/>
                <w:b w:val="false"/>
                <w:i w:val="false"/>
                <w:color w:val="000000"/>
                <w:sz w:val="20"/>
              </w:rPr>
              <w:t xml:space="preserve">
күтіп ұстау және жөндеу жөніндегі </w:t>
            </w:r>
            <w:r>
              <w:br/>
            </w:r>
            <w:r>
              <w:rPr>
                <w:rFonts w:ascii="Times New Roman"/>
                <w:b w:val="false"/>
                <w:i w:val="false"/>
                <w:color w:val="000000"/>
                <w:sz w:val="20"/>
              </w:rPr>
              <w:t xml:space="preserve">
басшылық, анықталатын мәселелердің </w:t>
            </w:r>
            <w:r>
              <w:br/>
            </w:r>
            <w:r>
              <w:rPr>
                <w:rFonts w:ascii="Times New Roman"/>
                <w:b w:val="false"/>
                <w:i w:val="false"/>
                <w:color w:val="000000"/>
                <w:sz w:val="20"/>
              </w:rPr>
              <w:t xml:space="preserve">
толықтығы. </w:t>
            </w:r>
            <w:r>
              <w:br/>
            </w:r>
            <w:r>
              <w:rPr>
                <w:rFonts w:ascii="Times New Roman"/>
                <w:b w:val="false"/>
                <w:i w:val="false"/>
                <w:color w:val="000000"/>
                <w:sz w:val="20"/>
              </w:rPr>
              <w:t xml:space="preserve">
Белгіленген талаптарға сәйкестігі </w:t>
            </w:r>
            <w:r>
              <w:br/>
            </w:r>
            <w:r>
              <w:rPr>
                <w:rFonts w:ascii="Times New Roman"/>
                <w:b w:val="false"/>
                <w:i w:val="false"/>
                <w:color w:val="000000"/>
                <w:sz w:val="20"/>
              </w:rPr>
              <w:t xml:space="preserve">
және енгізілетін өзгерістердің уақтылығы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Әуеайлақты мемлекеттік тіркеу туралы </w:t>
            </w:r>
            <w:r>
              <w:br/>
            </w:r>
            <w:r>
              <w:rPr>
                <w:rFonts w:ascii="Times New Roman"/>
                <w:b w:val="false"/>
                <w:i w:val="false"/>
                <w:color w:val="000000"/>
                <w:sz w:val="20"/>
              </w:rPr>
              <w:t xml:space="preserve">
куәлік.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 жарамдылығының (сәйкестік) </w:t>
            </w:r>
            <w:r>
              <w:br/>
            </w:r>
            <w:r>
              <w:rPr>
                <w:rFonts w:ascii="Times New Roman"/>
                <w:b w:val="false"/>
                <w:i w:val="false"/>
                <w:color w:val="000000"/>
                <w:sz w:val="20"/>
              </w:rPr>
              <w:t xml:space="preserve">
сертификаты.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Doc 9774 AN\969 ИКАО сәйкес дайындалған </w:t>
            </w:r>
            <w:r>
              <w:br/>
            </w:r>
            <w:r>
              <w:rPr>
                <w:rFonts w:ascii="Times New Roman"/>
                <w:b w:val="false"/>
                <w:i w:val="false"/>
                <w:color w:val="000000"/>
                <w:sz w:val="20"/>
              </w:rPr>
              <w:t xml:space="preserve">
әуеайлақ жөніндегі басшылық (осы </w:t>
            </w:r>
            <w:r>
              <w:br/>
            </w:r>
            <w:r>
              <w:rPr>
                <w:rFonts w:ascii="Times New Roman"/>
                <w:b w:val="false"/>
                <w:i w:val="false"/>
                <w:color w:val="000000"/>
                <w:sz w:val="20"/>
              </w:rPr>
              <w:t xml:space="preserve">
қызметтерге қатысты бөліктен үзінді)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пайдалану актісі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Пайдаланушы әуеайлақты қабылдау </w:t>
            </w:r>
            <w:r>
              <w:br/>
            </w:r>
            <w:r>
              <w:rPr>
                <w:rFonts w:ascii="Times New Roman"/>
                <w:b w:val="false"/>
                <w:i w:val="false"/>
                <w:color w:val="000000"/>
                <w:sz w:val="20"/>
              </w:rPr>
              <w:t xml:space="preserve">
туралы акт (егер жалға алынса немесе </w:t>
            </w:r>
            <w:r>
              <w:br/>
            </w:r>
            <w:r>
              <w:rPr>
                <w:rFonts w:ascii="Times New Roman"/>
                <w:b w:val="false"/>
                <w:i w:val="false"/>
                <w:color w:val="000000"/>
                <w:sz w:val="20"/>
              </w:rPr>
              <w:t xml:space="preserve">
жеке меншікке сатып алынса)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техниканы сақтандыру полистері </w:t>
            </w:r>
            <w:r>
              <w:br/>
            </w:r>
            <w:r>
              <w:rPr>
                <w:rFonts w:ascii="Times New Roman"/>
                <w:b w:val="false"/>
                <w:i w:val="false"/>
                <w:color w:val="000000"/>
                <w:sz w:val="20"/>
              </w:rPr>
              <w:t xml:space="preserve">
(іс-әрекетінің мерзімі мен аумағы).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Әуеайлаққа техникалық қызмет көрсету, </w:t>
            </w:r>
            <w:r>
              <w:br/>
            </w:r>
            <w:r>
              <w:rPr>
                <w:rFonts w:ascii="Times New Roman"/>
                <w:b w:val="false"/>
                <w:i w:val="false"/>
                <w:color w:val="000000"/>
                <w:sz w:val="20"/>
              </w:rPr>
              <w:t xml:space="preserve">
күтіп ұстау және жөндеу жұмыстарын </w:t>
            </w:r>
            <w:r>
              <w:br/>
            </w:r>
            <w:r>
              <w:rPr>
                <w:rFonts w:ascii="Times New Roman"/>
                <w:b w:val="false"/>
                <w:i w:val="false"/>
                <w:color w:val="000000"/>
                <w:sz w:val="20"/>
              </w:rPr>
              <w:t xml:space="preserve">
орындайтын мамандарды сақтандыру </w:t>
            </w:r>
            <w:r>
              <w:br/>
            </w:r>
            <w:r>
              <w:rPr>
                <w:rFonts w:ascii="Times New Roman"/>
                <w:b w:val="false"/>
                <w:i w:val="false"/>
                <w:color w:val="000000"/>
                <w:sz w:val="20"/>
              </w:rPr>
              <w:t xml:space="preserve">
полистері.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адамдар алдындағы </w:t>
            </w:r>
            <w:r>
              <w:br/>
            </w:r>
            <w:r>
              <w:rPr>
                <w:rFonts w:ascii="Times New Roman"/>
                <w:b w:val="false"/>
                <w:i w:val="false"/>
                <w:color w:val="000000"/>
                <w:sz w:val="20"/>
              </w:rPr>
              <w:t xml:space="preserve">
азаматтық-құқықтық жауапкершілікті </w:t>
            </w:r>
            <w:r>
              <w:br/>
            </w:r>
            <w:r>
              <w:rPr>
                <w:rFonts w:ascii="Times New Roman"/>
                <w:b w:val="false"/>
                <w:i w:val="false"/>
                <w:color w:val="000000"/>
                <w:sz w:val="20"/>
              </w:rPr>
              <w:t xml:space="preserve">
сақтандыру полистері.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Әуеайлақтың арнайы техника мен </w:t>
            </w:r>
            <w:r>
              <w:br/>
            </w:r>
            <w:r>
              <w:rPr>
                <w:rFonts w:ascii="Times New Roman"/>
                <w:b w:val="false"/>
                <w:i w:val="false"/>
                <w:color w:val="000000"/>
                <w:sz w:val="20"/>
              </w:rPr>
              <w:t xml:space="preserve">
жабдықтарын жалға алу келісімдерінің, </w:t>
            </w:r>
            <w:r>
              <w:br/>
            </w:r>
            <w:r>
              <w:rPr>
                <w:rFonts w:ascii="Times New Roman"/>
                <w:b w:val="false"/>
                <w:i w:val="false"/>
                <w:color w:val="000000"/>
                <w:sz w:val="20"/>
              </w:rPr>
              <w:t xml:space="preserve">
егер олар болған жағдайда (іс-әрекетінің </w:t>
            </w:r>
            <w:r>
              <w:br/>
            </w:r>
            <w:r>
              <w:rPr>
                <w:rFonts w:ascii="Times New Roman"/>
                <w:b w:val="false"/>
                <w:i w:val="false"/>
                <w:color w:val="000000"/>
                <w:sz w:val="20"/>
              </w:rPr>
              <w:t xml:space="preserve">
мерзімі) көшірмесі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Әуенавигациялық ақпаратпен қамтамасыз </w:t>
            </w:r>
            <w:r>
              <w:br/>
            </w:r>
            <w:r>
              <w:rPr>
                <w:rFonts w:ascii="Times New Roman"/>
                <w:b w:val="false"/>
                <w:i w:val="false"/>
                <w:color w:val="000000"/>
                <w:sz w:val="20"/>
              </w:rPr>
              <w:t xml:space="preserve">
ету жөніндегі шарт.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Ұшуларды метеорологиялық қамтамасыз </w:t>
            </w:r>
            <w:r>
              <w:br/>
            </w:r>
            <w:r>
              <w:rPr>
                <w:rFonts w:ascii="Times New Roman"/>
                <w:b w:val="false"/>
                <w:i w:val="false"/>
                <w:color w:val="000000"/>
                <w:sz w:val="20"/>
              </w:rPr>
              <w:t xml:space="preserve">
ету жөніндегі шарт.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 персоналының біліктілігін </w:t>
            </w:r>
            <w:r>
              <w:br/>
            </w:r>
            <w:r>
              <w:rPr>
                <w:rFonts w:ascii="Times New Roman"/>
                <w:b w:val="false"/>
                <w:i w:val="false"/>
                <w:color w:val="000000"/>
                <w:sz w:val="20"/>
              </w:rPr>
              <w:t xml:space="preserve">
жоғарылату курстарынан өту шарт.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 және </w:t>
            </w:r>
            <w:r>
              <w:br/>
            </w:r>
            <w:r>
              <w:rPr>
                <w:rFonts w:ascii="Times New Roman"/>
                <w:b w:val="false"/>
                <w:i w:val="false"/>
                <w:color w:val="000000"/>
                <w:sz w:val="20"/>
              </w:rPr>
              <w:t xml:space="preserve">
апаттық-құтқару жұмыстарын қамтамасыз </w:t>
            </w:r>
            <w:r>
              <w:br/>
            </w:r>
            <w:r>
              <w:rPr>
                <w:rFonts w:ascii="Times New Roman"/>
                <w:b w:val="false"/>
                <w:i w:val="false"/>
                <w:color w:val="000000"/>
                <w:sz w:val="20"/>
              </w:rPr>
              <w:t xml:space="preserve">
ету. Авиациялық қауіпсіздікті, </w:t>
            </w:r>
            <w:r>
              <w:br/>
            </w:r>
            <w:r>
              <w:rPr>
                <w:rFonts w:ascii="Times New Roman"/>
                <w:b w:val="false"/>
                <w:i w:val="false"/>
                <w:color w:val="000000"/>
                <w:sz w:val="20"/>
              </w:rPr>
              <w:t xml:space="preserve">
апаттық-құтқару жұмыстарын және өрт </w:t>
            </w:r>
            <w:r>
              <w:br/>
            </w:r>
            <w:r>
              <w:rPr>
                <w:rFonts w:ascii="Times New Roman"/>
                <w:b w:val="false"/>
                <w:i w:val="false"/>
                <w:color w:val="000000"/>
                <w:sz w:val="20"/>
              </w:rPr>
              <w:t xml:space="preserve">
сөндіруді қамтамасыз ету жөніндегі </w:t>
            </w:r>
            <w:r>
              <w:br/>
            </w:r>
            <w:r>
              <w:rPr>
                <w:rFonts w:ascii="Times New Roman"/>
                <w:b w:val="false"/>
                <w:i w:val="false"/>
                <w:color w:val="000000"/>
                <w:sz w:val="20"/>
              </w:rPr>
              <w:t xml:space="preserve">
жұмыстардың жоспары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Әуеайлақтың арнайы техникасын, </w:t>
            </w:r>
            <w:r>
              <w:br/>
            </w:r>
            <w:r>
              <w:rPr>
                <w:rFonts w:ascii="Times New Roman"/>
                <w:b w:val="false"/>
                <w:i w:val="false"/>
                <w:color w:val="000000"/>
                <w:sz w:val="20"/>
              </w:rPr>
              <w:t xml:space="preserve">
жабдықтарын техникалық қызмет көрсету </w:t>
            </w:r>
            <w:r>
              <w:br/>
            </w:r>
            <w:r>
              <w:rPr>
                <w:rFonts w:ascii="Times New Roman"/>
                <w:b w:val="false"/>
                <w:i w:val="false"/>
                <w:color w:val="000000"/>
                <w:sz w:val="20"/>
              </w:rPr>
              <w:t xml:space="preserve">
(жедел, мерзімдік, күрделі жөндеу).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Жердегі әуеайлақ жабдықтарына </w:t>
            </w:r>
            <w:r>
              <w:br/>
            </w:r>
            <w:r>
              <w:rPr>
                <w:rFonts w:ascii="Times New Roman"/>
                <w:b w:val="false"/>
                <w:i w:val="false"/>
                <w:color w:val="000000"/>
                <w:sz w:val="20"/>
              </w:rPr>
              <w:t xml:space="preserve">
техникалық қызмет көрсету, әуеайлақ </w:t>
            </w:r>
            <w:r>
              <w:br/>
            </w:r>
            <w:r>
              <w:rPr>
                <w:rFonts w:ascii="Times New Roman"/>
                <w:b w:val="false"/>
                <w:i w:val="false"/>
                <w:color w:val="000000"/>
                <w:sz w:val="20"/>
              </w:rPr>
              <w:t xml:space="preserve">
аумағын күтіп ұстау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құрамды, арнайы техниканың, </w:t>
            </w:r>
            <w:r>
              <w:br/>
            </w:r>
            <w:r>
              <w:rPr>
                <w:rFonts w:ascii="Times New Roman"/>
                <w:b w:val="false"/>
                <w:i w:val="false"/>
                <w:color w:val="000000"/>
                <w:sz w:val="20"/>
              </w:rPr>
              <w:t xml:space="preserve">
көліктер мен механизмдердің </w:t>
            </w:r>
            <w:r>
              <w:br/>
            </w:r>
            <w:r>
              <w:rPr>
                <w:rFonts w:ascii="Times New Roman"/>
                <w:b w:val="false"/>
                <w:i w:val="false"/>
                <w:color w:val="000000"/>
                <w:sz w:val="20"/>
              </w:rPr>
              <w:t xml:space="preserve">
жүргізушілеріне медициналық қызмет </w:t>
            </w:r>
            <w:r>
              <w:br/>
            </w:r>
            <w:r>
              <w:rPr>
                <w:rFonts w:ascii="Times New Roman"/>
                <w:b w:val="false"/>
                <w:i w:val="false"/>
                <w:color w:val="000000"/>
                <w:sz w:val="20"/>
              </w:rPr>
              <w:t xml:space="preserve">
көрсету (ауысу алдында медициналық </w:t>
            </w:r>
            <w:r>
              <w:br/>
            </w:r>
            <w:r>
              <w:rPr>
                <w:rFonts w:ascii="Times New Roman"/>
                <w:b w:val="false"/>
                <w:i w:val="false"/>
                <w:color w:val="000000"/>
                <w:sz w:val="20"/>
              </w:rPr>
              <w:t xml:space="preserve">
тексеру)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және </w:t>
            </w:r>
            <w:r>
              <w:br/>
            </w:r>
            <w:r>
              <w:rPr>
                <w:rFonts w:ascii="Times New Roman"/>
                <w:b w:val="false"/>
                <w:i w:val="false"/>
                <w:color w:val="000000"/>
                <w:sz w:val="20"/>
              </w:rPr>
              <w:t xml:space="preserve">
экологиялық қадағалау мемлекеттік </w:t>
            </w:r>
            <w:r>
              <w:br/>
            </w:r>
            <w:r>
              <w:rPr>
                <w:rFonts w:ascii="Times New Roman"/>
                <w:b w:val="false"/>
                <w:i w:val="false"/>
                <w:color w:val="000000"/>
                <w:sz w:val="20"/>
              </w:rPr>
              <w:t xml:space="preserve">
органдарының қорытындысы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Әуеайлақтың техникалық жай-күйі, </w:t>
            </w:r>
            <w:r>
              <w:br/>
            </w:r>
            <w:r>
              <w:rPr>
                <w:rFonts w:ascii="Times New Roman"/>
                <w:b w:val="false"/>
                <w:i w:val="false"/>
                <w:color w:val="000000"/>
                <w:sz w:val="20"/>
              </w:rPr>
              <w:t xml:space="preserve">
ұшып-қону жолағы, рульдік жолағы, әуе </w:t>
            </w:r>
            <w:r>
              <w:br/>
            </w:r>
            <w:r>
              <w:rPr>
                <w:rFonts w:ascii="Times New Roman"/>
                <w:b w:val="false"/>
                <w:i w:val="false"/>
                <w:color w:val="000000"/>
                <w:sz w:val="20"/>
              </w:rPr>
              <w:t xml:space="preserve">
кемесі тұрағы жөніндегі ресми түрде </w:t>
            </w:r>
            <w:r>
              <w:br/>
            </w:r>
            <w:r>
              <w:rPr>
                <w:rFonts w:ascii="Times New Roman"/>
                <w:b w:val="false"/>
                <w:i w:val="false"/>
                <w:color w:val="000000"/>
                <w:sz w:val="20"/>
              </w:rPr>
              <w:t xml:space="preserve">
хабарланған әуенавигациялық ақпаратқа </w:t>
            </w:r>
            <w:r>
              <w:br/>
            </w:r>
            <w:r>
              <w:rPr>
                <w:rFonts w:ascii="Times New Roman"/>
                <w:b w:val="false"/>
                <w:i w:val="false"/>
                <w:color w:val="000000"/>
                <w:sz w:val="20"/>
              </w:rPr>
              <w:t xml:space="preserve">
өзгерістерді жариялау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Пайдаланушы әуеайлақты күнде тексеруі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Әуеайлаққа техникалық қызмет көрсету, </w:t>
            </w:r>
            <w:r>
              <w:br/>
            </w:r>
            <w:r>
              <w:rPr>
                <w:rFonts w:ascii="Times New Roman"/>
                <w:b w:val="false"/>
                <w:i w:val="false"/>
                <w:color w:val="000000"/>
                <w:sz w:val="20"/>
              </w:rPr>
              <w:t xml:space="preserve">
жөндеу және күтіп ұстау жөніндегі </w:t>
            </w:r>
            <w:r>
              <w:br/>
            </w:r>
            <w:r>
              <w:rPr>
                <w:rFonts w:ascii="Times New Roman"/>
                <w:b w:val="false"/>
                <w:i w:val="false"/>
                <w:color w:val="000000"/>
                <w:sz w:val="20"/>
              </w:rPr>
              <w:t xml:space="preserve">
әуеайлақтағы жұмыстарды жоспарлау </w:t>
            </w:r>
            <w:r>
              <w:br/>
            </w:r>
            <w:r>
              <w:rPr>
                <w:rFonts w:ascii="Times New Roman"/>
                <w:b w:val="false"/>
                <w:i w:val="false"/>
                <w:color w:val="000000"/>
                <w:sz w:val="20"/>
              </w:rPr>
              <w:t xml:space="preserve">
және орындау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 перрон бойынша арнайы </w:t>
            </w:r>
            <w:r>
              <w:br/>
            </w:r>
            <w:r>
              <w:rPr>
                <w:rFonts w:ascii="Times New Roman"/>
                <w:b w:val="false"/>
                <w:i w:val="false"/>
                <w:color w:val="000000"/>
                <w:sz w:val="20"/>
              </w:rPr>
              <w:t xml:space="preserve">
техника, арнайы көлік, машиналар мен </w:t>
            </w:r>
            <w:r>
              <w:br/>
            </w:r>
            <w:r>
              <w:rPr>
                <w:rFonts w:ascii="Times New Roman"/>
                <w:b w:val="false"/>
                <w:i w:val="false"/>
                <w:color w:val="000000"/>
                <w:sz w:val="20"/>
              </w:rPr>
              <w:t xml:space="preserve">
механизмдер қозғалысын ұйымдастыру.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 және оның маңайында қозғалатын </w:t>
            </w:r>
            <w:r>
              <w:br/>
            </w:r>
            <w:r>
              <w:rPr>
                <w:rFonts w:ascii="Times New Roman"/>
                <w:b w:val="false"/>
                <w:i w:val="false"/>
                <w:color w:val="000000"/>
                <w:sz w:val="20"/>
              </w:rPr>
              <w:t xml:space="preserve">
көлік құралдарын басқару және олармен </w:t>
            </w:r>
            <w:r>
              <w:br/>
            </w:r>
            <w:r>
              <w:rPr>
                <w:rFonts w:ascii="Times New Roman"/>
                <w:b w:val="false"/>
                <w:i w:val="false"/>
                <w:color w:val="000000"/>
                <w:sz w:val="20"/>
              </w:rPr>
              <w:t xml:space="preserve">
байланыс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табиғаттан пайда болатын қатерлерге </w:t>
            </w:r>
            <w:r>
              <w:br/>
            </w:r>
            <w:r>
              <w:rPr>
                <w:rFonts w:ascii="Times New Roman"/>
                <w:b w:val="false"/>
                <w:i w:val="false"/>
                <w:color w:val="000000"/>
                <w:sz w:val="20"/>
              </w:rPr>
              <w:t xml:space="preserve">
байланысты өткізілетін шаралар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Әуежайда орналасқан авиакомпаниялар </w:t>
            </w:r>
            <w:r>
              <w:br/>
            </w:r>
            <w:r>
              <w:rPr>
                <w:rFonts w:ascii="Times New Roman"/>
                <w:b w:val="false"/>
                <w:i w:val="false"/>
                <w:color w:val="000000"/>
                <w:sz w:val="20"/>
              </w:rPr>
              <w:t xml:space="preserve">
туралы анықтама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қауіпсіздігін қамтамасыз ететін </w:t>
            </w:r>
            <w:r>
              <w:br/>
            </w:r>
            <w:r>
              <w:rPr>
                <w:rFonts w:ascii="Times New Roman"/>
                <w:b w:val="false"/>
                <w:i w:val="false"/>
                <w:color w:val="000000"/>
                <w:sz w:val="20"/>
              </w:rPr>
              <w:t xml:space="preserve">
әуежай қызметтерімен өзара іс-әрекет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сүйреуге, қозғалу мүмкіншілігінен </w:t>
            </w:r>
            <w:r>
              <w:br/>
            </w:r>
            <w:r>
              <w:rPr>
                <w:rFonts w:ascii="Times New Roman"/>
                <w:b w:val="false"/>
                <w:i w:val="false"/>
                <w:color w:val="000000"/>
                <w:sz w:val="20"/>
              </w:rPr>
              <w:t xml:space="preserve">
айрылған әуе кемелерін ұшу-қону </w:t>
            </w:r>
            <w:r>
              <w:br/>
            </w:r>
            <w:r>
              <w:rPr>
                <w:rFonts w:ascii="Times New Roman"/>
                <w:b w:val="false"/>
                <w:i w:val="false"/>
                <w:color w:val="000000"/>
                <w:sz w:val="20"/>
              </w:rPr>
              <w:t xml:space="preserve">
жолағынан алып тастауға арналған арнайы </w:t>
            </w:r>
            <w:r>
              <w:br/>
            </w:r>
            <w:r>
              <w:rPr>
                <w:rFonts w:ascii="Times New Roman"/>
                <w:b w:val="false"/>
                <w:i w:val="false"/>
                <w:color w:val="000000"/>
                <w:sz w:val="20"/>
              </w:rPr>
              <w:t xml:space="preserve">
жабдықтарының тізілімі мен бар болуы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Күзгі-қысқы және көктемгі-жазғы навигация жағдайында әуеайлақты </w:t>
            </w:r>
            <w:r>
              <w:br/>
            </w:r>
            <w:r>
              <w:rPr>
                <w:rFonts w:ascii="Times New Roman"/>
                <w:b w:val="false"/>
                <w:i w:val="false"/>
                <w:color w:val="000000"/>
                <w:sz w:val="20"/>
              </w:rPr>
              <w:t xml:space="preserve">
пайдалану, күтіп ұстау және жөндеу </w:t>
            </w:r>
            <w:r>
              <w:br/>
            </w:r>
            <w:r>
              <w:rPr>
                <w:rFonts w:ascii="Times New Roman"/>
                <w:b w:val="false"/>
                <w:i w:val="false"/>
                <w:color w:val="000000"/>
                <w:sz w:val="20"/>
              </w:rPr>
              <w:t xml:space="preserve">
жөніндегі арнайы техника мен </w:t>
            </w:r>
            <w:r>
              <w:br/>
            </w:r>
            <w:r>
              <w:rPr>
                <w:rFonts w:ascii="Times New Roman"/>
                <w:b w:val="false"/>
                <w:i w:val="false"/>
                <w:color w:val="000000"/>
                <w:sz w:val="20"/>
              </w:rPr>
              <w:t xml:space="preserve">
жабдықтарды, жеке құрамды дайындау </w:t>
            </w:r>
            <w:r>
              <w:br/>
            </w:r>
            <w:r>
              <w:rPr>
                <w:rFonts w:ascii="Times New Roman"/>
                <w:b w:val="false"/>
                <w:i w:val="false"/>
                <w:color w:val="000000"/>
                <w:sz w:val="20"/>
              </w:rPr>
              <w:t xml:space="preserve">
жөніндегі құжаттама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және инженерлік-техникалық </w:t>
            </w:r>
            <w:r>
              <w:br/>
            </w:r>
            <w:r>
              <w:rPr>
                <w:rFonts w:ascii="Times New Roman"/>
                <w:b w:val="false"/>
                <w:i w:val="false"/>
                <w:color w:val="000000"/>
                <w:sz w:val="20"/>
              </w:rPr>
              <w:t xml:space="preserve">
құрамның міндеттемелерінің бақылау </w:t>
            </w:r>
            <w:r>
              <w:br/>
            </w:r>
            <w:r>
              <w:rPr>
                <w:rFonts w:ascii="Times New Roman"/>
                <w:b w:val="false"/>
                <w:i w:val="false"/>
                <w:color w:val="000000"/>
                <w:sz w:val="20"/>
              </w:rPr>
              <w:t xml:space="preserve">
парақтары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жолағының жай-күйі жөніндегі журнал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Әуеайлақта және әуеайлақ маңайында </w:t>
            </w:r>
            <w:r>
              <w:br/>
            </w:r>
            <w:r>
              <w:rPr>
                <w:rFonts w:ascii="Times New Roman"/>
                <w:b w:val="false"/>
                <w:i w:val="false"/>
                <w:color w:val="000000"/>
                <w:sz w:val="20"/>
              </w:rPr>
              <w:t xml:space="preserve">
құрылыс жұмыстарын келісуді есепке алу </w:t>
            </w:r>
            <w:r>
              <w:br/>
            </w:r>
            <w:r>
              <w:rPr>
                <w:rFonts w:ascii="Times New Roman"/>
                <w:b w:val="false"/>
                <w:i w:val="false"/>
                <w:color w:val="000000"/>
                <w:sz w:val="20"/>
              </w:rPr>
              <w:t xml:space="preserve">
журналы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Абоненттердің шақыруы мен радио арқылы </w:t>
            </w:r>
            <w:r>
              <w:br/>
            </w:r>
            <w:r>
              <w:rPr>
                <w:rFonts w:ascii="Times New Roman"/>
                <w:b w:val="false"/>
                <w:i w:val="false"/>
                <w:color w:val="000000"/>
                <w:sz w:val="20"/>
              </w:rPr>
              <w:t xml:space="preserve">
сөйлесу фразеологиясы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 жабылғыларын таңбалау үшін </w:t>
            </w:r>
            <w:r>
              <w:br/>
            </w:r>
            <w:r>
              <w:rPr>
                <w:rFonts w:ascii="Times New Roman"/>
                <w:b w:val="false"/>
                <w:i w:val="false"/>
                <w:color w:val="000000"/>
                <w:sz w:val="20"/>
              </w:rPr>
              <w:t xml:space="preserve">
материалдарды қолдану сипаттары мен </w:t>
            </w:r>
            <w:r>
              <w:br/>
            </w:r>
            <w:r>
              <w:rPr>
                <w:rFonts w:ascii="Times New Roman"/>
                <w:b w:val="false"/>
                <w:i w:val="false"/>
                <w:color w:val="000000"/>
                <w:sz w:val="20"/>
              </w:rPr>
              <w:t xml:space="preserve">
технологиясы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Әуеайлақта және әуеайлақ маңайында </w:t>
            </w:r>
            <w:r>
              <w:br/>
            </w:r>
            <w:r>
              <w:rPr>
                <w:rFonts w:ascii="Times New Roman"/>
                <w:b w:val="false"/>
                <w:i w:val="false"/>
                <w:color w:val="000000"/>
                <w:sz w:val="20"/>
              </w:rPr>
              <w:t xml:space="preserve">
биік кедергілер мен объектілерді </w:t>
            </w:r>
            <w:r>
              <w:br/>
            </w:r>
            <w:r>
              <w:rPr>
                <w:rFonts w:ascii="Times New Roman"/>
                <w:b w:val="false"/>
                <w:i w:val="false"/>
                <w:color w:val="000000"/>
                <w:sz w:val="20"/>
              </w:rPr>
              <w:t xml:space="preserve">
жарықпен қоршау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 жабындарының ақаулары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Әуеайлақта нақты әуе кемесін пайдалану </w:t>
            </w:r>
            <w:r>
              <w:br/>
            </w:r>
            <w:r>
              <w:rPr>
                <w:rFonts w:ascii="Times New Roman"/>
                <w:b w:val="false"/>
                <w:i w:val="false"/>
                <w:color w:val="000000"/>
                <w:sz w:val="20"/>
              </w:rPr>
              <w:t xml:space="preserve">
мүмкіндігін бағалау және анықтау </w:t>
            </w:r>
            <w:r>
              <w:br/>
            </w:r>
            <w:r>
              <w:rPr>
                <w:rFonts w:ascii="Times New Roman"/>
                <w:b w:val="false"/>
                <w:i w:val="false"/>
                <w:color w:val="000000"/>
                <w:sz w:val="20"/>
              </w:rPr>
              <w:t xml:space="preserve">
әдістемесі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Топырақтық ұшу-қону жолағының </w:t>
            </w:r>
            <w:r>
              <w:br/>
            </w:r>
            <w:r>
              <w:rPr>
                <w:rFonts w:ascii="Times New Roman"/>
                <w:b w:val="false"/>
                <w:i w:val="false"/>
                <w:color w:val="000000"/>
                <w:sz w:val="20"/>
              </w:rPr>
              <w:t xml:space="preserve">
мүмкіншілігін бере алатын топырақ </w:t>
            </w:r>
            <w:r>
              <w:br/>
            </w:r>
            <w:r>
              <w:rPr>
                <w:rFonts w:ascii="Times New Roman"/>
                <w:b w:val="false"/>
                <w:i w:val="false"/>
                <w:color w:val="000000"/>
                <w:sz w:val="20"/>
              </w:rPr>
              <w:t xml:space="preserve">
тығыздығының көрсеткіштерін анықтау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Зәкір бекітудің қатаңдығын тексеру </w:t>
            </w:r>
            <w:r>
              <w:br/>
            </w:r>
            <w:r>
              <w:rPr>
                <w:rFonts w:ascii="Times New Roman"/>
                <w:b w:val="false"/>
                <w:i w:val="false"/>
                <w:color w:val="000000"/>
                <w:sz w:val="20"/>
              </w:rPr>
              <w:t xml:space="preserve">
актілері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Азаматтық әуеайлақтардың жарамдылық </w:t>
            </w:r>
            <w:r>
              <w:br/>
            </w:r>
            <w:r>
              <w:rPr>
                <w:rFonts w:ascii="Times New Roman"/>
                <w:b w:val="false"/>
                <w:i w:val="false"/>
                <w:color w:val="000000"/>
                <w:sz w:val="20"/>
              </w:rPr>
              <w:t xml:space="preserve">
нормаларына сәйкес, азаматтық </w:t>
            </w:r>
            <w:r>
              <w:br/>
            </w:r>
            <w:r>
              <w:rPr>
                <w:rFonts w:ascii="Times New Roman"/>
                <w:b w:val="false"/>
                <w:i w:val="false"/>
                <w:color w:val="000000"/>
                <w:sz w:val="20"/>
              </w:rPr>
              <w:t xml:space="preserve">
авиацияның мамандандырылған ұйымдарының </w:t>
            </w:r>
            <w:r>
              <w:br/>
            </w:r>
            <w:r>
              <w:rPr>
                <w:rFonts w:ascii="Times New Roman"/>
                <w:b w:val="false"/>
                <w:i w:val="false"/>
                <w:color w:val="000000"/>
                <w:sz w:val="20"/>
              </w:rPr>
              <w:t xml:space="preserve">
әуеайлақ жабындарын, әуеайлақ </w:t>
            </w:r>
            <w:r>
              <w:br/>
            </w:r>
            <w:r>
              <w:rPr>
                <w:rFonts w:ascii="Times New Roman"/>
                <w:b w:val="false"/>
                <w:i w:val="false"/>
                <w:color w:val="000000"/>
                <w:sz w:val="20"/>
              </w:rPr>
              <w:t xml:space="preserve">
маңайындағы кедергілерді тексеруі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Әуеайлақта мұзды-қар жинау жұмыстарының </w:t>
            </w:r>
            <w:r>
              <w:br/>
            </w:r>
            <w:r>
              <w:rPr>
                <w:rFonts w:ascii="Times New Roman"/>
                <w:b w:val="false"/>
                <w:i w:val="false"/>
                <w:color w:val="000000"/>
                <w:sz w:val="20"/>
              </w:rPr>
              <w:t xml:space="preserve">
технологиялық картасының альбомы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кемелерінің тежеулерінің жай-күйін </w:t>
            </w:r>
            <w:r>
              <w:br/>
            </w:r>
            <w:r>
              <w:rPr>
                <w:rFonts w:ascii="Times New Roman"/>
                <w:b w:val="false"/>
                <w:i w:val="false"/>
                <w:color w:val="000000"/>
                <w:sz w:val="20"/>
              </w:rPr>
              <w:t xml:space="preserve">
бағалау әдістелері мен құралдары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Қарлы НОТАМ бойынша ақпарттарды алу, </w:t>
            </w:r>
            <w:r>
              <w:br/>
            </w:r>
            <w:r>
              <w:rPr>
                <w:rFonts w:ascii="Times New Roman"/>
                <w:b w:val="false"/>
                <w:i w:val="false"/>
                <w:color w:val="000000"/>
                <w:sz w:val="20"/>
              </w:rPr>
              <w:t xml:space="preserve">
толтыру және жіберу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Әуеайлақтық арнайы техниканың </w:t>
            </w:r>
            <w:r>
              <w:br/>
            </w:r>
            <w:r>
              <w:rPr>
                <w:rFonts w:ascii="Times New Roman"/>
                <w:b w:val="false"/>
                <w:i w:val="false"/>
                <w:color w:val="000000"/>
                <w:sz w:val="20"/>
              </w:rPr>
              <w:t xml:space="preserve">
және механизация құралдарының </w:t>
            </w:r>
            <w:r>
              <w:br/>
            </w:r>
            <w:r>
              <w:rPr>
                <w:rFonts w:ascii="Times New Roman"/>
                <w:b w:val="false"/>
                <w:i w:val="false"/>
                <w:color w:val="000000"/>
                <w:sz w:val="20"/>
              </w:rPr>
              <w:t xml:space="preserve">
жұмыстарының жұмысын есепке алу журналы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қаттылығы мен тығыздылығын </w:t>
            </w:r>
            <w:r>
              <w:br/>
            </w:r>
            <w:r>
              <w:rPr>
                <w:rFonts w:ascii="Times New Roman"/>
                <w:b w:val="false"/>
                <w:i w:val="false"/>
                <w:color w:val="000000"/>
                <w:sz w:val="20"/>
              </w:rPr>
              <w:t xml:space="preserve">
анықтау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әуеайлақтың ұшу жолағының (бар </w:t>
            </w:r>
            <w:r>
              <w:br/>
            </w:r>
            <w:r>
              <w:rPr>
                <w:rFonts w:ascii="Times New Roman"/>
                <w:b w:val="false"/>
                <w:i w:val="false"/>
                <w:color w:val="000000"/>
                <w:sz w:val="20"/>
              </w:rPr>
              <w:t xml:space="preserve">
болған жағдайда) жай-күйі журналы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әуеайлақ жолдарын күтіп ұстау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Метрологиялық жұмыстарды жүргізу, </w:t>
            </w:r>
            <w:r>
              <w:br/>
            </w:r>
            <w:r>
              <w:rPr>
                <w:rFonts w:ascii="Times New Roman"/>
                <w:b w:val="false"/>
                <w:i w:val="false"/>
                <w:color w:val="000000"/>
                <w:sz w:val="20"/>
              </w:rPr>
              <w:t xml:space="preserve">
міндетті түрде тексеруге жататын өлшеуіш </w:t>
            </w:r>
            <w:r>
              <w:br/>
            </w:r>
            <w:r>
              <w:rPr>
                <w:rFonts w:ascii="Times New Roman"/>
                <w:b w:val="false"/>
                <w:i w:val="false"/>
                <w:color w:val="000000"/>
                <w:sz w:val="20"/>
              </w:rPr>
              <w:t xml:space="preserve">
құралдарының тізілімі, МЕМСТ-тар мен </w:t>
            </w:r>
            <w:r>
              <w:br/>
            </w:r>
            <w:r>
              <w:rPr>
                <w:rFonts w:ascii="Times New Roman"/>
                <w:b w:val="false"/>
                <w:i w:val="false"/>
                <w:color w:val="000000"/>
                <w:sz w:val="20"/>
              </w:rPr>
              <w:t xml:space="preserve">
стандарттар талаптарын сақтау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Өндірістік база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көрсетуге, арнайы </w:t>
            </w:r>
            <w:r>
              <w:br/>
            </w:r>
            <w:r>
              <w:rPr>
                <w:rFonts w:ascii="Times New Roman"/>
                <w:b w:val="false"/>
                <w:i w:val="false"/>
                <w:color w:val="000000"/>
                <w:sz w:val="20"/>
              </w:rPr>
              <w:t xml:space="preserve">
техниканы сақтау және жөндеуге, арнайы </w:t>
            </w:r>
            <w:r>
              <w:br/>
            </w:r>
            <w:r>
              <w:rPr>
                <w:rFonts w:ascii="Times New Roman"/>
                <w:b w:val="false"/>
                <w:i w:val="false"/>
                <w:color w:val="000000"/>
                <w:sz w:val="20"/>
              </w:rPr>
              <w:t xml:space="preserve">
сұйықтықтар мен химикаттарды сақтауға </w:t>
            </w:r>
            <w:r>
              <w:br/>
            </w:r>
            <w:r>
              <w:rPr>
                <w:rFonts w:ascii="Times New Roman"/>
                <w:b w:val="false"/>
                <w:i w:val="false"/>
                <w:color w:val="000000"/>
                <w:sz w:val="20"/>
              </w:rPr>
              <w:t xml:space="preserve">
арналған ғимараттар мен құрылыстардың, </w:t>
            </w:r>
            <w:r>
              <w:br/>
            </w:r>
            <w:r>
              <w:rPr>
                <w:rFonts w:ascii="Times New Roman"/>
                <w:b w:val="false"/>
                <w:i w:val="false"/>
                <w:color w:val="000000"/>
                <w:sz w:val="20"/>
              </w:rPr>
              <w:t xml:space="preserve">
ангарлар мен жабық құрылыстардың бар </w:t>
            </w:r>
            <w:r>
              <w:br/>
            </w:r>
            <w:r>
              <w:rPr>
                <w:rFonts w:ascii="Times New Roman"/>
                <w:b w:val="false"/>
                <w:i w:val="false"/>
                <w:color w:val="000000"/>
                <w:sz w:val="20"/>
              </w:rPr>
              <w:t xml:space="preserve">
болуы мен оларды күтіп ұстау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құрамға арналған тұрмыстық бөлмелердің, өндірістік ғимараттардың </w:t>
            </w:r>
            <w:r>
              <w:br/>
            </w:r>
            <w:r>
              <w:rPr>
                <w:rFonts w:ascii="Times New Roman"/>
                <w:b w:val="false"/>
                <w:i w:val="false"/>
                <w:color w:val="000000"/>
                <w:sz w:val="20"/>
              </w:rPr>
              <w:t xml:space="preserve">
бар болуы және олардың жай-күйі, оларда </w:t>
            </w:r>
            <w:r>
              <w:br/>
            </w:r>
            <w:r>
              <w:rPr>
                <w:rFonts w:ascii="Times New Roman"/>
                <w:b w:val="false"/>
                <w:i w:val="false"/>
                <w:color w:val="000000"/>
                <w:sz w:val="20"/>
              </w:rPr>
              <w:t xml:space="preserve">
өндірістік санитария талаптарының, өрттік </w:t>
            </w:r>
            <w:r>
              <w:br/>
            </w:r>
            <w:r>
              <w:rPr>
                <w:rFonts w:ascii="Times New Roman"/>
                <w:b w:val="false"/>
                <w:i w:val="false"/>
                <w:color w:val="000000"/>
                <w:sz w:val="20"/>
              </w:rPr>
              <w:t xml:space="preserve">
қауіпсіздік ережелеріне сәйкестігі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ғимараттар мен құрылыстарды </w:t>
            </w:r>
            <w:r>
              <w:br/>
            </w:r>
            <w:r>
              <w:rPr>
                <w:rFonts w:ascii="Times New Roman"/>
                <w:b w:val="false"/>
                <w:i w:val="false"/>
                <w:color w:val="000000"/>
                <w:sz w:val="20"/>
              </w:rPr>
              <w:t xml:space="preserve">
пайдалануға келісімдердің бар болуы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Әуеайлаққа қызмет көрсету, күтіп ұстау </w:t>
            </w:r>
            <w:r>
              <w:br/>
            </w:r>
            <w:r>
              <w:rPr>
                <w:rFonts w:ascii="Times New Roman"/>
                <w:b w:val="false"/>
                <w:i w:val="false"/>
                <w:color w:val="000000"/>
                <w:sz w:val="20"/>
              </w:rPr>
              <w:t xml:space="preserve">
және жөндеу кезінде қолданылатын төмен </w:t>
            </w:r>
            <w:r>
              <w:br/>
            </w:r>
            <w:r>
              <w:rPr>
                <w:rFonts w:ascii="Times New Roman"/>
                <w:b w:val="false"/>
                <w:i w:val="false"/>
                <w:color w:val="000000"/>
                <w:sz w:val="20"/>
              </w:rPr>
              <w:t xml:space="preserve">
түспейтін шығыс материалдарының, </w:t>
            </w:r>
            <w:r>
              <w:br/>
            </w:r>
            <w:r>
              <w:rPr>
                <w:rFonts w:ascii="Times New Roman"/>
                <w:b w:val="false"/>
                <w:i w:val="false"/>
                <w:color w:val="000000"/>
                <w:sz w:val="20"/>
              </w:rPr>
              <w:t xml:space="preserve">
химикаттардың, арнайы сұйықтықтардың </w:t>
            </w:r>
            <w:r>
              <w:br/>
            </w:r>
            <w:r>
              <w:rPr>
                <w:rFonts w:ascii="Times New Roman"/>
                <w:b w:val="false"/>
                <w:i w:val="false"/>
                <w:color w:val="000000"/>
                <w:sz w:val="20"/>
              </w:rPr>
              <w:t xml:space="preserve">
бар болуы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Әуеайлаққа қызмет көрсету, күтіп ұстау </w:t>
            </w:r>
            <w:r>
              <w:br/>
            </w:r>
            <w:r>
              <w:rPr>
                <w:rFonts w:ascii="Times New Roman"/>
                <w:b w:val="false"/>
                <w:i w:val="false"/>
                <w:color w:val="000000"/>
                <w:sz w:val="20"/>
              </w:rPr>
              <w:t xml:space="preserve">
және жөндеу кезінде қолданылатын әуеайлақ- </w:t>
            </w:r>
            <w:r>
              <w:br/>
            </w:r>
            <w:r>
              <w:rPr>
                <w:rFonts w:ascii="Times New Roman"/>
                <w:b w:val="false"/>
                <w:i w:val="false"/>
                <w:color w:val="000000"/>
                <w:sz w:val="20"/>
              </w:rPr>
              <w:t xml:space="preserve">
тың арнайы техникасы мен жабдықтарының </w:t>
            </w:r>
            <w:r>
              <w:br/>
            </w:r>
            <w:r>
              <w:rPr>
                <w:rFonts w:ascii="Times New Roman"/>
                <w:b w:val="false"/>
                <w:i w:val="false"/>
                <w:color w:val="000000"/>
                <w:sz w:val="20"/>
              </w:rPr>
              <w:t xml:space="preserve">
тізілімі, олардың техникалық жай-күйі, </w:t>
            </w:r>
            <w:r>
              <w:br/>
            </w:r>
            <w:r>
              <w:rPr>
                <w:rFonts w:ascii="Times New Roman"/>
                <w:b w:val="false"/>
                <w:i w:val="false"/>
                <w:color w:val="000000"/>
                <w:sz w:val="20"/>
              </w:rPr>
              <w:t xml:space="preserve">
олардың радиостанциялармен, жарқылдаған </w:t>
            </w:r>
            <w:r>
              <w:br/>
            </w:r>
            <w:r>
              <w:rPr>
                <w:rFonts w:ascii="Times New Roman"/>
                <w:b w:val="false"/>
                <w:i w:val="false"/>
                <w:color w:val="000000"/>
                <w:sz w:val="20"/>
              </w:rPr>
              <w:t xml:space="preserve">
оттармен жабдықталуы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Жұмыстарды жоспарлау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Әуеайлаққа қызмет көрсету, күтіп ұстау </w:t>
            </w:r>
            <w:r>
              <w:br/>
            </w:r>
            <w:r>
              <w:rPr>
                <w:rFonts w:ascii="Times New Roman"/>
                <w:b w:val="false"/>
                <w:i w:val="false"/>
                <w:color w:val="000000"/>
                <w:sz w:val="20"/>
              </w:rPr>
              <w:t xml:space="preserve">
және жөндеу жұмыстарын жоспарлау бойынша </w:t>
            </w:r>
            <w:r>
              <w:br/>
            </w:r>
            <w:r>
              <w:rPr>
                <w:rFonts w:ascii="Times New Roman"/>
                <w:b w:val="false"/>
                <w:i w:val="false"/>
                <w:color w:val="000000"/>
                <w:sz w:val="20"/>
              </w:rPr>
              <w:t xml:space="preserve">
құжаттамалар жүргізу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Инженерлік-техникалық құрамның, </w:t>
            </w:r>
            <w:r>
              <w:br/>
            </w:r>
            <w:r>
              <w:rPr>
                <w:rFonts w:ascii="Times New Roman"/>
                <w:b w:val="false"/>
                <w:i w:val="false"/>
                <w:color w:val="000000"/>
                <w:sz w:val="20"/>
              </w:rPr>
              <w:t xml:space="preserve">
жұмысшылар мен қызметкерлердің дайын- </w:t>
            </w:r>
            <w:r>
              <w:br/>
            </w:r>
            <w:r>
              <w:rPr>
                <w:rFonts w:ascii="Times New Roman"/>
                <w:b w:val="false"/>
                <w:i w:val="false"/>
                <w:color w:val="000000"/>
                <w:sz w:val="20"/>
              </w:rPr>
              <w:t xml:space="preserve">
дығы, жаттығуы және оны тексеру жоспары- </w:t>
            </w:r>
            <w:r>
              <w:br/>
            </w:r>
            <w:r>
              <w:rPr>
                <w:rFonts w:ascii="Times New Roman"/>
                <w:b w:val="false"/>
                <w:i w:val="false"/>
                <w:color w:val="000000"/>
                <w:sz w:val="20"/>
              </w:rPr>
              <w:t xml:space="preserve">
ның, кестесінің бар болуы және оны </w:t>
            </w:r>
            <w:r>
              <w:br/>
            </w:r>
            <w:r>
              <w:rPr>
                <w:rFonts w:ascii="Times New Roman"/>
                <w:b w:val="false"/>
                <w:i w:val="false"/>
                <w:color w:val="000000"/>
                <w:sz w:val="20"/>
              </w:rPr>
              <w:t xml:space="preserve">
жүргізу. Штат саны және толықтығы.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үлгідегі арнайы техникада дербес </w:t>
            </w:r>
            <w:r>
              <w:br/>
            </w:r>
            <w:r>
              <w:rPr>
                <w:rFonts w:ascii="Times New Roman"/>
                <w:b w:val="false"/>
                <w:i w:val="false"/>
                <w:color w:val="000000"/>
                <w:sz w:val="20"/>
              </w:rPr>
              <w:t xml:space="preserve">
жұмыстарға рұқсат беру үшін жеке құрамды </w:t>
            </w:r>
            <w:r>
              <w:br/>
            </w:r>
            <w:r>
              <w:rPr>
                <w:rFonts w:ascii="Times New Roman"/>
                <w:b w:val="false"/>
                <w:i w:val="false"/>
                <w:color w:val="000000"/>
                <w:sz w:val="20"/>
              </w:rPr>
              <w:t xml:space="preserve">
даярлау және тексеру.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Мамандығы бойынша біліктілігін растау </w:t>
            </w:r>
            <w:r>
              <w:br/>
            </w:r>
            <w:r>
              <w:rPr>
                <w:rFonts w:ascii="Times New Roman"/>
                <w:b w:val="false"/>
                <w:i w:val="false"/>
                <w:color w:val="000000"/>
                <w:sz w:val="20"/>
              </w:rPr>
              <w:t xml:space="preserve">
және жоғарылату.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құрамның тиісті куәліктерінің </w:t>
            </w:r>
            <w:r>
              <w:br/>
            </w:r>
            <w:r>
              <w:rPr>
                <w:rFonts w:ascii="Times New Roman"/>
                <w:b w:val="false"/>
                <w:i w:val="false"/>
                <w:color w:val="000000"/>
                <w:sz w:val="20"/>
              </w:rPr>
              <w:t xml:space="preserve">
қолданылу мерзімін ұзарту.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 құрамын дайындау және олардың </w:t>
            </w:r>
            <w:r>
              <w:br/>
            </w:r>
            <w:r>
              <w:rPr>
                <w:rFonts w:ascii="Times New Roman"/>
                <w:b w:val="false"/>
                <w:i w:val="false"/>
                <w:color w:val="000000"/>
                <w:sz w:val="20"/>
              </w:rPr>
              <w:t xml:space="preserve">
класын жоғарылату.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Әуеайлақта дербес жұмысқа рұқсат </w:t>
            </w:r>
            <w:r>
              <w:br/>
            </w:r>
            <w:r>
              <w:rPr>
                <w:rFonts w:ascii="Times New Roman"/>
                <w:b w:val="false"/>
                <w:i w:val="false"/>
                <w:color w:val="000000"/>
                <w:sz w:val="20"/>
              </w:rPr>
              <w:t xml:space="preserve">
беру тәртібінің сақталуы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дайындау.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 құжаттаманың бақылау </w:t>
            </w:r>
            <w:r>
              <w:br/>
            </w:r>
            <w:r>
              <w:rPr>
                <w:rFonts w:ascii="Times New Roman"/>
                <w:b w:val="false"/>
                <w:i w:val="false"/>
                <w:color w:val="000000"/>
                <w:sz w:val="20"/>
              </w:rPr>
              <w:t xml:space="preserve">
даналарының бар болуы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Жоспарланған жылға теориялық дайындық </w:t>
            </w:r>
            <w:r>
              <w:br/>
            </w:r>
            <w:r>
              <w:rPr>
                <w:rFonts w:ascii="Times New Roman"/>
                <w:b w:val="false"/>
                <w:i w:val="false"/>
                <w:color w:val="000000"/>
                <w:sz w:val="20"/>
              </w:rPr>
              <w:t xml:space="preserve">
жоспары мен тематикасы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дайындық (жеке тапсырмалар)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Мұғалімдер құрамы және оларда сабақтар </w:t>
            </w:r>
            <w:r>
              <w:br/>
            </w:r>
            <w:r>
              <w:rPr>
                <w:rFonts w:ascii="Times New Roman"/>
                <w:b w:val="false"/>
                <w:i w:val="false"/>
                <w:color w:val="000000"/>
                <w:sz w:val="20"/>
              </w:rPr>
              <w:t xml:space="preserve">
бойынша конспектілердің бар болуы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сабақтары үшін бөлмелердің </w:t>
            </w:r>
            <w:r>
              <w:br/>
            </w:r>
            <w:r>
              <w:rPr>
                <w:rFonts w:ascii="Times New Roman"/>
                <w:b w:val="false"/>
                <w:i w:val="false"/>
                <w:color w:val="000000"/>
                <w:sz w:val="20"/>
              </w:rPr>
              <w:t xml:space="preserve">
бар болуы және олардың жай-күйі, </w:t>
            </w:r>
            <w:r>
              <w:br/>
            </w:r>
            <w:r>
              <w:rPr>
                <w:rFonts w:ascii="Times New Roman"/>
                <w:b w:val="false"/>
                <w:i w:val="false"/>
                <w:color w:val="000000"/>
                <w:sz w:val="20"/>
              </w:rPr>
              <w:t xml:space="preserve">
оларда өндірістік санитария, өрт </w:t>
            </w:r>
            <w:r>
              <w:br/>
            </w:r>
            <w:r>
              <w:rPr>
                <w:rFonts w:ascii="Times New Roman"/>
                <w:b w:val="false"/>
                <w:i w:val="false"/>
                <w:color w:val="000000"/>
                <w:sz w:val="20"/>
              </w:rPr>
              <w:t xml:space="preserve">
қауіпсіздігінің ережесі талаптарының </w:t>
            </w:r>
            <w:r>
              <w:br/>
            </w:r>
            <w:r>
              <w:rPr>
                <w:rFonts w:ascii="Times New Roman"/>
                <w:b w:val="false"/>
                <w:i w:val="false"/>
                <w:color w:val="000000"/>
                <w:sz w:val="20"/>
              </w:rPr>
              <w:t xml:space="preserve">
сақталуы.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Оқу-әдістемелік базасының жабдығы: </w:t>
            </w:r>
            <w:r>
              <w:br/>
            </w:r>
            <w:r>
              <w:rPr>
                <w:rFonts w:ascii="Times New Roman"/>
                <w:b w:val="false"/>
                <w:i w:val="false"/>
                <w:color w:val="000000"/>
                <w:sz w:val="20"/>
              </w:rPr>
              <w:t xml:space="preserve">
техникалық, әдістемелік бөлмелері, </w:t>
            </w:r>
            <w:r>
              <w:br/>
            </w:r>
            <w:r>
              <w:rPr>
                <w:rFonts w:ascii="Times New Roman"/>
                <w:b w:val="false"/>
                <w:i w:val="false"/>
                <w:color w:val="000000"/>
                <w:sz w:val="20"/>
              </w:rPr>
              <w:t xml:space="preserve">
техникалық кітапхана, азаматтық авиация- </w:t>
            </w:r>
            <w:r>
              <w:br/>
            </w:r>
            <w:r>
              <w:rPr>
                <w:rFonts w:ascii="Times New Roman"/>
                <w:b w:val="false"/>
                <w:i w:val="false"/>
                <w:color w:val="000000"/>
                <w:sz w:val="20"/>
              </w:rPr>
              <w:t xml:space="preserve">
ның әдістемелік құжаттары, оқу көрнекті </w:t>
            </w:r>
            <w:r>
              <w:br/>
            </w:r>
            <w:r>
              <w:rPr>
                <w:rFonts w:ascii="Times New Roman"/>
                <w:b w:val="false"/>
                <w:i w:val="false"/>
                <w:color w:val="000000"/>
                <w:sz w:val="20"/>
              </w:rPr>
              <w:t xml:space="preserve">
құралдары, оқытудың техникалық </w:t>
            </w:r>
            <w:r>
              <w:br/>
            </w:r>
            <w:r>
              <w:rPr>
                <w:rFonts w:ascii="Times New Roman"/>
                <w:b w:val="false"/>
                <w:i w:val="false"/>
                <w:color w:val="000000"/>
                <w:sz w:val="20"/>
              </w:rPr>
              <w:t xml:space="preserve">
құралдары мен әдістемелік құралдары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Білімді тексерудің нысандары, жеке </w:t>
            </w:r>
            <w:r>
              <w:br/>
            </w:r>
            <w:r>
              <w:rPr>
                <w:rFonts w:ascii="Times New Roman"/>
                <w:b w:val="false"/>
                <w:i w:val="false"/>
                <w:color w:val="000000"/>
                <w:sz w:val="20"/>
              </w:rPr>
              <w:t xml:space="preserve">
құрамның сабаққа қатысуы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Ақпараттық қамтамасыз ету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қауіпсіздігі жөніндегі ақпарат </w:t>
            </w:r>
            <w:r>
              <w:br/>
            </w:r>
            <w:r>
              <w:rPr>
                <w:rFonts w:ascii="Times New Roman"/>
                <w:b w:val="false"/>
                <w:i w:val="false"/>
                <w:color w:val="000000"/>
                <w:sz w:val="20"/>
              </w:rPr>
              <w:t xml:space="preserve">
(бұйрықтар мен нұсқаулар) түсуінің </w:t>
            </w:r>
            <w:r>
              <w:br/>
            </w:r>
            <w:r>
              <w:rPr>
                <w:rFonts w:ascii="Times New Roman"/>
                <w:b w:val="false"/>
                <w:i w:val="false"/>
                <w:color w:val="000000"/>
                <w:sz w:val="20"/>
              </w:rPr>
              <w:t xml:space="preserve">
уақтылығы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және басшылық құжаттарының </w:t>
            </w:r>
            <w:r>
              <w:br/>
            </w:r>
            <w:r>
              <w:rPr>
                <w:rFonts w:ascii="Times New Roman"/>
                <w:b w:val="false"/>
                <w:i w:val="false"/>
                <w:color w:val="000000"/>
                <w:sz w:val="20"/>
              </w:rPr>
              <w:t xml:space="preserve">
келіп түсуі және оларға өзгерістер </w:t>
            </w:r>
            <w:r>
              <w:br/>
            </w:r>
            <w:r>
              <w:rPr>
                <w:rFonts w:ascii="Times New Roman"/>
                <w:b w:val="false"/>
                <w:i w:val="false"/>
                <w:color w:val="000000"/>
                <w:sz w:val="20"/>
              </w:rPr>
              <w:t xml:space="preserve">
енгізу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Пайдаланушының жеке құрамға ұшу </w:t>
            </w:r>
            <w:r>
              <w:br/>
            </w:r>
            <w:r>
              <w:rPr>
                <w:rFonts w:ascii="Times New Roman"/>
                <w:b w:val="false"/>
                <w:i w:val="false"/>
                <w:color w:val="000000"/>
                <w:sz w:val="20"/>
              </w:rPr>
              <w:t xml:space="preserve">
қауіпсіздігі бойынша бұйрықтар, </w:t>
            </w:r>
            <w:r>
              <w:br/>
            </w:r>
            <w:r>
              <w:rPr>
                <w:rFonts w:ascii="Times New Roman"/>
                <w:b w:val="false"/>
                <w:i w:val="false"/>
                <w:color w:val="000000"/>
                <w:sz w:val="20"/>
              </w:rPr>
              <w:t xml:space="preserve">
нұсқаулар мен ақпараттарды жеткізу және </w:t>
            </w:r>
            <w:r>
              <w:br/>
            </w:r>
            <w:r>
              <w:rPr>
                <w:rFonts w:ascii="Times New Roman"/>
                <w:b w:val="false"/>
                <w:i w:val="false"/>
                <w:color w:val="000000"/>
                <w:sz w:val="20"/>
              </w:rPr>
              <w:t xml:space="preserve">
зерделеудің уақтылығы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Еңбекті қорғау, техника қауіпсіздігі мен өндірістік </w:t>
            </w:r>
            <w:r>
              <w:br/>
            </w:r>
            <w:r>
              <w:rPr>
                <w:rFonts w:ascii="Times New Roman"/>
                <w:b w:val="false"/>
                <w:i w:val="false"/>
                <w:color w:val="000000"/>
                <w:sz w:val="20"/>
              </w:rPr>
              <w:t xml:space="preserve">
санитария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қорғауды ұйымдастыру.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техника қауіпсіздігі </w:t>
            </w:r>
            <w:r>
              <w:br/>
            </w:r>
            <w:r>
              <w:rPr>
                <w:rFonts w:ascii="Times New Roman"/>
                <w:b w:val="false"/>
                <w:i w:val="false"/>
                <w:color w:val="000000"/>
                <w:sz w:val="20"/>
              </w:rPr>
              <w:t xml:space="preserve">
мен өндірістік санитария жөніндегі </w:t>
            </w:r>
            <w:r>
              <w:br/>
            </w:r>
            <w:r>
              <w:rPr>
                <w:rFonts w:ascii="Times New Roman"/>
                <w:b w:val="false"/>
                <w:i w:val="false"/>
                <w:color w:val="000000"/>
                <w:sz w:val="20"/>
              </w:rPr>
              <w:t xml:space="preserve">
құжаттар, анықталатын мәселелер </w:t>
            </w:r>
            <w:r>
              <w:br/>
            </w:r>
            <w:r>
              <w:rPr>
                <w:rFonts w:ascii="Times New Roman"/>
                <w:b w:val="false"/>
                <w:i w:val="false"/>
                <w:color w:val="000000"/>
                <w:sz w:val="20"/>
              </w:rPr>
              <w:t xml:space="preserve">
толықтығы, нормативтік талаптарға </w:t>
            </w:r>
            <w:r>
              <w:br/>
            </w:r>
            <w:r>
              <w:rPr>
                <w:rFonts w:ascii="Times New Roman"/>
                <w:b w:val="false"/>
                <w:i w:val="false"/>
                <w:color w:val="000000"/>
                <w:sz w:val="20"/>
              </w:rPr>
              <w:t xml:space="preserve">
сәйкестігі.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қорғау құралдары, нормативтік </w:t>
            </w:r>
            <w:r>
              <w:br/>
            </w:r>
            <w:r>
              <w:rPr>
                <w:rFonts w:ascii="Times New Roman"/>
                <w:b w:val="false"/>
                <w:i w:val="false"/>
                <w:color w:val="000000"/>
                <w:sz w:val="20"/>
              </w:rPr>
              <w:t xml:space="preserve">
талаптарға сәйкестігі.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арнайы киімдерінің болуы.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 осы пайдаланушысы үшін міндетті емес; </w:t>
      </w:r>
      <w:r>
        <w:br/>
      </w:r>
      <w:r>
        <w:rPr>
          <w:rFonts w:ascii="Times New Roman"/>
          <w:b w:val="false"/>
          <w:i w:val="false"/>
          <w:color w:val="000000"/>
          <w:sz w:val="28"/>
        </w:rPr>
        <w:t xml:space="preserve">
      (-1) пайдаланушы сертификатын беруге кедергі келтіретін </w:t>
      </w:r>
      <w:r>
        <w:br/>
      </w:r>
      <w:r>
        <w:rPr>
          <w:rFonts w:ascii="Times New Roman"/>
          <w:b w:val="false"/>
          <w:i w:val="false"/>
          <w:color w:val="000000"/>
          <w:sz w:val="28"/>
        </w:rPr>
        <w:t xml:space="preserve">
сәйкессіздіктер. </w:t>
      </w:r>
      <w:r>
        <w:br/>
      </w:r>
      <w:r>
        <w:rPr>
          <w:rFonts w:ascii="Times New Roman"/>
          <w:b w:val="false"/>
          <w:i w:val="false"/>
          <w:color w:val="000000"/>
          <w:sz w:val="28"/>
        </w:rPr>
        <w:t xml:space="preserve">
      (-2) келісілген мерзімдерде жойған жағдайларда немесе </w:t>
      </w:r>
      <w:r>
        <w:br/>
      </w:r>
      <w:r>
        <w:rPr>
          <w:rFonts w:ascii="Times New Roman"/>
          <w:b w:val="false"/>
          <w:i w:val="false"/>
          <w:color w:val="000000"/>
          <w:sz w:val="28"/>
        </w:rPr>
        <w:t xml:space="preserve">
шектеулер енгізілгенде, пайдаланушының сертификатын беруге кедергі </w:t>
      </w:r>
      <w:r>
        <w:br/>
      </w:r>
      <w:r>
        <w:rPr>
          <w:rFonts w:ascii="Times New Roman"/>
          <w:b w:val="false"/>
          <w:i w:val="false"/>
          <w:color w:val="000000"/>
          <w:sz w:val="28"/>
        </w:rPr>
        <w:t xml:space="preserve">
келтірмейтін сәйкессіздіктер. </w:t>
      </w:r>
      <w:r>
        <w:br/>
      </w:r>
      <w:r>
        <w:rPr>
          <w:rFonts w:ascii="Times New Roman"/>
          <w:b w:val="false"/>
          <w:i w:val="false"/>
          <w:color w:val="000000"/>
          <w:sz w:val="28"/>
        </w:rPr>
        <w:t xml:space="preserve">
      (-3) пайдаланушының сертификатын беруге кедергі келтірмейтін </w:t>
      </w:r>
      <w:r>
        <w:br/>
      </w:r>
      <w:r>
        <w:rPr>
          <w:rFonts w:ascii="Times New Roman"/>
          <w:b w:val="false"/>
          <w:i w:val="false"/>
          <w:color w:val="000000"/>
          <w:sz w:val="28"/>
        </w:rPr>
        <w:t xml:space="preserve">
әрі өндірісті және сапа жүйесін жетілдіргенде жоюға болатын </w:t>
      </w:r>
      <w:r>
        <w:br/>
      </w:r>
      <w:r>
        <w:rPr>
          <w:rFonts w:ascii="Times New Roman"/>
          <w:b w:val="false"/>
          <w:i w:val="false"/>
          <w:color w:val="000000"/>
          <w:sz w:val="28"/>
        </w:rPr>
        <w:t xml:space="preserve">
сәйкессіздіктер. </w:t>
      </w:r>
    </w:p>
    <w:p>
      <w:pPr>
        <w:spacing w:after="0"/>
        <w:ind w:left="0"/>
        <w:jc w:val="both"/>
      </w:pPr>
      <w:r>
        <w:rPr>
          <w:rFonts w:ascii="Times New Roman"/>
          <w:b w:val="false"/>
          <w:i w:val="false"/>
          <w:color w:val="000000"/>
          <w:sz w:val="28"/>
        </w:rPr>
        <w:t xml:space="preserve">ҚОСЫМША: Сәйкессіздіктер тізбесі ____ парақта (парақтарда) </w:t>
      </w:r>
    </w:p>
    <w:p>
      <w:pPr>
        <w:spacing w:after="0"/>
        <w:ind w:left="0"/>
        <w:jc w:val="both"/>
      </w:pPr>
      <w:r>
        <w:rPr>
          <w:rFonts w:ascii="Times New Roman"/>
          <w:b w:val="false"/>
          <w:i w:val="false"/>
          <w:color w:val="000000"/>
          <w:sz w:val="28"/>
        </w:rPr>
        <w:t xml:space="preserve">ТЕКСЕРУШІЛЕР:_______________________________________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(қолы, Т.А.Ә.а) </w:t>
      </w:r>
    </w:p>
    <w:p>
      <w:pPr>
        <w:spacing w:after="0"/>
        <w:ind w:left="0"/>
        <w:jc w:val="both"/>
      </w:pPr>
      <w:r>
        <w:rPr>
          <w:rFonts w:ascii="Times New Roman"/>
          <w:b w:val="false"/>
          <w:i w:val="false"/>
          <w:color w:val="000000"/>
          <w:sz w:val="28"/>
        </w:rPr>
        <w:t xml:space="preserve">ТАНЫСТЫМ: Азаматтық авиация </w:t>
      </w:r>
      <w:r>
        <w:br/>
      </w:r>
      <w:r>
        <w:rPr>
          <w:rFonts w:ascii="Times New Roman"/>
          <w:b w:val="false"/>
          <w:i w:val="false"/>
          <w:color w:val="000000"/>
          <w:sz w:val="28"/>
        </w:rPr>
        <w:t xml:space="preserve">
ұйымының басшысы:      ___________    ______________________ </w:t>
      </w:r>
      <w:r>
        <w:br/>
      </w:r>
      <w:r>
        <w:rPr>
          <w:rFonts w:ascii="Times New Roman"/>
          <w:b w:val="false"/>
          <w:i w:val="false"/>
          <w:color w:val="000000"/>
          <w:sz w:val="28"/>
        </w:rPr>
        <w:t xml:space="preserve">
                          (қолы)             (Т.А.Ә.а) </w:t>
      </w:r>
    </w:p>
    <w:p>
      <w:pPr>
        <w:spacing w:after="0"/>
        <w:ind w:left="0"/>
        <w:jc w:val="both"/>
      </w:pPr>
      <w:r>
        <w:rPr>
          <w:rFonts w:ascii="Times New Roman"/>
          <w:b w:val="false"/>
          <w:i w:val="false"/>
          <w:color w:val="000000"/>
          <w:sz w:val="28"/>
        </w:rPr>
        <w:t xml:space="preserve">Сертификаттық тексерудің жүргізілген күні:  "___"______200___ж. </w:t>
      </w:r>
    </w:p>
    <w:p>
      <w:pPr>
        <w:spacing w:after="0"/>
        <w:ind w:left="0"/>
        <w:jc w:val="both"/>
      </w:pPr>
      <w:r>
        <w:rPr>
          <w:rFonts w:ascii="Times New Roman"/>
          <w:b/>
          <w:i w:val="false"/>
          <w:color w:val="000000"/>
          <w:sz w:val="28"/>
        </w:rPr>
        <w:t xml:space="preserve">    Әуеайлаққа техникалық қызмет көрсету, күтіп ұстау </w:t>
      </w:r>
      <w:r>
        <w:br/>
      </w:r>
      <w:r>
        <w:rPr>
          <w:rFonts w:ascii="Times New Roman"/>
          <w:b w:val="false"/>
          <w:i w:val="false"/>
          <w:color w:val="000000"/>
          <w:sz w:val="28"/>
        </w:rPr>
        <w:t>
</w:t>
      </w:r>
      <w:r>
        <w:rPr>
          <w:rFonts w:ascii="Times New Roman"/>
          <w:b/>
          <w:i w:val="false"/>
          <w:color w:val="000000"/>
          <w:sz w:val="28"/>
        </w:rPr>
        <w:t xml:space="preserve">  және жөндеу жөніндегі қызметтердің сертификаттық </w:t>
      </w:r>
      <w:r>
        <w:br/>
      </w:r>
      <w:r>
        <w:rPr>
          <w:rFonts w:ascii="Times New Roman"/>
          <w:b w:val="false"/>
          <w:i w:val="false"/>
          <w:color w:val="000000"/>
          <w:sz w:val="28"/>
        </w:rPr>
        <w:t>
</w:t>
      </w:r>
      <w:r>
        <w:rPr>
          <w:rFonts w:ascii="Times New Roman"/>
          <w:b/>
          <w:i w:val="false"/>
          <w:color w:val="000000"/>
          <w:sz w:val="28"/>
        </w:rPr>
        <w:t xml:space="preserve">тексерудің бағдарламасына сәйкессіздіктер тізбесі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(Өтінім берушінің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5773"/>
        <w:gridCol w:w="2013"/>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Сертификаттық </w:t>
            </w:r>
            <w:r>
              <w:br/>
            </w:r>
            <w:r>
              <w:rPr>
                <w:rFonts w:ascii="Times New Roman"/>
                <w:b w:val="false"/>
                <w:i w:val="false"/>
                <w:color w:val="000000"/>
                <w:sz w:val="20"/>
              </w:rPr>
              <w:t xml:space="preserve">
тексерудің </w:t>
            </w:r>
            <w:r>
              <w:br/>
            </w:r>
            <w:r>
              <w:rPr>
                <w:rFonts w:ascii="Times New Roman"/>
                <w:b w:val="false"/>
                <w:i w:val="false"/>
                <w:color w:val="000000"/>
                <w:sz w:val="20"/>
              </w:rPr>
              <w:t xml:space="preserve">
бағдарламасындағы </w:t>
            </w:r>
            <w:r>
              <w:br/>
            </w:r>
            <w:r>
              <w:rPr>
                <w:rFonts w:ascii="Times New Roman"/>
                <w:b w:val="false"/>
                <w:i w:val="false"/>
                <w:color w:val="000000"/>
                <w:sz w:val="20"/>
              </w:rPr>
              <w:t xml:space="preserve">
сәйкессіздік </w:t>
            </w:r>
            <w:r>
              <w:br/>
            </w:r>
            <w:r>
              <w:rPr>
                <w:rFonts w:ascii="Times New Roman"/>
                <w:b w:val="false"/>
                <w:i w:val="false"/>
                <w:color w:val="000000"/>
                <w:sz w:val="20"/>
              </w:rPr>
              <w:t xml:space="preserve">
позициясының N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Сәйкессіздіктің сипаттамасы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7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Тексерушілер:  ___________________________________________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(қолы, Т.А.Ә.а) </w:t>
      </w:r>
    </w:p>
    <w:p>
      <w:pPr>
        <w:spacing w:after="0"/>
        <w:ind w:left="0"/>
        <w:jc w:val="both"/>
      </w:pPr>
      <w:r>
        <w:rPr>
          <w:rFonts w:ascii="Times New Roman"/>
          <w:b w:val="false"/>
          <w:i w:val="false"/>
          <w:color w:val="000000"/>
          <w:sz w:val="28"/>
        </w:rPr>
        <w:t xml:space="preserve">Таныстым: ___________________________________________________ </w:t>
      </w:r>
      <w:r>
        <w:br/>
      </w:r>
      <w:r>
        <w:rPr>
          <w:rFonts w:ascii="Times New Roman"/>
          <w:b w:val="false"/>
          <w:i w:val="false"/>
          <w:color w:val="000000"/>
          <w:sz w:val="28"/>
        </w:rPr>
        <w:t xml:space="preserve">
                   (ұйымның басшысы, қолы, Т.А.Ә.а) </w:t>
      </w:r>
    </w:p>
    <w:p>
      <w:pPr>
        <w:spacing w:after="0"/>
        <w:ind w:left="0"/>
        <w:jc w:val="both"/>
      </w:pPr>
      <w:r>
        <w:rPr>
          <w:rFonts w:ascii="Times New Roman"/>
          <w:b w:val="false"/>
          <w:i w:val="false"/>
          <w:color w:val="000000"/>
          <w:sz w:val="28"/>
        </w:rPr>
        <w:t xml:space="preserve">Сертификаттық </w:t>
      </w:r>
      <w:r>
        <w:br/>
      </w:r>
      <w:r>
        <w:rPr>
          <w:rFonts w:ascii="Times New Roman"/>
          <w:b w:val="false"/>
          <w:i w:val="false"/>
          <w:color w:val="000000"/>
          <w:sz w:val="28"/>
        </w:rPr>
        <w:t xml:space="preserve">
тексерудің жүргізілген күні: "___"__________ 200___ж.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