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29c89" w14:textId="d529c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 Статистика агенттігі Төрағасының кейбір бұйрықтарына өзгерістер мен толықтырулар 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Статистика жөніндегі агенттігінің 2005 жылғы 4 мамырдағы N 76 Бұйрығы. Қазақстан Республикасы Әділет министрлігінде 2005 жылғы 24 мамырда тіркелді. Тіркеу N 3648. Күші жойылды - Қазақстан Республикасы Статистика агенттігі Төрағасының 2010 жылғы 29 сәуірдегі № 100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Қазақстан Республикасы Статистика агенттігі Төрағасының 2010.04.29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статистика туралы" Қазақстан Республикасының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 енгізу туралы" Қазақстан Республикасының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Статистика агенттігі Төрағасының кейбір бұйрықтарына мынадай өзгерістер мен толықтырулар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"Жалпымемлекеттік және ведомстволық статистикалық байқаулардың бағдарламаларын әзірлеу және бекіту тәртібін бекіту туралы" Қазақстан Республикасы Статистика агенттігі Төрағасының 2002 жылғы 4 шілдедегі N 71 (Нормативтік құқықтық актілерді мемлекеттік тіркеу тізілімінде 2002 жылы 25 шілдеде N 1928 болып тіркелген, Қазақстан Республикасының орталық атқарушы және өзге мемлекеттік органдарының нормативтік құқықтық актілер бюллетенінде жарияланған, 2002 жыл, N 34)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Жалпымемлекеттік және ведомстволық статистикалық байқаулардың бағдарламаларын әзірлеу және бекіту тәртібінде: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бүкіл мәтін бойынша "Статистикалық жұмыстардың жоспары", "Статистикалық жұмыстардың жоспарында", "Статистикалық жұмыстардың жоспарына" деген сөздер тиісінше "статистикалық жұмыстардың жоспары", "статистикалық жұмыстардың жоспарында", "статистикалық жұмыстардың жоспарына" деген сөздермен ауыстырылсын;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төртінші абзац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"Ғылымның және қоғамдық ұйымдардың мүдделі өкілдері алдын ала талқылағаннан кейін статистикалық жұмыстар жоспарын Қазақстан Республикасының Үкіметі бекітеді.";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абзацтағы "Қазақстан Республикасының заңдарында белгіленген реттерде" деген сөздер "мемлекеттік статистикалық байқауларда қамтылған" деген сөздермен ауыстырылсын;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14-тармақтың екінші абзацы алынып тасталсын;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Республикасында статистикалық есептілікті табыс ету тәртіптерін бекіту туралы" Қазақстан Республикасы Статистика агенттігі Төрағасының 2002 жылғы 10 шілдедегі N 72 (Нормативтік құқықтық актілерді мемлекеттік тіркеу тізілімінде 2002 жылы 9 тамызда N 1947 болып тіркелген, Қазақстан Республикасының орталық атқарушы және өзге мемлекеттік органдарының нормативтік құқықтық актілер бюллетенінде жарияланған, 2002 жыл, N 34)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Республикасында статистикалық есептілікті табыс ету тәртіптерінде: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Осы Тәртіп Әкімшілік құқық бұзушылық туралы Қазақстан Республикасының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Кодексіне </w:t>
      </w:r>
      <w:r>
        <w:rPr>
          <w:rFonts w:ascii="Times New Roman"/>
          <w:b w:val="false"/>
          <w:i w:val="false"/>
          <w:color w:val="000000"/>
          <w:sz w:val="28"/>
        </w:rPr>
        <w:t>, "Мемлекеттік статистика туралы" Қазақстан Республикасының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басқа да заңнамалық актілерге сәйкес әзірленген.";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"13. "Мемлекеттік статистика туралы" Қазақстан Республикасының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ұлттық санақты және статистикалық жұмыстар жоспарында көзделген мемлекеттiк статистикалық байқауларды жүргiзу кезiнде жеке және заңды тұлғалардың, сондай-ақ олардың құрылымдық бөлiмшелерiнiң бастапқы статистикалық ақпаратты ұсынуы мiндеттi болып табылады және өтеусiз негiзде жүзеге асырылады.";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"14. Ғылымның және қоғамдық ұйымдардың мүдделі өкілдері алдын ала талқылағаннан кейін статистикалық жұмыстар жоспарын Қазақстан Республикасының Үкіметі бекітеді.".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Заң қызметі және кадр жұмысы басқармасы осы бұйрықтың Қазақстан Республикасы Әділет министрлігінде мемлекеттік тіркелуін қамтамасыз етсін.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ресми жарияланған күнінен бастап күшіне енеді.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Төраға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