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e61c" w14:textId="dd4e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шығыстарының экономикалық сыныптамасы ерекшелігінің құрылымын бекіту туралы" Қазақстан Республикасы Экономика және бюджеттік жоспарлау министрінің 2004 жылғы 24 желтоқсандағы N 168 бұйрығына N 1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2005 жылғы 12 мамырдағы N 69 Бұйрығы. Қазақстан Республикасының Әділет министрлігінде 2005 жылғы 1 маусымда тіркелді. Тіркеу N 3662. Күші жойылды - Қазақстан Республикасы Экономика және бюджеттік жоспарлау министрлігінің 2008 жылғы 22 желтоқсандағы N 265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Қазақстан Республикасы Экономика және бюджеттік жоспарлау министрлігінің 2008.12.22 </w:t>
      </w:r>
      <w:r>
        <w:rPr>
          <w:rFonts w:ascii="Times New Roman"/>
          <w:b w:val="false"/>
          <w:i w:val="false"/>
          <w:color w:val="ff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"Бюджет шығыстарының экономикалық сыныптамасы ерекшелігінің құрылымын бекіту туралы" Қазақстан Республикасы Экономика және бюджеттік жоспарлау министрінің 2004 жылғы 24 желтоқсандағы N 168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тіркелген N 3310)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бюджет шығыстарының экономикалық сыныптамасы ерекшелігінің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610 "Қаржы активтерін сатып алу" деген кіші сыныпта: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612 "Мемлекеттік кәсіпорындардың жарғылық капиталын қалыптастыру" ерекшелігінің атауында "қалыптастыру" деген сөзден кейін "және ұлғайту" деген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"Анықтама" деген бағандағы "қалыптастыру" деген сөзден кейін "және ұлғайту"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Бюджеттік процесс әдіснамасы және функционалдық талдау департаменті (Д.М.Шәженова) Заң басқармасымен (М.Д.Әйтенов) бірлесіп, осы бұйрықтың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