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3203" w14:textId="7e53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"Көлік құралдарын басқару құқығын алу, емтихан қабылдау, азаматтарға жүргізуші куәлігін беру тәртібі туралы ережелерді" бекіту туралы" Қазақстан Республикасы Ішкі істер министрінің 1998 жылғы 12 қазандағы N 343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2005 жылғы 19 мамырдағы N 294 бұйрығы. Қазақстан Республикасының Әділет министрлігінде 2005 жылғы 9 маусымда тіркелді. Тіркеу N 3671. Күші жойылды - Қазақстан Республикасы Ішкі істер министрінің 2010 жылғы 26 ақпандағы № 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Ішкі істер министрінің 2010.02.26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"Көлік құралдарын басқару құқығын алу, емтихан қабылдау, азаматтарға жүргізуші куәлігін беру тәртібі туралы ережелерді" бекіту туралы" (нормативтік құқықтық актілерді мемлекеттік тіркеу тізілімінде N 679 болып тіркелген, Қазақстан Республикасы Ішкі істер министрінің 2001 жылғы 28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762 </w:t>
      </w:r>
      <w:r>
        <w:rPr>
          <w:rFonts w:ascii="Times New Roman"/>
          <w:b w:val="false"/>
          <w:i w:val="false"/>
          <w:color w:val="000000"/>
          <w:sz w:val="28"/>
        </w:rPr>
        <w:t xml:space="preserve">; 2004 жылғы 24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 </w:t>
      </w:r>
      <w:r>
        <w:rPr>
          <w:rFonts w:ascii="Times New Roman"/>
          <w:b w:val="false"/>
          <w:i w:val="false"/>
          <w:color w:val="000000"/>
          <w:sz w:val="28"/>
        </w:rPr>
        <w:t xml:space="preserve">; 2005 жылғы 26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бұйрықтарымен өзгерістер мен толықтырулар енгізілген) Қазақстан Республикасы Ішкі істер министрінің 1998 жылғы 12 қазандағы N 343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құралдарын басқару құқығын алу, емтихан қабылдау, азаматтарға жүргізуші куәлігін беру тәртібі туралы ережелерді" бекіту туралы"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Көлік құралдарын басқару құқығын алудың, емтихан қабылдаудың және азаматтарға жүргізуші куәлігін берудің тәртібі туралы ережелерде: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"ЖП бөлімшелерінде теориялық және практикалық емтихандарды, "Е" категориясына - практикалық емтихан, ал трамвай немесе троллейбус басқаруға теориялық емтихан тапсырғандарға беріледі." деген сөздер ", сондай-ақ трамвайды немесе троллейбусты басқару құқығының жүргізуші куәлігі ЖП бөлімшелерінде теориялық емтихан тапсырған адамдарға беріледі."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екінші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құралдарын жүргізу дағдылары бойынша практикалық емтихан ЖП қызметкерлерінің қатысуымен оқу аяқталғаннан кейін оқу ұйымдарында өткізіледі.";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14-тармақтағы "және практикалық емтихандар" деген сөздер "емтихан" деген сөзбен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18-тармақтағы "және практикалық емтиханды" деген сөздер "емтиханды" деген сөзбен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19-тармақтағы "Емтихан" деген сөз "Теориялық емтихан" деген сөздермен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24-тармақтың бірінші және екінші сөйлемдері алынып тасталсын;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25-тармақтағы "теориялық та, практикалық та" деген сөздер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26-тармақтағы "мен практикалық жүргізудің нәтижелері" деген сөздер алынып тасталсын;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27-тармақтағы "және практикалық емтихандарды" деген сөздер "емтиханды" деген сөзбен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40-тармақтың екінші сөйлемі алынып тасталсын;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47-тармақтың екінші абзацындағы "және практикалық емтихандарды" деген сөздер "емтиханды" деген сөзбен ауыстырылсын;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51-тармақтағы "және практикалық емтихандарды" деген сөздер "емтиханды" деген сөзбен ауыстырылсын;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52-тармақтағы "теориялық және практикалық емтихан" деген сөздер "теориялық емтихан" деген сөздермен ауыстырылсын;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4-қосымшада "практикалық" деген баған және "алғашқы рет немесе қайтадан", "тапсырды, тапсырмады" деген кіші бағандар алынып тасталсын;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8-қосымшада "практикалық" деген баған және "топ бойынша", "әрбір шебер бойынша" деген кіші бағандар алынып тасталсын;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құралын жүргізу құқығын алу үшін біліктілік емтиханын өткізу әдістемесі" деген 12-қосымшада: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3, 5-тармақтар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"Емтихан теориялық білімдерін тексеру және көлік құралдарын басқару құқығын беру мақсатында жүргізіледі.";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3, 4-тараулар алынып тасталсын; 2, 3-қосымшалар алынып тасталсын.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 Ішкі істер министрлігінің Жол полициясы департаментіне (Ө.Т.Түсімов) жүктелсін.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сәтінен бастап қолданысқа енгізіледі.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