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cf12" w14:textId="cbfc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"Орталықтан төленетін зейнетақы төлемдерін, мемлекеттік әлеуметтік жәрдемақылар мен мемлекеттік арнаулы жәрдемақыларды тағайындауды және төлеуді ұйымдастырудың тәртібі туралы  нұсқаулықты бекіту туралы" Қазақстан Республикасы Еңбек және халықты әлеуметтік қорғау Министрінің 2001 жылғы 25 наурыздағы N 17-ө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2005 жылғы 16 маусымдағы N 162-ө Бұйрығы. Қазақстан Республикасының Әділет министрлігінде 2005 жылғы 17 маусымда тіркелді. Тіркеу N 3679. Бұйрықтың күші жойылды - ҚР Еңбек және халықты әлеуметтiк қорғау министрiнiң 2006 жылғы 29 желтоқсандағы N 311-ө бұйрығымен.</w:t>
      </w:r>
    </w:p>
    <w:p>
      <w:pPr>
        <w:spacing w:after="0"/>
        <w:ind w:left="0"/>
        <w:jc w:val="both"/>
      </w:pPr>
      <w:bookmarkStart w:name="z1" w:id="0"/>
      <w:r>
        <w:rPr>
          <w:rFonts w:ascii="Times New Roman"/>
          <w:b w:val="false"/>
          <w:i w:val="false"/>
          <w:color w:val="ff0000"/>
          <w:sz w:val="28"/>
        </w:rPr>
        <w:t xml:space="preserve">
       Ескерту. Күші жойылды - ҚР Еңбек және халықты әлеуметтiк қорғау министрiнiң 2006 жылғы 29 желтоқсандағы </w:t>
      </w:r>
      <w:r>
        <w:rPr>
          <w:rFonts w:ascii="Times New Roman"/>
          <w:b w:val="false"/>
          <w:i w:val="false"/>
          <w:color w:val="ff0000"/>
          <w:sz w:val="28"/>
        </w:rPr>
        <w:t>N 311-ө</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Зейнетақы төлемдерін тағайындаудың және төлеудің тәртібін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сәйкестікке  келтіру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"Орталықтан төленетін зейнетақы төлемдерін, мемлекеттік әлеуметтік жәрдемақылар мен мемлекеттік арнаулы жәрдемақыларды тағайындау мен төлеуді ұйымдастырудың тәртібі туралы нұсқаулықты бекіту туралы" Қазақстан Республикасы Еңбек және халықты әлеуметтік қорғау Министрінің 2001 жылғы 25 наурыздағы N 17-ө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N 1432 тіркелген, Қазақстан Республикасы орталық атқарушы және өзге де мемлекеттік органдары нормативтік құқықтық актілері бюллетенінде (2001 ж., N 20, 396-құжат) Қазақстан Республикасы Еңбек және халықты әлеуметтік қорғау Министрінің 2001 жылғы 19 сәуірдегі N 71-ө, 2003 жылғы 5 мамырдағы </w:t>
      </w:r>
      <w:r>
        <w:rPr>
          <w:rFonts w:ascii="Times New Roman"/>
          <w:b w:val="false"/>
          <w:i w:val="false"/>
          <w:color w:val="000000"/>
          <w:sz w:val="28"/>
        </w:rPr>
        <w:t>N 92-ө</w:t>
      </w:r>
      <w:r>
        <w:rPr>
          <w:rFonts w:ascii="Times New Roman"/>
          <w:b w:val="false"/>
          <w:i w:val="false"/>
          <w:color w:val="000000"/>
          <w:sz w:val="28"/>
        </w:rPr>
        <w:t>, 2004 жылғы 9 желтоқсандағы N </w:t>
      </w:r>
      <w:r>
        <w:rPr>
          <w:rFonts w:ascii="Times New Roman"/>
          <w:b w:val="false"/>
          <w:i w:val="false"/>
          <w:color w:val="000000"/>
          <w:sz w:val="28"/>
        </w:rPr>
        <w:t xml:space="preserve">293-ө </w:t>
      </w:r>
      <w:r>
        <w:rPr>
          <w:rFonts w:ascii="Times New Roman"/>
          <w:b w:val="false"/>
          <w:i w:val="false"/>
          <w:color w:val="000000"/>
          <w:sz w:val="28"/>
        </w:rPr>
        <w:t xml:space="preserve">бұйрықтарымен енгізілген өзгерістерімен жарияланған)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атауындағы және 1-тармақтағы "зейнетақы төлемдерін" деген сөздерден кейін "мемлекеттік базалық зейнетақы төлемдерін,"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Орталықтан төленетін зейнетақы төлемдерін, мемлекеттік әлеуметтік жәрдемақылар мен мемлекеттік арнаулы жәрдемақыларды тағайындау мен төлеуді ұйымдастырудың тәртібі туралы нұсқаулықта (бұдан әрі - Нұсқаулық): </w:t>
      </w:r>
    </w:p>
    <w:bookmarkEnd w:id="3"/>
    <w:bookmarkStart w:name="z5" w:id="4"/>
    <w:p>
      <w:pPr>
        <w:spacing w:after="0"/>
        <w:ind w:left="0"/>
        <w:jc w:val="both"/>
      </w:pPr>
      <w:r>
        <w:rPr>
          <w:rFonts w:ascii="Times New Roman"/>
          <w:b w:val="false"/>
          <w:i w:val="false"/>
          <w:color w:val="000000"/>
          <w:sz w:val="28"/>
        </w:rPr>
        <w:t xml:space="preserve">
      атауындағы және 1-бөлімнің бірінші абзацтағы "зейнетақы төлемдерін" деген сөздерден кейін "мемлекеттік базалық зейнетақы төлемдерін,"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15-тармақтағы "зейнетақының ең төмен мөлшерінің" деген сөздерден кейін "мемлекеттік базалық зейнетақы төлемінің мөлшері"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20-тармақ мынадай редакцияда жазылсын: </w:t>
      </w:r>
      <w:r>
        <w:br/>
      </w:r>
      <w:r>
        <w:rPr>
          <w:rFonts w:ascii="Times New Roman"/>
          <w:b w:val="false"/>
          <w:i w:val="false"/>
          <w:color w:val="000000"/>
          <w:sz w:val="28"/>
        </w:rPr>
        <w:t xml:space="preserve">
      "20. Министрлік өткен айдың зейнетақы мен жәрдемақы төлемдеріне арналған қаражатты республикалық ЗТМО-ға қазынашылықтың рұқсатымен бөлінген сомалар шегінде аударады. Аудару бекітілген төлем кестесіне сәйкес жүргізіледі."; </w:t>
      </w:r>
    </w:p>
    <w:bookmarkEnd w:id="6"/>
    <w:bookmarkStart w:name="z8" w:id="7"/>
    <w:p>
      <w:pPr>
        <w:spacing w:after="0"/>
        <w:ind w:left="0"/>
        <w:jc w:val="both"/>
      </w:pPr>
      <w:r>
        <w:rPr>
          <w:rFonts w:ascii="Times New Roman"/>
          <w:b w:val="false"/>
          <w:i w:val="false"/>
          <w:color w:val="000000"/>
          <w:sz w:val="28"/>
        </w:rPr>
        <w:t xml:space="preserve">
      34-тармақ мынадай редакцияда жазылсын: </w:t>
      </w:r>
      <w:r>
        <w:br/>
      </w:r>
      <w:r>
        <w:rPr>
          <w:rFonts w:ascii="Times New Roman"/>
          <w:b w:val="false"/>
          <w:i w:val="false"/>
          <w:color w:val="000000"/>
          <w:sz w:val="28"/>
        </w:rPr>
        <w:t xml:space="preserve">
      "34. ЗТМО филиалы республикалық ЗТМО-ға жерлеу жәрдемақылары төлеміне күн сайынғы тапсырыс-қажеттілікті N 11 және 11 а нысандары бойынша (алушы жеке тұлғалар бойынша), N 11 б, 11 в нысандары бойынша (алушы заңды тұлғалар бойынша) және шығуға арналған жиынтық тапсырыс-қажеттілікті N 4 г нысаны бойынша қызмет көрсетуші банктің бөлімшелері бойынша ұсынады (N 21, N 22, N 22-1, N 22-2-қосымшалар)."; </w:t>
      </w:r>
    </w:p>
    <w:bookmarkEnd w:id="7"/>
    <w:bookmarkStart w:name="z9" w:id="8"/>
    <w:p>
      <w:pPr>
        <w:spacing w:after="0"/>
        <w:ind w:left="0"/>
        <w:jc w:val="both"/>
      </w:pPr>
      <w:r>
        <w:rPr>
          <w:rFonts w:ascii="Times New Roman"/>
          <w:b w:val="false"/>
          <w:i w:val="false"/>
          <w:color w:val="000000"/>
          <w:sz w:val="28"/>
        </w:rPr>
        <w:t xml:space="preserve">
      Нұсқаулыққа N 1-қосымшадағы ("жасы бойынша зейнетақыны;") деген сөздері "жасына байланысты зейнетақы төлемдерін, мемлекеттік базалық зейнетақы төлемдерін;"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Нұсқаулыққа N 2-қосымша мынадай мазмұндағы 1-1-тараумен толықтырылсын: </w:t>
      </w:r>
      <w:r>
        <w:br/>
      </w:r>
      <w:r>
        <w:rPr>
          <w:rFonts w:ascii="Times New Roman"/>
          <w:b w:val="false"/>
          <w:i w:val="false"/>
          <w:color w:val="000000"/>
          <w:sz w:val="28"/>
        </w:rPr>
        <w:t xml:space="preserve">
      "1-1. Мемлекеттік базалық зейнетақы төлемі </w:t>
      </w:r>
      <w:r>
        <w:br/>
      </w:r>
      <w:r>
        <w:rPr>
          <w:rFonts w:ascii="Times New Roman"/>
          <w:b w:val="false"/>
          <w:i w:val="false"/>
          <w:color w:val="000000"/>
          <w:sz w:val="28"/>
        </w:rPr>
        <w:t xml:space="preserve">
      1. Жеке куәлігінің көшірмесі; </w:t>
      </w:r>
      <w:r>
        <w:br/>
      </w:r>
      <w:r>
        <w:rPr>
          <w:rFonts w:ascii="Times New Roman"/>
          <w:b w:val="false"/>
          <w:i w:val="false"/>
          <w:color w:val="000000"/>
          <w:sz w:val="28"/>
        </w:rPr>
        <w:t xml:space="preserve">
      2. Өтініш."; </w:t>
      </w:r>
    </w:p>
    <w:bookmarkEnd w:id="9"/>
    <w:bookmarkStart w:name="z11" w:id="10"/>
    <w:p>
      <w:pPr>
        <w:spacing w:after="0"/>
        <w:ind w:left="0"/>
        <w:jc w:val="both"/>
      </w:pPr>
      <w:r>
        <w:rPr>
          <w:rFonts w:ascii="Times New Roman"/>
          <w:b w:val="false"/>
          <w:i w:val="false"/>
          <w:color w:val="000000"/>
          <w:sz w:val="28"/>
        </w:rPr>
        <w:t xml:space="preserve">
      Нұсқаулыққа N 5-қосымша осы бұйрықтың 1-қосымшасына сәйкес жаңа редакцияда жазылсын; </w:t>
      </w:r>
    </w:p>
    <w:bookmarkEnd w:id="10"/>
    <w:bookmarkStart w:name="z12" w:id="11"/>
    <w:p>
      <w:pPr>
        <w:spacing w:after="0"/>
        <w:ind w:left="0"/>
        <w:jc w:val="both"/>
      </w:pPr>
      <w:r>
        <w:rPr>
          <w:rFonts w:ascii="Times New Roman"/>
          <w:b w:val="false"/>
          <w:i w:val="false"/>
          <w:color w:val="000000"/>
          <w:sz w:val="28"/>
        </w:rPr>
        <w:t xml:space="preserve">
      нұсқаулыққа N 7-қосымша мынадай мазмұндағы 1-1 тармақпен толықтырылсын: </w:t>
      </w:r>
      <w:r>
        <w:br/>
      </w:r>
      <w:r>
        <w:rPr>
          <w:rFonts w:ascii="Times New Roman"/>
          <w:b w:val="false"/>
          <w:i w:val="false"/>
          <w:color w:val="000000"/>
          <w:sz w:val="28"/>
        </w:rPr>
        <w:t xml:space="preserve">
      "1-1. Мемлекеттік базалық зейнетақы төлемі"; </w:t>
      </w:r>
    </w:p>
    <w:bookmarkEnd w:id="11"/>
    <w:bookmarkStart w:name="z13" w:id="12"/>
    <w:p>
      <w:pPr>
        <w:spacing w:after="0"/>
        <w:ind w:left="0"/>
        <w:jc w:val="both"/>
      </w:pPr>
      <w:r>
        <w:rPr>
          <w:rFonts w:ascii="Times New Roman"/>
          <w:b w:val="false"/>
          <w:i w:val="false"/>
          <w:color w:val="000000"/>
          <w:sz w:val="28"/>
        </w:rPr>
        <w:t xml:space="preserve">
      нұсқаулыққа N 9-қосымша осы бұйрықтың 2-қосымшасына сәйкес жаңа редакцияда жазылсын; </w:t>
      </w:r>
    </w:p>
    <w:bookmarkEnd w:id="12"/>
    <w:bookmarkStart w:name="z14" w:id="13"/>
    <w:p>
      <w:pPr>
        <w:spacing w:after="0"/>
        <w:ind w:left="0"/>
        <w:jc w:val="both"/>
      </w:pPr>
      <w:r>
        <w:rPr>
          <w:rFonts w:ascii="Times New Roman"/>
          <w:b w:val="false"/>
          <w:i w:val="false"/>
          <w:color w:val="000000"/>
          <w:sz w:val="28"/>
        </w:rPr>
        <w:t xml:space="preserve">
      нұсқаулыққа N 10-қосымшадағы "(ең төмен зейнетақы мөлшерін" деген сөздерден кейін ", мемлекеттік базалық зейнетақы төлемінің мөлшері"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нұсқаулыққа N 14-қосымша осы бұйрықтың 3-қосымшасына сәйкес жаңа редакцияда жазылсын; </w:t>
      </w:r>
    </w:p>
    <w:bookmarkEnd w:id="14"/>
    <w:bookmarkStart w:name="z16" w:id="15"/>
    <w:p>
      <w:pPr>
        <w:spacing w:after="0"/>
        <w:ind w:left="0"/>
        <w:jc w:val="both"/>
      </w:pPr>
      <w:r>
        <w:rPr>
          <w:rFonts w:ascii="Times New Roman"/>
          <w:b w:val="false"/>
          <w:i w:val="false"/>
          <w:color w:val="000000"/>
          <w:sz w:val="28"/>
        </w:rPr>
        <w:t xml:space="preserve">
      N 15-қосымшаның мәтіні бойынша "зейнетақылардың" деген сөзден кейін "мемлекеттік базалық зейнетақы төлемінің" деген сөздермен толықтырылсын; </w:t>
      </w:r>
    </w:p>
    <w:bookmarkEnd w:id="15"/>
    <w:bookmarkStart w:name="z17" w:id="16"/>
    <w:p>
      <w:pPr>
        <w:spacing w:after="0"/>
        <w:ind w:left="0"/>
        <w:jc w:val="both"/>
      </w:pPr>
      <w:r>
        <w:rPr>
          <w:rFonts w:ascii="Times New Roman"/>
          <w:b w:val="false"/>
          <w:i w:val="false"/>
          <w:color w:val="000000"/>
          <w:sz w:val="28"/>
        </w:rPr>
        <w:t xml:space="preserve">
      осы бұйрықтың 4, 5-қосымшаларына сәйкес N 22-1, N 22-2-қосымшалармен толықтырылсын. </w:t>
      </w:r>
    </w:p>
    <w:bookmarkEnd w:id="16"/>
    <w:bookmarkStart w:name="z18" w:id="17"/>
    <w:p>
      <w:pPr>
        <w:spacing w:after="0"/>
        <w:ind w:left="0"/>
        <w:jc w:val="both"/>
      </w:pPr>
      <w:r>
        <w:rPr>
          <w:rFonts w:ascii="Times New Roman"/>
          <w:b w:val="false"/>
          <w:i w:val="false"/>
          <w:color w:val="000000"/>
          <w:sz w:val="28"/>
        </w:rPr>
        <w:t xml:space="preserve">
      2. Осы бұйрық ресми жарияланған күнінен бастап қолданысқа енгізіледі. </w:t>
      </w:r>
    </w:p>
    <w:bookmarkEnd w:id="17"/>
    <w:p>
      <w:pPr>
        <w:spacing w:after="0"/>
        <w:ind w:left="0"/>
        <w:jc w:val="both"/>
      </w:pPr>
      <w:r>
        <w:rPr>
          <w:rFonts w:ascii="Times New Roman"/>
          <w:b w:val="false"/>
          <w:i/>
          <w:color w:val="000000"/>
          <w:sz w:val="28"/>
        </w:rPr>
        <w:t xml:space="preserve">      Министр </w:t>
      </w:r>
    </w:p>
    <w:bookmarkStart w:name="z1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2005 жылғы 16 маусымдағы </w:t>
      </w:r>
      <w:r>
        <w:br/>
      </w:r>
      <w:r>
        <w:rPr>
          <w:rFonts w:ascii="Times New Roman"/>
          <w:b w:val="false"/>
          <w:i w:val="false"/>
          <w:color w:val="000000"/>
          <w:sz w:val="28"/>
        </w:rPr>
        <w:t xml:space="preserve">
                                      N 162-ө бұйрығына 1-қосымша </w:t>
      </w:r>
    </w:p>
    <w:bookmarkEnd w:id="18"/>
    <w:p>
      <w:pPr>
        <w:spacing w:after="0"/>
        <w:ind w:left="0"/>
        <w:jc w:val="both"/>
      </w:pPr>
      <w:r>
        <w:rPr>
          <w:rFonts w:ascii="Times New Roman"/>
          <w:b w:val="false"/>
          <w:i w:val="false"/>
          <w:color w:val="000000"/>
          <w:sz w:val="28"/>
        </w:rPr>
        <w:t xml:space="preserve">                                              N 5-қосымша </w:t>
      </w:r>
    </w:p>
    <w:p>
      <w:pPr>
        <w:spacing w:after="0"/>
        <w:ind w:left="0"/>
        <w:jc w:val="both"/>
      </w:pPr>
      <w:r>
        <w:rPr>
          <w:rFonts w:ascii="Times New Roman"/>
          <w:b w:val="false"/>
          <w:i w:val="false"/>
          <w:color w:val="000000"/>
          <w:sz w:val="28"/>
        </w:rPr>
        <w:t xml:space="preserve">      Коды_____________ </w:t>
      </w:r>
    </w:p>
    <w:p>
      <w:pPr>
        <w:spacing w:after="0"/>
        <w:ind w:left="0"/>
        <w:jc w:val="both"/>
      </w:pPr>
      <w:r>
        <w:rPr>
          <w:rFonts w:ascii="Times New Roman"/>
          <w:b w:val="false"/>
          <w:i w:val="false"/>
          <w:color w:val="000000"/>
          <w:sz w:val="28"/>
        </w:rPr>
        <w:t xml:space="preserve">       ҚР ЕХӘМ_________________облысы бойынша департаментінің </w:t>
      </w:r>
      <w:r>
        <w:br/>
      </w:r>
      <w:r>
        <w:rPr>
          <w:rFonts w:ascii="Times New Roman"/>
          <w:b w:val="false"/>
          <w:i w:val="false"/>
          <w:color w:val="000000"/>
          <w:sz w:val="28"/>
        </w:rPr>
        <w:t xml:space="preserve">
               200___ж.____ _____________N______  </w:t>
      </w:r>
      <w:r>
        <w:rPr>
          <w:rFonts w:ascii="Times New Roman"/>
          <w:b/>
          <w:i w:val="false"/>
          <w:color w:val="000000"/>
          <w:sz w:val="28"/>
        </w:rPr>
        <w:t xml:space="preserve">ШЕШІМІ </w:t>
      </w:r>
      <w:r>
        <w:br/>
      </w:r>
      <w:r>
        <w:rPr>
          <w:rFonts w:ascii="Times New Roman"/>
          <w:b w:val="false"/>
          <w:i w:val="false"/>
          <w:color w:val="000000"/>
          <w:sz w:val="28"/>
        </w:rPr>
        <w:t xml:space="preserve">
                          ісінің N _____________ </w:t>
      </w:r>
    </w:p>
    <w:p>
      <w:pPr>
        <w:spacing w:after="0"/>
        <w:ind w:left="0"/>
        <w:jc w:val="both"/>
      </w:pPr>
      <w:r>
        <w:rPr>
          <w:rFonts w:ascii="Times New Roman"/>
          <w:b w:val="false"/>
          <w:i w:val="false"/>
          <w:color w:val="000000"/>
          <w:sz w:val="28"/>
        </w:rPr>
        <w:t xml:space="preserve">1. Тағайындау (өзгерту немесе тағайындаудан бас тарту) туралы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(зейнетақы немесе жәрдемақы екенін көрсету) </w:t>
      </w:r>
    </w:p>
    <w:p>
      <w:pPr>
        <w:spacing w:after="0"/>
        <w:ind w:left="0"/>
        <w:jc w:val="both"/>
      </w:pPr>
      <w:r>
        <w:rPr>
          <w:rFonts w:ascii="Times New Roman"/>
          <w:b w:val="false"/>
          <w:i w:val="false"/>
          <w:color w:val="000000"/>
          <w:sz w:val="28"/>
        </w:rPr>
        <w:t xml:space="preserve">Азамат ____________________________________________________________ </w:t>
      </w:r>
      <w:r>
        <w:br/>
      </w:r>
      <w:r>
        <w:rPr>
          <w:rFonts w:ascii="Times New Roman"/>
          <w:b w:val="false"/>
          <w:i w:val="false"/>
          <w:color w:val="000000"/>
          <w:sz w:val="28"/>
        </w:rPr>
        <w:t xml:space="preserve">
Жынысы ___  Туған күні 200__ ж. "___"______ </w:t>
      </w:r>
      <w:r>
        <w:br/>
      </w:r>
      <w:r>
        <w:rPr>
          <w:rFonts w:ascii="Times New Roman"/>
          <w:b w:val="false"/>
          <w:i w:val="false"/>
          <w:color w:val="000000"/>
          <w:sz w:val="28"/>
        </w:rPr>
        <w:t xml:space="preserve">
Отбасының жұмысқа жарамсыз мүшелері________, соның ішінде тұлдыр </w:t>
      </w:r>
      <w:r>
        <w:br/>
      </w:r>
      <w:r>
        <w:rPr>
          <w:rFonts w:ascii="Times New Roman"/>
          <w:b w:val="false"/>
          <w:i w:val="false"/>
          <w:color w:val="000000"/>
          <w:sz w:val="28"/>
        </w:rPr>
        <w:t xml:space="preserve">
жетімдер ________ </w:t>
      </w:r>
      <w:r>
        <w:br/>
      </w:r>
      <w:r>
        <w:rPr>
          <w:rFonts w:ascii="Times New Roman"/>
          <w:b w:val="false"/>
          <w:i w:val="false"/>
          <w:color w:val="000000"/>
          <w:sz w:val="28"/>
        </w:rPr>
        <w:t xml:space="preserve">
Өтініш жасалған күні 200__ ж. "___" ________N ____ </w:t>
      </w:r>
      <w:r>
        <w:br/>
      </w:r>
      <w:r>
        <w:rPr>
          <w:rFonts w:ascii="Times New Roman"/>
          <w:b w:val="false"/>
          <w:i w:val="false"/>
          <w:color w:val="000000"/>
          <w:sz w:val="28"/>
        </w:rPr>
        <w:t xml:space="preserve">
_________жыл еңбек стажы қажет етіледі. </w:t>
      </w:r>
      <w:r>
        <w:br/>
      </w:r>
      <w:r>
        <w:rPr>
          <w:rFonts w:ascii="Times New Roman"/>
          <w:b w:val="false"/>
          <w:i w:val="false"/>
          <w:color w:val="000000"/>
          <w:sz w:val="28"/>
        </w:rPr>
        <w:t xml:space="preserve">
Асыраушысының қайтыс болған күні _______ж. "___" ___________ </w:t>
      </w:r>
      <w:r>
        <w:br/>
      </w:r>
      <w:r>
        <w:rPr>
          <w:rFonts w:ascii="Times New Roman"/>
          <w:b w:val="false"/>
          <w:i w:val="false"/>
          <w:color w:val="000000"/>
          <w:sz w:val="28"/>
        </w:rPr>
        <w:t xml:space="preserve">
Қаза тапқан (қайтыс болған) адамның отбасы ________________________ </w:t>
      </w:r>
      <w:r>
        <w:br/>
      </w:r>
      <w:r>
        <w:rPr>
          <w:rFonts w:ascii="Times New Roman"/>
          <w:b w:val="false"/>
          <w:i w:val="false"/>
          <w:color w:val="000000"/>
          <w:sz w:val="28"/>
        </w:rPr>
        <w:t xml:space="preserve">
                                             (қайтыс болу себебі) </w:t>
      </w:r>
      <w:r>
        <w:br/>
      </w:r>
      <w:r>
        <w:rPr>
          <w:rFonts w:ascii="Times New Roman"/>
          <w:b w:val="false"/>
          <w:i w:val="false"/>
          <w:color w:val="000000"/>
          <w:sz w:val="28"/>
        </w:rPr>
        <w:t xml:space="preserve">
____(98 ж., 01.01 дейін)_____жыл____ай_____күн расталды </w:t>
      </w:r>
      <w:r>
        <w:br/>
      </w:r>
      <w:r>
        <w:rPr>
          <w:rFonts w:ascii="Times New Roman"/>
          <w:b w:val="false"/>
          <w:i w:val="false"/>
          <w:color w:val="000000"/>
          <w:sz w:val="28"/>
        </w:rPr>
        <w:t xml:space="preserve">
N 1 Тізім бойынша стажы ____ жыл _____ ай _____күн </w:t>
      </w:r>
      <w:r>
        <w:br/>
      </w:r>
      <w:r>
        <w:rPr>
          <w:rFonts w:ascii="Times New Roman"/>
          <w:b w:val="false"/>
          <w:i w:val="false"/>
          <w:color w:val="000000"/>
          <w:sz w:val="28"/>
        </w:rPr>
        <w:t xml:space="preserve">
Мүгедектік тобы _____ </w:t>
      </w:r>
      <w:r>
        <w:br/>
      </w:r>
      <w:r>
        <w:rPr>
          <w:rFonts w:ascii="Times New Roman"/>
          <w:b w:val="false"/>
          <w:i w:val="false"/>
          <w:color w:val="000000"/>
          <w:sz w:val="28"/>
        </w:rPr>
        <w:t xml:space="preserve">
Ауру себебі _______________________________________________________ </w:t>
      </w:r>
      <w:r>
        <w:br/>
      </w:r>
      <w:r>
        <w:rPr>
          <w:rFonts w:ascii="Times New Roman"/>
          <w:b w:val="false"/>
          <w:i w:val="false"/>
          <w:color w:val="000000"/>
          <w:sz w:val="28"/>
        </w:rPr>
        <w:t xml:space="preserve">
___ж. бастап ____ж. дейін _______теңге орташа айлық табысы ұсынылды </w:t>
      </w:r>
      <w:r>
        <w:br/>
      </w:r>
      <w:r>
        <w:rPr>
          <w:rFonts w:ascii="Times New Roman"/>
          <w:b w:val="false"/>
          <w:i w:val="false"/>
          <w:color w:val="000000"/>
          <w:sz w:val="28"/>
        </w:rPr>
        <w:t xml:space="preserve">
____ж. бастап ___ж. дейін ______теңге орташа айлық табысы есептелді </w:t>
      </w:r>
      <w:r>
        <w:br/>
      </w:r>
      <w:r>
        <w:rPr>
          <w:rFonts w:ascii="Times New Roman"/>
          <w:b w:val="false"/>
          <w:i w:val="false"/>
          <w:color w:val="000000"/>
          <w:sz w:val="28"/>
        </w:rPr>
        <w:t xml:space="preserve">
____ жылғы N ____Заңының ___тармағының ____ бабына сәйкес зейнетақы </w:t>
      </w:r>
      <w:r>
        <w:br/>
      </w:r>
      <w:r>
        <w:rPr>
          <w:rFonts w:ascii="Times New Roman"/>
          <w:b w:val="false"/>
          <w:i w:val="false"/>
          <w:color w:val="000000"/>
          <w:sz w:val="28"/>
        </w:rPr>
        <w:t xml:space="preserve">
(жәрдемақы) тағайындалсын _________________________________________ </w:t>
      </w:r>
      <w:r>
        <w:br/>
      </w:r>
      <w:r>
        <w:rPr>
          <w:rFonts w:ascii="Times New Roman"/>
          <w:b w:val="false"/>
          <w:i w:val="false"/>
          <w:color w:val="000000"/>
          <w:sz w:val="28"/>
        </w:rPr>
        <w:t xml:space="preserve">
   (адамдар санаттары, мүгедек немесе қайтыс болған асыраушылар) </w:t>
      </w:r>
    </w:p>
    <w:p>
      <w:pPr>
        <w:spacing w:after="0"/>
        <w:ind w:left="0"/>
        <w:jc w:val="both"/>
      </w:pPr>
      <w:r>
        <w:rPr>
          <w:rFonts w:ascii="Times New Roman"/>
          <w:b w:val="false"/>
          <w:i w:val="false"/>
          <w:color w:val="000000"/>
          <w:sz w:val="28"/>
        </w:rPr>
        <w:t xml:space="preserve">__________________ теңге зейнетақының негізгі мөлшері 60% </w:t>
      </w:r>
      <w:r>
        <w:br/>
      </w:r>
      <w:r>
        <w:rPr>
          <w:rFonts w:ascii="Times New Roman"/>
          <w:b w:val="false"/>
          <w:i w:val="false"/>
          <w:color w:val="000000"/>
          <w:sz w:val="28"/>
        </w:rPr>
        <w:t xml:space="preserve">
__________________теңге мөлшеріндегі экологиялық үстеме ақы </w:t>
      </w:r>
      <w:r>
        <w:br/>
      </w:r>
      <w:r>
        <w:rPr>
          <w:rFonts w:ascii="Times New Roman"/>
          <w:b w:val="false"/>
          <w:i w:val="false"/>
          <w:color w:val="000000"/>
          <w:sz w:val="28"/>
        </w:rPr>
        <w:t xml:space="preserve">
__ж. бастап ___ж. дейін ___ айлық зейнетақы (жәрдемақы) мөлшері____ </w:t>
      </w:r>
      <w:r>
        <w:br/>
      </w:r>
      <w:r>
        <w:rPr>
          <w:rFonts w:ascii="Times New Roman"/>
          <w:b w:val="false"/>
          <w:i w:val="false"/>
          <w:color w:val="000000"/>
          <w:sz w:val="28"/>
        </w:rPr>
        <w:t xml:space="preserve">
_____________________________________________________________ теңге </w:t>
      </w:r>
      <w:r>
        <w:br/>
      </w:r>
      <w:r>
        <w:rPr>
          <w:rFonts w:ascii="Times New Roman"/>
          <w:b w:val="false"/>
          <w:i w:val="false"/>
          <w:color w:val="000000"/>
          <w:sz w:val="28"/>
        </w:rPr>
        <w:t xml:space="preserve">
                       (жазбаша сомасы) </w:t>
      </w:r>
    </w:p>
    <w:p>
      <w:pPr>
        <w:spacing w:after="0"/>
        <w:ind w:left="0"/>
        <w:jc w:val="both"/>
      </w:pPr>
      <w:r>
        <w:rPr>
          <w:rFonts w:ascii="Times New Roman"/>
          <w:b w:val="false"/>
          <w:i w:val="false"/>
          <w:color w:val="000000"/>
          <w:sz w:val="28"/>
        </w:rPr>
        <w:t xml:space="preserve">2. ____жылғы N___ Заңының ___тармағының ____ бабына сәйкес базалық </w:t>
      </w:r>
      <w:r>
        <w:br/>
      </w:r>
      <w:r>
        <w:rPr>
          <w:rFonts w:ascii="Times New Roman"/>
          <w:b w:val="false"/>
          <w:i w:val="false"/>
          <w:color w:val="000000"/>
          <w:sz w:val="28"/>
        </w:rPr>
        <w:t xml:space="preserve">
зейнетақы  тағайындалсын </w:t>
      </w:r>
      <w:r>
        <w:br/>
      </w:r>
      <w:r>
        <w:rPr>
          <w:rFonts w:ascii="Times New Roman"/>
          <w:b w:val="false"/>
          <w:i w:val="false"/>
          <w:color w:val="000000"/>
          <w:sz w:val="28"/>
        </w:rPr>
        <w:t xml:space="preserve">
___ ж. бастап ___ж. дейін ______ айлық зейнетақы мөлшері __________ </w:t>
      </w:r>
      <w:r>
        <w:br/>
      </w:r>
      <w:r>
        <w:rPr>
          <w:rFonts w:ascii="Times New Roman"/>
          <w:b w:val="false"/>
          <w:i w:val="false"/>
          <w:color w:val="000000"/>
          <w:sz w:val="28"/>
        </w:rPr>
        <w:t xml:space="preserve">
_____________________________________________________________ теңге </w:t>
      </w:r>
      <w:r>
        <w:br/>
      </w:r>
      <w:r>
        <w:rPr>
          <w:rFonts w:ascii="Times New Roman"/>
          <w:b w:val="false"/>
          <w:i w:val="false"/>
          <w:color w:val="000000"/>
          <w:sz w:val="28"/>
        </w:rPr>
        <w:t xml:space="preserve">
                        (жазбаша сомасы) </w:t>
      </w:r>
    </w:p>
    <w:p>
      <w:pPr>
        <w:spacing w:after="0"/>
        <w:ind w:left="0"/>
        <w:jc w:val="both"/>
      </w:pPr>
      <w:r>
        <w:rPr>
          <w:rFonts w:ascii="Times New Roman"/>
          <w:b w:val="false"/>
          <w:i w:val="false"/>
          <w:color w:val="000000"/>
          <w:sz w:val="28"/>
        </w:rPr>
        <w:t xml:space="preserve">3. _________________________________________ ұстап қалу жүргізіледі </w:t>
      </w:r>
      <w:r>
        <w:br/>
      </w:r>
      <w:r>
        <w:rPr>
          <w:rFonts w:ascii="Times New Roman"/>
          <w:b w:val="false"/>
          <w:i w:val="false"/>
          <w:color w:val="000000"/>
          <w:sz w:val="28"/>
        </w:rPr>
        <w:t xml:space="preserve">
   (ұстап қалудың түрі, алынған сома, % қатынасы) </w:t>
      </w:r>
    </w:p>
    <w:p>
      <w:pPr>
        <w:spacing w:after="0"/>
        <w:ind w:left="0"/>
        <w:jc w:val="both"/>
      </w:pPr>
      <w:r>
        <w:rPr>
          <w:rFonts w:ascii="Times New Roman"/>
          <w:b w:val="false"/>
          <w:i w:val="false"/>
          <w:color w:val="000000"/>
          <w:sz w:val="28"/>
        </w:rPr>
        <w:t xml:space="preserve">200__ж. "___"______________ бастап 200___ж. "__"_____________ дейін </w:t>
      </w:r>
      <w:r>
        <w:br/>
      </w:r>
      <w:r>
        <w:rPr>
          <w:rFonts w:ascii="Times New Roman"/>
          <w:b w:val="false"/>
          <w:i w:val="false"/>
          <w:color w:val="000000"/>
          <w:sz w:val="28"/>
        </w:rPr>
        <w:t xml:space="preserve">
__теңге сомадағы ұстап қалудан кейінгі зейнетақы(жәрдемақы) мөлшері </w:t>
      </w:r>
    </w:p>
    <w:p>
      <w:pPr>
        <w:spacing w:after="0"/>
        <w:ind w:left="0"/>
        <w:jc w:val="both"/>
      </w:pPr>
      <w:r>
        <w:rPr>
          <w:rFonts w:ascii="Times New Roman"/>
          <w:b w:val="false"/>
          <w:i w:val="false"/>
          <w:color w:val="000000"/>
          <w:sz w:val="28"/>
        </w:rPr>
        <w:t xml:space="preserve">4.________________________________________________________ азаматқа </w:t>
      </w:r>
      <w:r>
        <w:br/>
      </w:r>
      <w:r>
        <w:rPr>
          <w:rFonts w:ascii="Times New Roman"/>
          <w:b w:val="false"/>
          <w:i w:val="false"/>
          <w:color w:val="000000"/>
          <w:sz w:val="28"/>
        </w:rPr>
        <w:t xml:space="preserve">
                (тегі, аты, әкесінің аты,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(кімдерге) </w:t>
      </w:r>
      <w:r>
        <w:br/>
      </w:r>
      <w:r>
        <w:rPr>
          <w:rFonts w:ascii="Times New Roman"/>
          <w:b w:val="false"/>
          <w:i w:val="false"/>
          <w:color w:val="000000"/>
          <w:sz w:val="28"/>
        </w:rPr>
        <w:t xml:space="preserve">
__________________________________________________________ мөлшерде </w:t>
      </w:r>
      <w:r>
        <w:br/>
      </w:r>
      <w:r>
        <w:rPr>
          <w:rFonts w:ascii="Times New Roman"/>
          <w:b w:val="false"/>
          <w:i w:val="false"/>
          <w:color w:val="000000"/>
          <w:sz w:val="28"/>
        </w:rPr>
        <w:t xml:space="preserve">
_____ адамға 200__ж., "___"________ бастап жәрдемақы үлесі бөлінсін </w:t>
      </w:r>
      <w:r>
        <w:br/>
      </w:r>
      <w:r>
        <w:rPr>
          <w:rFonts w:ascii="Times New Roman"/>
          <w:b w:val="false"/>
          <w:i w:val="false"/>
          <w:color w:val="000000"/>
          <w:sz w:val="28"/>
        </w:rPr>
        <w:t xml:space="preserve">
өтініш жасаған күні 200 ___ж. "___" __________ N ________ </w:t>
      </w:r>
      <w:r>
        <w:br/>
      </w:r>
      <w:r>
        <w:rPr>
          <w:rFonts w:ascii="Times New Roman"/>
          <w:b w:val="false"/>
          <w:i w:val="false"/>
          <w:color w:val="000000"/>
          <w:sz w:val="28"/>
        </w:rPr>
        <w:t xml:space="preserve">
5. Зейнетақы (жәрдемақы) тағайындаудан бас тарту __________________ </w:t>
      </w:r>
      <w:r>
        <w:br/>
      </w:r>
      <w:r>
        <w:rPr>
          <w:rFonts w:ascii="Times New Roman"/>
          <w:b w:val="false"/>
          <w:i w:val="false"/>
          <w:color w:val="000000"/>
          <w:sz w:val="28"/>
        </w:rPr>
        <w:t xml:space="preserve">
                                                       (негіз) </w:t>
      </w:r>
    </w:p>
    <w:p>
      <w:pPr>
        <w:spacing w:after="0"/>
        <w:ind w:left="0"/>
        <w:jc w:val="both"/>
      </w:pPr>
      <w:r>
        <w:rPr>
          <w:rFonts w:ascii="Times New Roman"/>
          <w:b w:val="false"/>
          <w:i w:val="false"/>
          <w:color w:val="000000"/>
          <w:sz w:val="28"/>
        </w:rPr>
        <w:t xml:space="preserve">М.О. Департамент директоры  _____________   _________________ </w:t>
      </w:r>
      <w:r>
        <w:br/>
      </w:r>
      <w:r>
        <w:rPr>
          <w:rFonts w:ascii="Times New Roman"/>
          <w:b w:val="false"/>
          <w:i w:val="false"/>
          <w:color w:val="000000"/>
          <w:sz w:val="28"/>
        </w:rPr>
        <w:t xml:space="preserve">
                                (қолы)          (тегі) </w:t>
      </w:r>
      <w:r>
        <w:br/>
      </w:r>
      <w:r>
        <w:rPr>
          <w:rFonts w:ascii="Times New Roman"/>
          <w:b w:val="false"/>
          <w:i w:val="false"/>
          <w:color w:val="000000"/>
          <w:sz w:val="28"/>
        </w:rPr>
        <w:t xml:space="preserve">
Басқарма (бөлім) бастығы    _____________   _________________ </w:t>
      </w:r>
      <w:r>
        <w:br/>
      </w:r>
      <w:r>
        <w:rPr>
          <w:rFonts w:ascii="Times New Roman"/>
          <w:b w:val="false"/>
          <w:i w:val="false"/>
          <w:color w:val="000000"/>
          <w:sz w:val="28"/>
        </w:rPr>
        <w:t xml:space="preserve">
                                (қолы)          (тегі) </w:t>
      </w:r>
      <w:r>
        <w:br/>
      </w:r>
      <w:r>
        <w:rPr>
          <w:rFonts w:ascii="Times New Roman"/>
          <w:b w:val="false"/>
          <w:i w:val="false"/>
          <w:color w:val="000000"/>
          <w:sz w:val="28"/>
        </w:rPr>
        <w:t xml:space="preserve">
Тағайындау жөніндегі маман  _____________   _________________ </w:t>
      </w:r>
      <w:r>
        <w:br/>
      </w: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xml:space="preserve">М.О. ЗТМО бөлім бастығы     _____________   _________________ </w:t>
      </w:r>
      <w:r>
        <w:br/>
      </w:r>
      <w:r>
        <w:rPr>
          <w:rFonts w:ascii="Times New Roman"/>
          <w:b w:val="false"/>
          <w:i w:val="false"/>
          <w:color w:val="000000"/>
          <w:sz w:val="28"/>
        </w:rPr>
        <w:t xml:space="preserve">
                                (қолы)          (тегі) </w:t>
      </w:r>
      <w:r>
        <w:br/>
      </w:r>
      <w:r>
        <w:rPr>
          <w:rFonts w:ascii="Times New Roman"/>
          <w:b w:val="false"/>
          <w:i w:val="false"/>
          <w:color w:val="000000"/>
          <w:sz w:val="28"/>
        </w:rPr>
        <w:t xml:space="preserve">
Бас маман                   _____________   _________________ </w:t>
      </w:r>
      <w:r>
        <w:br/>
      </w:r>
      <w:r>
        <w:rPr>
          <w:rFonts w:ascii="Times New Roman"/>
          <w:b w:val="false"/>
          <w:i w:val="false"/>
          <w:color w:val="000000"/>
          <w:sz w:val="28"/>
        </w:rPr>
        <w:t xml:space="preserve">
                                (қолы)          (тегі) </w:t>
      </w:r>
    </w:p>
    <w:bookmarkStart w:name="z20" w:id="19"/>
    <w:p>
      <w:pPr>
        <w:spacing w:after="0"/>
        <w:ind w:left="0"/>
        <w:jc w:val="both"/>
      </w:pPr>
      <w:r>
        <w:rPr>
          <w:rFonts w:ascii="Times New Roman"/>
          <w:b w:val="false"/>
          <w:i w:val="false"/>
          <w:color w:val="000000"/>
          <w:sz w:val="28"/>
        </w:rPr>
        <w:t xml:space="preserve">
                                                 бұйрыққа 2-қосымша </w:t>
      </w:r>
    </w:p>
    <w:bookmarkEnd w:id="19"/>
    <w:p>
      <w:pPr>
        <w:spacing w:after="0"/>
        <w:ind w:left="0"/>
        <w:jc w:val="both"/>
      </w:pPr>
      <w:r>
        <w:rPr>
          <w:rFonts w:ascii="Times New Roman"/>
          <w:b w:val="false"/>
          <w:i w:val="false"/>
          <w:color w:val="000000"/>
          <w:sz w:val="28"/>
        </w:rPr>
        <w:t xml:space="preserve">                                                     N 9-қосымша </w:t>
      </w:r>
      <w:r>
        <w:br/>
      </w:r>
      <w:r>
        <w:rPr>
          <w:rFonts w:ascii="Times New Roman"/>
          <w:b w:val="false"/>
          <w:i w:val="false"/>
          <w:color w:val="000000"/>
          <w:sz w:val="28"/>
        </w:rPr>
        <w:t xml:space="preserve">
                                                     N 4 нысаны  </w:t>
      </w:r>
    </w:p>
    <w:p>
      <w:pPr>
        <w:spacing w:after="0"/>
        <w:ind w:left="0"/>
        <w:jc w:val="both"/>
      </w:pPr>
      <w:r>
        <w:rPr>
          <w:rFonts w:ascii="Times New Roman"/>
          <w:b/>
          <w:i w:val="false"/>
          <w:color w:val="000000"/>
          <w:sz w:val="28"/>
        </w:rPr>
        <w:t xml:space="preserve">                     200_жылғы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753"/>
        <w:gridCol w:w="1773"/>
        <w:gridCol w:w="1493"/>
        <w:gridCol w:w="1473"/>
        <w:gridCol w:w="1873"/>
        <w:gridCol w:w="2233"/>
      </w:tblGrid>
      <w:tr>
        <w:trPr>
          <w:trHeight w:val="45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жылдағы </w:t>
            </w:r>
            <w:r>
              <w:br/>
            </w:r>
            <w:r>
              <w:rPr>
                <w:rFonts w:ascii="Times New Roman"/>
                <w:b w:val="false"/>
                <w:i w:val="false"/>
                <w:color w:val="000000"/>
                <w:sz w:val="20"/>
              </w:rPr>
              <w:t xml:space="preserve">
берешектер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ай үшін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төлеуге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 </w:t>
            </w:r>
            <w:r>
              <w:br/>
            </w:r>
            <w:r>
              <w:rPr>
                <w:rFonts w:ascii="Times New Roman"/>
                <w:b w:val="false"/>
                <w:i w:val="false"/>
                <w:color w:val="000000"/>
                <w:sz w:val="20"/>
              </w:rPr>
              <w:t xml:space="preserve">
тақыны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ұстап </w:t>
            </w:r>
            <w:r>
              <w:br/>
            </w:r>
            <w:r>
              <w:rPr>
                <w:rFonts w:ascii="Times New Roman"/>
                <w:b w:val="false"/>
                <w:i w:val="false"/>
                <w:color w:val="000000"/>
                <w:sz w:val="20"/>
              </w:rPr>
              <w:t xml:space="preserve">
қалулар </w:t>
            </w:r>
            <w:r>
              <w:br/>
            </w:r>
            <w:r>
              <w:rPr>
                <w:rFonts w:ascii="Times New Roman"/>
                <w:b w:val="false"/>
                <w:i w:val="false"/>
                <w:color w:val="000000"/>
                <w:sz w:val="20"/>
              </w:rPr>
              <w:t xml:space="preserve">
бойынша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 </w:t>
            </w:r>
            <w:r>
              <w:br/>
            </w:r>
            <w:r>
              <w:rPr>
                <w:rFonts w:ascii="Times New Roman"/>
                <w:b w:val="false"/>
                <w:i w:val="false"/>
                <w:color w:val="000000"/>
                <w:sz w:val="20"/>
              </w:rPr>
              <w:t xml:space="preserve">
нат </w:t>
            </w:r>
            <w:r>
              <w:br/>
            </w:r>
            <w:r>
              <w:rPr>
                <w:rFonts w:ascii="Times New Roman"/>
                <w:b w:val="false"/>
                <w:i w:val="false"/>
                <w:color w:val="000000"/>
                <w:sz w:val="20"/>
              </w:rPr>
              <w:t xml:space="preserve">
үйлері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түзеу </w:t>
            </w:r>
            <w:r>
              <w:br/>
            </w:r>
            <w:r>
              <w:rPr>
                <w:rFonts w:ascii="Times New Roman"/>
                <w:b w:val="false"/>
                <w:i w:val="false"/>
                <w:color w:val="000000"/>
                <w:sz w:val="20"/>
              </w:rPr>
              <w:t xml:space="preserve">
меке- </w:t>
            </w:r>
            <w:r>
              <w:br/>
            </w:r>
            <w:r>
              <w:rPr>
                <w:rFonts w:ascii="Times New Roman"/>
                <w:b w:val="false"/>
                <w:i w:val="false"/>
                <w:color w:val="000000"/>
                <w:sz w:val="20"/>
              </w:rPr>
              <w:t xml:space="preserve">
мелері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w:t>
            </w:r>
            <w:r>
              <w:br/>
            </w:r>
            <w:r>
              <w:rPr>
                <w:rFonts w:ascii="Times New Roman"/>
                <w:b w:val="false"/>
                <w:i w:val="false"/>
                <w:color w:val="000000"/>
                <w:sz w:val="20"/>
              </w:rPr>
              <w:t xml:space="preserve">
зейнетақы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 </w:t>
            </w:r>
            <w:r>
              <w:br/>
            </w:r>
            <w:r>
              <w:rPr>
                <w:rFonts w:ascii="Times New Roman"/>
                <w:b w:val="false"/>
                <w:i w:val="false"/>
                <w:color w:val="000000"/>
                <w:sz w:val="20"/>
              </w:rPr>
              <w:t xml:space="preserve">
дектік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 </w:t>
            </w:r>
            <w:r>
              <w:br/>
            </w:r>
            <w:r>
              <w:rPr>
                <w:rFonts w:ascii="Times New Roman"/>
                <w:b w:val="false"/>
                <w:i w:val="false"/>
                <w:color w:val="000000"/>
                <w:sz w:val="20"/>
              </w:rPr>
              <w:t xml:space="preserve">
шысынан </w:t>
            </w:r>
            <w:r>
              <w:br/>
            </w:r>
            <w:r>
              <w:rPr>
                <w:rFonts w:ascii="Times New Roman"/>
                <w:b w:val="false"/>
                <w:i w:val="false"/>
                <w:color w:val="000000"/>
                <w:sz w:val="20"/>
              </w:rPr>
              <w:t xml:space="preserve">
айрылу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жасы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МӘЖ </w:t>
            </w:r>
            <w:r>
              <w:br/>
            </w:r>
            <w:r>
              <w:rPr>
                <w:rFonts w:ascii="Times New Roman"/>
                <w:b w:val="false"/>
                <w:i w:val="false"/>
                <w:color w:val="000000"/>
                <w:sz w:val="20"/>
              </w:rPr>
              <w:t xml:space="preserve">
барлығы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САЖ (N1 </w:t>
            </w:r>
            <w:r>
              <w:br/>
            </w:r>
            <w:r>
              <w:rPr>
                <w:rFonts w:ascii="Times New Roman"/>
                <w:b w:val="false"/>
                <w:i w:val="false"/>
                <w:color w:val="000000"/>
                <w:sz w:val="20"/>
              </w:rPr>
              <w:t xml:space="preserve">
Тізім)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093"/>
        <w:gridCol w:w="2633"/>
        <w:gridCol w:w="1913"/>
        <w:gridCol w:w="2233"/>
        <w:gridCol w:w="1813"/>
      </w:tblGrid>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ұстап </w:t>
            </w:r>
            <w:r>
              <w:br/>
            </w:r>
            <w:r>
              <w:rPr>
                <w:rFonts w:ascii="Times New Roman"/>
                <w:b w:val="false"/>
                <w:i w:val="false"/>
                <w:color w:val="000000"/>
                <w:sz w:val="20"/>
              </w:rPr>
              <w:t xml:space="preserve">
қалулар </w:t>
            </w:r>
            <w:r>
              <w:br/>
            </w:r>
            <w:r>
              <w:rPr>
                <w:rFonts w:ascii="Times New Roman"/>
                <w:b w:val="false"/>
                <w:i w:val="false"/>
                <w:color w:val="000000"/>
                <w:sz w:val="20"/>
              </w:rPr>
              <w:t xml:space="preserve">
сомасы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интернат </w:t>
            </w:r>
            <w:r>
              <w:br/>
            </w:r>
            <w:r>
              <w:rPr>
                <w:rFonts w:ascii="Times New Roman"/>
                <w:b w:val="false"/>
                <w:i w:val="false"/>
                <w:color w:val="000000"/>
                <w:sz w:val="20"/>
              </w:rPr>
              <w:t xml:space="preserve">
үйлерінде </w:t>
            </w:r>
            <w:r>
              <w:br/>
            </w:r>
            <w:r>
              <w:rPr>
                <w:rFonts w:ascii="Times New Roman"/>
                <w:b w:val="false"/>
                <w:i w:val="false"/>
                <w:color w:val="000000"/>
                <w:sz w:val="20"/>
              </w:rPr>
              <w:t xml:space="preserve">
тұратын-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сомалары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түзеу меке- </w:t>
            </w:r>
            <w:r>
              <w:br/>
            </w:r>
            <w:r>
              <w:rPr>
                <w:rFonts w:ascii="Times New Roman"/>
                <w:b w:val="false"/>
                <w:i w:val="false"/>
                <w:color w:val="000000"/>
                <w:sz w:val="20"/>
              </w:rPr>
              <w:t xml:space="preserve">
мелерінде </w:t>
            </w:r>
            <w:r>
              <w:br/>
            </w:r>
            <w:r>
              <w:rPr>
                <w:rFonts w:ascii="Times New Roman"/>
                <w:b w:val="false"/>
                <w:i w:val="false"/>
                <w:color w:val="000000"/>
                <w:sz w:val="20"/>
              </w:rPr>
              <w:t xml:space="preserve">
жазасын </w:t>
            </w:r>
            <w:r>
              <w:br/>
            </w:r>
            <w:r>
              <w:rPr>
                <w:rFonts w:ascii="Times New Roman"/>
                <w:b w:val="false"/>
                <w:i w:val="false"/>
                <w:color w:val="000000"/>
                <w:sz w:val="20"/>
              </w:rPr>
              <w:t xml:space="preserve">
өтеп жүрг.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төлемдер </w:t>
            </w:r>
            <w:r>
              <w:br/>
            </w:r>
            <w:r>
              <w:rPr>
                <w:rFonts w:ascii="Times New Roman"/>
                <w:b w:val="false"/>
                <w:i w:val="false"/>
                <w:color w:val="000000"/>
                <w:sz w:val="20"/>
              </w:rPr>
              <w:t xml:space="preserve">
сомасы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үстеме </w:t>
            </w:r>
            <w:r>
              <w:br/>
            </w:r>
            <w:r>
              <w:rPr>
                <w:rFonts w:ascii="Times New Roman"/>
                <w:b w:val="false"/>
                <w:i w:val="false"/>
                <w:color w:val="000000"/>
                <w:sz w:val="20"/>
              </w:rPr>
              <w:t xml:space="preserve">
ақылар </w:t>
            </w:r>
            <w:r>
              <w:br/>
            </w:r>
            <w:r>
              <w:rPr>
                <w:rFonts w:ascii="Times New Roman"/>
                <w:b w:val="false"/>
                <w:i w:val="false"/>
                <w:color w:val="000000"/>
                <w:sz w:val="20"/>
              </w:rPr>
              <w:t xml:space="preserve">
сомасы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w:t>
            </w:r>
            <w:r>
              <w:br/>
            </w:r>
            <w:r>
              <w:rPr>
                <w:rFonts w:ascii="Times New Roman"/>
                <w:b w:val="false"/>
                <w:i w:val="false"/>
                <w:color w:val="000000"/>
                <w:sz w:val="20"/>
              </w:rPr>
              <w:t xml:space="preserve">
болуына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алынбай </w:t>
            </w:r>
            <w:r>
              <w:br/>
            </w:r>
            <w:r>
              <w:rPr>
                <w:rFonts w:ascii="Times New Roman"/>
                <w:b w:val="false"/>
                <w:i w:val="false"/>
                <w:color w:val="000000"/>
                <w:sz w:val="20"/>
              </w:rPr>
              <w:t xml:space="preserve">
қалған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мөлшері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жатына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қажет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Әлеуетті құрылымдарды қоспағанда </w:t>
      </w:r>
      <w:r>
        <w:br/>
      </w:r>
      <w:r>
        <w:rPr>
          <w:rFonts w:ascii="Times New Roman"/>
          <w:b w:val="false"/>
          <w:i w:val="false"/>
          <w:color w:val="000000"/>
          <w:sz w:val="28"/>
        </w:rPr>
        <w:t xml:space="preserve">
      Бөлім бастығы </w:t>
      </w:r>
      <w:r>
        <w:br/>
      </w:r>
      <w:r>
        <w:rPr>
          <w:rFonts w:ascii="Times New Roman"/>
          <w:b w:val="false"/>
          <w:i w:val="false"/>
          <w:color w:val="000000"/>
          <w:sz w:val="28"/>
        </w:rPr>
        <w:t xml:space="preserve">
      Бас маман </w:t>
      </w:r>
    </w:p>
    <w:bookmarkStart w:name="z21" w:id="20"/>
    <w:p>
      <w:pPr>
        <w:spacing w:after="0"/>
        <w:ind w:left="0"/>
        <w:jc w:val="both"/>
      </w:pPr>
      <w:r>
        <w:rPr>
          <w:rFonts w:ascii="Times New Roman"/>
          <w:b w:val="false"/>
          <w:i w:val="false"/>
          <w:color w:val="000000"/>
          <w:sz w:val="28"/>
        </w:rPr>
        <w:t xml:space="preserve">
                                                 бұйрыққа 3-қосымша </w:t>
      </w:r>
    </w:p>
    <w:bookmarkEnd w:id="20"/>
    <w:p>
      <w:pPr>
        <w:spacing w:after="0"/>
        <w:ind w:left="0"/>
        <w:jc w:val="both"/>
      </w:pPr>
      <w:r>
        <w:rPr>
          <w:rFonts w:ascii="Times New Roman"/>
          <w:b w:val="false"/>
          <w:i w:val="false"/>
          <w:color w:val="000000"/>
          <w:sz w:val="28"/>
        </w:rPr>
        <w:t xml:space="preserve">                                                     N 14-қосымша </w:t>
      </w:r>
    </w:p>
    <w:p>
      <w:pPr>
        <w:spacing w:after="0"/>
        <w:ind w:left="0"/>
        <w:jc w:val="both"/>
      </w:pPr>
      <w:r>
        <w:rPr>
          <w:rFonts w:ascii="Times New Roman"/>
          <w:b/>
          <w:i w:val="false"/>
          <w:color w:val="000000"/>
          <w:sz w:val="28"/>
        </w:rPr>
        <w:t xml:space="preserve">    ЗТМО ______ облыстық филиалының _________ бөлімі бойынша  </w:t>
      </w:r>
      <w:r>
        <w:br/>
      </w:r>
      <w:r>
        <w:rPr>
          <w:rFonts w:ascii="Times New Roman"/>
          <w:b w:val="false"/>
          <w:i w:val="false"/>
          <w:color w:val="000000"/>
          <w:sz w:val="28"/>
        </w:rPr>
        <w:t>
</w:t>
      </w:r>
      <w:r>
        <w:rPr>
          <w:rFonts w:ascii="Times New Roman"/>
          <w:b/>
          <w:i w:val="false"/>
          <w:color w:val="000000"/>
          <w:sz w:val="28"/>
        </w:rPr>
        <w:t xml:space="preserve">     зейнетақы мен жәрдемақыға арналған 200 __ жыл үшін </w:t>
      </w:r>
      <w:r>
        <w:br/>
      </w:r>
      <w:r>
        <w:rPr>
          <w:rFonts w:ascii="Times New Roman"/>
          <w:b w:val="false"/>
          <w:i w:val="false"/>
          <w:color w:val="000000"/>
          <w:sz w:val="28"/>
        </w:rPr>
        <w:t>
</w:t>
      </w:r>
      <w:r>
        <w:rPr>
          <w:rFonts w:ascii="Times New Roman"/>
          <w:b/>
          <w:i w:val="false"/>
          <w:color w:val="000000"/>
          <w:sz w:val="28"/>
        </w:rPr>
        <w:t xml:space="preserve">                       жиынтық қажеттілік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773"/>
        <w:gridCol w:w="1773"/>
        <w:gridCol w:w="1773"/>
        <w:gridCol w:w="1773"/>
        <w:gridCol w:w="1673"/>
        <w:gridCol w:w="1953"/>
      </w:tblGrid>
      <w:tr>
        <w:trPr>
          <w:trHeight w:val="45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жылдағы берешектер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ай үшін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төлеуге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 </w:t>
            </w:r>
            <w:r>
              <w:br/>
            </w:r>
            <w:r>
              <w:rPr>
                <w:rFonts w:ascii="Times New Roman"/>
                <w:b w:val="false"/>
                <w:i w:val="false"/>
                <w:color w:val="000000"/>
                <w:sz w:val="20"/>
              </w:rPr>
              <w:t xml:space="preserve">
тақыны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ұстап </w:t>
            </w:r>
            <w:r>
              <w:br/>
            </w:r>
            <w:r>
              <w:rPr>
                <w:rFonts w:ascii="Times New Roman"/>
                <w:b w:val="false"/>
                <w:i w:val="false"/>
                <w:color w:val="000000"/>
                <w:sz w:val="20"/>
              </w:rPr>
              <w:t xml:space="preserve">
қалулар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интернат </w:t>
            </w:r>
            <w:r>
              <w:br/>
            </w:r>
            <w:r>
              <w:rPr>
                <w:rFonts w:ascii="Times New Roman"/>
                <w:b w:val="false"/>
                <w:i w:val="false"/>
                <w:color w:val="000000"/>
                <w:sz w:val="20"/>
              </w:rPr>
              <w:t xml:space="preserve">
үйлері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түзеу </w:t>
            </w:r>
            <w:r>
              <w:br/>
            </w:r>
            <w:r>
              <w:rPr>
                <w:rFonts w:ascii="Times New Roman"/>
                <w:b w:val="false"/>
                <w:i w:val="false"/>
                <w:color w:val="000000"/>
                <w:sz w:val="20"/>
              </w:rPr>
              <w:t xml:space="preserve">
меке- </w:t>
            </w:r>
            <w:r>
              <w:br/>
            </w:r>
            <w:r>
              <w:rPr>
                <w:rFonts w:ascii="Times New Roman"/>
                <w:b w:val="false"/>
                <w:i w:val="false"/>
                <w:color w:val="000000"/>
                <w:sz w:val="20"/>
              </w:rPr>
              <w:t xml:space="preserve">
мелері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w:t>
            </w:r>
            <w:r>
              <w:br/>
            </w:r>
            <w:r>
              <w:rPr>
                <w:rFonts w:ascii="Times New Roman"/>
                <w:b w:val="false"/>
                <w:i w:val="false"/>
                <w:color w:val="000000"/>
                <w:sz w:val="20"/>
              </w:rPr>
              <w:t xml:space="preserve">
зейнетақы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 </w:t>
            </w:r>
            <w:r>
              <w:br/>
            </w:r>
            <w:r>
              <w:rPr>
                <w:rFonts w:ascii="Times New Roman"/>
                <w:b w:val="false"/>
                <w:i w:val="false"/>
                <w:color w:val="000000"/>
                <w:sz w:val="20"/>
              </w:rPr>
              <w:t xml:space="preserve">
дектік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 </w:t>
            </w:r>
            <w:r>
              <w:br/>
            </w:r>
            <w:r>
              <w:rPr>
                <w:rFonts w:ascii="Times New Roman"/>
                <w:b w:val="false"/>
                <w:i w:val="false"/>
                <w:color w:val="000000"/>
                <w:sz w:val="20"/>
              </w:rPr>
              <w:t xml:space="preserve">
шысынан </w:t>
            </w:r>
            <w:r>
              <w:br/>
            </w:r>
            <w:r>
              <w:rPr>
                <w:rFonts w:ascii="Times New Roman"/>
                <w:b w:val="false"/>
                <w:i w:val="false"/>
                <w:color w:val="000000"/>
                <w:sz w:val="20"/>
              </w:rPr>
              <w:t xml:space="preserve">
айрылу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жасы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МӘЖ </w:t>
            </w:r>
            <w:r>
              <w:br/>
            </w:r>
            <w:r>
              <w:rPr>
                <w:rFonts w:ascii="Times New Roman"/>
                <w:b w:val="false"/>
                <w:i w:val="false"/>
                <w:color w:val="000000"/>
                <w:sz w:val="20"/>
              </w:rPr>
              <w:t xml:space="preserve">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САЖ (N1 </w:t>
            </w:r>
            <w:r>
              <w:br/>
            </w:r>
            <w:r>
              <w:rPr>
                <w:rFonts w:ascii="Times New Roman"/>
                <w:b w:val="false"/>
                <w:i w:val="false"/>
                <w:color w:val="000000"/>
                <w:sz w:val="20"/>
              </w:rPr>
              <w:t xml:space="preserve">
Тізім)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093"/>
        <w:gridCol w:w="2633"/>
        <w:gridCol w:w="1913"/>
        <w:gridCol w:w="2233"/>
        <w:gridCol w:w="1813"/>
      </w:tblGrid>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ұстап </w:t>
            </w:r>
            <w:r>
              <w:br/>
            </w:r>
            <w:r>
              <w:rPr>
                <w:rFonts w:ascii="Times New Roman"/>
                <w:b w:val="false"/>
                <w:i w:val="false"/>
                <w:color w:val="000000"/>
                <w:sz w:val="20"/>
              </w:rPr>
              <w:t xml:space="preserve">
қалулар </w:t>
            </w:r>
            <w:r>
              <w:br/>
            </w:r>
            <w:r>
              <w:rPr>
                <w:rFonts w:ascii="Times New Roman"/>
                <w:b w:val="false"/>
                <w:i w:val="false"/>
                <w:color w:val="000000"/>
                <w:sz w:val="20"/>
              </w:rPr>
              <w:t xml:space="preserve">
сомасы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интернат </w:t>
            </w:r>
            <w:r>
              <w:br/>
            </w:r>
            <w:r>
              <w:rPr>
                <w:rFonts w:ascii="Times New Roman"/>
                <w:b w:val="false"/>
                <w:i w:val="false"/>
                <w:color w:val="000000"/>
                <w:sz w:val="20"/>
              </w:rPr>
              <w:t xml:space="preserve">
үйлерінде </w:t>
            </w:r>
            <w:r>
              <w:br/>
            </w:r>
            <w:r>
              <w:rPr>
                <w:rFonts w:ascii="Times New Roman"/>
                <w:b w:val="false"/>
                <w:i w:val="false"/>
                <w:color w:val="000000"/>
                <w:sz w:val="20"/>
              </w:rPr>
              <w:t xml:space="preserve">
тұратын-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сомалары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түзеу меке- </w:t>
            </w:r>
            <w:r>
              <w:br/>
            </w:r>
            <w:r>
              <w:rPr>
                <w:rFonts w:ascii="Times New Roman"/>
                <w:b w:val="false"/>
                <w:i w:val="false"/>
                <w:color w:val="000000"/>
                <w:sz w:val="20"/>
              </w:rPr>
              <w:t xml:space="preserve">
мелерінде </w:t>
            </w:r>
            <w:r>
              <w:br/>
            </w:r>
            <w:r>
              <w:rPr>
                <w:rFonts w:ascii="Times New Roman"/>
                <w:b w:val="false"/>
                <w:i w:val="false"/>
                <w:color w:val="000000"/>
                <w:sz w:val="20"/>
              </w:rPr>
              <w:t xml:space="preserve">
жазасын </w:t>
            </w:r>
            <w:r>
              <w:br/>
            </w:r>
            <w:r>
              <w:rPr>
                <w:rFonts w:ascii="Times New Roman"/>
                <w:b w:val="false"/>
                <w:i w:val="false"/>
                <w:color w:val="000000"/>
                <w:sz w:val="20"/>
              </w:rPr>
              <w:t xml:space="preserve">
өтеп жүрг.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төлемдер </w:t>
            </w:r>
            <w:r>
              <w:br/>
            </w:r>
            <w:r>
              <w:rPr>
                <w:rFonts w:ascii="Times New Roman"/>
                <w:b w:val="false"/>
                <w:i w:val="false"/>
                <w:color w:val="000000"/>
                <w:sz w:val="20"/>
              </w:rPr>
              <w:t xml:space="preserve">
сомасы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үстеме </w:t>
            </w:r>
            <w:r>
              <w:br/>
            </w:r>
            <w:r>
              <w:rPr>
                <w:rFonts w:ascii="Times New Roman"/>
                <w:b w:val="false"/>
                <w:i w:val="false"/>
                <w:color w:val="000000"/>
                <w:sz w:val="20"/>
              </w:rPr>
              <w:t xml:space="preserve">
ақылар </w:t>
            </w:r>
            <w:r>
              <w:br/>
            </w:r>
            <w:r>
              <w:rPr>
                <w:rFonts w:ascii="Times New Roman"/>
                <w:b w:val="false"/>
                <w:i w:val="false"/>
                <w:color w:val="000000"/>
                <w:sz w:val="20"/>
              </w:rPr>
              <w:t xml:space="preserve">
сомасы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w:t>
            </w:r>
            <w:r>
              <w:br/>
            </w:r>
            <w:r>
              <w:rPr>
                <w:rFonts w:ascii="Times New Roman"/>
                <w:b w:val="false"/>
                <w:i w:val="false"/>
                <w:color w:val="000000"/>
                <w:sz w:val="20"/>
              </w:rPr>
              <w:t xml:space="preserve">
болуына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алынбай </w:t>
            </w:r>
            <w:r>
              <w:br/>
            </w:r>
            <w:r>
              <w:rPr>
                <w:rFonts w:ascii="Times New Roman"/>
                <w:b w:val="false"/>
                <w:i w:val="false"/>
                <w:color w:val="000000"/>
                <w:sz w:val="20"/>
              </w:rPr>
              <w:t xml:space="preserve">
қалған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мөлшері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жатына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қажет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Әлеуетті құрылымдарды қосқанда </w:t>
      </w:r>
      <w:r>
        <w:br/>
      </w:r>
      <w:r>
        <w:rPr>
          <w:rFonts w:ascii="Times New Roman"/>
          <w:b w:val="false"/>
          <w:i w:val="false"/>
          <w:color w:val="000000"/>
          <w:sz w:val="28"/>
        </w:rPr>
        <w:t xml:space="preserve">
      Бөлім бастығы </w:t>
      </w:r>
      <w:r>
        <w:br/>
      </w:r>
      <w:r>
        <w:rPr>
          <w:rFonts w:ascii="Times New Roman"/>
          <w:b w:val="false"/>
          <w:i w:val="false"/>
          <w:color w:val="000000"/>
          <w:sz w:val="28"/>
        </w:rPr>
        <w:t xml:space="preserve">
      Бас маман </w:t>
      </w:r>
    </w:p>
    <w:bookmarkStart w:name="z22" w:id="21"/>
    <w:p>
      <w:pPr>
        <w:spacing w:after="0"/>
        <w:ind w:left="0"/>
        <w:jc w:val="both"/>
      </w:pPr>
      <w:r>
        <w:rPr>
          <w:rFonts w:ascii="Times New Roman"/>
          <w:b w:val="false"/>
          <w:i w:val="false"/>
          <w:color w:val="000000"/>
          <w:sz w:val="28"/>
        </w:rPr>
        <w:t xml:space="preserve">
                                                бұйрыққа 4-қосымша </w:t>
      </w:r>
    </w:p>
    <w:bookmarkEnd w:id="21"/>
    <w:p>
      <w:pPr>
        <w:spacing w:after="0"/>
        <w:ind w:left="0"/>
        <w:jc w:val="both"/>
      </w:pPr>
      <w:r>
        <w:rPr>
          <w:rFonts w:ascii="Times New Roman"/>
          <w:b w:val="false"/>
          <w:i w:val="false"/>
          <w:color w:val="000000"/>
          <w:sz w:val="28"/>
        </w:rPr>
        <w:t xml:space="preserve">                                                  N 22-1 қосымша </w:t>
      </w:r>
      <w:r>
        <w:br/>
      </w:r>
      <w:r>
        <w:rPr>
          <w:rFonts w:ascii="Times New Roman"/>
          <w:b w:val="false"/>
          <w:i w:val="false"/>
          <w:color w:val="000000"/>
          <w:sz w:val="28"/>
        </w:rPr>
        <w:t xml:space="preserve">
                                                   N 11 б нысаны </w:t>
      </w:r>
    </w:p>
    <w:p>
      <w:pPr>
        <w:spacing w:after="0"/>
        <w:ind w:left="0"/>
        <w:jc w:val="both"/>
      </w:pPr>
      <w:r>
        <w:rPr>
          <w:rFonts w:ascii="Times New Roman"/>
          <w:b/>
          <w:i w:val="false"/>
          <w:color w:val="000000"/>
          <w:sz w:val="28"/>
        </w:rPr>
        <w:t xml:space="preserve">       Қайтыс болуына байланысты қосымша жиынтық өтінім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 __________ 2005 жыл </w:t>
      </w:r>
      <w:r>
        <w:br/>
      </w:r>
      <w:r>
        <w:rPr>
          <w:rFonts w:ascii="Times New Roman"/>
          <w:b w:val="false"/>
          <w:i w:val="false"/>
          <w:color w:val="000000"/>
          <w:sz w:val="28"/>
        </w:rPr>
        <w:t xml:space="preserve">
                          N 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393"/>
        <w:gridCol w:w="1273"/>
        <w:gridCol w:w="1133"/>
        <w:gridCol w:w="1133"/>
        <w:gridCol w:w="1453"/>
        <w:gridCol w:w="1313"/>
        <w:gridCol w:w="1493"/>
        <w:gridCol w:w="201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r>
              <w:br/>
            </w:r>
            <w:r>
              <w:rPr>
                <w:rFonts w:ascii="Times New Roman"/>
                <w:b w:val="false"/>
                <w:i w:val="false"/>
                <w:color w:val="000000"/>
                <w:sz w:val="20"/>
              </w:rPr>
              <w:t xml:space="preserve">
шенің </w:t>
            </w:r>
            <w:r>
              <w:br/>
            </w:r>
            <w:r>
              <w:rPr>
                <w:rFonts w:ascii="Times New Roman"/>
                <w:b w:val="false"/>
                <w:i w:val="false"/>
                <w:color w:val="000000"/>
                <w:sz w:val="20"/>
              </w:rPr>
              <w:t xml:space="preserve">
коды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r>
              <w:br/>
            </w:r>
            <w:r>
              <w:rPr>
                <w:rFonts w:ascii="Times New Roman"/>
                <w:b w:val="false"/>
                <w:i w:val="false"/>
                <w:color w:val="000000"/>
                <w:sz w:val="20"/>
              </w:rPr>
              <w:t xml:space="preserve">
аудан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темелері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ғаның </w:t>
            </w:r>
            <w:r>
              <w:br/>
            </w:r>
            <w:r>
              <w:rPr>
                <w:rFonts w:ascii="Times New Roman"/>
                <w:b w:val="false"/>
                <w:i w:val="false"/>
                <w:color w:val="000000"/>
                <w:sz w:val="20"/>
              </w:rPr>
              <w:t xml:space="preserve">
атауы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w:t>
            </w:r>
            <w:r>
              <w:br/>
            </w:r>
            <w:r>
              <w:rPr>
                <w:rFonts w:ascii="Times New Roman"/>
                <w:b w:val="false"/>
                <w:i w:val="false"/>
                <w:color w:val="000000"/>
                <w:sz w:val="20"/>
              </w:rPr>
              <w:t xml:space="preserve">
бол- </w:t>
            </w:r>
            <w:r>
              <w:br/>
            </w:r>
            <w:r>
              <w:rPr>
                <w:rFonts w:ascii="Times New Roman"/>
                <w:b w:val="false"/>
                <w:i w:val="false"/>
                <w:color w:val="000000"/>
                <w:sz w:val="20"/>
              </w:rPr>
              <w:t xml:space="preserve">
ғандар </w:t>
            </w:r>
            <w:r>
              <w:br/>
            </w:r>
            <w:r>
              <w:rPr>
                <w:rFonts w:ascii="Times New Roman"/>
                <w:b w:val="false"/>
                <w:i w:val="false"/>
                <w:color w:val="000000"/>
                <w:sz w:val="20"/>
              </w:rPr>
              <w:t xml:space="preserve">
саны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айға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тілік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ақшалай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жатқа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ББК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Филиал директоры _____________________________________ </w:t>
      </w:r>
      <w:r>
        <w:br/>
      </w:r>
      <w:r>
        <w:rPr>
          <w:rFonts w:ascii="Times New Roman"/>
          <w:b w:val="false"/>
          <w:i w:val="false"/>
          <w:color w:val="000000"/>
          <w:sz w:val="28"/>
        </w:rPr>
        <w:t xml:space="preserve">
      Бас бухгалтер ________________________________________ </w:t>
      </w:r>
      <w:r>
        <w:br/>
      </w:r>
      <w:r>
        <w:rPr>
          <w:rFonts w:ascii="Times New Roman"/>
          <w:b w:val="false"/>
          <w:i w:val="false"/>
          <w:color w:val="000000"/>
          <w:sz w:val="28"/>
        </w:rPr>
        <w:t xml:space="preserve">
      Бөлім бастығы ________________________________________ </w:t>
      </w:r>
      <w:r>
        <w:br/>
      </w:r>
      <w:r>
        <w:rPr>
          <w:rFonts w:ascii="Times New Roman"/>
          <w:b w:val="false"/>
          <w:i w:val="false"/>
          <w:color w:val="000000"/>
          <w:sz w:val="28"/>
        </w:rPr>
        <w:t xml:space="preserve">
      Орындаушы ____________________________________________ </w:t>
      </w:r>
      <w:r>
        <w:br/>
      </w:r>
      <w:r>
        <w:rPr>
          <w:rFonts w:ascii="Times New Roman"/>
          <w:b w:val="false"/>
          <w:i w:val="false"/>
          <w:color w:val="000000"/>
          <w:sz w:val="28"/>
        </w:rPr>
        <w:t xml:space="preserve">
      Тел. </w:t>
      </w:r>
    </w:p>
    <w:bookmarkStart w:name="z23" w:id="22"/>
    <w:p>
      <w:pPr>
        <w:spacing w:after="0"/>
        <w:ind w:left="0"/>
        <w:jc w:val="both"/>
      </w:pPr>
      <w:r>
        <w:rPr>
          <w:rFonts w:ascii="Times New Roman"/>
          <w:b w:val="false"/>
          <w:i w:val="false"/>
          <w:color w:val="000000"/>
          <w:sz w:val="28"/>
        </w:rPr>
        <w:t xml:space="preserve">
                                                бұйрыққа 5-қосымша </w:t>
      </w:r>
    </w:p>
    <w:bookmarkEnd w:id="22"/>
    <w:p>
      <w:pPr>
        <w:spacing w:after="0"/>
        <w:ind w:left="0"/>
        <w:jc w:val="both"/>
      </w:pPr>
      <w:r>
        <w:rPr>
          <w:rFonts w:ascii="Times New Roman"/>
          <w:b w:val="false"/>
          <w:i w:val="false"/>
          <w:color w:val="000000"/>
          <w:sz w:val="28"/>
        </w:rPr>
        <w:t xml:space="preserve">                                                  N  22-2 қосымша </w:t>
      </w:r>
      <w:r>
        <w:br/>
      </w:r>
      <w:r>
        <w:rPr>
          <w:rFonts w:ascii="Times New Roman"/>
          <w:b w:val="false"/>
          <w:i w:val="false"/>
          <w:color w:val="000000"/>
          <w:sz w:val="28"/>
        </w:rPr>
        <w:t xml:space="preserve">
                                                   N 11 в нысаны </w:t>
      </w:r>
    </w:p>
    <w:p>
      <w:pPr>
        <w:spacing w:after="0"/>
        <w:ind w:left="0"/>
        <w:jc w:val="both"/>
      </w:pPr>
      <w:r>
        <w:rPr>
          <w:rFonts w:ascii="Times New Roman"/>
          <w:b/>
          <w:i w:val="false"/>
          <w:color w:val="000000"/>
          <w:sz w:val="28"/>
        </w:rPr>
        <w:t xml:space="preserve">         2005 жылғы "____" ________ жерлеуге арналған </w:t>
      </w:r>
      <w:r>
        <w:br/>
      </w:r>
      <w:r>
        <w:rPr>
          <w:rFonts w:ascii="Times New Roman"/>
          <w:b w:val="false"/>
          <w:i w:val="false"/>
          <w:color w:val="000000"/>
          <w:sz w:val="28"/>
        </w:rPr>
        <w:t>
</w:t>
      </w:r>
      <w:r>
        <w:rPr>
          <w:rFonts w:ascii="Times New Roman"/>
          <w:b/>
          <w:i w:val="false"/>
          <w:color w:val="000000"/>
          <w:sz w:val="28"/>
        </w:rPr>
        <w:t xml:space="preserve">     жәрдемақы төлеуге _______________________ облысының </w:t>
      </w:r>
      <w:r>
        <w:br/>
      </w:r>
      <w:r>
        <w:rPr>
          <w:rFonts w:ascii="Times New Roman"/>
          <w:b w:val="false"/>
          <w:i w:val="false"/>
          <w:color w:val="000000"/>
          <w:sz w:val="28"/>
        </w:rPr>
        <w:t>
</w:t>
      </w:r>
      <w:r>
        <w:rPr>
          <w:rFonts w:ascii="Times New Roman"/>
          <w:b/>
          <w:i w:val="false"/>
          <w:color w:val="000000"/>
          <w:sz w:val="28"/>
        </w:rPr>
        <w:t xml:space="preserve">         _________________ ауданының жерлеуге арналған </w:t>
      </w:r>
      <w:r>
        <w:br/>
      </w:r>
      <w:r>
        <w:rPr>
          <w:rFonts w:ascii="Times New Roman"/>
          <w:b w:val="false"/>
          <w:i w:val="false"/>
          <w:color w:val="000000"/>
          <w:sz w:val="28"/>
        </w:rPr>
        <w:t>
</w:t>
      </w:r>
      <w:r>
        <w:rPr>
          <w:rFonts w:ascii="Times New Roman"/>
          <w:b/>
          <w:i w:val="false"/>
          <w:color w:val="000000"/>
          <w:sz w:val="28"/>
        </w:rPr>
        <w:t xml:space="preserve">                      жәрдемақы алушыларының </w:t>
      </w:r>
      <w:r>
        <w:br/>
      </w:r>
      <w:r>
        <w:rPr>
          <w:rFonts w:ascii="Times New Roman"/>
          <w:b w:val="false"/>
          <w:i w:val="false"/>
          <w:color w:val="000000"/>
          <w:sz w:val="28"/>
        </w:rPr>
        <w:t>
</w:t>
      </w:r>
      <w:r>
        <w:rPr>
          <w:rFonts w:ascii="Times New Roman"/>
          <w:b/>
          <w:i w:val="false"/>
          <w:color w:val="000000"/>
          <w:sz w:val="28"/>
        </w:rPr>
        <w:t xml:space="preserve">               N ___________ тізім-тізімдемесі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813"/>
        <w:gridCol w:w="1333"/>
        <w:gridCol w:w="1333"/>
        <w:gridCol w:w="1453"/>
        <w:gridCol w:w="1433"/>
        <w:gridCol w:w="1713"/>
        <w:gridCol w:w="209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 </w:t>
            </w:r>
            <w:r>
              <w:br/>
            </w:r>
            <w:r>
              <w:rPr>
                <w:rFonts w:ascii="Times New Roman"/>
                <w:b w:val="false"/>
                <w:i w:val="false"/>
                <w:color w:val="000000"/>
                <w:sz w:val="20"/>
              </w:rPr>
              <w:t xml:space="preserve">
нетақы </w:t>
            </w:r>
            <w:r>
              <w:br/>
            </w:r>
            <w:r>
              <w:rPr>
                <w:rFonts w:ascii="Times New Roman"/>
                <w:b w:val="false"/>
                <w:i w:val="false"/>
                <w:color w:val="000000"/>
                <w:sz w:val="20"/>
              </w:rPr>
              <w:t xml:space="preserve">
ісінің </w:t>
            </w:r>
            <w:r>
              <w:br/>
            </w:r>
            <w:r>
              <w:rPr>
                <w:rFonts w:ascii="Times New Roman"/>
                <w:b w:val="false"/>
                <w:i w:val="false"/>
                <w:color w:val="000000"/>
                <w:sz w:val="20"/>
              </w:rPr>
              <w:t xml:space="preserve">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w:t>
            </w:r>
            <w:r>
              <w:br/>
            </w:r>
            <w:r>
              <w:rPr>
                <w:rFonts w:ascii="Times New Roman"/>
                <w:b w:val="false"/>
                <w:i w:val="false"/>
                <w:color w:val="000000"/>
                <w:sz w:val="20"/>
              </w:rPr>
              <w:t xml:space="preserve">
адамның толық т.а.ә.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леген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ғаның </w:t>
            </w:r>
            <w:r>
              <w:br/>
            </w:r>
            <w:r>
              <w:rPr>
                <w:rFonts w:ascii="Times New Roman"/>
                <w:b w:val="false"/>
                <w:i w:val="false"/>
                <w:color w:val="000000"/>
                <w:sz w:val="20"/>
              </w:rPr>
              <w:t xml:space="preserve">
атауы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w:t>
            </w:r>
            <w:r>
              <w:br/>
            </w:r>
            <w:r>
              <w:rPr>
                <w:rFonts w:ascii="Times New Roman"/>
                <w:b w:val="false"/>
                <w:i w:val="false"/>
                <w:color w:val="000000"/>
                <w:sz w:val="20"/>
              </w:rPr>
              <w:t xml:space="preserve">
тиіс </w:t>
            </w:r>
            <w:r>
              <w:br/>
            </w:r>
            <w:r>
              <w:rPr>
                <w:rFonts w:ascii="Times New Roman"/>
                <w:b w:val="false"/>
                <w:i w:val="false"/>
                <w:color w:val="000000"/>
                <w:sz w:val="20"/>
              </w:rPr>
              <w:t xml:space="preserve">
жерлеуге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жәрде- </w:t>
            </w:r>
            <w:r>
              <w:br/>
            </w:r>
            <w:r>
              <w:rPr>
                <w:rFonts w:ascii="Times New Roman"/>
                <w:b w:val="false"/>
                <w:i w:val="false"/>
                <w:color w:val="000000"/>
                <w:sz w:val="20"/>
              </w:rPr>
              <w:t xml:space="preserve">
мақының </w:t>
            </w:r>
            <w:r>
              <w:br/>
            </w:r>
            <w:r>
              <w:rPr>
                <w:rFonts w:ascii="Times New Roman"/>
                <w:b w:val="false"/>
                <w:i w:val="false"/>
                <w:color w:val="000000"/>
                <w:sz w:val="20"/>
              </w:rPr>
              <w:t xml:space="preserve">
сомасы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ЗТМО аудан (қала) бөлімшесінің бастығы 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