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7db0" w14:textId="a2e7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2005 жылғы 4 наурыздағы N 74 "Қазақстан Республикасының халқын құжаттандыру және тіркеу Ережесінің әділет органдарының қолдануы жөніндегі Нұсқаулықты бекіту туралы" бұйрығына өзгеріс және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министрлігінің 2005 жылғы 18 маусымдағы N 160 Бұйрығы. Қазақстан Республикасының Әділет министрлігінде 2005 жылғы 20 маусымда тіркелді. Тіркеу N 3683. Күші жойылды - Қазақстан Республикасы Әділет министрінің 2010 жылғы 31 желтоқсандағы № 352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Әділет министрінің 2010.12.31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он күнтізбелік күн өткеннен кейін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азаматтарын құжаттандыру жүйесін жетілдіру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халқын құжаттандыру және тіркеу Ережесінің әділет органдарының қолдануы жөніндегі Нұсқаулықты бекіту туралы" (Қазақстан Республикасының нормативтік құқықтық актілерін мемлекеттік тіркеу тізілімінде N 3513 болып тіркелген) Қазақстан Республикасы Әділет министрінің 2005 жылғы 4 наурыздағы N 74 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және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19-тармағы мынадай мазмұнды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"Азаматтардың өтініші бойынша, жеке басты куәландыратын құжатты қысқалау мерзімде алу үшін, құжаттарды ақылы негізде жеделдетіп әзірлеуді қолдану мүмкін.";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21-тармақтағы "10" деген цифрлар "15" деген цифрлармен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