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4b31" w14:textId="d524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"Сүт және сүт өнiмдерiн өндiру, сақтау және тасымалдау объектiлерiн күтiп-ұстауға және пайдалануға қойылатын санитарлық-эпидемиологиялық талаптар" санитарлық-эпидемиологиялық ережелерi мен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28 сәуірдегі N 201 Бұйрығы. Қазақстан Республикасының Әділет министрлігінде 2005 жылғы 22 маусымда тіркелді. Тіркеу N 3687. Күші жойылды - Қазақстан Республикасы Денсаулық сақтау министрінің м.а. 2010 жылғы 3 тамыздағы № 588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м.а. 2010.08.03 </w:t>
      </w:r>
      <w:r>
        <w:rPr>
          <w:rFonts w:ascii="Times New Roman"/>
          <w:b w:val="false"/>
          <w:i w:val="false"/>
          <w:color w:val="ff0000"/>
          <w:sz w:val="28"/>
        </w:rPr>
        <w:t>№ 588</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End w:id="0"/>
    <w:bookmarkStart w:name="z197"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және </w:t>
      </w:r>
      <w:r>
        <w:rPr>
          <w:rFonts w:ascii="Times New Roman"/>
          <w:b w:val="false"/>
          <w:i w:val="false"/>
          <w:color w:val="000000"/>
          <w:sz w:val="28"/>
        </w:rPr>
        <w:t xml:space="preserve">17 бабының </w:t>
      </w:r>
      <w:r>
        <w:rPr>
          <w:rFonts w:ascii="Times New Roman"/>
          <w:b w:val="false"/>
          <w:i w:val="false"/>
          <w:color w:val="000000"/>
          <w:sz w:val="28"/>
        </w:rPr>
        <w:t xml:space="preserve">6)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"Сүт және сүт өнiмдерiн өндiру, сақтау және тасымалдау объектiлерiн күтiп-ұстауға және пайдалануға қойылатын санитарлық-эпидемиологиялық талаптар" санитарлық-эпидемиологиялық ережелерi мен нормалары 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министрлiгiнiң Мемлекеттiк санитарлық-эпидемиологиялық қадағалау комитетi (Байсеркин Б.С.) осы бұйрықты Қазақстан Республикасының Әдiлет министрлiгiне мемлекеттiк тiркеуге жiберсiн.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министрлiгiнiң Ұйымдастыру-құқықтық жұмыс департаментi (Акрачкова Д.В.) осы бұйрықты Қазақстан Республикасының Әдiлет министрлiгiнде мемлекеттiк тiркеуден өткеннен кейiн ресми жариялауға жолдасын.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вице-министрi, Бас мемлекеттiк санитарлық дәрiгерi А.А.Белоногқа жүктелсiн.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күнiнен бастап қолданысқа енгiзiледi </w:t>
      </w:r>
    </w:p>
    <w:bookmarkEnd w:id="1"/>
    <w:p>
      <w:pPr>
        <w:spacing w:after="0"/>
        <w:ind w:left="0"/>
        <w:jc w:val="both"/>
      </w:pPr>
      <w:r>
        <w:rPr>
          <w:rFonts w:ascii="Times New Roman"/>
          <w:b w:val="false"/>
          <w:i/>
          <w:color w:val="000000"/>
          <w:sz w:val="28"/>
        </w:rPr>
        <w:t xml:space="preserve">      Министрдiң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2005 жылғы 23 мамыр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м.а. 2005 жылғы 28 сәуірдегі   </w:t>
      </w:r>
      <w:r>
        <w:br/>
      </w:r>
      <w:r>
        <w:rPr>
          <w:rFonts w:ascii="Times New Roman"/>
          <w:b w:val="false"/>
          <w:i w:val="false"/>
          <w:color w:val="000000"/>
          <w:sz w:val="28"/>
        </w:rPr>
        <w:t xml:space="preserve">
N 201 бұйрығымен бекітілген   </w:t>
      </w:r>
    </w:p>
    <w:bookmarkStart w:name="z2" w:id="2"/>
    <w:p>
      <w:pPr>
        <w:spacing w:after="0"/>
        <w:ind w:left="0"/>
        <w:jc w:val="left"/>
      </w:pPr>
      <w:r>
        <w:rPr>
          <w:rFonts w:ascii="Times New Roman"/>
          <w:b/>
          <w:i w:val="false"/>
          <w:color w:val="000000"/>
        </w:rPr>
        <w:t xml:space="preserve"> 
Санитарлық-эпидемиологиялық ережелермен нормалар </w:t>
      </w:r>
      <w:r>
        <w:br/>
      </w:r>
      <w:r>
        <w:rPr>
          <w:rFonts w:ascii="Times New Roman"/>
          <w:b/>
          <w:i w:val="false"/>
          <w:color w:val="000000"/>
        </w:rPr>
        <w:t xml:space="preserve">
"Сүт және сүт өнімдерін өндіру, сақтау және тасымалдау </w:t>
      </w:r>
      <w:r>
        <w:br/>
      </w:r>
      <w:r>
        <w:rPr>
          <w:rFonts w:ascii="Times New Roman"/>
          <w:b/>
          <w:i w:val="false"/>
          <w:color w:val="000000"/>
        </w:rPr>
        <w:t xml:space="preserve">
объектілерін күтіп-ұстауға және пайдалануға қойылатын </w:t>
      </w:r>
      <w:r>
        <w:br/>
      </w:r>
      <w:r>
        <w:rPr>
          <w:rFonts w:ascii="Times New Roman"/>
          <w:b/>
          <w:i w:val="false"/>
          <w:color w:val="000000"/>
        </w:rPr>
        <w:t xml:space="preserve">
санитарлық-эпидемиологиялық талаптар" </w:t>
      </w:r>
    </w:p>
    <w:bookmarkEnd w:id="2"/>
    <w:p>
      <w:pPr>
        <w:spacing w:after="0"/>
        <w:ind w:left="0"/>
        <w:jc w:val="both"/>
      </w:pPr>
      <w:r>
        <w:rPr>
          <w:rFonts w:ascii="Times New Roman"/>
          <w:b w:val="false"/>
          <w:i w:val="false"/>
          <w:color w:val="000000"/>
          <w:sz w:val="28"/>
        </w:rPr>
        <w:t xml:space="preserve">МАЗМҰНЫ </w:t>
      </w:r>
    </w:p>
    <w:bookmarkStart w:name="z3"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xml:space="preserve">      1. Осы санитарлық ережелер және нормалар (бұдан әрі - санитарлық ережелер) қызметі сүт және сүт өнімдерін өндіруге, сақтауға, тасымалдауға және сатуға байланысты жеке және заңды тұлғаларға (бұдан әрі - нысандар) арналған. </w:t>
      </w:r>
    </w:p>
    <w:bookmarkStart w:name="z4" w:id="4"/>
    <w:p>
      <w:pPr>
        <w:spacing w:after="0"/>
        <w:ind w:left="0"/>
        <w:jc w:val="both"/>
      </w:pPr>
      <w:r>
        <w:rPr>
          <w:rFonts w:ascii="Times New Roman"/>
          <w:b w:val="false"/>
          <w:i w:val="false"/>
          <w:color w:val="000000"/>
          <w:sz w:val="28"/>
        </w:rPr>
        <w:t xml:space="preserve">
      2. Осы санитарлық ережелерде төмендегідей терминдер мен анықтамалар қолданылды: </w:t>
      </w:r>
      <w:r>
        <w:br/>
      </w:r>
      <w:r>
        <w:rPr>
          <w:rFonts w:ascii="Times New Roman"/>
          <w:b w:val="false"/>
          <w:i w:val="false"/>
          <w:color w:val="000000"/>
          <w:sz w:val="28"/>
        </w:rPr>
        <w:t>
</w:t>
      </w:r>
      <w:r>
        <w:rPr>
          <w:rFonts w:ascii="Times New Roman"/>
          <w:b w:val="false"/>
          <w:i w:val="false"/>
          <w:color w:val="000000"/>
          <w:sz w:val="28"/>
        </w:rPr>
        <w:t xml:space="preserve">
      1) гомогенизация - сүттің майда түйіршіктерін майдалап, оның құрамын біркелкі қалыпқа келтіретін технологиялық үдеріс; </w:t>
      </w:r>
      <w:r>
        <w:br/>
      </w:r>
      <w:r>
        <w:rPr>
          <w:rFonts w:ascii="Times New Roman"/>
          <w:b w:val="false"/>
          <w:i w:val="false"/>
          <w:color w:val="000000"/>
          <w:sz w:val="28"/>
        </w:rPr>
        <w:t>
</w:t>
      </w:r>
      <w:r>
        <w:rPr>
          <w:rFonts w:ascii="Times New Roman"/>
          <w:b w:val="false"/>
          <w:i w:val="false"/>
          <w:color w:val="000000"/>
          <w:sz w:val="28"/>
        </w:rPr>
        <w:t xml:space="preserve">
      2) тотықпайтын болат - арнайы өңдеуден өткен болат; </w:t>
      </w:r>
      <w:r>
        <w:br/>
      </w:r>
      <w:r>
        <w:rPr>
          <w:rFonts w:ascii="Times New Roman"/>
          <w:b w:val="false"/>
          <w:i w:val="false"/>
          <w:color w:val="000000"/>
          <w:sz w:val="28"/>
        </w:rPr>
        <w:t>
</w:t>
      </w:r>
      <w:r>
        <w:rPr>
          <w:rFonts w:ascii="Times New Roman"/>
          <w:b w:val="false"/>
          <w:i w:val="false"/>
          <w:color w:val="000000"/>
          <w:sz w:val="28"/>
        </w:rPr>
        <w:t xml:space="preserve">
      3) ұйытқы - ұйытылған сүт өнімдерін дайындауға қолданылатын сүт қышқылды бактериялары; </w:t>
      </w:r>
      <w:r>
        <w:br/>
      </w:r>
      <w:r>
        <w:rPr>
          <w:rFonts w:ascii="Times New Roman"/>
          <w:b w:val="false"/>
          <w:i w:val="false"/>
          <w:color w:val="000000"/>
          <w:sz w:val="28"/>
        </w:rPr>
        <w:t>
</w:t>
      </w:r>
      <w:r>
        <w:rPr>
          <w:rFonts w:ascii="Times New Roman"/>
          <w:b w:val="false"/>
          <w:i w:val="false"/>
          <w:color w:val="000000"/>
          <w:sz w:val="28"/>
        </w:rPr>
        <w:t xml:space="preserve">
      4) сүт және сүт өнімдерін өндіретін шағын қуатты нысандар (шағын өндіріс) - аусымда өңдейтін сүт көлемі 3 тоннадан аспайтын нысандар; </w:t>
      </w:r>
      <w:r>
        <w:br/>
      </w:r>
      <w:r>
        <w:rPr>
          <w:rFonts w:ascii="Times New Roman"/>
          <w:b w:val="false"/>
          <w:i w:val="false"/>
          <w:color w:val="000000"/>
          <w:sz w:val="28"/>
        </w:rPr>
        <w:t>
</w:t>
      </w:r>
      <w:r>
        <w:rPr>
          <w:rFonts w:ascii="Times New Roman"/>
          <w:b w:val="false"/>
          <w:i w:val="false"/>
          <w:color w:val="000000"/>
          <w:sz w:val="28"/>
        </w:rPr>
        <w:t xml:space="preserve">
      5) пастерлеу - сүтті бір мәрте 70-85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қыздыру арқылы микробтарды жою әдісі; </w:t>
      </w:r>
      <w:r>
        <w:br/>
      </w:r>
      <w:r>
        <w:rPr>
          <w:rFonts w:ascii="Times New Roman"/>
          <w:b w:val="false"/>
          <w:i w:val="false"/>
          <w:color w:val="000000"/>
          <w:sz w:val="28"/>
        </w:rPr>
        <w:t>
</w:t>
      </w:r>
      <w:r>
        <w:rPr>
          <w:rFonts w:ascii="Times New Roman"/>
          <w:b w:val="false"/>
          <w:i w:val="false"/>
          <w:color w:val="000000"/>
          <w:sz w:val="28"/>
        </w:rPr>
        <w:t xml:space="preserve">
      6) пероксидаза - сүтті пастерлеу үшін 85 С-қа дейін қыздыру кезінде сапасын бақылау үшін қолданылатын фермент; </w:t>
      </w:r>
      <w:r>
        <w:br/>
      </w:r>
      <w:r>
        <w:rPr>
          <w:rFonts w:ascii="Times New Roman"/>
          <w:b w:val="false"/>
          <w:i w:val="false"/>
          <w:color w:val="000000"/>
          <w:sz w:val="28"/>
        </w:rPr>
        <w:t>
</w:t>
      </w:r>
      <w:r>
        <w:rPr>
          <w:rFonts w:ascii="Times New Roman"/>
          <w:b w:val="false"/>
          <w:i w:val="false"/>
          <w:color w:val="000000"/>
          <w:sz w:val="28"/>
        </w:rPr>
        <w:t xml:space="preserve">
      7) сүтті өңдеуден өткізу - сүттің алғашқы қасиеттерін өзгертетін кешенді технологиялық үрдістер; </w:t>
      </w:r>
      <w:r>
        <w:br/>
      </w:r>
      <w:r>
        <w:rPr>
          <w:rFonts w:ascii="Times New Roman"/>
          <w:b w:val="false"/>
          <w:i w:val="false"/>
          <w:color w:val="000000"/>
          <w:sz w:val="28"/>
        </w:rPr>
        <w:t>
</w:t>
      </w:r>
      <w:r>
        <w:rPr>
          <w:rFonts w:ascii="Times New Roman"/>
          <w:b w:val="false"/>
          <w:i w:val="false"/>
          <w:color w:val="000000"/>
          <w:sz w:val="28"/>
        </w:rPr>
        <w:t xml:space="preserve">
      8) профламбирование - ыдыстың жиегін жалынмен күйдіру; </w:t>
      </w:r>
      <w:r>
        <w:br/>
      </w:r>
      <w:r>
        <w:rPr>
          <w:rFonts w:ascii="Times New Roman"/>
          <w:b w:val="false"/>
          <w:i w:val="false"/>
          <w:color w:val="000000"/>
          <w:sz w:val="28"/>
        </w:rPr>
        <w:t>
</w:t>
      </w:r>
      <w:r>
        <w:rPr>
          <w:rFonts w:ascii="Times New Roman"/>
          <w:b w:val="false"/>
          <w:i w:val="false"/>
          <w:color w:val="000000"/>
          <w:sz w:val="28"/>
        </w:rPr>
        <w:t xml:space="preserve">
      9) санитарлық өңдеу - жабдықтарды, құралдарды, ыдыстарды жуу және зарарсыздандыру сапасын қамтамасыз ететін технологиялық тәсілдердің жиынтығы; </w:t>
      </w:r>
      <w:r>
        <w:br/>
      </w:r>
      <w:r>
        <w:rPr>
          <w:rFonts w:ascii="Times New Roman"/>
          <w:b w:val="false"/>
          <w:i w:val="false"/>
          <w:color w:val="000000"/>
          <w:sz w:val="28"/>
        </w:rPr>
        <w:t>
</w:t>
      </w:r>
      <w:r>
        <w:rPr>
          <w:rFonts w:ascii="Times New Roman"/>
          <w:b w:val="false"/>
          <w:i w:val="false"/>
          <w:color w:val="000000"/>
          <w:sz w:val="28"/>
        </w:rPr>
        <w:t xml:space="preserve">
      10) термограмма - пастеризаторда сүтті жылыдай өңдеу тәртібін сызықпен кескіндеу; </w:t>
      </w:r>
      <w:r>
        <w:br/>
      </w:r>
      <w:r>
        <w:rPr>
          <w:rFonts w:ascii="Times New Roman"/>
          <w:b w:val="false"/>
          <w:i w:val="false"/>
          <w:color w:val="000000"/>
          <w:sz w:val="28"/>
        </w:rPr>
        <w:t>
</w:t>
      </w:r>
      <w:r>
        <w:rPr>
          <w:rFonts w:ascii="Times New Roman"/>
          <w:b w:val="false"/>
          <w:i w:val="false"/>
          <w:color w:val="000000"/>
          <w:sz w:val="28"/>
        </w:rPr>
        <w:t xml:space="preserve">
      11) фосфотаза - сүтті пастерлеу үшін 70 С дейін қыздыру кезінде сапасын бақылау үшін қолданылатын фермент; </w:t>
      </w:r>
      <w:r>
        <w:br/>
      </w:r>
      <w:r>
        <w:rPr>
          <w:rFonts w:ascii="Times New Roman"/>
          <w:b w:val="false"/>
          <w:i w:val="false"/>
          <w:color w:val="000000"/>
          <w:sz w:val="28"/>
        </w:rPr>
        <w:t>
</w:t>
      </w:r>
      <w:r>
        <w:rPr>
          <w:rFonts w:ascii="Times New Roman"/>
          <w:b w:val="false"/>
          <w:i w:val="false"/>
          <w:color w:val="000000"/>
          <w:sz w:val="28"/>
        </w:rPr>
        <w:t xml:space="preserve">
      12) фризерлеу - балмұздаққа арналған сүт қоспасын көпсіте отырып, салқындатудың технологиялық үдерісі; </w:t>
      </w:r>
      <w:r>
        <w:br/>
      </w:r>
      <w:r>
        <w:rPr>
          <w:rFonts w:ascii="Times New Roman"/>
          <w:b w:val="false"/>
          <w:i w:val="false"/>
          <w:color w:val="000000"/>
          <w:sz w:val="28"/>
        </w:rPr>
        <w:t>
</w:t>
      </w:r>
      <w:r>
        <w:rPr>
          <w:rFonts w:ascii="Times New Roman"/>
          <w:b w:val="false"/>
          <w:i w:val="false"/>
          <w:color w:val="000000"/>
          <w:sz w:val="28"/>
        </w:rPr>
        <w:t xml:space="preserve">
      13) фризер - балмұздақ дайындауға арналған жабдық. </w:t>
      </w:r>
    </w:p>
    <w:bookmarkEnd w:id="4"/>
    <w:bookmarkStart w:name="z5" w:id="5"/>
    <w:p>
      <w:pPr>
        <w:spacing w:after="0"/>
        <w:ind w:left="0"/>
        <w:jc w:val="left"/>
      </w:pPr>
      <w:r>
        <w:rPr>
          <w:rFonts w:ascii="Times New Roman"/>
          <w:b/>
          <w:i w:val="false"/>
          <w:color w:val="000000"/>
        </w:rPr>
        <w:t xml:space="preserve"> 
2. Сүт және сүт өнімдерін өндіретін нысандарды </w:t>
      </w:r>
      <w:r>
        <w:br/>
      </w:r>
      <w:r>
        <w:rPr>
          <w:rFonts w:ascii="Times New Roman"/>
          <w:b/>
          <w:i w:val="false"/>
          <w:color w:val="000000"/>
        </w:rPr>
        <w:t xml:space="preserve">
күтіп ұстауға және пайдалануға қойылатын </w:t>
      </w:r>
      <w:r>
        <w:br/>
      </w:r>
      <w:r>
        <w:rPr>
          <w:rFonts w:ascii="Times New Roman"/>
          <w:b/>
          <w:i w:val="false"/>
          <w:color w:val="000000"/>
        </w:rPr>
        <w:t xml:space="preserve">
санитарлық-эпидемиологиялық талаптар </w:t>
      </w:r>
    </w:p>
    <w:bookmarkEnd w:id="5"/>
    <w:bookmarkStart w:name="z215" w:id="6"/>
    <w:p>
      <w:pPr>
        <w:spacing w:after="0"/>
        <w:ind w:left="0"/>
        <w:jc w:val="both"/>
      </w:pPr>
      <w:r>
        <w:rPr>
          <w:rFonts w:ascii="Times New Roman"/>
          <w:b w:val="false"/>
          <w:i w:val="false"/>
          <w:color w:val="000000"/>
          <w:sz w:val="28"/>
        </w:rPr>
        <w:t xml:space="preserve">
      3. Сүт және сүт өнімдерін өндіретін нысандарды (бұдан әрі - нысандарды) орналастыру, жер телімін бөлу, құрылысын жүргізуге және қайта жаңартуға арналған жобалық құжаттарды бекіту, оларды пайдалануға беру осы санитарлық ережеге сәйкестігі туралы санитарлық-эпидемиологиялық қызметтің мемлекеттік органының санитарлық-эпидемиологиялық қорытындысы болғанда ғана жүзеге асырылады. </w:t>
      </w:r>
    </w:p>
    <w:bookmarkEnd w:id="6"/>
    <w:bookmarkStart w:name="z6" w:id="7"/>
    <w:p>
      <w:pPr>
        <w:spacing w:after="0"/>
        <w:ind w:left="0"/>
        <w:jc w:val="both"/>
      </w:pPr>
      <w:r>
        <w:rPr>
          <w:rFonts w:ascii="Times New Roman"/>
          <w:b w:val="false"/>
          <w:i w:val="false"/>
          <w:color w:val="000000"/>
          <w:sz w:val="28"/>
        </w:rPr>
        <w:t xml:space="preserve">
      4. Нысандар бөлек аумақта орналасуы тиіс. Мемлекеттік орган санитарлық-эпидемиологиялық қызметінен санитарлық-эпидемиологиялық қорытындысы болған жағдайда сүт, нан, кондитерлік және макарон өнімдерін өндіретін нысандарды бір аумақта оқшау орналасуға рұқсат етіледі. </w:t>
      </w:r>
    </w:p>
    <w:bookmarkEnd w:id="7"/>
    <w:bookmarkStart w:name="z7" w:id="8"/>
    <w:p>
      <w:pPr>
        <w:spacing w:after="0"/>
        <w:ind w:left="0"/>
        <w:jc w:val="both"/>
      </w:pPr>
      <w:r>
        <w:rPr>
          <w:rFonts w:ascii="Times New Roman"/>
          <w:b w:val="false"/>
          <w:i w:val="false"/>
          <w:color w:val="000000"/>
          <w:sz w:val="28"/>
        </w:rPr>
        <w:t xml:space="preserve">
      5. Нысанның белгіленген тәртіп бойынша аккредитациядан немесе аттестациядан өткен өндірістік зертханасы болуы керек. Өндірістік зертхана келіп түсетін шикізаттардың, дайын өнімдердің сапасына және қауіпсіздігіне осы санитарлық ереженің </w:t>
      </w:r>
      <w:r>
        <w:rPr>
          <w:rFonts w:ascii="Times New Roman"/>
          <w:b w:val="false"/>
          <w:i w:val="false"/>
          <w:color w:val="000000"/>
          <w:sz w:val="28"/>
        </w:rPr>
        <w:t xml:space="preserve">3- </w:t>
      </w:r>
      <w:r>
        <w:rPr>
          <w:rFonts w:ascii="Times New Roman"/>
          <w:b w:val="false"/>
          <w:i w:val="false"/>
          <w:color w:val="000000"/>
          <w:sz w:val="28"/>
        </w:rPr>
        <w:t xml:space="preserve">қосымшасына сәйкес технохимиялық және микробиологиялық бақылау жүргізуі керек. </w:t>
      </w:r>
    </w:p>
    <w:bookmarkEnd w:id="8"/>
    <w:bookmarkStart w:name="z8" w:id="9"/>
    <w:p>
      <w:pPr>
        <w:spacing w:after="0"/>
        <w:ind w:left="0"/>
        <w:jc w:val="both"/>
      </w:pPr>
      <w:r>
        <w:rPr>
          <w:rFonts w:ascii="Times New Roman"/>
          <w:b w:val="false"/>
          <w:i w:val="false"/>
          <w:color w:val="000000"/>
          <w:sz w:val="28"/>
        </w:rPr>
        <w:t xml:space="preserve">
      6. Өндірістік зертхана нормативтік құқықтық актілердің Мемлекеттік тіркеуден өткізетін Реестрдің N 3610 тіркелген, Қазақстан Республикасының Денсаулық сақтау министрлігінің м.а. 2005 жылғы 25 наурыздағы "Зертханалар бойынша санитарлық-эпидемиологиялық нормалар мен ережелерді бекіту туралы" N 145 бұйрығына сай жабдықталып және күтіп ұсталуға тиіс. </w:t>
      </w:r>
    </w:p>
    <w:bookmarkEnd w:id="9"/>
    <w:bookmarkStart w:name="z9" w:id="10"/>
    <w:p>
      <w:pPr>
        <w:spacing w:after="0"/>
        <w:ind w:left="0"/>
        <w:jc w:val="both"/>
      </w:pPr>
      <w:r>
        <w:rPr>
          <w:rFonts w:ascii="Times New Roman"/>
          <w:b w:val="false"/>
          <w:i w:val="false"/>
          <w:color w:val="000000"/>
          <w:sz w:val="28"/>
        </w:rPr>
        <w:t xml:space="preserve">
      7. Өндірістік зертхананың бақылауымен келіп түсетін сүт және кілегей, ашытқы, дайын өнімдер, сол сияқты өндірістің технологиялық және санитарлық-эпидемиологиялық режимдерінің жағдайы қамтамасыз етілуі керек. </w:t>
      </w:r>
    </w:p>
    <w:bookmarkEnd w:id="10"/>
    <w:bookmarkStart w:name="z10" w:id="11"/>
    <w:p>
      <w:pPr>
        <w:spacing w:after="0"/>
        <w:ind w:left="0"/>
        <w:jc w:val="both"/>
      </w:pPr>
      <w:r>
        <w:rPr>
          <w:rFonts w:ascii="Times New Roman"/>
          <w:b w:val="false"/>
          <w:i w:val="false"/>
          <w:color w:val="000000"/>
          <w:sz w:val="28"/>
        </w:rPr>
        <w:t xml:space="preserve">
      8. Өндірістік зертхана болмаған жағдайда шағын және орташа қуатты нысандарда зертханалық бақылауды,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w:t>
      </w:r>
      <w:r>
        <w:rPr>
          <w:rFonts w:ascii="Times New Roman"/>
          <w:b w:val="false"/>
          <w:i w:val="false"/>
          <w:color w:val="000000"/>
          <w:sz w:val="28"/>
        </w:rPr>
        <w:t xml:space="preserve">аккредитациядан өткен, басқа зертхана жүргізуге тиіс. </w:t>
      </w:r>
    </w:p>
    <w:bookmarkEnd w:id="11"/>
    <w:bookmarkStart w:name="z11" w:id="12"/>
    <w:p>
      <w:pPr>
        <w:spacing w:after="0"/>
        <w:ind w:left="0"/>
        <w:jc w:val="both"/>
      </w:pPr>
      <w:r>
        <w:rPr>
          <w:rFonts w:ascii="Times New Roman"/>
          <w:b w:val="false"/>
          <w:i w:val="false"/>
          <w:color w:val="000000"/>
          <w:sz w:val="28"/>
        </w:rPr>
        <w:t xml:space="preserve">
      9. Нысанның </w:t>
      </w:r>
      <w:r>
        <w:rPr>
          <w:rFonts w:ascii="Times New Roman"/>
          <w:b w:val="false"/>
          <w:i w:val="false"/>
          <w:color w:val="000000"/>
          <w:sz w:val="28"/>
        </w:rPr>
        <w:t xml:space="preserve">санитарлық қорғау аумағы </w:t>
      </w:r>
      <w:r>
        <w:rPr>
          <w:rFonts w:ascii="Times New Roman"/>
          <w:b w:val="false"/>
          <w:i w:val="false"/>
          <w:color w:val="000000"/>
          <w:sz w:val="28"/>
        </w:rPr>
        <w:t xml:space="preserve">қолданыстағы құрылыстық нормалар мен ережелерінің (бұдан әрі - ҚНмЕ) талаптарына сай белгіленуге тиіс. </w:t>
      </w:r>
    </w:p>
    <w:bookmarkEnd w:id="12"/>
    <w:bookmarkStart w:name="z12" w:id="13"/>
    <w:p>
      <w:pPr>
        <w:spacing w:after="0"/>
        <w:ind w:left="0"/>
        <w:jc w:val="both"/>
      </w:pPr>
      <w:r>
        <w:rPr>
          <w:rFonts w:ascii="Times New Roman"/>
          <w:b w:val="false"/>
          <w:i w:val="false"/>
          <w:color w:val="000000"/>
          <w:sz w:val="28"/>
        </w:rPr>
        <w:t xml:space="preserve">
      10. Нысанның аумағы қоршалып, көркейтілуі, асфальттануы керек. Жаңбыр, қар, ағынды сулардың аумақты шайып кетуін болдырмау үшін су ағатын канализациялар жүргізілуге тиіс. </w:t>
      </w:r>
    </w:p>
    <w:bookmarkEnd w:id="13"/>
    <w:bookmarkStart w:name="z13" w:id="14"/>
    <w:p>
      <w:pPr>
        <w:spacing w:after="0"/>
        <w:ind w:left="0"/>
        <w:jc w:val="both"/>
      </w:pPr>
      <w:r>
        <w:rPr>
          <w:rFonts w:ascii="Times New Roman"/>
          <w:b w:val="false"/>
          <w:i w:val="false"/>
          <w:color w:val="000000"/>
          <w:sz w:val="28"/>
        </w:rPr>
        <w:t xml:space="preserve">
      11. Аумаққа кіріп-шығатын жеке екі жолы болып, күнделікті тазартылып, жазда сумен шайылып, қыста қар мен мұздан тазаланып отыруы керек. </w:t>
      </w:r>
    </w:p>
    <w:bookmarkEnd w:id="14"/>
    <w:bookmarkStart w:name="z14" w:id="15"/>
    <w:p>
      <w:pPr>
        <w:spacing w:after="0"/>
        <w:ind w:left="0"/>
        <w:jc w:val="both"/>
      </w:pPr>
      <w:r>
        <w:rPr>
          <w:rFonts w:ascii="Times New Roman"/>
          <w:b w:val="false"/>
          <w:i w:val="false"/>
          <w:color w:val="000000"/>
          <w:sz w:val="28"/>
        </w:rPr>
        <w:t xml:space="preserve">
      12. Аумақ мынадай негізгі бөліктерге бөлінеді: </w:t>
      </w:r>
      <w:r>
        <w:br/>
      </w:r>
      <w:r>
        <w:rPr>
          <w:rFonts w:ascii="Times New Roman"/>
          <w:b w:val="false"/>
          <w:i w:val="false"/>
          <w:color w:val="000000"/>
          <w:sz w:val="28"/>
        </w:rPr>
        <w:t xml:space="preserve">
      1) әкімшілік ғимараттар, бақылау пункттері орналасқан және жеңіл көліктердің тұруына арналған алаңы бар әкімшілік аумақ; </w:t>
      </w:r>
      <w:r>
        <w:br/>
      </w:r>
      <w:r>
        <w:rPr>
          <w:rFonts w:ascii="Times New Roman"/>
          <w:b w:val="false"/>
          <w:i w:val="false"/>
          <w:color w:val="000000"/>
          <w:sz w:val="28"/>
        </w:rPr>
        <w:t xml:space="preserve">
      2) негізгі өндірістік ғимараттар, сол сияқты өндірістік зертхана, медициналық пункт немесе денсаулық сақтау пункті, санитарлық-тұрмыстық үй-жайлар, асхана, автосүтцистернаға арналған жабындысы бар автотұрақ орналасқан өндірістік аумақ; </w:t>
      </w:r>
      <w:r>
        <w:br/>
      </w:r>
      <w:r>
        <w:rPr>
          <w:rFonts w:ascii="Times New Roman"/>
          <w:b w:val="false"/>
          <w:i w:val="false"/>
          <w:color w:val="000000"/>
          <w:sz w:val="28"/>
        </w:rPr>
        <w:t xml:space="preserve">
      3) қосымша ғимараттар, қоймалық үй-жайлар, жөндеу шеберханалары, құрылыс материалдарының қорын сақтауға арналған имараттар, бос ыдыстар мен отын, қоқыс жинағыш контейнерлер тұратын алаң және аулалық дәретханалар орналасқан шаруашылық аумақ. </w:t>
      </w:r>
    </w:p>
    <w:bookmarkEnd w:id="15"/>
    <w:bookmarkStart w:name="z15" w:id="16"/>
    <w:p>
      <w:pPr>
        <w:spacing w:after="0"/>
        <w:ind w:left="0"/>
        <w:jc w:val="both"/>
      </w:pPr>
      <w:r>
        <w:rPr>
          <w:rFonts w:ascii="Times New Roman"/>
          <w:b w:val="false"/>
          <w:i w:val="false"/>
          <w:color w:val="000000"/>
          <w:sz w:val="28"/>
        </w:rPr>
        <w:t xml:space="preserve">
      13. Көлікке тиеп-түсіру алаңдары, темір жол, автокөлік, платформаларына өтетін жолдар, құрылыс материалдарын, отынды, бос ыдыстарды сақтайтын алаңдар, автокөліктер және жаяу жүретін жолдардың беті тегіс, су өткізбейтін жабындысы болуға тиіс. </w:t>
      </w:r>
    </w:p>
    <w:bookmarkEnd w:id="16"/>
    <w:bookmarkStart w:name="z16" w:id="17"/>
    <w:p>
      <w:pPr>
        <w:spacing w:after="0"/>
        <w:ind w:left="0"/>
        <w:jc w:val="both"/>
      </w:pPr>
      <w:r>
        <w:rPr>
          <w:rFonts w:ascii="Times New Roman"/>
          <w:b w:val="false"/>
          <w:i w:val="false"/>
          <w:color w:val="000000"/>
          <w:sz w:val="28"/>
        </w:rPr>
        <w:t xml:space="preserve">
      14. Учаскенің қызметтік аумақтарының ара қашықтығы 25 метрден (бұдан әрі - м) кем болмауға тиіс. </w:t>
      </w:r>
    </w:p>
    <w:bookmarkEnd w:id="17"/>
    <w:bookmarkStart w:name="z17" w:id="18"/>
    <w:p>
      <w:pPr>
        <w:spacing w:after="0"/>
        <w:ind w:left="0"/>
        <w:jc w:val="both"/>
      </w:pPr>
      <w:r>
        <w:rPr>
          <w:rFonts w:ascii="Times New Roman"/>
          <w:b w:val="false"/>
          <w:i w:val="false"/>
          <w:color w:val="000000"/>
          <w:sz w:val="28"/>
        </w:rPr>
        <w:t xml:space="preserve">
      15. Ғимараттар мен имараттардың арасындағы санитарлық арақашықтық қарсы тұрған ғимарат пен имараттың бір биіктігінен кем болмауға тиіс. </w:t>
      </w:r>
    </w:p>
    <w:bookmarkEnd w:id="18"/>
    <w:bookmarkStart w:name="z18" w:id="19"/>
    <w:p>
      <w:pPr>
        <w:spacing w:after="0"/>
        <w:ind w:left="0"/>
        <w:jc w:val="both"/>
      </w:pPr>
      <w:r>
        <w:rPr>
          <w:rFonts w:ascii="Times New Roman"/>
          <w:b w:val="false"/>
          <w:i w:val="false"/>
          <w:color w:val="000000"/>
          <w:sz w:val="28"/>
        </w:rPr>
        <w:t xml:space="preserve">
      16. Ғимараттар мен имараттардың, құрылғылардың аумақта орналасуы шикізат пен дайын өнімдерді тасымалдауда өтетін жолдардың қиылыспауын қамтамасыз етуі керек. </w:t>
      </w:r>
    </w:p>
    <w:bookmarkEnd w:id="19"/>
    <w:bookmarkStart w:name="z19" w:id="20"/>
    <w:p>
      <w:pPr>
        <w:spacing w:after="0"/>
        <w:ind w:left="0"/>
        <w:jc w:val="both"/>
      </w:pPr>
      <w:r>
        <w:rPr>
          <w:rFonts w:ascii="Times New Roman"/>
          <w:b w:val="false"/>
          <w:i w:val="false"/>
          <w:color w:val="000000"/>
          <w:sz w:val="28"/>
        </w:rPr>
        <w:t xml:space="preserve">
      17. Қоқыстар мен қалдықтарды жинау үшін металдан жасалған контейнерлер қолданылады, олар асфальтанған алаңда орналасуы керек. Алаңның мөлшері контейнерлердің түбінің көлемінен 3 есе көп болып, өндірістік және қосымша үй-жайлардан кем дегенде 25 м жерде орналасуы керек. Алаң үш жағынан биіктігі 1,5 м болатын, тұтас бетондалған немесе кірпіш қабырғамен қоршалуға тиіс. </w:t>
      </w:r>
    </w:p>
    <w:bookmarkEnd w:id="20"/>
    <w:bookmarkStart w:name="z20" w:id="21"/>
    <w:p>
      <w:pPr>
        <w:spacing w:after="0"/>
        <w:ind w:left="0"/>
        <w:jc w:val="both"/>
      </w:pPr>
      <w:r>
        <w:rPr>
          <w:rFonts w:ascii="Times New Roman"/>
          <w:b w:val="false"/>
          <w:i w:val="false"/>
          <w:color w:val="000000"/>
          <w:sz w:val="28"/>
        </w:rPr>
        <w:t xml:space="preserve">
      18. Қоқыстар мен қалдықтарды контейнерлердің 2/3 бөлігі толғанда шығару керек, бірақ аптасына бір реттен кем емес. Қоқыстан босатылған контейнерлер жуылып және зарасыздандырылуы керек. </w:t>
      </w:r>
    </w:p>
    <w:bookmarkEnd w:id="21"/>
    <w:bookmarkStart w:name="z21" w:id="22"/>
    <w:p>
      <w:pPr>
        <w:spacing w:after="0"/>
        <w:ind w:left="0"/>
        <w:jc w:val="both"/>
      </w:pPr>
      <w:r>
        <w:rPr>
          <w:rFonts w:ascii="Times New Roman"/>
          <w:b w:val="false"/>
          <w:i w:val="false"/>
          <w:color w:val="000000"/>
          <w:sz w:val="28"/>
        </w:rPr>
        <w:t xml:space="preserve">
      19. Шаруашылық-ауыз су, технологиялық мақсат үшін сумен қамтамасыз ету нормативтік құқықтық актілердің Мемлекеттік тіркеуден өткізетін Реестрдің N 2999 тіркелген, Қазақстан Республикасының Денсаулық сақтау министрлігінің м.а. 2004 жылғы 28 маусымдағы "Шаруашылық-ауыз суымен жабдықтауға және мәдени-тұрмыстық су пайдалану орындары жөніндегі санитарлық-эпидемиологиялық ереже мен нормаларды бекіту туралы" N </w:t>
      </w:r>
      <w:r>
        <w:rPr>
          <w:rFonts w:ascii="Times New Roman"/>
          <w:b w:val="false"/>
          <w:i w:val="false"/>
          <w:color w:val="000000"/>
          <w:sz w:val="28"/>
        </w:rPr>
        <w:t xml:space="preserve">506 </w:t>
      </w:r>
      <w:r>
        <w:rPr>
          <w:rFonts w:ascii="Times New Roman"/>
          <w:b w:val="false"/>
          <w:i w:val="false"/>
          <w:color w:val="000000"/>
          <w:sz w:val="28"/>
        </w:rPr>
        <w:t xml:space="preserve">бұйрығына сай болуы қажет. </w:t>
      </w:r>
    </w:p>
    <w:bookmarkEnd w:id="22"/>
    <w:bookmarkStart w:name="z22" w:id="23"/>
    <w:p>
      <w:pPr>
        <w:spacing w:after="0"/>
        <w:ind w:left="0"/>
        <w:jc w:val="both"/>
      </w:pPr>
      <w:r>
        <w:rPr>
          <w:rFonts w:ascii="Times New Roman"/>
          <w:b w:val="false"/>
          <w:i w:val="false"/>
          <w:color w:val="000000"/>
          <w:sz w:val="28"/>
        </w:rPr>
        <w:t xml:space="preserve">
      20. Су келетін су құбыр жеке, жабылатын үй-жайда орналасып, оның манометры, су сынамасын алатын шүмегі, су ағар еңістігі, кері клапандары болуы керек. </w:t>
      </w:r>
    </w:p>
    <w:bookmarkEnd w:id="23"/>
    <w:bookmarkStart w:name="z23" w:id="24"/>
    <w:p>
      <w:pPr>
        <w:spacing w:after="0"/>
        <w:ind w:left="0"/>
        <w:jc w:val="both"/>
      </w:pPr>
      <w:r>
        <w:rPr>
          <w:rFonts w:ascii="Times New Roman"/>
          <w:b w:val="false"/>
          <w:i w:val="false"/>
          <w:color w:val="000000"/>
          <w:sz w:val="28"/>
        </w:rPr>
        <w:t xml:space="preserve">
      21. Ауыз су, техникалық және өндірістік сумен қамтамасыз ету жүйесі бөлек құрылып, құбырлары әртүрлі түске боялуы керек. Су алатын жерде "ауыз су", "техникалық су" деген жазу болуға тиіс. Техникалық суды компрессорлық қондырғыларды, қазандықтарды жууға, аумақты суғаруға, автокөліктер мен дәретханалардың сыртын жууға қолдануға рұқсат етіледі. </w:t>
      </w:r>
    </w:p>
    <w:bookmarkEnd w:id="24"/>
    <w:bookmarkStart w:name="z24" w:id="25"/>
    <w:p>
      <w:pPr>
        <w:spacing w:after="0"/>
        <w:ind w:left="0"/>
        <w:jc w:val="both"/>
      </w:pPr>
      <w:r>
        <w:rPr>
          <w:rFonts w:ascii="Times New Roman"/>
          <w:b w:val="false"/>
          <w:i w:val="false"/>
          <w:color w:val="000000"/>
          <w:sz w:val="28"/>
        </w:rPr>
        <w:t xml:space="preserve">
      22. Өндірістік және шаруашылық ауыз суға арналған суды сақтау үшін өндірістік қуаттылығына қарай сыйымдылық резервуарлары қарастырылуы керек. Резервуарлар сынама алу үшін арнайы шүмекпен, сатымен және люктермен жабдықталып, аузына құлып салынып, пломба соғылып, сыртына "ауыз су" деп жазылады. </w:t>
      </w:r>
    </w:p>
    <w:bookmarkEnd w:id="25"/>
    <w:bookmarkStart w:name="z25" w:id="26"/>
    <w:p>
      <w:pPr>
        <w:spacing w:after="0"/>
        <w:ind w:left="0"/>
        <w:jc w:val="both"/>
      </w:pPr>
      <w:r>
        <w:rPr>
          <w:rFonts w:ascii="Times New Roman"/>
          <w:b w:val="false"/>
          <w:i w:val="false"/>
          <w:color w:val="000000"/>
          <w:sz w:val="28"/>
        </w:rPr>
        <w:t xml:space="preserve">
      23. Шаруашылыққа арналған резервуарлық сулар 48 сағат сайын ауыстырылып отырылуы керек. </w:t>
      </w:r>
      <w:r>
        <w:br/>
      </w:r>
      <w:r>
        <w:rPr>
          <w:rFonts w:ascii="Times New Roman"/>
          <w:b w:val="false"/>
          <w:i w:val="false"/>
          <w:color w:val="000000"/>
          <w:sz w:val="28"/>
        </w:rPr>
        <w:t xml:space="preserve">
      Су сақтайтын резервуарларды тазалап, зарарсыздандыру жұмыстары тоқсан сайын 1 рет, сол сияқты апат орын алып, оны орнына келтіріп, жөндеу жұмыстарынан кейін жүргізілуі керек. Тазалап, зарарсыздандырылғаннан кейін зертханалық (сынама алынады) бақылау жүргізіледі, оның қорытындысы жорналға тіркеледі. </w:t>
      </w:r>
    </w:p>
    <w:bookmarkEnd w:id="26"/>
    <w:bookmarkStart w:name="z26" w:id="27"/>
    <w:p>
      <w:pPr>
        <w:spacing w:after="0"/>
        <w:ind w:left="0"/>
        <w:jc w:val="both"/>
      </w:pPr>
      <w:r>
        <w:rPr>
          <w:rFonts w:ascii="Times New Roman"/>
          <w:b w:val="false"/>
          <w:i w:val="false"/>
          <w:color w:val="000000"/>
          <w:sz w:val="28"/>
        </w:rPr>
        <w:t xml:space="preserve">
      24. Шаруашылық - ауыз су және өндірістік цехтар үшін резервуарға берілетін судың сапасын өндірістік зертхана арқылы тексеріп отыру керек. </w:t>
      </w:r>
    </w:p>
    <w:bookmarkEnd w:id="27"/>
    <w:bookmarkStart w:name="z27" w:id="28"/>
    <w:p>
      <w:pPr>
        <w:spacing w:after="0"/>
        <w:ind w:left="0"/>
        <w:jc w:val="both"/>
      </w:pPr>
      <w:r>
        <w:rPr>
          <w:rFonts w:ascii="Times New Roman"/>
          <w:b w:val="false"/>
          <w:i w:val="false"/>
          <w:color w:val="000000"/>
          <w:sz w:val="28"/>
        </w:rPr>
        <w:t xml:space="preserve">
      25. Әрбір жөндеу жұмыстарынан кейін су құбырлары жуылып, зарасыздандырылады, содан кейін суды зертханалық жолмен тексереді. Зарасыздандырылғаннан кейін судың сынамасы мынандай бақыланатын орындардан: су енгізілетін кіреберіс орнынан, резервуардан, ашытатын орыннан, аппараттар цехынан және технологиялық үдерістерді есепке ала отырып басқа цехтардан сынама алынады. </w:t>
      </w:r>
    </w:p>
    <w:bookmarkEnd w:id="28"/>
    <w:bookmarkStart w:name="z28" w:id="29"/>
    <w:p>
      <w:pPr>
        <w:spacing w:after="0"/>
        <w:ind w:left="0"/>
        <w:jc w:val="both"/>
      </w:pPr>
      <w:r>
        <w:rPr>
          <w:rFonts w:ascii="Times New Roman"/>
          <w:b w:val="false"/>
          <w:i w:val="false"/>
          <w:color w:val="000000"/>
          <w:sz w:val="28"/>
        </w:rPr>
        <w:t xml:space="preserve">
      26. Су құбыры мен канализациядағы апаттар мен жөндеу жұмыстары, су, бу мен суықтың болмай қалуын, осы санитарлық ережелердің </w:t>
      </w:r>
      <w:r>
        <w:rPr>
          <w:rFonts w:ascii="Times New Roman"/>
          <w:b w:val="false"/>
          <w:i w:val="false"/>
          <w:color w:val="000000"/>
          <w:sz w:val="28"/>
        </w:rPr>
        <w:t xml:space="preserve">1 </w:t>
      </w:r>
      <w:r>
        <w:rPr>
          <w:rFonts w:ascii="Times New Roman"/>
          <w:b w:val="false"/>
          <w:i w:val="false"/>
          <w:color w:val="000000"/>
          <w:sz w:val="28"/>
        </w:rPr>
        <w:t xml:space="preserve">қосымшасына сәйкес, арнайы жорналда тіркеп отыру керек. </w:t>
      </w:r>
    </w:p>
    <w:bookmarkEnd w:id="29"/>
    <w:bookmarkStart w:name="z29" w:id="30"/>
    <w:p>
      <w:pPr>
        <w:spacing w:after="0"/>
        <w:ind w:left="0"/>
        <w:jc w:val="both"/>
      </w:pPr>
      <w:r>
        <w:rPr>
          <w:rFonts w:ascii="Times New Roman"/>
          <w:b w:val="false"/>
          <w:i w:val="false"/>
          <w:color w:val="000000"/>
          <w:sz w:val="28"/>
        </w:rPr>
        <w:t xml:space="preserve">
      27. Өндірістік үй-жайлар суық және ыстық сумен қамтамасыз етіліп, су алар орында араластырғыш қарастырылып, жинап-тазалау жұмыстарын жүргізу үшін 500 шаршы метрге (бұдан әрі - м </w:t>
      </w:r>
      <w:r>
        <w:rPr>
          <w:rFonts w:ascii="Times New Roman"/>
          <w:b w:val="false"/>
          <w:i w:val="false"/>
          <w:color w:val="000000"/>
          <w:vertAlign w:val="superscript"/>
        </w:rPr>
        <w:t xml:space="preserve">2 </w:t>
      </w:r>
      <w:r>
        <w:rPr>
          <w:rFonts w:ascii="Times New Roman"/>
          <w:b w:val="false"/>
          <w:i w:val="false"/>
          <w:color w:val="000000"/>
          <w:sz w:val="28"/>
        </w:rPr>
        <w:t xml:space="preserve">) әрбір үй-жайға су алатын бір шүмек орнатылуы керек. Шлангілерді сақтауға орын дайындалып, олар су шашатын клапан-ұштықтармен жабдықталуға тиіс. </w:t>
      </w:r>
    </w:p>
    <w:bookmarkEnd w:id="30"/>
    <w:bookmarkStart w:name="z30" w:id="31"/>
    <w:p>
      <w:pPr>
        <w:spacing w:after="0"/>
        <w:ind w:left="0"/>
        <w:jc w:val="both"/>
      </w:pPr>
      <w:r>
        <w:rPr>
          <w:rFonts w:ascii="Times New Roman"/>
          <w:b w:val="false"/>
          <w:i w:val="false"/>
          <w:color w:val="000000"/>
          <w:sz w:val="28"/>
        </w:rPr>
        <w:t xml:space="preserve">
      28. Жылыту жүйесінен технологиялық үрдіске, үй-жайларға, жабдықтарға санитарлық тазарту жүргізуге ыстық суды пайдалануға болмайды. </w:t>
      </w:r>
    </w:p>
    <w:bookmarkEnd w:id="31"/>
    <w:bookmarkStart w:name="z31" w:id="32"/>
    <w:p>
      <w:pPr>
        <w:spacing w:after="0"/>
        <w:ind w:left="0"/>
        <w:jc w:val="both"/>
      </w:pPr>
      <w:r>
        <w:rPr>
          <w:rFonts w:ascii="Times New Roman"/>
          <w:b w:val="false"/>
          <w:i w:val="false"/>
          <w:color w:val="000000"/>
          <w:sz w:val="28"/>
        </w:rPr>
        <w:t xml:space="preserve">
      29. Канализация жүйесінің құрылымы құрылыс нормалары мен ережелерінің талаптарына сай келуі керек. Өндірістік цехтарды санитарлық тораптардың және себезгі бөлмелерінің үстінде орналастыру керек. </w:t>
      </w:r>
    </w:p>
    <w:bookmarkEnd w:id="32"/>
    <w:bookmarkStart w:name="z32" w:id="33"/>
    <w:p>
      <w:pPr>
        <w:spacing w:after="0"/>
        <w:ind w:left="0"/>
        <w:jc w:val="both"/>
      </w:pPr>
      <w:r>
        <w:rPr>
          <w:rFonts w:ascii="Times New Roman"/>
          <w:b w:val="false"/>
          <w:i w:val="false"/>
          <w:color w:val="000000"/>
          <w:sz w:val="28"/>
        </w:rPr>
        <w:t xml:space="preserve">
      30. Өндірістік үй-жайлар құяр жерінде тор көз қойылған, диаметрі 10 сантиметрлік су ағар жолдармен, жуынды суды жинайтын орынмен қамтамасыз етілуі керек. Технологиялық құрал-жабдықтардан, машиналардан пайдаланған суды шығаратын су құбырын сифон арқылы канализация жүйесіне қосады. </w:t>
      </w:r>
    </w:p>
    <w:bookmarkEnd w:id="33"/>
    <w:bookmarkStart w:name="z33" w:id="34"/>
    <w:p>
      <w:pPr>
        <w:spacing w:after="0"/>
        <w:ind w:left="0"/>
        <w:jc w:val="both"/>
      </w:pPr>
      <w:r>
        <w:rPr>
          <w:rFonts w:ascii="Times New Roman"/>
          <w:b w:val="false"/>
          <w:i w:val="false"/>
          <w:color w:val="000000"/>
          <w:sz w:val="28"/>
        </w:rPr>
        <w:t xml:space="preserve">
      31. Төмендегілерге рұқсат етілмейді: </w:t>
      </w:r>
      <w:r>
        <w:br/>
      </w:r>
      <w:r>
        <w:rPr>
          <w:rFonts w:ascii="Times New Roman"/>
          <w:b w:val="false"/>
          <w:i w:val="false"/>
          <w:color w:val="000000"/>
          <w:sz w:val="28"/>
        </w:rPr>
        <w:t xml:space="preserve">
      1) басқышты, астаушаларды, технологиялық және тұрмыстық қалдық сулар ағатын канализациялық аспалы құбырларды жұмыс орындарының, технологиялық жабдықтардың үстінен жүргізуге; </w:t>
      </w:r>
      <w:r>
        <w:br/>
      </w:r>
      <w:r>
        <w:rPr>
          <w:rFonts w:ascii="Times New Roman"/>
          <w:b w:val="false"/>
          <w:i w:val="false"/>
          <w:color w:val="000000"/>
          <w:sz w:val="28"/>
        </w:rPr>
        <w:t xml:space="preserve">
      2) тұрмыстық қалдық сулардың тік құбырларын өндірістік үй-жайлар арқылы жүргізуге. </w:t>
      </w:r>
    </w:p>
    <w:bookmarkEnd w:id="34"/>
    <w:bookmarkStart w:name="z34" w:id="35"/>
    <w:p>
      <w:pPr>
        <w:spacing w:after="0"/>
        <w:ind w:left="0"/>
        <w:jc w:val="both"/>
      </w:pPr>
      <w:r>
        <w:rPr>
          <w:rFonts w:ascii="Times New Roman"/>
          <w:b w:val="false"/>
          <w:i w:val="false"/>
          <w:color w:val="000000"/>
          <w:sz w:val="28"/>
        </w:rPr>
        <w:t xml:space="preserve">
      32. Өндірістік қалдық сулардың тік құбырлары, тіреуіштері өтпелі каналдарда орналасып, оларды бейтарап үй-жай арқылы тексеру мүмкіндігі болуға тиіс. </w:t>
      </w:r>
      <w:r>
        <w:br/>
      </w:r>
      <w:r>
        <w:rPr>
          <w:rFonts w:ascii="Times New Roman"/>
          <w:b w:val="false"/>
          <w:i w:val="false"/>
          <w:color w:val="000000"/>
          <w:sz w:val="28"/>
        </w:rPr>
        <w:t xml:space="preserve">
      Ағынды сулар механикалық, химиялық (қажет болғанда) тұрғыдан, биологиялық толық тазартылуы керек. </w:t>
      </w:r>
    </w:p>
    <w:bookmarkEnd w:id="35"/>
    <w:bookmarkStart w:name="z35" w:id="36"/>
    <w:p>
      <w:pPr>
        <w:spacing w:after="0"/>
        <w:ind w:left="0"/>
        <w:jc w:val="both"/>
      </w:pPr>
      <w:r>
        <w:rPr>
          <w:rFonts w:ascii="Times New Roman"/>
          <w:b w:val="false"/>
          <w:i w:val="false"/>
          <w:color w:val="000000"/>
          <w:sz w:val="28"/>
        </w:rPr>
        <w:t xml:space="preserve">
      33. Егер нысан канализациялық желісі жоқ елді мекенде орналасқан жағдайда жергілікті канализация және сорып тазарту жүйесі қарастырылады. Қалдық су жиналатын бетондалған шұңқырдың темір қақпағы болып, оның 2/3 бөлігі толған кезде тазартып отыру керек. Өндірістік және тұрмыстық қалдық суларды тиісті тазартудан өтпеген күйінде суқоймаларына жіберуге рұқсат етілмейді. </w:t>
      </w:r>
    </w:p>
    <w:bookmarkEnd w:id="36"/>
    <w:bookmarkStart w:name="z36" w:id="37"/>
    <w:p>
      <w:pPr>
        <w:spacing w:after="0"/>
        <w:ind w:left="0"/>
        <w:jc w:val="both"/>
      </w:pPr>
      <w:r>
        <w:rPr>
          <w:rFonts w:ascii="Times New Roman"/>
          <w:b w:val="false"/>
          <w:i w:val="false"/>
          <w:color w:val="000000"/>
          <w:sz w:val="28"/>
        </w:rPr>
        <w:t xml:space="preserve">
      34. Жеке тұратын дәретханалар негізгі өндірістік және қойма үй-жайларына кем дегенде 25 м жерде орналасып, тазалық жұмыстары жүргізіліп, жетісіне 1 рет зарарсыздандырылып отыруы керек. </w:t>
      </w:r>
    </w:p>
    <w:bookmarkEnd w:id="37"/>
    <w:bookmarkStart w:name="z37" w:id="38"/>
    <w:p>
      <w:pPr>
        <w:spacing w:after="0"/>
        <w:ind w:left="0"/>
        <w:jc w:val="both"/>
      </w:pPr>
      <w:r>
        <w:rPr>
          <w:rFonts w:ascii="Times New Roman"/>
          <w:b w:val="false"/>
          <w:i w:val="false"/>
          <w:color w:val="000000"/>
          <w:sz w:val="28"/>
        </w:rPr>
        <w:t xml:space="preserve">
      35. Нысанның өндірістік және қосымша үй-жайлары қолданыстағы ҚНжЕ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табиғи және жасанды жарық көздерімен қамтамасыз етілуі керек. </w:t>
      </w:r>
    </w:p>
    <w:bookmarkEnd w:id="38"/>
    <w:bookmarkStart w:name="z38" w:id="39"/>
    <w:p>
      <w:pPr>
        <w:spacing w:after="0"/>
        <w:ind w:left="0"/>
        <w:jc w:val="both"/>
      </w:pPr>
      <w:r>
        <w:rPr>
          <w:rFonts w:ascii="Times New Roman"/>
          <w:b w:val="false"/>
          <w:i w:val="false"/>
          <w:color w:val="000000"/>
          <w:sz w:val="28"/>
        </w:rPr>
        <w:t xml:space="preserve">
      36. Жарық түсетін терезелерді сыртқы және ішкі жақтарынан жабдықтар мен бос қораптар жинап, жарықты көлеңкелемеу керек. Терезелерге жамалған әйнектер орнатуға немесе оларды жарық түспейтін материалдармен ауыстыруға болмайды. </w:t>
      </w:r>
    </w:p>
    <w:bookmarkEnd w:id="39"/>
    <w:bookmarkStart w:name="z39" w:id="40"/>
    <w:p>
      <w:pPr>
        <w:spacing w:after="0"/>
        <w:ind w:left="0"/>
        <w:jc w:val="both"/>
      </w:pPr>
      <w:r>
        <w:rPr>
          <w:rFonts w:ascii="Times New Roman"/>
          <w:b w:val="false"/>
          <w:i w:val="false"/>
          <w:color w:val="000000"/>
          <w:sz w:val="28"/>
        </w:rPr>
        <w:t xml:space="preserve">
      37. Өндірістік және қосымша цехтардың жарықтандырудың көздерінде қорғаныс арматурасы немесе жабық плафондары болуы тиіс. </w:t>
      </w:r>
    </w:p>
    <w:bookmarkEnd w:id="40"/>
    <w:bookmarkStart w:name="z40" w:id="41"/>
    <w:p>
      <w:pPr>
        <w:spacing w:after="0"/>
        <w:ind w:left="0"/>
        <w:jc w:val="both"/>
      </w:pPr>
      <w:r>
        <w:rPr>
          <w:rFonts w:ascii="Times New Roman"/>
          <w:b w:val="false"/>
          <w:i w:val="false"/>
          <w:color w:val="000000"/>
          <w:sz w:val="28"/>
        </w:rPr>
        <w:t xml:space="preserve">
      38. Сынап толтырылған газ арқылы жанатын шамдар істен шыққан кезде оларды жинап, сақтайтын арнайы үй-жай болуы керек. Пайдаланудан шыққан шамдар есепке алынып және арнайы жорналда тіркеліп, қайта өңдеу үшін тиісті пункттерге жіберілуге тиіс (демеркуризация). </w:t>
      </w:r>
    </w:p>
    <w:bookmarkEnd w:id="41"/>
    <w:bookmarkStart w:name="z41" w:id="42"/>
    <w:p>
      <w:pPr>
        <w:spacing w:after="0"/>
        <w:ind w:left="0"/>
        <w:jc w:val="both"/>
      </w:pPr>
      <w:r>
        <w:rPr>
          <w:rFonts w:ascii="Times New Roman"/>
          <w:b w:val="false"/>
          <w:i w:val="false"/>
          <w:color w:val="000000"/>
          <w:sz w:val="28"/>
        </w:rPr>
        <w:t xml:space="preserve">
      39. Ашық технологиялық үдеріспен өндіретін үй-жайларда (қақпағы жоқ ашық ваннада ірімшік, балмұздақ, және басқа да өнімдерді өндіргенде) жарық көздерін технологиялық жабдықтардың үстіне орналастыруға болмайды. </w:t>
      </w:r>
    </w:p>
    <w:bookmarkEnd w:id="42"/>
    <w:bookmarkStart w:name="z42" w:id="43"/>
    <w:p>
      <w:pPr>
        <w:spacing w:after="0"/>
        <w:ind w:left="0"/>
        <w:jc w:val="both"/>
      </w:pPr>
      <w:r>
        <w:rPr>
          <w:rFonts w:ascii="Times New Roman"/>
          <w:b w:val="false"/>
          <w:i w:val="false"/>
          <w:color w:val="000000"/>
          <w:sz w:val="28"/>
        </w:rPr>
        <w:t xml:space="preserve">
      40. Өндірістік, қосымша және тұрмыстық үй-жайлар қолданыстағы ҚНжЕ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соратын-шығаратын немесе жергілікті желдету құрылғыларымен жабдықталуы керек. </w:t>
      </w:r>
    </w:p>
    <w:bookmarkEnd w:id="43"/>
    <w:bookmarkStart w:name="z43" w:id="44"/>
    <w:p>
      <w:pPr>
        <w:spacing w:after="0"/>
        <w:ind w:left="0"/>
        <w:jc w:val="both"/>
      </w:pPr>
      <w:r>
        <w:rPr>
          <w:rFonts w:ascii="Times New Roman"/>
          <w:b w:val="false"/>
          <w:i w:val="false"/>
          <w:color w:val="000000"/>
          <w:sz w:val="28"/>
        </w:rPr>
        <w:t xml:space="preserve">
      41. Өндірістік үй-жайларға сорылып берілетін ауа жер бетінен 2 метрден кем емес төменгі аумақтан жүргізілуге тиіс. Ашық технологиялық үдеріспен жұмыс істейтін цехтарға сырттан берілетін ауаны тазартудан өткізу қарастырылуы керек. </w:t>
      </w:r>
      <w:r>
        <w:br/>
      </w:r>
      <w:r>
        <w:rPr>
          <w:rFonts w:ascii="Times New Roman"/>
          <w:b w:val="false"/>
          <w:i w:val="false"/>
          <w:color w:val="000000"/>
          <w:sz w:val="28"/>
        </w:rPr>
        <w:t xml:space="preserve">
      Технологиялық үдеріс ашық түрде жүргізілетін цехтарда, балаларға арналған сүт өнімдерін және стерилденген сүтті өндіретін бөлімде сүт ашытатын және өндірістік үй-жайларға келіп түсетін ауа шаңнан тазалану үшін тесіктері өте кішкентай сүзгілерден өтулері керек. </w:t>
      </w:r>
    </w:p>
    <w:bookmarkEnd w:id="44"/>
    <w:bookmarkStart w:name="z44" w:id="45"/>
    <w:p>
      <w:pPr>
        <w:spacing w:after="0"/>
        <w:ind w:left="0"/>
        <w:jc w:val="both"/>
      </w:pPr>
      <w:r>
        <w:rPr>
          <w:rFonts w:ascii="Times New Roman"/>
          <w:b w:val="false"/>
          <w:i w:val="false"/>
          <w:color w:val="000000"/>
          <w:sz w:val="28"/>
        </w:rPr>
        <w:t xml:space="preserve">
      42. Аэрозольды шығару арқылы жүретін технологиялық үдерістері бар (құрғақ сүт өндіретін, ерітілген ірімшік, ірімшіктерді парафинмен жабатын) нысандарда ауаны тазарту үшін арнайы сүзгілер қолданылады. </w:t>
      </w:r>
    </w:p>
    <w:bookmarkEnd w:id="45"/>
    <w:bookmarkStart w:name="z45" w:id="46"/>
    <w:p>
      <w:pPr>
        <w:spacing w:after="0"/>
        <w:ind w:left="0"/>
        <w:jc w:val="both"/>
      </w:pPr>
      <w:r>
        <w:rPr>
          <w:rFonts w:ascii="Times New Roman"/>
          <w:b w:val="false"/>
          <w:i w:val="false"/>
          <w:color w:val="000000"/>
          <w:sz w:val="28"/>
        </w:rPr>
        <w:t xml:space="preserve">
      43. Әрбір үй-жай, егер технологиялық үдеріс мүмкіндік беретін болса, табиғи түрде желдетілуі керек. Жылу, ылғал және зиянды заттар бөліп шығаратын қондырғылар орналасқан жерде сорып шығаратын желдету жүйесімен қамтамасыз етілуі керек, қажет болған жағдайда жергілікті сорып шығаратын механизмді қолдануға болады. </w:t>
      </w:r>
    </w:p>
    <w:bookmarkEnd w:id="46"/>
    <w:bookmarkStart w:name="z46" w:id="47"/>
    <w:p>
      <w:pPr>
        <w:spacing w:after="0"/>
        <w:ind w:left="0"/>
        <w:jc w:val="both"/>
      </w:pPr>
      <w:r>
        <w:rPr>
          <w:rFonts w:ascii="Times New Roman"/>
          <w:b w:val="false"/>
          <w:i w:val="false"/>
          <w:color w:val="000000"/>
          <w:sz w:val="28"/>
        </w:rPr>
        <w:t xml:space="preserve">
      44. Ашыту, зертхана, тұрмыстық үй-жайларда және дәретханаларда жалпы желдету жүйесі және жергілікті желдету жүйесі қарастырылуы керек. </w:t>
      </w:r>
    </w:p>
    <w:bookmarkEnd w:id="47"/>
    <w:bookmarkStart w:name="z47" w:id="48"/>
    <w:p>
      <w:pPr>
        <w:spacing w:after="0"/>
        <w:ind w:left="0"/>
        <w:jc w:val="both"/>
      </w:pPr>
      <w:r>
        <w:rPr>
          <w:rFonts w:ascii="Times New Roman"/>
          <w:b w:val="false"/>
          <w:i w:val="false"/>
          <w:color w:val="000000"/>
          <w:sz w:val="28"/>
        </w:rPr>
        <w:t xml:space="preserve">
      45. Өндірістік және қосымша үй-жайлардың орталықтандырылған немесе жергілікті жылыту көздері болуға тиіс. </w:t>
      </w:r>
    </w:p>
    <w:bookmarkEnd w:id="48"/>
    <w:bookmarkStart w:name="z48" w:id="49"/>
    <w:p>
      <w:pPr>
        <w:spacing w:after="0"/>
        <w:ind w:left="0"/>
        <w:jc w:val="both"/>
      </w:pPr>
      <w:r>
        <w:rPr>
          <w:rFonts w:ascii="Times New Roman"/>
          <w:b w:val="false"/>
          <w:i w:val="false"/>
          <w:color w:val="000000"/>
          <w:sz w:val="28"/>
        </w:rPr>
        <w:t xml:space="preserve">
      46. Өндірістік және қоймалық үй-жайларға кіреберіс орын қарастырылмаса, жылытылып берілетін "ауа пердесі" қарастырылуы керек. </w:t>
      </w:r>
    </w:p>
    <w:bookmarkEnd w:id="49"/>
    <w:bookmarkStart w:name="z49" w:id="50"/>
    <w:p>
      <w:pPr>
        <w:spacing w:after="0"/>
        <w:ind w:left="0"/>
        <w:jc w:val="both"/>
      </w:pPr>
      <w:r>
        <w:rPr>
          <w:rFonts w:ascii="Times New Roman"/>
          <w:b w:val="false"/>
          <w:i w:val="false"/>
          <w:color w:val="000000"/>
          <w:sz w:val="28"/>
        </w:rPr>
        <w:t xml:space="preserve">
      47. Жылыту жүйесінің жылытқыш құралдары шаңнан тазалау және жөндеу жұмыстарын жүргізу үшін оңтайлы орналасуы керек. Беті тегіс емес жылыту құралдарын орналастыруға және жылу көзінің бетін сәнді торлармен жабуға болмайды. </w:t>
      </w:r>
    </w:p>
    <w:bookmarkEnd w:id="50"/>
    <w:bookmarkStart w:name="z50" w:id="51"/>
    <w:p>
      <w:pPr>
        <w:spacing w:after="0"/>
        <w:ind w:left="0"/>
        <w:jc w:val="left"/>
      </w:pPr>
      <w:r>
        <w:rPr>
          <w:rFonts w:ascii="Times New Roman"/>
          <w:b/>
          <w:i w:val="false"/>
          <w:color w:val="000000"/>
        </w:rPr>
        <w:t xml:space="preserve"> 
3. Өндірістік ғимараттарға және тұрмыстық үй-жайларға </w:t>
      </w:r>
      <w:r>
        <w:br/>
      </w:r>
      <w:r>
        <w:rPr>
          <w:rFonts w:ascii="Times New Roman"/>
          <w:b/>
          <w:i w:val="false"/>
          <w:color w:val="000000"/>
        </w:rPr>
        <w:t xml:space="preserve">
қойылатын санитарлық-эпидемиологиялық талаптар </w:t>
      </w:r>
    </w:p>
    <w:bookmarkEnd w:id="51"/>
    <w:p>
      <w:pPr>
        <w:spacing w:after="0"/>
        <w:ind w:left="0"/>
        <w:jc w:val="both"/>
      </w:pPr>
      <w:r>
        <w:rPr>
          <w:rFonts w:ascii="Times New Roman"/>
          <w:b w:val="false"/>
          <w:i w:val="false"/>
          <w:color w:val="000000"/>
          <w:sz w:val="28"/>
        </w:rPr>
        <w:t xml:space="preserve">      48. Жаңа технологиялық жабдықтар, желілер орнатқан жағдайда санитарлық-эпидемиологиялық қорытынды болуы керек. </w:t>
      </w:r>
    </w:p>
    <w:bookmarkStart w:name="z51" w:id="52"/>
    <w:p>
      <w:pPr>
        <w:spacing w:after="0"/>
        <w:ind w:left="0"/>
        <w:jc w:val="both"/>
      </w:pPr>
      <w:r>
        <w:rPr>
          <w:rFonts w:ascii="Times New Roman"/>
          <w:b w:val="false"/>
          <w:i w:val="false"/>
          <w:color w:val="000000"/>
          <w:sz w:val="28"/>
        </w:rPr>
        <w:t xml:space="preserve">
      49. Өндірістік цехтардың орналасуы технологиялық үдерістің тоқтаусыз желісін қамтамасыз етіп, ұйымның жоғарғы немесе шағын өндірістік қуатына қарамастан, шикі және дайын өнімдердің жанасуын болдырмауға тиіс. </w:t>
      </w:r>
    </w:p>
    <w:bookmarkEnd w:id="52"/>
    <w:bookmarkStart w:name="z52" w:id="53"/>
    <w:p>
      <w:pPr>
        <w:spacing w:after="0"/>
        <w:ind w:left="0"/>
        <w:jc w:val="both"/>
      </w:pPr>
      <w:r>
        <w:rPr>
          <w:rFonts w:ascii="Times New Roman"/>
          <w:b w:val="false"/>
          <w:i w:val="false"/>
          <w:color w:val="000000"/>
          <w:sz w:val="28"/>
        </w:rPr>
        <w:t xml:space="preserve">
      50. Шағын қуатты өндірісі бар нысанда төмендегідей үй-жайлар жиынтығы, алаңдар көлемі болуы тиіс: </w:t>
      </w:r>
      <w:r>
        <w:br/>
      </w:r>
      <w:r>
        <w:rPr>
          <w:rFonts w:ascii="Times New Roman"/>
          <w:b w:val="false"/>
          <w:i w:val="false"/>
          <w:color w:val="000000"/>
          <w:sz w:val="28"/>
        </w:rPr>
        <w:t xml:space="preserve">
      1) сүт қабылдайтын орын - 6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өндірістік цех - құрал және жабдықтарды жуғышпен бірге орналасқанда - 30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 айналымдағы ыдыстарды жуатын орын - 6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4) ашытатын орын - 6 м </w:t>
      </w:r>
      <w:r>
        <w:rPr>
          <w:rFonts w:ascii="Times New Roman"/>
          <w:b w:val="false"/>
          <w:i w:val="false"/>
          <w:color w:val="000000"/>
          <w:vertAlign w:val="superscript"/>
        </w:rPr>
        <w:t xml:space="preserve">2 </w:t>
      </w:r>
      <w:r>
        <w:rPr>
          <w:rFonts w:ascii="Times New Roman"/>
          <w:b w:val="false"/>
          <w:i w:val="false"/>
          <w:color w:val="000000"/>
          <w:sz w:val="28"/>
        </w:rPr>
        <w:t xml:space="preserve">. Қолдануға дайын ұйытқыны пайдаланғанда ұйытқы мен өндіретін цехты біріктіруге рұқсат етіледі; </w:t>
      </w:r>
      <w:r>
        <w:br/>
      </w:r>
      <w:r>
        <w:rPr>
          <w:rFonts w:ascii="Times New Roman"/>
          <w:b w:val="false"/>
          <w:i w:val="false"/>
          <w:color w:val="000000"/>
          <w:sz w:val="28"/>
        </w:rPr>
        <w:t xml:space="preserve">
      5) дайын өнімдер қоймасының алаңы - 14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6) өндірістік зертхана - қолданыстағы НҚА талаптарына сәйкес зерттеулер тізбесі мен көлемін есепке ала отырып алынған үй-жай жиынтығы; </w:t>
      </w:r>
      <w:r>
        <w:br/>
      </w:r>
      <w:r>
        <w:rPr>
          <w:rFonts w:ascii="Times New Roman"/>
          <w:b w:val="false"/>
          <w:i w:val="false"/>
          <w:color w:val="000000"/>
          <w:sz w:val="28"/>
        </w:rPr>
        <w:t xml:space="preserve">
      7) тұрмыстық үй-жайлар және киім ілетін орын - 6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8) дәретханалық бөлме -3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9) әкімшілік үй-жайлары. </w:t>
      </w:r>
    </w:p>
    <w:bookmarkEnd w:id="53"/>
    <w:bookmarkStart w:name="z53" w:id="54"/>
    <w:p>
      <w:pPr>
        <w:spacing w:after="0"/>
        <w:ind w:left="0"/>
        <w:jc w:val="both"/>
      </w:pPr>
      <w:r>
        <w:rPr>
          <w:rFonts w:ascii="Times New Roman"/>
          <w:b w:val="false"/>
          <w:i w:val="false"/>
          <w:color w:val="000000"/>
          <w:sz w:val="28"/>
        </w:rPr>
        <w:t xml:space="preserve">
      51. Бағытына байланысты үй-жайлар жиынтығы, жабдықтар, оларды күтіп ұстау, технологиялық режимдер, қорапқа салу, тасымалдау, өнімді сақтау осы санитарлық ереженің талаптарына сәйкес жүргізілуге тиіс. </w:t>
      </w:r>
    </w:p>
    <w:bookmarkEnd w:id="54"/>
    <w:bookmarkStart w:name="z54" w:id="55"/>
    <w:p>
      <w:pPr>
        <w:spacing w:after="0"/>
        <w:ind w:left="0"/>
        <w:jc w:val="both"/>
      </w:pPr>
      <w:r>
        <w:rPr>
          <w:rFonts w:ascii="Times New Roman"/>
          <w:b w:val="false"/>
          <w:i w:val="false"/>
          <w:color w:val="000000"/>
          <w:sz w:val="28"/>
        </w:rPr>
        <w:t xml:space="preserve">
      52. Сүтті қабылдау жабық үй-жайда немесе сүтті көліктен түсіретін кронштейндермен және резеңке түтіктермен жабдықталған платформада жүргізіледі. Флягалардан сүтті соратын түтікшелердің тотықпайтын болаттан жасалған ұзындығы 80-100 см. болатын ұштықтары болуға тиіс. Цистернадан сүт сору үшін цистернаға кіріп тұратын келтек құбырға бұрандамен қосылатын аспалы түтікшелер қолданылады. </w:t>
      </w:r>
    </w:p>
    <w:bookmarkEnd w:id="55"/>
    <w:bookmarkStart w:name="z55" w:id="56"/>
    <w:p>
      <w:pPr>
        <w:spacing w:after="0"/>
        <w:ind w:left="0"/>
        <w:jc w:val="both"/>
      </w:pPr>
      <w:r>
        <w:rPr>
          <w:rFonts w:ascii="Times New Roman"/>
          <w:b w:val="false"/>
          <w:i w:val="false"/>
          <w:color w:val="000000"/>
          <w:sz w:val="28"/>
        </w:rPr>
        <w:t xml:space="preserve">
      53. Мал азығын (майы алынбаған сүтті ауыстыратын) өндіретін цех негізгі өндірістік үй-жайдан оқшау, бөлек орналасуы керек. </w:t>
      </w:r>
    </w:p>
    <w:bookmarkEnd w:id="56"/>
    <w:bookmarkStart w:name="z56" w:id="57"/>
    <w:p>
      <w:pPr>
        <w:spacing w:after="0"/>
        <w:ind w:left="0"/>
        <w:jc w:val="both"/>
      </w:pPr>
      <w:r>
        <w:rPr>
          <w:rFonts w:ascii="Times New Roman"/>
          <w:b w:val="false"/>
          <w:i w:val="false"/>
          <w:color w:val="000000"/>
          <w:sz w:val="28"/>
        </w:rPr>
        <w:t xml:space="preserve">
      54. Тағамдық құрауыштар және тағамдық қоспалар бөлек бөлмеде, өндірушінің орамында сақталады. Осы бөлмеде оларды өндіріске пайдалануға дайындау жүргізіледі, ол үшін табандықтар, сөрелер, контейнерлер қарастырылуға тиіс. </w:t>
      </w:r>
    </w:p>
    <w:bookmarkEnd w:id="57"/>
    <w:bookmarkStart w:name="z57" w:id="58"/>
    <w:p>
      <w:pPr>
        <w:spacing w:after="0"/>
        <w:ind w:left="0"/>
        <w:jc w:val="both"/>
      </w:pPr>
      <w:r>
        <w:rPr>
          <w:rFonts w:ascii="Times New Roman"/>
          <w:b w:val="false"/>
          <w:i w:val="false"/>
          <w:color w:val="000000"/>
          <w:sz w:val="28"/>
        </w:rPr>
        <w:t xml:space="preserve">
      55. Негізгі өндірістік цехтардың, сол сияқты ашытқы бөлімшесі мен зертхананың қабырғалары глазурленген тақтайшалармен немесе белгіленген тәртіп бойынша пайдалануға рұқсат етілген басқа материалдармен 2 м биіктікке дейін қапталуы керек, оның жоғарғы жағы су эмульсиясымен немесе рұқсат етілген бояулармен сырлануы керек. </w:t>
      </w:r>
    </w:p>
    <w:bookmarkEnd w:id="58"/>
    <w:bookmarkStart w:name="z58" w:id="59"/>
    <w:p>
      <w:pPr>
        <w:spacing w:after="0"/>
        <w:ind w:left="0"/>
        <w:jc w:val="both"/>
      </w:pPr>
      <w:r>
        <w:rPr>
          <w:rFonts w:ascii="Times New Roman"/>
          <w:b w:val="false"/>
          <w:i w:val="false"/>
          <w:color w:val="000000"/>
          <w:sz w:val="28"/>
        </w:rPr>
        <w:t xml:space="preserve">
      56. Үй-жайларға жүргізілетін ағымдағы жөндеу жұмыстары жылына кем дегенде 1 рет жүргізілуі керек. Өндірістік және қосалқы үй-жайлардың қабырғасы мен төбесін сырлау және әктеу ластануына қарай жүргізіледі, бірақ жылына екі реттен кем болмауы керек. </w:t>
      </w:r>
    </w:p>
    <w:bookmarkEnd w:id="59"/>
    <w:bookmarkStart w:name="z59" w:id="60"/>
    <w:p>
      <w:pPr>
        <w:spacing w:after="0"/>
        <w:ind w:left="0"/>
        <w:jc w:val="both"/>
      </w:pPr>
      <w:r>
        <w:rPr>
          <w:rFonts w:ascii="Times New Roman"/>
          <w:b w:val="false"/>
          <w:i w:val="false"/>
          <w:color w:val="000000"/>
          <w:sz w:val="28"/>
        </w:rPr>
        <w:t xml:space="preserve">
      57. Өндірістік үй-жайлардың едені тегіс, су өткізбейтін материалмен қапталуға тиіс. Едендердің беті тегіс, су ағызуға ыңғайлы, еңісте орналасқан жабық астаулармен қамтамасыз етілуі керек. Өндірістік цехтардың едені маймен ластануына байланысты ағаш торлармен жабдықталуы керек. </w:t>
      </w:r>
    </w:p>
    <w:bookmarkEnd w:id="60"/>
    <w:bookmarkStart w:name="z60" w:id="61"/>
    <w:p>
      <w:pPr>
        <w:spacing w:after="0"/>
        <w:ind w:left="0"/>
        <w:jc w:val="both"/>
      </w:pPr>
      <w:r>
        <w:rPr>
          <w:rFonts w:ascii="Times New Roman"/>
          <w:b w:val="false"/>
          <w:i w:val="false"/>
          <w:color w:val="000000"/>
          <w:sz w:val="28"/>
        </w:rPr>
        <w:t xml:space="preserve">
      58. Өндірістік үй-жайларда және мұздататын камераларда қоқыстарды және технологиялық үдерісте қолданылмайтын жабдықтар мен құралдарды сақтауға болмайды. </w:t>
      </w:r>
    </w:p>
    <w:bookmarkEnd w:id="61"/>
    <w:bookmarkStart w:name="z61" w:id="62"/>
    <w:p>
      <w:pPr>
        <w:spacing w:after="0"/>
        <w:ind w:left="0"/>
        <w:jc w:val="both"/>
      </w:pPr>
      <w:r>
        <w:rPr>
          <w:rFonts w:ascii="Times New Roman"/>
          <w:b w:val="false"/>
          <w:i w:val="false"/>
          <w:color w:val="000000"/>
          <w:sz w:val="28"/>
        </w:rPr>
        <w:t xml:space="preserve">
      59. Терезенің, шам шынысының ішкі беттерін, электрлі жарық көздерінің арматуралық беттерін кем дегенде айына 1 рет сүртіп, жуу керек, сыртқы беттерін 1 жылда 2 рет, жылдың жылы мезгілдерінде кірленуіне қарай жуып, сүрту керек. Жазғы кезеңде ашылатын терезелер мен есіктердің тесіктері тормен жабылуға тиіс. </w:t>
      </w:r>
    </w:p>
    <w:bookmarkEnd w:id="62"/>
    <w:bookmarkStart w:name="z62" w:id="63"/>
    <w:p>
      <w:pPr>
        <w:spacing w:after="0"/>
        <w:ind w:left="0"/>
        <w:jc w:val="both"/>
      </w:pPr>
      <w:r>
        <w:rPr>
          <w:rFonts w:ascii="Times New Roman"/>
          <w:b w:val="false"/>
          <w:i w:val="false"/>
          <w:color w:val="000000"/>
          <w:sz w:val="28"/>
        </w:rPr>
        <w:t xml:space="preserve">
      60. Өндірістік цехтардың есіктері, қабырғаларының беті, ашытқы бөлімшесі, балаларға арналған сүт өнімдерін өндіретін цехтар аптасына бір рет ыстық сумен сабындап жуылып, Қазақстан Республикасында қолдануға рұқсат етілген зарарсыздандырғыш заттармен өңделуі керек. </w:t>
      </w:r>
    </w:p>
    <w:bookmarkEnd w:id="63"/>
    <w:bookmarkStart w:name="z63" w:id="64"/>
    <w:p>
      <w:pPr>
        <w:spacing w:after="0"/>
        <w:ind w:left="0"/>
        <w:jc w:val="both"/>
      </w:pPr>
      <w:r>
        <w:rPr>
          <w:rFonts w:ascii="Times New Roman"/>
          <w:b w:val="false"/>
          <w:i w:val="false"/>
          <w:color w:val="000000"/>
          <w:sz w:val="28"/>
        </w:rPr>
        <w:t xml:space="preserve">
      61. Жинап-тазалауға, жуу және зарарсыздандыруға керекті материалдарды сақтауға бөлек үй-жайлар, лас суды құюға жабдықталған құрылғы, ыстық және суық су келтірілген раковиналар, тазалау материалдарын жайып кептіретін орынмен жеке үй-жайлар қарастырылуы керек. Тазалауға керекті құрал-жабдықтарға белгі салынуға тиіс. Жуып-тазалауға арналған құрал-жабдықтарды басқа мақсатқа пайдалануға болмайды. </w:t>
      </w:r>
    </w:p>
    <w:bookmarkEnd w:id="64"/>
    <w:bookmarkStart w:name="z64" w:id="65"/>
    <w:p>
      <w:pPr>
        <w:spacing w:after="0"/>
        <w:ind w:left="0"/>
        <w:jc w:val="both"/>
      </w:pPr>
      <w:r>
        <w:rPr>
          <w:rFonts w:ascii="Times New Roman"/>
          <w:b w:val="false"/>
          <w:i w:val="false"/>
          <w:color w:val="000000"/>
          <w:sz w:val="28"/>
        </w:rPr>
        <w:t xml:space="preserve">
      62. Өндірістік үй-жайлардағы еденді тазалау жұмыстары ылғалды әдіспен жүргізіледі, ал жұмыс аяғында ыстық сабынды-сілтілі ерітіндіні қолдану арқылы тазаланылып, артынан зарарсыздандыру жұмыстары жүргізілуге тиіс. </w:t>
      </w:r>
    </w:p>
    <w:bookmarkEnd w:id="65"/>
    <w:bookmarkStart w:name="z65" w:id="66"/>
    <w:p>
      <w:pPr>
        <w:spacing w:after="0"/>
        <w:ind w:left="0"/>
        <w:jc w:val="both"/>
      </w:pPr>
      <w:r>
        <w:rPr>
          <w:rFonts w:ascii="Times New Roman"/>
          <w:b w:val="false"/>
          <w:i w:val="false"/>
          <w:color w:val="000000"/>
          <w:sz w:val="28"/>
        </w:rPr>
        <w:t xml:space="preserve">
      63. Астаушалар, траптар, қол жуғыштар, раковиналар, қоқыс жинағыштар ауысым барысында және ауысымның соңында тазаланып, жуылып, зарарсыздандырылуға тиіс. </w:t>
      </w:r>
    </w:p>
    <w:bookmarkEnd w:id="66"/>
    <w:bookmarkStart w:name="z66" w:id="67"/>
    <w:p>
      <w:pPr>
        <w:spacing w:after="0"/>
        <w:ind w:left="0"/>
        <w:jc w:val="both"/>
      </w:pPr>
      <w:r>
        <w:rPr>
          <w:rFonts w:ascii="Times New Roman"/>
          <w:b w:val="false"/>
          <w:i w:val="false"/>
          <w:color w:val="000000"/>
          <w:sz w:val="28"/>
        </w:rPr>
        <w:t xml:space="preserve">
      64. Өндірістік корпусқа, цехтарға кіре берістегі резеңке кілемшелер әрбір ауысымда зарарсыздандырғыш ерітінділермен шылануы керек. </w:t>
      </w:r>
    </w:p>
    <w:bookmarkEnd w:id="67"/>
    <w:bookmarkStart w:name="z67" w:id="68"/>
    <w:p>
      <w:pPr>
        <w:spacing w:after="0"/>
        <w:ind w:left="0"/>
        <w:jc w:val="both"/>
      </w:pPr>
      <w:r>
        <w:rPr>
          <w:rFonts w:ascii="Times New Roman"/>
          <w:b w:val="false"/>
          <w:i w:val="false"/>
          <w:color w:val="000000"/>
          <w:sz w:val="28"/>
        </w:rPr>
        <w:t xml:space="preserve">
      65. Айына кем дегенде 1 рет (тазалық күн) барлық үй-жайларда, барлық құралдар мен жиһаздарға күрделі тазалау және зарарсыздандыру жұмыстарын жүргізу керек. </w:t>
      </w:r>
    </w:p>
    <w:bookmarkEnd w:id="68"/>
    <w:bookmarkStart w:name="z68" w:id="69"/>
    <w:p>
      <w:pPr>
        <w:spacing w:after="0"/>
        <w:ind w:left="0"/>
        <w:jc w:val="both"/>
      </w:pPr>
      <w:r>
        <w:rPr>
          <w:rFonts w:ascii="Times New Roman"/>
          <w:b w:val="false"/>
          <w:i w:val="false"/>
          <w:color w:val="000000"/>
          <w:sz w:val="28"/>
        </w:rPr>
        <w:t xml:space="preserve">
      66. Тұрмыстық үй-жайлар санитарлық өткізгіш түрінде жабдықталуға тиіс. </w:t>
      </w:r>
    </w:p>
    <w:bookmarkEnd w:id="69"/>
    <w:bookmarkStart w:name="z69" w:id="70"/>
    <w:p>
      <w:pPr>
        <w:spacing w:after="0"/>
        <w:ind w:left="0"/>
        <w:jc w:val="both"/>
      </w:pPr>
      <w:r>
        <w:rPr>
          <w:rFonts w:ascii="Times New Roman"/>
          <w:b w:val="false"/>
          <w:i w:val="false"/>
          <w:color w:val="000000"/>
          <w:sz w:val="28"/>
        </w:rPr>
        <w:t xml:space="preserve">
      67. Балаларға арналған сүт тағамдарын өндіретін цехтың және жөндеу шеберханаларының, қазандықтың, компрессордың жұмыскерлері үшін жеке тұрмыстық үй-жайлар қарастырылады. </w:t>
      </w:r>
    </w:p>
    <w:bookmarkEnd w:id="70"/>
    <w:bookmarkStart w:name="z70" w:id="71"/>
    <w:p>
      <w:pPr>
        <w:spacing w:after="0"/>
        <w:ind w:left="0"/>
        <w:jc w:val="both"/>
      </w:pPr>
      <w:r>
        <w:rPr>
          <w:rFonts w:ascii="Times New Roman"/>
          <w:b w:val="false"/>
          <w:i w:val="false"/>
          <w:color w:val="000000"/>
          <w:sz w:val="28"/>
        </w:rPr>
        <w:t xml:space="preserve">
      68. Тұрмыстық үй-жайлардың құрамына сырт киімге, жеке және санитарлық киім мен аяқ киімге арналған киім ілетін, таза төсек әбзелдерін сақтайтын, лас санитарлық киімдерді қабылдайтын үй-жайлар, себезгілер және қол жуатын раковиналар, киім мен аяқ киімді кептіретін бөлмелер, кір жуатын және жуып тазалауға керекті жабдықтарды сақтайтын үй-жайлар кіреді. </w:t>
      </w:r>
      <w:r>
        <w:br/>
      </w:r>
      <w:r>
        <w:rPr>
          <w:rFonts w:ascii="Times New Roman"/>
          <w:b w:val="false"/>
          <w:i w:val="false"/>
          <w:color w:val="000000"/>
          <w:sz w:val="28"/>
        </w:rPr>
        <w:t xml:space="preserve">
      Жұмыскерлерге арналған асхана немесе буфет тұрмыстық үй жайлардың құрамына немесе бөлек ғимаратта орналасуы керек. Әйелдердің саны 100 асқан жағдайда әйелдердің жеке гигиенасына арналған бөлме жабдықталуы керек, одан кем болған жағдайда себезгісі бар арнайы кабина қарастырылады. </w:t>
      </w:r>
      <w:r>
        <w:br/>
      </w:r>
      <w:r>
        <w:rPr>
          <w:rFonts w:ascii="Times New Roman"/>
          <w:b w:val="false"/>
          <w:i w:val="false"/>
          <w:color w:val="000000"/>
          <w:sz w:val="28"/>
        </w:rPr>
        <w:t xml:space="preserve">
      Жұмыскерлер саны 50-ден 300-ге дейін болғанда медициналық пункт, ал 300-ден асқан жағдайда денсаулық сақтау пункті ұйымдастырылады. </w:t>
      </w:r>
    </w:p>
    <w:bookmarkEnd w:id="71"/>
    <w:bookmarkStart w:name="z71" w:id="72"/>
    <w:p>
      <w:pPr>
        <w:spacing w:after="0"/>
        <w:ind w:left="0"/>
        <w:jc w:val="both"/>
      </w:pPr>
      <w:r>
        <w:rPr>
          <w:rFonts w:ascii="Times New Roman"/>
          <w:b w:val="false"/>
          <w:i w:val="false"/>
          <w:color w:val="000000"/>
          <w:sz w:val="28"/>
        </w:rPr>
        <w:t xml:space="preserve">
      69. Жуынатын себезгілерді, дәретханаларды және қол жуғыштар мен кір жуатын орындарды өндірістік цехтар және асханалардың үстіне орналастыруға рұқсат етілмейді. </w:t>
      </w:r>
    </w:p>
    <w:bookmarkEnd w:id="72"/>
    <w:bookmarkStart w:name="z72" w:id="73"/>
    <w:p>
      <w:pPr>
        <w:spacing w:after="0"/>
        <w:ind w:left="0"/>
        <w:jc w:val="both"/>
      </w:pPr>
      <w:r>
        <w:rPr>
          <w:rFonts w:ascii="Times New Roman"/>
          <w:b w:val="false"/>
          <w:i w:val="false"/>
          <w:color w:val="000000"/>
          <w:sz w:val="28"/>
        </w:rPr>
        <w:t xml:space="preserve">
      70. Дәретханалар өздігінен жабылатын есікпен жабдықталуы керек. Шлюздер санитарлық киімдерді ілетін ілгекпен, ыстық және суық су келтірілген қол жуғыш, сабын, щөткемен, қолды кептіруге арналған электркептіргішпен немесе бір рет қолданылатын орамалмен жабдықталуы керек. Шлюзге кіретін жерде зарарсыздандырғыш ертіндіге матырылған кілемше төселуге тиіс. </w:t>
      </w:r>
    </w:p>
    <w:bookmarkEnd w:id="73"/>
    <w:bookmarkStart w:name="z73" w:id="74"/>
    <w:p>
      <w:pPr>
        <w:spacing w:after="0"/>
        <w:ind w:left="0"/>
        <w:jc w:val="both"/>
      </w:pPr>
      <w:r>
        <w:rPr>
          <w:rFonts w:ascii="Times New Roman"/>
          <w:b w:val="false"/>
          <w:i w:val="false"/>
          <w:color w:val="000000"/>
          <w:sz w:val="28"/>
        </w:rPr>
        <w:t xml:space="preserve">
      71. Себезгі бөлмесінің қабырғасы төбеге дейін глазурленген тақтайшамен жабылып, санитарлық тораптар мен әйелдердің гигиеналық бөлмесінің қабырғасы 2 м биіктікке дейін тақтайшамен жабылып, одан жоғары Қазақстан Республикасында рұқсат етілген материалмен боялуы керек. </w:t>
      </w:r>
    </w:p>
    <w:bookmarkEnd w:id="74"/>
    <w:bookmarkStart w:name="z74" w:id="75"/>
    <w:p>
      <w:pPr>
        <w:spacing w:after="0"/>
        <w:ind w:left="0"/>
        <w:jc w:val="both"/>
      </w:pPr>
      <w:r>
        <w:rPr>
          <w:rFonts w:ascii="Times New Roman"/>
          <w:b w:val="false"/>
          <w:i w:val="false"/>
          <w:color w:val="000000"/>
          <w:sz w:val="28"/>
        </w:rPr>
        <w:t xml:space="preserve">
      72. Тұрмыстық үй-жайлар күн сайын жұмыстың соңынан жиналады: қабырға мен еден сабынды - сілтілі ерітіндімен және ыстық сумен жуылады; киім ілетін шкафтарға ылғалды тазарту жүргізіліп және аптасына бір рет зарарсыздандырылады. </w:t>
      </w:r>
    </w:p>
    <w:bookmarkEnd w:id="75"/>
    <w:bookmarkStart w:name="z75" w:id="76"/>
    <w:p>
      <w:pPr>
        <w:spacing w:after="0"/>
        <w:ind w:left="0"/>
        <w:jc w:val="both"/>
      </w:pPr>
      <w:r>
        <w:rPr>
          <w:rFonts w:ascii="Times New Roman"/>
          <w:b w:val="false"/>
          <w:i w:val="false"/>
          <w:color w:val="000000"/>
          <w:sz w:val="28"/>
        </w:rPr>
        <w:t xml:space="preserve">
      73. Дәретханаларды тазалау және зарарсыздандыруға арналған арнайы құрал-саймандар болып, оларға белгі қойылуы керек. Әрбір тазалаудан кейін оларды 2 сағатқа зарарсыздандырғыш ертіндіге матырып қояды. </w:t>
      </w:r>
      <w:r>
        <w:br/>
      </w:r>
      <w:r>
        <w:rPr>
          <w:rFonts w:ascii="Times New Roman"/>
          <w:b w:val="false"/>
          <w:i w:val="false"/>
          <w:color w:val="000000"/>
          <w:sz w:val="28"/>
        </w:rPr>
        <w:t xml:space="preserve">
      Дәретханаларды тазалауға арналған керек-жарақтар, басқа үй-жайларды тазалауға арналған керек-жарақтардан бөлек, арнайы бөлінген орында сақталады. </w:t>
      </w:r>
      <w:r>
        <w:br/>
      </w:r>
      <w:r>
        <w:rPr>
          <w:rFonts w:ascii="Times New Roman"/>
          <w:b w:val="false"/>
          <w:i w:val="false"/>
          <w:color w:val="000000"/>
          <w:sz w:val="28"/>
        </w:rPr>
        <w:t xml:space="preserve">
      Дәретхананы тазалауға арнайы персонал бөлініп, оны басқа үй-жайларды тазалауға қатыстыруға рұқсат етілмейді. </w:t>
      </w:r>
    </w:p>
    <w:bookmarkEnd w:id="76"/>
    <w:bookmarkStart w:name="z76" w:id="77"/>
    <w:p>
      <w:pPr>
        <w:spacing w:after="0"/>
        <w:ind w:left="0"/>
        <w:jc w:val="both"/>
      </w:pPr>
      <w:r>
        <w:rPr>
          <w:rFonts w:ascii="Times New Roman"/>
          <w:b w:val="false"/>
          <w:i w:val="false"/>
          <w:color w:val="000000"/>
          <w:sz w:val="28"/>
        </w:rPr>
        <w:t xml:space="preserve">
      74. Асханаға кіреберісте санитарлық киімдерді ілетін ілгектер, ыстық және суық су келтірілген қол жуғыш, сабын мен электркептіргіш болуға тиіс; қажет болған жағдайда киім ілетін орындағы ілгек саны асхананың отыратын орнының санымен бірдей болуы керек. </w:t>
      </w:r>
      <w:r>
        <w:br/>
      </w:r>
      <w:r>
        <w:rPr>
          <w:rFonts w:ascii="Times New Roman"/>
          <w:b w:val="false"/>
          <w:i w:val="false"/>
          <w:color w:val="000000"/>
          <w:sz w:val="28"/>
        </w:rPr>
        <w:t xml:space="preserve">
      Тамақты тікелей цехтарда ішуге рұқсат етілмейді. </w:t>
      </w:r>
    </w:p>
    <w:bookmarkEnd w:id="77"/>
    <w:bookmarkStart w:name="z77" w:id="78"/>
    <w:p>
      <w:pPr>
        <w:spacing w:after="0"/>
        <w:ind w:left="0"/>
        <w:jc w:val="both"/>
      </w:pPr>
      <w:r>
        <w:rPr>
          <w:rFonts w:ascii="Times New Roman"/>
          <w:b w:val="false"/>
          <w:i w:val="false"/>
          <w:color w:val="000000"/>
          <w:sz w:val="28"/>
        </w:rPr>
        <w:t xml:space="preserve">
      75. Кеміргіштердің кіріп-кетуінен қорғану үшін мынандай шаралар қарастыру керек: </w:t>
      </w:r>
      <w:r>
        <w:br/>
      </w:r>
      <w:r>
        <w:rPr>
          <w:rFonts w:ascii="Times New Roman"/>
          <w:b w:val="false"/>
          <w:i w:val="false"/>
          <w:color w:val="000000"/>
          <w:sz w:val="28"/>
        </w:rPr>
        <w:t xml:space="preserve">
      1) үй-жайға кіретін есіктерді (40-50 см биіктікке дейін) қаңылтырмен немесе тормен, ал табалдырықтарды қаңылтырмен қаптау керек; </w:t>
      </w:r>
      <w:r>
        <w:br/>
      </w:r>
      <w:r>
        <w:rPr>
          <w:rFonts w:ascii="Times New Roman"/>
          <w:b w:val="false"/>
          <w:i w:val="false"/>
          <w:color w:val="000000"/>
          <w:sz w:val="28"/>
        </w:rPr>
        <w:t xml:space="preserve">
      2) жертөле қабатындағы есіктерді, желдету каналдарын қорғағыш тормен жабу керек; </w:t>
      </w:r>
      <w:r>
        <w:br/>
      </w:r>
      <w:r>
        <w:rPr>
          <w:rFonts w:ascii="Times New Roman"/>
          <w:b w:val="false"/>
          <w:i w:val="false"/>
          <w:color w:val="000000"/>
          <w:sz w:val="28"/>
        </w:rPr>
        <w:t xml:space="preserve">
      3) қабырғалардағы, едендердегі, су құбырларының және радиаторлардың қасындағы тесіктерді металл жаңқасы қосылған цементпен сылау керек; </w:t>
      </w:r>
      <w:r>
        <w:br/>
      </w:r>
      <w:r>
        <w:rPr>
          <w:rFonts w:ascii="Times New Roman"/>
          <w:b w:val="false"/>
          <w:i w:val="false"/>
          <w:color w:val="000000"/>
          <w:sz w:val="28"/>
        </w:rPr>
        <w:t xml:space="preserve">
      4) цехтарды тамақ қалдықтарынан уақытында тазалап отыру, жұмыс соңынан шикізаттар мен дайын өнімдерді мұқият жабу керек; </w:t>
      </w:r>
      <w:r>
        <w:br/>
      </w:r>
      <w:r>
        <w:rPr>
          <w:rFonts w:ascii="Times New Roman"/>
          <w:b w:val="false"/>
          <w:i w:val="false"/>
          <w:color w:val="000000"/>
          <w:sz w:val="28"/>
        </w:rPr>
        <w:t xml:space="preserve">
      5) дератизациялық шараларды, арнайы лицензиясы бар ұйымдармен, уақытында жүргізу керек. </w:t>
      </w:r>
    </w:p>
    <w:bookmarkEnd w:id="78"/>
    <w:bookmarkStart w:name="z78" w:id="79"/>
    <w:p>
      <w:pPr>
        <w:spacing w:after="0"/>
        <w:ind w:left="0"/>
        <w:jc w:val="left"/>
      </w:pPr>
      <w:r>
        <w:rPr>
          <w:rFonts w:ascii="Times New Roman"/>
          <w:b/>
          <w:i w:val="false"/>
          <w:color w:val="000000"/>
        </w:rPr>
        <w:t xml:space="preserve"> 
4. Технологиялық жабдықтарға, </w:t>
      </w:r>
      <w:r>
        <w:br/>
      </w:r>
      <w:r>
        <w:rPr>
          <w:rFonts w:ascii="Times New Roman"/>
          <w:b/>
          <w:i w:val="false"/>
          <w:color w:val="000000"/>
        </w:rPr>
        <w:t xml:space="preserve">
аппараттарға, керек-жарақтарға қойылатын </w:t>
      </w:r>
      <w:r>
        <w:br/>
      </w:r>
      <w:r>
        <w:rPr>
          <w:rFonts w:ascii="Times New Roman"/>
          <w:b/>
          <w:i w:val="false"/>
          <w:color w:val="000000"/>
        </w:rPr>
        <w:t xml:space="preserve">
санитарлық-эпидемиологиялық талаптар </w:t>
      </w:r>
    </w:p>
    <w:bookmarkEnd w:id="79"/>
    <w:p>
      <w:pPr>
        <w:spacing w:after="0"/>
        <w:ind w:left="0"/>
        <w:jc w:val="both"/>
      </w:pPr>
      <w:r>
        <w:rPr>
          <w:rFonts w:ascii="Times New Roman"/>
          <w:b w:val="false"/>
          <w:i w:val="false"/>
          <w:color w:val="000000"/>
          <w:sz w:val="28"/>
        </w:rPr>
        <w:t xml:space="preserve">      76. Технологиялық құрал-жабдықтар, аппаратуралар, ыдыстар, дайын өнімдерді салатын ыдыстар, керек-жарақтар Қазақстан Республикасы аумағында қолдануға рұқсат етілген материалдардан жасалынуы керек. Дайын өнімдерді қаптау үшін, нысанның өндіргіш қуатына қарамай-ақ, дайын полиэтиленді қапшықтарды қолдануға рұқсат етілмейді. </w:t>
      </w:r>
    </w:p>
    <w:bookmarkStart w:name="z79" w:id="80"/>
    <w:p>
      <w:pPr>
        <w:spacing w:after="0"/>
        <w:ind w:left="0"/>
        <w:jc w:val="both"/>
      </w:pPr>
      <w:r>
        <w:rPr>
          <w:rFonts w:ascii="Times New Roman"/>
          <w:b w:val="false"/>
          <w:i w:val="false"/>
          <w:color w:val="000000"/>
          <w:sz w:val="28"/>
        </w:rPr>
        <w:t xml:space="preserve">
      77. Ванналардың, металдан жасалған ыдыстардың, сыйымдылықтардың, астаулардың беті тегіс, ішкі беттері оңай тазаланатындай болуы керек. </w:t>
      </w:r>
    </w:p>
    <w:bookmarkEnd w:id="80"/>
    <w:bookmarkStart w:name="z80" w:id="81"/>
    <w:p>
      <w:pPr>
        <w:spacing w:after="0"/>
        <w:ind w:left="0"/>
        <w:jc w:val="both"/>
      </w:pPr>
      <w:r>
        <w:rPr>
          <w:rFonts w:ascii="Times New Roman"/>
          <w:b w:val="false"/>
          <w:i w:val="false"/>
          <w:color w:val="000000"/>
          <w:sz w:val="28"/>
        </w:rPr>
        <w:t xml:space="preserve">
      78. Технологиялық құрал-жабдықтардың орналасуы, технологиялық үдерістің ағымдылығын, жұмыс істейтін адамдардың жабдықтарға жақындап жұмыс жүргізу мүмкіндіктерін қамтамасыз етуі керек. </w:t>
      </w:r>
    </w:p>
    <w:bookmarkEnd w:id="81"/>
    <w:bookmarkStart w:name="z81" w:id="82"/>
    <w:p>
      <w:pPr>
        <w:spacing w:after="0"/>
        <w:ind w:left="0"/>
        <w:jc w:val="both"/>
      </w:pPr>
      <w:r>
        <w:rPr>
          <w:rFonts w:ascii="Times New Roman"/>
          <w:b w:val="false"/>
          <w:i w:val="false"/>
          <w:color w:val="000000"/>
          <w:sz w:val="28"/>
        </w:rPr>
        <w:t xml:space="preserve">
      79. Құрал-жабдықтар, аппаратуралар мен сүт құбырлары, сүттің, жуатын және зарарсыздандыратын ерітінділердің толық ағып кететіндей болып орнатылуы керек. Сүт және сүт өнімдерімен жанасатын барлық бөліктері тазалауға, жууға және зарарсыздандыруға оңтайлы болуға тиіс. Темір сүт өткізгіштер алынбалы-салынбалы болуы керек. </w:t>
      </w:r>
      <w:r>
        <w:br/>
      </w:r>
      <w:r>
        <w:rPr>
          <w:rFonts w:ascii="Times New Roman"/>
          <w:b w:val="false"/>
          <w:i w:val="false"/>
          <w:color w:val="000000"/>
          <w:sz w:val="28"/>
        </w:rPr>
        <w:t xml:space="preserve">
      Қоршауы жоқ шыны термометрлерді қолдануға рұқсат етілмейді. </w:t>
      </w:r>
    </w:p>
    <w:bookmarkEnd w:id="82"/>
    <w:bookmarkStart w:name="z82" w:id="83"/>
    <w:p>
      <w:pPr>
        <w:spacing w:after="0"/>
        <w:ind w:left="0"/>
        <w:jc w:val="both"/>
      </w:pPr>
      <w:r>
        <w:rPr>
          <w:rFonts w:ascii="Times New Roman"/>
          <w:b w:val="false"/>
          <w:i w:val="false"/>
          <w:color w:val="000000"/>
          <w:sz w:val="28"/>
        </w:rPr>
        <w:t xml:space="preserve">
      80. Шу және діріл шығаратын құрал-жабдықтар дірілді басатын құрылымдармен жабдықталуға тиіс. </w:t>
      </w:r>
    </w:p>
    <w:bookmarkEnd w:id="83"/>
    <w:bookmarkStart w:name="z83" w:id="84"/>
    <w:p>
      <w:pPr>
        <w:spacing w:after="0"/>
        <w:ind w:left="0"/>
        <w:jc w:val="both"/>
      </w:pPr>
      <w:r>
        <w:rPr>
          <w:rFonts w:ascii="Times New Roman"/>
          <w:b w:val="false"/>
          <w:i w:val="false"/>
          <w:color w:val="000000"/>
          <w:sz w:val="28"/>
        </w:rPr>
        <w:t xml:space="preserve">
      81. Сүт өнімдерін дайындайтын және сақтайтын резервуарлар (сүзбе мен ірімшіктен басқасы) тығыз жабылатын қақпақпен жабдықталуға тиіс. </w:t>
      </w:r>
    </w:p>
    <w:bookmarkEnd w:id="84"/>
    <w:bookmarkStart w:name="z84" w:id="85"/>
    <w:p>
      <w:pPr>
        <w:spacing w:after="0"/>
        <w:ind w:left="0"/>
        <w:jc w:val="both"/>
      </w:pPr>
      <w:r>
        <w:rPr>
          <w:rFonts w:ascii="Times New Roman"/>
          <w:b w:val="false"/>
          <w:i w:val="false"/>
          <w:color w:val="000000"/>
          <w:sz w:val="28"/>
        </w:rPr>
        <w:t xml:space="preserve">
      82. Зауыттың ішіндегі көлік пен цех ішінің ыдыстары шикізаттар және әрбір дайын өнімдер түріне бекітіліп және оларға сәйкес белгі қойылуы керек. </w:t>
      </w:r>
    </w:p>
    <w:bookmarkEnd w:id="85"/>
    <w:bookmarkStart w:name="z85" w:id="86"/>
    <w:p>
      <w:pPr>
        <w:spacing w:after="0"/>
        <w:ind w:left="0"/>
        <w:jc w:val="both"/>
      </w:pPr>
      <w:r>
        <w:rPr>
          <w:rFonts w:ascii="Times New Roman"/>
          <w:b w:val="false"/>
          <w:i w:val="false"/>
          <w:color w:val="000000"/>
          <w:sz w:val="28"/>
        </w:rPr>
        <w:t xml:space="preserve">
      83. Жабдықтарды жуу және зарарсыздандыруды арнайы бөлінген, оқытылған, арнайы киіммен және аяқ киіммен, қорғану құралдарымен (респиратор, газтұтқыш, қорғаушы көзілдірік, резеңке қолғап), сол сияқты арнайы бояумен белгі қойылған тазалауға арналған керек-жарақтармен қамтамасыз етілген персонал жүргізуі керек. Жууға және зарарсыздандыруға Қазақстан Республикасында қолдануға рұқсат етілген жуғыш және зарарсыздандырғыш заттар қолданылуға тиіс. </w:t>
      </w:r>
    </w:p>
    <w:bookmarkEnd w:id="86"/>
    <w:bookmarkStart w:name="z86" w:id="87"/>
    <w:p>
      <w:pPr>
        <w:spacing w:after="0"/>
        <w:ind w:left="0"/>
        <w:jc w:val="both"/>
      </w:pPr>
      <w:r>
        <w:rPr>
          <w:rFonts w:ascii="Times New Roman"/>
          <w:b w:val="false"/>
          <w:i w:val="false"/>
          <w:color w:val="000000"/>
          <w:sz w:val="28"/>
        </w:rPr>
        <w:t xml:space="preserve">
      84. Жуылып және зарарсыздандырғаннан кейін 6 сағаттан артық уақыт пайдаланылмаған жабдықтар жұмыс басталар алдында екінші рет зарарсыздандырылып, соңынан жуу мен зарарсыздандыру сапасы осы санитарлық ереженің </w:t>
      </w:r>
      <w:r>
        <w:rPr>
          <w:rFonts w:ascii="Times New Roman"/>
          <w:b w:val="false"/>
          <w:i w:val="false"/>
          <w:color w:val="000000"/>
          <w:sz w:val="28"/>
        </w:rPr>
        <w:t xml:space="preserve">4 </w:t>
      </w:r>
      <w:r>
        <w:rPr>
          <w:rFonts w:ascii="Times New Roman"/>
          <w:b w:val="false"/>
          <w:i w:val="false"/>
          <w:color w:val="000000"/>
          <w:sz w:val="28"/>
        </w:rPr>
        <w:t xml:space="preserve">-қосымшасына сәйкес микробиологиялық бақылауға жатады. </w:t>
      </w:r>
    </w:p>
    <w:bookmarkEnd w:id="87"/>
    <w:bookmarkStart w:name="z87" w:id="88"/>
    <w:p>
      <w:pPr>
        <w:spacing w:after="0"/>
        <w:ind w:left="0"/>
        <w:jc w:val="both"/>
      </w:pPr>
      <w:r>
        <w:rPr>
          <w:rFonts w:ascii="Times New Roman"/>
          <w:b w:val="false"/>
          <w:i w:val="false"/>
          <w:color w:val="000000"/>
          <w:sz w:val="28"/>
        </w:rPr>
        <w:t xml:space="preserve">
      85. Сүт және сүт өнімдерін өндіретін және сақтайтын сыйымдылықтарды санитарлық өңдеуден өткізу әрбір босағаннан кейін жүргізілуі керек. </w:t>
      </w:r>
    </w:p>
    <w:bookmarkEnd w:id="88"/>
    <w:bookmarkStart w:name="z88" w:id="89"/>
    <w:p>
      <w:pPr>
        <w:spacing w:after="0"/>
        <w:ind w:left="0"/>
        <w:jc w:val="both"/>
      </w:pPr>
      <w:r>
        <w:rPr>
          <w:rFonts w:ascii="Times New Roman"/>
          <w:b w:val="false"/>
          <w:i w:val="false"/>
          <w:color w:val="000000"/>
          <w:sz w:val="28"/>
        </w:rPr>
        <w:t xml:space="preserve">
      86. Жабдықтар техникалық жарамсыздық салдарынан немесе су, бу, электр қуаты берілмегендіктен 2 және одан да көп сағатқа үзіліске тоқтауға мәжбүр болған жағдайда сыйымдылықтағы пастерленген сүт немесе қалыпқа келтірілген қоспа құйып алынып қайтадан пастерлеуге жіберіледі. Босатылған жабдықтар жуылып, зарарсыздандырылады. </w:t>
      </w:r>
    </w:p>
    <w:bookmarkEnd w:id="89"/>
    <w:bookmarkStart w:name="z89" w:id="90"/>
    <w:p>
      <w:pPr>
        <w:spacing w:after="0"/>
        <w:ind w:left="0"/>
        <w:jc w:val="both"/>
      </w:pPr>
      <w:r>
        <w:rPr>
          <w:rFonts w:ascii="Times New Roman"/>
          <w:b w:val="false"/>
          <w:i w:val="false"/>
          <w:color w:val="000000"/>
          <w:sz w:val="28"/>
        </w:rPr>
        <w:t xml:space="preserve">
      87. Жабдықтарды жуу үшін, айналдырмалы әдіспен бөлшектемей жуатын арнайы қондырғыны қолдану арқылы, жуғыш және зарарсыздандырғыш заттарды орталықтандырылған дайындайтын орын қарастырылуы керек. </w:t>
      </w:r>
    </w:p>
    <w:bookmarkEnd w:id="90"/>
    <w:bookmarkStart w:name="z90" w:id="91"/>
    <w:p>
      <w:pPr>
        <w:spacing w:after="0"/>
        <w:ind w:left="0"/>
        <w:jc w:val="both"/>
      </w:pPr>
      <w:r>
        <w:rPr>
          <w:rFonts w:ascii="Times New Roman"/>
          <w:b w:val="false"/>
          <w:i w:val="false"/>
          <w:color w:val="000000"/>
          <w:sz w:val="28"/>
        </w:rPr>
        <w:t xml:space="preserve">
      88. Жуғыш ертінділердің қанықпасына автоматты түрде бақылау жүргізетін құрылғы болмаған жағдайда, ол зертхана арқылы ауысымда кем дегенде 2-3 рет бақылануға тиіс. </w:t>
      </w:r>
    </w:p>
    <w:bookmarkEnd w:id="91"/>
    <w:bookmarkStart w:name="z91" w:id="92"/>
    <w:p>
      <w:pPr>
        <w:spacing w:after="0"/>
        <w:ind w:left="0"/>
        <w:jc w:val="both"/>
      </w:pPr>
      <w:r>
        <w:rPr>
          <w:rFonts w:ascii="Times New Roman"/>
          <w:b w:val="false"/>
          <w:i w:val="false"/>
          <w:color w:val="000000"/>
          <w:sz w:val="28"/>
        </w:rPr>
        <w:t xml:space="preserve">
      89. Керек-жарақтарды, бос ыдыстарды, көлік құралдарын жуу және зарарсыздандыру үшін арнайы су өтпейтін едені бар, бумен, ыстық және суық су келтірілген, қалдық су ағатын шұқырымен, желдеткішпен жабдықталған арнайы жуғыш үй-жай қарастырылуы керек. </w:t>
      </w:r>
    </w:p>
    <w:bookmarkEnd w:id="92"/>
    <w:bookmarkStart w:name="z92" w:id="93"/>
    <w:p>
      <w:pPr>
        <w:spacing w:after="0"/>
        <w:ind w:left="0"/>
        <w:jc w:val="both"/>
      </w:pPr>
      <w:r>
        <w:rPr>
          <w:rFonts w:ascii="Times New Roman"/>
          <w:b w:val="false"/>
          <w:i w:val="false"/>
          <w:color w:val="000000"/>
          <w:sz w:val="28"/>
        </w:rPr>
        <w:t xml:space="preserve">
      90. Құрал-жабдықтардың ағытылған бөлшектерін (құбырларды, крандарды, дозаторларды) қолмен жуу үшін ерітінді құятын үш секциялы штуцерлі жылжымалы ванналар қарастырылуы керек. Штуцерлердің орналасуы ваннадағы ерітіндінің толық ағып кетуіне мүмкіндік тудыруға тиіс. Ванналардың тұсында бөлшектерді кептіруге арналған сөрелер болуы керек. </w:t>
      </w:r>
    </w:p>
    <w:bookmarkEnd w:id="93"/>
    <w:bookmarkStart w:name="z93" w:id="94"/>
    <w:p>
      <w:pPr>
        <w:spacing w:after="0"/>
        <w:ind w:left="0"/>
        <w:jc w:val="both"/>
      </w:pPr>
      <w:r>
        <w:rPr>
          <w:rFonts w:ascii="Times New Roman"/>
          <w:b w:val="false"/>
          <w:i w:val="false"/>
          <w:color w:val="000000"/>
          <w:sz w:val="28"/>
        </w:rPr>
        <w:t xml:space="preserve">
      91. Сүт құйған танкіні (үлкен ыдысты) қолмен жуу үшін арнайы үйретілген адам бөлінуі керек. Мұндай жұмысты орындайтын адамдарды басқа үй-жайларды, санитарлық түйіндерді тазалау үшін жіберуге болмайды. Танкіні жуу үшін арнайы киім мен етік қолданылады. Зарарсыздандырудан өткен резеңке етікті танкінің қасындағы кілемше үстінде киюі керек. Жуушы адамның арнайы киімі мен танкіні жууға қолданатын аспаптары арнайы белгі қойылған жеке шкафтарда сақталынады. </w:t>
      </w:r>
    </w:p>
    <w:bookmarkEnd w:id="94"/>
    <w:bookmarkStart w:name="z94" w:id="95"/>
    <w:p>
      <w:pPr>
        <w:spacing w:after="0"/>
        <w:ind w:left="0"/>
        <w:jc w:val="both"/>
      </w:pPr>
      <w:r>
        <w:rPr>
          <w:rFonts w:ascii="Times New Roman"/>
          <w:b w:val="false"/>
          <w:i w:val="false"/>
          <w:color w:val="000000"/>
          <w:sz w:val="28"/>
        </w:rPr>
        <w:t xml:space="preserve">
      92. Сүт өнімдерін құятын шыны ыдыстар толтырылар алдында бүтіндігіне, жуу сапасына және ішінде бөтен заттардың болуына арнайы жабдықталған жарық сүзгімен қаралады. Бақылаушы жұмыс істейтін жердегі электршамдар арнайы экран арқылы қалқаланылуы керек. Жарықпен шыны ыдыстардың сапасын анықтаушы бақылаушының жұмыс орнында орындық, қол қойып, аяқ салатын жабдығы болуы керек. </w:t>
      </w:r>
    </w:p>
    <w:bookmarkEnd w:id="95"/>
    <w:bookmarkStart w:name="z95" w:id="96"/>
    <w:p>
      <w:pPr>
        <w:spacing w:after="0"/>
        <w:ind w:left="0"/>
        <w:jc w:val="both"/>
      </w:pPr>
      <w:r>
        <w:rPr>
          <w:rFonts w:ascii="Times New Roman"/>
          <w:b w:val="false"/>
          <w:i w:val="false"/>
          <w:color w:val="000000"/>
          <w:sz w:val="28"/>
        </w:rPr>
        <w:t xml:space="preserve">
      93. Сүзгіш материалдарды пайдаланғаннан кейін жуып, зарарсыздандыру керек. Егер сүт автоматты есептегіш арқылы тоқтаусыз түсетін болса, оның сүзгішін бір ауысымда бір рет жуып, зарарсыздандырады. </w:t>
      </w:r>
    </w:p>
    <w:bookmarkEnd w:id="96"/>
    <w:bookmarkStart w:name="z96" w:id="97"/>
    <w:p>
      <w:pPr>
        <w:spacing w:after="0"/>
        <w:ind w:left="0"/>
        <w:jc w:val="both"/>
      </w:pPr>
      <w:r>
        <w:rPr>
          <w:rFonts w:ascii="Times New Roman"/>
          <w:b w:val="false"/>
          <w:i w:val="false"/>
          <w:color w:val="000000"/>
          <w:sz w:val="28"/>
        </w:rPr>
        <w:t xml:space="preserve">
      94. Сүзбені судан арылтуға арналған қапшықтар технологиялық үдеріс біткеннен кейін тазаланылады да арнайы жуу машинасында жуғыш заттардың ерітіндісінде жуылады. Одан соң 10-15 минөт бойы қайнатылып, кептіру камерасында, шкафында немесе ауада кептіріледі. Қапшықтарды өңдеу арнайы бөлмелерде жүргізіледі, оларды кір жуатын орында өңдеуге болмайды. </w:t>
      </w:r>
    </w:p>
    <w:bookmarkEnd w:id="97"/>
    <w:bookmarkStart w:name="z97" w:id="98"/>
    <w:p>
      <w:pPr>
        <w:spacing w:after="0"/>
        <w:ind w:left="0"/>
        <w:jc w:val="both"/>
      </w:pPr>
      <w:r>
        <w:rPr>
          <w:rFonts w:ascii="Times New Roman"/>
          <w:b w:val="false"/>
          <w:i w:val="false"/>
          <w:color w:val="000000"/>
          <w:sz w:val="28"/>
        </w:rPr>
        <w:t xml:space="preserve">
      95. Тағам өнімдерімен жанасқан транспортерлер, конвейерлер ауысым соңында тамақтан тазаланып, кальцийленген соданың ыстық ерітіндісімен немесе жуғыш заттардың ыстық ерітіндісімен шайылып, артынан ыстық сумен жуылады. </w:t>
      </w:r>
    </w:p>
    <w:bookmarkEnd w:id="98"/>
    <w:bookmarkStart w:name="z98" w:id="99"/>
    <w:p>
      <w:pPr>
        <w:spacing w:after="0"/>
        <w:ind w:left="0"/>
        <w:jc w:val="both"/>
      </w:pPr>
      <w:r>
        <w:rPr>
          <w:rFonts w:ascii="Times New Roman"/>
          <w:b w:val="false"/>
          <w:i w:val="false"/>
          <w:color w:val="000000"/>
          <w:sz w:val="28"/>
        </w:rPr>
        <w:t xml:space="preserve">
      96. Сүт тасуға арналған цистерналар сүттен босаған соң жуылып, зарарсыздандырылады. Цистерна жуылғаннан кейін оны пломбылау керек. </w:t>
      </w:r>
    </w:p>
    <w:bookmarkEnd w:id="99"/>
    <w:bookmarkStart w:name="z99" w:id="100"/>
    <w:p>
      <w:pPr>
        <w:spacing w:after="0"/>
        <w:ind w:left="0"/>
        <w:jc w:val="both"/>
      </w:pPr>
      <w:r>
        <w:rPr>
          <w:rFonts w:ascii="Times New Roman"/>
          <w:b w:val="false"/>
          <w:i w:val="false"/>
          <w:color w:val="000000"/>
          <w:sz w:val="28"/>
        </w:rPr>
        <w:t xml:space="preserve">
      97. Жуылған технологиялық жүйенің, құрылымдардың, құрал-жабдықтардың және қаптау ыдыстарының жуылу сапасы өндірістік зертхана арқылы бақыланады. </w:t>
      </w:r>
    </w:p>
    <w:bookmarkEnd w:id="100"/>
    <w:bookmarkStart w:name="z100" w:id="101"/>
    <w:p>
      <w:pPr>
        <w:spacing w:after="0"/>
        <w:ind w:left="0"/>
        <w:jc w:val="both"/>
      </w:pPr>
      <w:r>
        <w:rPr>
          <w:rFonts w:ascii="Times New Roman"/>
          <w:b w:val="false"/>
          <w:i w:val="false"/>
          <w:color w:val="000000"/>
          <w:sz w:val="28"/>
        </w:rPr>
        <w:t xml:space="preserve">
      98. Жас балалар үшін сүт өнімдерін дайындайтын нысандар мен цехтарда жабдықтарды жуу және зарарсыздандыру үдерістері, жуғыш және зарарсыздандырғыш дәрмектердің қанықпасына бақылау автоматты тәртіпте жүргізілуге тиіс. </w:t>
      </w:r>
    </w:p>
    <w:bookmarkEnd w:id="101"/>
    <w:bookmarkStart w:name="z101" w:id="102"/>
    <w:p>
      <w:pPr>
        <w:spacing w:after="0"/>
        <w:ind w:left="0"/>
        <w:jc w:val="left"/>
      </w:pPr>
      <w:r>
        <w:rPr>
          <w:rFonts w:ascii="Times New Roman"/>
          <w:b/>
          <w:i w:val="false"/>
          <w:color w:val="000000"/>
        </w:rPr>
        <w:t xml:space="preserve"> 
5. Сүт және сүт өнімдерін өндіруге қойылатын </w:t>
      </w:r>
      <w:r>
        <w:br/>
      </w:r>
      <w:r>
        <w:rPr>
          <w:rFonts w:ascii="Times New Roman"/>
          <w:b/>
          <w:i w:val="false"/>
          <w:color w:val="000000"/>
        </w:rPr>
        <w:t xml:space="preserve">
санитарлық-эпидемиологиялық талаптар </w:t>
      </w:r>
    </w:p>
    <w:bookmarkEnd w:id="102"/>
    <w:p>
      <w:pPr>
        <w:spacing w:after="0"/>
        <w:ind w:left="0"/>
        <w:jc w:val="both"/>
      </w:pPr>
      <w:r>
        <w:rPr>
          <w:rFonts w:ascii="Times New Roman"/>
          <w:b w:val="false"/>
          <w:i w:val="false"/>
          <w:color w:val="000000"/>
          <w:sz w:val="28"/>
        </w:rPr>
        <w:t xml:space="preserve">      99. Сүт және сүт өнімдерін қабылдау үдерістері нысанның қуаттылығына қарамастан тазалықты мұқият сақтай отырып, өңдеу және сақтау, оларды ластанудан, бүлінуден және оларға басқа заттардың қосылмауын қадағалау керек. </w:t>
      </w:r>
    </w:p>
    <w:bookmarkStart w:name="z102" w:id="103"/>
    <w:p>
      <w:pPr>
        <w:spacing w:after="0"/>
        <w:ind w:left="0"/>
        <w:jc w:val="both"/>
      </w:pPr>
      <w:r>
        <w:rPr>
          <w:rFonts w:ascii="Times New Roman"/>
          <w:b w:val="false"/>
          <w:i w:val="false"/>
          <w:color w:val="000000"/>
          <w:sz w:val="28"/>
        </w:rPr>
        <w:t xml:space="preserve">
      100. Өңдеуге түсетін сүт өнімдері мен кілегейлердің қауіпсіздігін және сапасын куәлендіретін ілеспе құжаты болып, түсерде қолданыстағы ережелерге сай өндірістік зертханалық бақылаудан өтуі керек. </w:t>
      </w:r>
    </w:p>
    <w:bookmarkEnd w:id="103"/>
    <w:bookmarkStart w:name="z103" w:id="104"/>
    <w:p>
      <w:pPr>
        <w:spacing w:after="0"/>
        <w:ind w:left="0"/>
        <w:jc w:val="both"/>
      </w:pPr>
      <w:r>
        <w:rPr>
          <w:rFonts w:ascii="Times New Roman"/>
          <w:b w:val="false"/>
          <w:i w:val="false"/>
          <w:color w:val="000000"/>
          <w:sz w:val="28"/>
        </w:rPr>
        <w:t xml:space="preserve">
      101. Шаруашылықтардан және жеке адамдардан малдардың жұқпалы ауруларға малдәрігерлік - санитарлық тұрақтылығы туралы анықтама құжаты болмаса сүтті қабылдауға болмайды. </w:t>
      </w:r>
    </w:p>
    <w:bookmarkEnd w:id="104"/>
    <w:bookmarkStart w:name="z104" w:id="105"/>
    <w:p>
      <w:pPr>
        <w:spacing w:after="0"/>
        <w:ind w:left="0"/>
        <w:jc w:val="both"/>
      </w:pPr>
      <w:r>
        <w:rPr>
          <w:rFonts w:ascii="Times New Roman"/>
          <w:b w:val="false"/>
          <w:i w:val="false"/>
          <w:color w:val="000000"/>
          <w:sz w:val="28"/>
        </w:rPr>
        <w:t xml:space="preserve">
      102. Қолайсыз шаруашылықтағы сау малдардан сүт және кілегейлер шаруашылықта ыстықпен өңдеуден өткеннен кейін ғана қабылданады. Ілеспе құжатта ыстық өңдеуден өткені туралы мәлімет жазылып, өңдеу температурасы және жасалған уақыты көрсетіледі. </w:t>
      </w:r>
    </w:p>
    <w:bookmarkEnd w:id="105"/>
    <w:bookmarkStart w:name="z105" w:id="106"/>
    <w:p>
      <w:pPr>
        <w:spacing w:after="0"/>
        <w:ind w:left="0"/>
        <w:jc w:val="both"/>
      </w:pPr>
      <w:r>
        <w:rPr>
          <w:rFonts w:ascii="Times New Roman"/>
          <w:b w:val="false"/>
          <w:i w:val="false"/>
          <w:color w:val="000000"/>
          <w:sz w:val="28"/>
        </w:rPr>
        <w:t xml:space="preserve">
      103. Нысанның зертханасында қолайсыз шаруашылықтан келіп түскен әрбір сүт пен кілегейдің пастерлеу сапасы тексеріледі. Сүт өнімдерді тексеріс қорытындысы пероксидазаға теріс реакция болғанда ғана қабылданады. </w:t>
      </w:r>
    </w:p>
    <w:bookmarkEnd w:id="106"/>
    <w:bookmarkStart w:name="z106" w:id="107"/>
    <w:p>
      <w:pPr>
        <w:spacing w:after="0"/>
        <w:ind w:left="0"/>
        <w:jc w:val="both"/>
      </w:pPr>
      <w:r>
        <w:rPr>
          <w:rFonts w:ascii="Times New Roman"/>
          <w:b w:val="false"/>
          <w:i w:val="false"/>
          <w:color w:val="000000"/>
          <w:sz w:val="28"/>
        </w:rPr>
        <w:t xml:space="preserve">
      104. Қолайсыз шаруашылықтың сау малдарынан алынған сүт пен кілегейді сүт өңдейтін өнеркәсіп орны тек қорытылған май жасау үшін пайдаланады. Осындай сүт пен кілегейден балаларға арналған сүт өнімдерін дайындауға рұқсат етілмейді. </w:t>
      </w:r>
    </w:p>
    <w:bookmarkEnd w:id="107"/>
    <w:bookmarkStart w:name="z107" w:id="108"/>
    <w:p>
      <w:pPr>
        <w:spacing w:after="0"/>
        <w:ind w:left="0"/>
        <w:jc w:val="both"/>
      </w:pPr>
      <w:r>
        <w:rPr>
          <w:rFonts w:ascii="Times New Roman"/>
          <w:b w:val="false"/>
          <w:i w:val="false"/>
          <w:color w:val="000000"/>
          <w:sz w:val="28"/>
        </w:rPr>
        <w:t xml:space="preserve">
      105. Шаруашылықтарда дайындалған сүт +10 </w:t>
      </w:r>
      <w:r>
        <w:rPr>
          <w:rFonts w:ascii="Times New Roman"/>
          <w:b w:val="false"/>
          <w:i w:val="false"/>
          <w:color w:val="000000"/>
          <w:vertAlign w:val="superscript"/>
        </w:rPr>
        <w:t xml:space="preserve">о </w:t>
      </w:r>
      <w:r>
        <w:rPr>
          <w:rFonts w:ascii="Times New Roman"/>
          <w:b w:val="false"/>
          <w:i w:val="false"/>
          <w:color w:val="000000"/>
          <w:sz w:val="28"/>
        </w:rPr>
        <w:t xml:space="preserve">Цельсия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суытылуы керек. </w:t>
      </w:r>
    </w:p>
    <w:bookmarkEnd w:id="108"/>
    <w:bookmarkStart w:name="z108" w:id="109"/>
    <w:p>
      <w:pPr>
        <w:spacing w:after="0"/>
        <w:ind w:left="0"/>
        <w:jc w:val="both"/>
      </w:pPr>
      <w:r>
        <w:rPr>
          <w:rFonts w:ascii="Times New Roman"/>
          <w:b w:val="false"/>
          <w:i w:val="false"/>
          <w:color w:val="000000"/>
          <w:sz w:val="28"/>
        </w:rPr>
        <w:t xml:space="preserve">
      106. Өңдеуге түсетін сүтті әуелі сүзіліп, артынан суытып, төмендегідей ережелерді орындай отырып, сақтау керек: </w:t>
      </w:r>
      <w:r>
        <w:br/>
      </w:r>
      <w:r>
        <w:rPr>
          <w:rFonts w:ascii="Times New Roman"/>
          <w:b w:val="false"/>
          <w:i w:val="false"/>
          <w:color w:val="000000"/>
          <w:sz w:val="28"/>
        </w:rPr>
        <w:t xml:space="preserve">
      1) жаңадан алынған суытылған сүтті бұрыннан тұрған суытылған сүтпен араластыруға болмайды; </w:t>
      </w:r>
      <w:r>
        <w:br/>
      </w:r>
      <w:r>
        <w:rPr>
          <w:rFonts w:ascii="Times New Roman"/>
          <w:b w:val="false"/>
          <w:i w:val="false"/>
          <w:color w:val="000000"/>
          <w:sz w:val="28"/>
        </w:rPr>
        <w:t xml:space="preserve">
      2) қышқылдығы Тернер бойынша (бұдан әрі - Т) 18 </w:t>
      </w:r>
      <w:r>
        <w:rPr>
          <w:rFonts w:ascii="Times New Roman"/>
          <w:b w:val="false"/>
          <w:i w:val="false"/>
          <w:color w:val="000000"/>
          <w:vertAlign w:val="superscript"/>
        </w:rPr>
        <w:t xml:space="preserve">о </w:t>
      </w:r>
      <w:r>
        <w:rPr>
          <w:rFonts w:ascii="Times New Roman"/>
          <w:b w:val="false"/>
          <w:i w:val="false"/>
          <w:color w:val="000000"/>
          <w:sz w:val="28"/>
        </w:rPr>
        <w:t xml:space="preserve">-тан аспайтын, +4 </w:t>
      </w:r>
      <w:r>
        <w:rPr>
          <w:rFonts w:ascii="Times New Roman"/>
          <w:b w:val="false"/>
          <w:i w:val="false"/>
          <w:color w:val="000000"/>
          <w:vertAlign w:val="superscript"/>
        </w:rPr>
        <w:t xml:space="preserve">о </w:t>
      </w:r>
      <w:r>
        <w:rPr>
          <w:rFonts w:ascii="Times New Roman"/>
          <w:b w:val="false"/>
          <w:i w:val="false"/>
          <w:color w:val="000000"/>
          <w:sz w:val="28"/>
        </w:rPr>
        <w:t xml:space="preserve">С-ға дейін суытылған сүтті 6 сағат бойы сақтауға болады, ал +6 </w:t>
      </w:r>
      <w:r>
        <w:rPr>
          <w:rFonts w:ascii="Times New Roman"/>
          <w:b w:val="false"/>
          <w:i w:val="false"/>
          <w:color w:val="000000"/>
          <w:vertAlign w:val="superscript"/>
        </w:rPr>
        <w:t xml:space="preserve">о </w:t>
      </w:r>
      <w:r>
        <w:rPr>
          <w:rFonts w:ascii="Times New Roman"/>
          <w:b w:val="false"/>
          <w:i w:val="false"/>
          <w:color w:val="000000"/>
          <w:sz w:val="28"/>
        </w:rPr>
        <w:t xml:space="preserve">С-ға дейін суытылған сүтті 4 сағатқа дейін сақтауға болады; </w:t>
      </w:r>
      <w:r>
        <w:br/>
      </w:r>
      <w:r>
        <w:rPr>
          <w:rFonts w:ascii="Times New Roman"/>
          <w:b w:val="false"/>
          <w:i w:val="false"/>
          <w:color w:val="000000"/>
          <w:sz w:val="28"/>
        </w:rPr>
        <w:t xml:space="preserve">
      3) егер сауда нүктесіне сүтті тасымалдау 10 сағатқа созылатын болса, оның температурасы +6 </w:t>
      </w:r>
      <w:r>
        <w:rPr>
          <w:rFonts w:ascii="Times New Roman"/>
          <w:b w:val="false"/>
          <w:i w:val="false"/>
          <w:color w:val="000000"/>
          <w:vertAlign w:val="superscript"/>
        </w:rPr>
        <w:t xml:space="preserve">о </w:t>
      </w:r>
      <w:r>
        <w:rPr>
          <w:rFonts w:ascii="Times New Roman"/>
          <w:b w:val="false"/>
          <w:i w:val="false"/>
          <w:color w:val="000000"/>
          <w:sz w:val="28"/>
        </w:rPr>
        <w:t xml:space="preserve">С-дан аспауы керек; егер сүтті тасымалдау 16 сағатқа дейін созылатын болса сүт +4 </w:t>
      </w:r>
      <w:r>
        <w:rPr>
          <w:rFonts w:ascii="Times New Roman"/>
          <w:b w:val="false"/>
          <w:i w:val="false"/>
          <w:color w:val="000000"/>
          <w:vertAlign w:val="superscript"/>
        </w:rPr>
        <w:t xml:space="preserve">о </w:t>
      </w:r>
      <w:r>
        <w:rPr>
          <w:rFonts w:ascii="Times New Roman"/>
          <w:b w:val="false"/>
          <w:i w:val="false"/>
          <w:color w:val="000000"/>
          <w:sz w:val="28"/>
        </w:rPr>
        <w:t xml:space="preserve">С ға дейін суытылуы керек. </w:t>
      </w:r>
    </w:p>
    <w:bookmarkEnd w:id="109"/>
    <w:bookmarkStart w:name="z109" w:id="110"/>
    <w:p>
      <w:pPr>
        <w:spacing w:after="0"/>
        <w:ind w:left="0"/>
        <w:jc w:val="both"/>
      </w:pPr>
      <w:r>
        <w:rPr>
          <w:rFonts w:ascii="Times New Roman"/>
          <w:b w:val="false"/>
          <w:i w:val="false"/>
          <w:color w:val="000000"/>
          <w:sz w:val="28"/>
        </w:rPr>
        <w:t xml:space="preserve">
      107. Сүтті қабылдардан бұрын сүт құюға арналған түтіктерді, цистернаның штуцерлері зарарсыздандырып, оларды ауыз сумен шаю керек. Сүтті қабылдап болғаннан кейін сүт құюға арналған түтіктерді жуып зарарсыздандыру керек. Түтіктің екі басын тығынмен тығындап, су өтпейтін қапшықпен жауып, ілгішке іліп қою керек. Түтіктер мен патрубкаларды жуу, зарарсыздандыруға арналған ертінділер арнайы белгімен белгіленген ыдыстарда сақталуы керек. </w:t>
      </w:r>
    </w:p>
    <w:bookmarkEnd w:id="110"/>
    <w:bookmarkStart w:name="z110" w:id="111"/>
    <w:p>
      <w:pPr>
        <w:spacing w:after="0"/>
        <w:ind w:left="0"/>
        <w:jc w:val="both"/>
      </w:pPr>
      <w:r>
        <w:rPr>
          <w:rFonts w:ascii="Times New Roman"/>
          <w:b w:val="false"/>
          <w:i w:val="false"/>
          <w:color w:val="000000"/>
          <w:sz w:val="28"/>
        </w:rPr>
        <w:t xml:space="preserve">
      108. Қабылданған сүт, кілегей өнімдері сүзілгеннен кейін және +4 </w:t>
      </w:r>
      <w:r>
        <w:rPr>
          <w:rFonts w:ascii="Times New Roman"/>
          <w:b w:val="false"/>
          <w:i w:val="false"/>
          <w:color w:val="000000"/>
          <w:vertAlign w:val="superscript"/>
        </w:rPr>
        <w:t xml:space="preserve">о </w:t>
      </w:r>
      <w:r>
        <w:rPr>
          <w:rFonts w:ascii="Times New Roman"/>
          <w:b w:val="false"/>
          <w:i w:val="false"/>
          <w:color w:val="000000"/>
          <w:sz w:val="28"/>
        </w:rPr>
        <w:t xml:space="preserve">+6 </w:t>
      </w:r>
      <w:r>
        <w:rPr>
          <w:rFonts w:ascii="Times New Roman"/>
          <w:b w:val="false"/>
          <w:i w:val="false"/>
          <w:color w:val="000000"/>
          <w:vertAlign w:val="superscript"/>
        </w:rPr>
        <w:t xml:space="preserve">о </w:t>
      </w:r>
      <w:r>
        <w:rPr>
          <w:rFonts w:ascii="Times New Roman"/>
          <w:b w:val="false"/>
          <w:i w:val="false"/>
          <w:color w:val="000000"/>
          <w:sz w:val="28"/>
        </w:rPr>
        <w:t xml:space="preserve">С-ге дейін суытылғаннан кейін пастеризациядан өтуге жіберіледі. Суытылған сүттің рұқсат етілген сақталу уақыты: +4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суытылса - 6 сағат, 6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суытылса 4 сағат. </w:t>
      </w:r>
    </w:p>
    <w:bookmarkEnd w:id="111"/>
    <w:bookmarkStart w:name="z111" w:id="112"/>
    <w:p>
      <w:pPr>
        <w:spacing w:after="0"/>
        <w:ind w:left="0"/>
        <w:jc w:val="both"/>
      </w:pPr>
      <w:r>
        <w:rPr>
          <w:rFonts w:ascii="Times New Roman"/>
          <w:b w:val="false"/>
          <w:i w:val="false"/>
          <w:color w:val="000000"/>
          <w:sz w:val="28"/>
        </w:rPr>
        <w:t xml:space="preserve">
      109. Пастеризациядан өткен және шикі сүт өнімдерін сақтау және өндіріске ұсыну үшін арнайы белгі салынған танкілер, сүт құбырлары қарастырылуы керек. </w:t>
      </w:r>
    </w:p>
    <w:bookmarkEnd w:id="112"/>
    <w:bookmarkStart w:name="z112" w:id="113"/>
    <w:p>
      <w:pPr>
        <w:spacing w:after="0"/>
        <w:ind w:left="0"/>
        <w:jc w:val="both"/>
      </w:pPr>
      <w:r>
        <w:rPr>
          <w:rFonts w:ascii="Times New Roman"/>
          <w:b w:val="false"/>
          <w:i w:val="false"/>
          <w:color w:val="000000"/>
          <w:sz w:val="28"/>
        </w:rPr>
        <w:t xml:space="preserve">
      110. Сүтті тарту, сүтті және клегейді қалыпқа келтіру және гомогендеу пастеризациялау алдында жүргізілуге тиіс. Пастерленген сүтті тартқан жағдайда алынған клегей, майсыз сүт және қалыпқа келтірілген қоспа қосымша пастерлеуге жатады. </w:t>
      </w:r>
    </w:p>
    <w:bookmarkEnd w:id="113"/>
    <w:bookmarkStart w:name="z113" w:id="114"/>
    <w:p>
      <w:pPr>
        <w:spacing w:after="0"/>
        <w:ind w:left="0"/>
        <w:jc w:val="both"/>
      </w:pPr>
      <w:r>
        <w:rPr>
          <w:rFonts w:ascii="Times New Roman"/>
          <w:b w:val="false"/>
          <w:i w:val="false"/>
          <w:color w:val="000000"/>
          <w:sz w:val="28"/>
        </w:rPr>
        <w:t xml:space="preserve">
      111. Пастерлеу-салқындату қондырғысын іске қосудан бұрын жабдықтардың дайындығы және пастерлеу температурасын автоматты түрде реттеу жүйесі тексерілуге тиіс. </w:t>
      </w:r>
    </w:p>
    <w:bookmarkEnd w:id="114"/>
    <w:bookmarkStart w:name="z114" w:id="115"/>
    <w:p>
      <w:pPr>
        <w:spacing w:after="0"/>
        <w:ind w:left="0"/>
        <w:jc w:val="both"/>
      </w:pPr>
      <w:r>
        <w:rPr>
          <w:rFonts w:ascii="Times New Roman"/>
          <w:b w:val="false"/>
          <w:i w:val="false"/>
          <w:color w:val="000000"/>
          <w:sz w:val="28"/>
        </w:rPr>
        <w:t xml:space="preserve">
      112. Пастерлеудің әрбір циклінде аппаратшы термогораммада төмендегілерді белгілейді: өзінің фамилиясын, пастеризатордың түрін және нөмірін, уақытты, пастерленіп жатқан сүттен дайындалатын өнімнің атауын, жұмыстың басталу және аяқталу уақыты. Пастерлеу режимі бұзылған жағдайда белгіленген режимнен ауытқу себебін көрсетіп жазылады. Жазу баспа әріптерімен жүргізілуге тиіс. Термограммалар кеңейтіліп оқылып және зертханада бір жыл бойы сақталуы керек. </w:t>
      </w:r>
    </w:p>
    <w:bookmarkEnd w:id="115"/>
    <w:bookmarkStart w:name="z115" w:id="116"/>
    <w:p>
      <w:pPr>
        <w:spacing w:after="0"/>
        <w:ind w:left="0"/>
        <w:jc w:val="both"/>
      </w:pPr>
      <w:r>
        <w:rPr>
          <w:rFonts w:ascii="Times New Roman"/>
          <w:b w:val="false"/>
          <w:i w:val="false"/>
          <w:color w:val="000000"/>
          <w:sz w:val="28"/>
        </w:rPr>
        <w:t xml:space="preserve">
      113. Автоматты бақылау-тіркеу аспаптары болмаған жағдайда, пастерлеу режиміне аппаратшы бақылау жүргізеді, ол әрбір 15-20 минөт сайын температураны термометрмен өлшеп жорналға жазып отырады. Зертхананың мамандары ауысым барысында пастерлеудің температурасына 3-4 рет іріктеп бақылау жүргізеді. </w:t>
      </w:r>
    </w:p>
    <w:bookmarkEnd w:id="116"/>
    <w:bookmarkStart w:name="z116" w:id="117"/>
    <w:p>
      <w:pPr>
        <w:spacing w:after="0"/>
        <w:ind w:left="0"/>
        <w:jc w:val="both"/>
      </w:pPr>
      <w:r>
        <w:rPr>
          <w:rFonts w:ascii="Times New Roman"/>
          <w:b w:val="false"/>
          <w:i w:val="false"/>
          <w:color w:val="000000"/>
          <w:sz w:val="28"/>
        </w:rPr>
        <w:t xml:space="preserve">
      114. Қайта өңдеу немесе ыдысқа құю үшін сүт пастерлеудің режиміне байланысты фосфатазаға немесе пероксидазаға қарсы реакция алғаннан кейін ғана жіберіледі. </w:t>
      </w:r>
    </w:p>
    <w:bookmarkEnd w:id="117"/>
    <w:bookmarkStart w:name="z117" w:id="118"/>
    <w:p>
      <w:pPr>
        <w:spacing w:after="0"/>
        <w:ind w:left="0"/>
        <w:jc w:val="both"/>
      </w:pPr>
      <w:r>
        <w:rPr>
          <w:rFonts w:ascii="Times New Roman"/>
          <w:b w:val="false"/>
          <w:i w:val="false"/>
          <w:color w:val="000000"/>
          <w:sz w:val="28"/>
        </w:rPr>
        <w:t xml:space="preserve">
      115. Сүтті стерилизациялау желісіндегі жылыдай өңдеудің тиімділігі аптасына екі рет зертханамен өнеркәсіптік тұрақтылыққа тексеру арқылы бақылануы керек. </w:t>
      </w:r>
    </w:p>
    <w:bookmarkEnd w:id="118"/>
    <w:bookmarkStart w:name="z118" w:id="119"/>
    <w:p>
      <w:pPr>
        <w:spacing w:after="0"/>
        <w:ind w:left="0"/>
        <w:jc w:val="both"/>
      </w:pPr>
      <w:r>
        <w:rPr>
          <w:rFonts w:ascii="Times New Roman"/>
          <w:b w:val="false"/>
          <w:i w:val="false"/>
          <w:color w:val="000000"/>
          <w:sz w:val="28"/>
        </w:rPr>
        <w:t xml:space="preserve">
      116. Сүт және кілегей пастерлегеннен кейін температурасы плюс 4 - 6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салқындатылып және құйылуға тиіс. Ыдысқа құйғанға дейінгі пастерленген сүтті максимальды сақтау мерзімі 6 сағаттан аспауы керек. Пастерленген сүтті танкте сақтау уақытын асырып жіберген жағдайда, ыдысқа құяр алдында қайта пастерлеуге жатады. </w:t>
      </w:r>
    </w:p>
    <w:bookmarkEnd w:id="119"/>
    <w:bookmarkStart w:name="z119" w:id="120"/>
    <w:p>
      <w:pPr>
        <w:spacing w:after="0"/>
        <w:ind w:left="0"/>
        <w:jc w:val="both"/>
      </w:pPr>
      <w:r>
        <w:rPr>
          <w:rFonts w:ascii="Times New Roman"/>
          <w:b w:val="false"/>
          <w:i w:val="false"/>
          <w:color w:val="000000"/>
          <w:sz w:val="28"/>
        </w:rPr>
        <w:t xml:space="preserve">
      117. Аппарат цехында пастерленген сүттің қозғалысы, танкке құйылу және босату уақыты көрсетіліп жазылатын жорнал болуы керек. </w:t>
      </w:r>
    </w:p>
    <w:bookmarkEnd w:id="120"/>
    <w:bookmarkStart w:name="z120" w:id="121"/>
    <w:p>
      <w:pPr>
        <w:spacing w:after="0"/>
        <w:ind w:left="0"/>
        <w:jc w:val="both"/>
      </w:pPr>
      <w:r>
        <w:rPr>
          <w:rFonts w:ascii="Times New Roman"/>
          <w:b w:val="false"/>
          <w:i w:val="false"/>
          <w:color w:val="000000"/>
          <w:sz w:val="28"/>
        </w:rPr>
        <w:t xml:space="preserve">
      118. Сүттен қышқылды сүт өнімдерін немесе кілегей өндіру барысында пастерлеуден кейін бірден төмендетіп және ашытуға жіберіледі. Ашыту температурасындағы сүтті ашытқы салынбаған күйінде ұстауға болмайды. Өндірістік қажеттілікке байланысты пастерленген сүтті плюс 4-тен плюс 6-ға дейін салқындатып және пайдаланғанға дейін 6 сағат сақтауға болады. Одан ұзағырақ сақтаған жағдайда ашыту алдында қайтадан пастерлеуге жатады. </w:t>
      </w:r>
    </w:p>
    <w:bookmarkEnd w:id="121"/>
    <w:bookmarkStart w:name="z121" w:id="122"/>
    <w:p>
      <w:pPr>
        <w:spacing w:after="0"/>
        <w:ind w:left="0"/>
        <w:jc w:val="both"/>
      </w:pPr>
      <w:r>
        <w:rPr>
          <w:rFonts w:ascii="Times New Roman"/>
          <w:b w:val="false"/>
          <w:i w:val="false"/>
          <w:color w:val="000000"/>
          <w:sz w:val="28"/>
        </w:rPr>
        <w:t xml:space="preserve">
      119. Қаймақ өндіру үшін жаңадан алынған кілегей қолданылады, қышқылдығы жоғары ашыған клегейді қолдануға рұқсат етілмейді. Қаймақтың толық жетілуі тоңазыту камерасында 0-ден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жүргізіледі. Фляг пен бидонға құйылған қаймақтың жетілуі үшін 12-48 сағатта, ал ұсақ тұтынушы ыдыстарына құйылған қаймақтың жетілуі 6-12 сағатта жүзеге асады. </w:t>
      </w:r>
    </w:p>
    <w:bookmarkEnd w:id="122"/>
    <w:bookmarkStart w:name="z122" w:id="123"/>
    <w:p>
      <w:pPr>
        <w:spacing w:after="0"/>
        <w:ind w:left="0"/>
        <w:jc w:val="both"/>
      </w:pPr>
      <w:r>
        <w:rPr>
          <w:rFonts w:ascii="Times New Roman"/>
          <w:b w:val="false"/>
          <w:i w:val="false"/>
          <w:color w:val="000000"/>
          <w:sz w:val="28"/>
        </w:rPr>
        <w:t xml:space="preserve">
      120. Балаларға арналған сүт өнімдерін өндіру үшін жоғарғы немесе 1-ші сортты сүт қолданылады. Балаларға арналған ашытылған сүт өнімдерін өндіру барысында пастерленген сүт және қоспалар 2-6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салқындатылады, одан кейін оларды ыдысқа құюға немесе келесі жоғарғы температурада өңдеуге жібереді. Өндірістік қажеттілікке байланысты пастерленген сүтті немесе қоспаны ыдысқа құяр алдында плюс 2 </w:t>
      </w:r>
      <w:r>
        <w:rPr>
          <w:rFonts w:ascii="Times New Roman"/>
          <w:b w:val="false"/>
          <w:i w:val="false"/>
          <w:color w:val="000000"/>
          <w:vertAlign w:val="superscript"/>
        </w:rPr>
        <w:t xml:space="preserve">о </w:t>
      </w:r>
      <w:r>
        <w:rPr>
          <w:rFonts w:ascii="Times New Roman"/>
          <w:b w:val="false"/>
          <w:i w:val="false"/>
          <w:color w:val="000000"/>
          <w:sz w:val="28"/>
        </w:rPr>
        <w:t xml:space="preserve">С-тан плюс 4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дейінгі температурада 6 сағаттан артық емес уақытқа, ал 6 </w:t>
      </w:r>
      <w:r>
        <w:rPr>
          <w:rFonts w:ascii="Times New Roman"/>
          <w:b w:val="false"/>
          <w:i w:val="false"/>
          <w:color w:val="000000"/>
          <w:vertAlign w:val="superscript"/>
        </w:rPr>
        <w:t xml:space="preserve">о </w:t>
      </w:r>
      <w:r>
        <w:rPr>
          <w:rFonts w:ascii="Times New Roman"/>
          <w:b w:val="false"/>
          <w:i w:val="false"/>
          <w:color w:val="000000"/>
          <w:sz w:val="28"/>
        </w:rPr>
        <w:t xml:space="preserve">С-тан плюс 8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дейінгі температурада 3 сағаттан артық емес уақытқа сақтауға болады. </w:t>
      </w:r>
    </w:p>
    <w:bookmarkEnd w:id="123"/>
    <w:bookmarkStart w:name="z123" w:id="124"/>
    <w:p>
      <w:pPr>
        <w:spacing w:after="0"/>
        <w:ind w:left="0"/>
        <w:jc w:val="both"/>
      </w:pPr>
      <w:r>
        <w:rPr>
          <w:rFonts w:ascii="Times New Roman"/>
          <w:b w:val="false"/>
          <w:i w:val="false"/>
          <w:color w:val="000000"/>
          <w:sz w:val="28"/>
        </w:rPr>
        <w:t xml:space="preserve">
      121. Балалардың сүттен жасалған тағамдарына олардың құрамының әйелдердің сүтінің құрамына бейімделуі, биологиялық және тағамдық құндылығының артуы үшін, Қазақстан Республикасында қолдануға рұқсат етілген, әртүрлі құрауыштарды қосуға рұқсат етіледі. </w:t>
      </w:r>
    </w:p>
    <w:bookmarkEnd w:id="124"/>
    <w:bookmarkStart w:name="z124" w:id="125"/>
    <w:p>
      <w:pPr>
        <w:spacing w:after="0"/>
        <w:ind w:left="0"/>
        <w:jc w:val="both"/>
      </w:pPr>
      <w:r>
        <w:rPr>
          <w:rFonts w:ascii="Times New Roman"/>
          <w:b w:val="false"/>
          <w:i w:val="false"/>
          <w:color w:val="000000"/>
          <w:sz w:val="28"/>
        </w:rPr>
        <w:t xml:space="preserve">
      122. Ашытылған сүт өнімдерін ыдысқа құю құйып-тығындайтын бір автомат арқылы жүргізілгенде құюдың төмендегі реті сақталуға тиіс: </w:t>
      </w:r>
      <w:r>
        <w:br/>
      </w:r>
      <w:r>
        <w:rPr>
          <w:rFonts w:ascii="Times New Roman"/>
          <w:b w:val="false"/>
          <w:i w:val="false"/>
          <w:color w:val="000000"/>
          <w:sz w:val="28"/>
        </w:rPr>
        <w:t xml:space="preserve">
      1) бифидобактерияларымен дайындалған өнімдер; </w:t>
      </w:r>
      <w:r>
        <w:br/>
      </w:r>
      <w:r>
        <w:rPr>
          <w:rFonts w:ascii="Times New Roman"/>
          <w:b w:val="false"/>
          <w:i w:val="false"/>
          <w:color w:val="000000"/>
          <w:sz w:val="28"/>
        </w:rPr>
        <w:t xml:space="preserve">
      2) сүтқышқылы бактерияларының таза культураларымен; </w:t>
      </w:r>
      <w:r>
        <w:br/>
      </w:r>
      <w:r>
        <w:rPr>
          <w:rFonts w:ascii="Times New Roman"/>
          <w:b w:val="false"/>
          <w:i w:val="false"/>
          <w:color w:val="000000"/>
          <w:sz w:val="28"/>
        </w:rPr>
        <w:t xml:space="preserve">
      3) пропинді қышқылды бактериялармен; </w:t>
      </w:r>
      <w:r>
        <w:br/>
      </w:r>
      <w:r>
        <w:rPr>
          <w:rFonts w:ascii="Times New Roman"/>
          <w:b w:val="false"/>
          <w:i w:val="false"/>
          <w:color w:val="000000"/>
          <w:sz w:val="28"/>
        </w:rPr>
        <w:t xml:space="preserve">
      4) айранның өңезіндегі ацидофильді таяқшалармен. </w:t>
      </w:r>
    </w:p>
    <w:bookmarkEnd w:id="125"/>
    <w:bookmarkStart w:name="z125" w:id="126"/>
    <w:p>
      <w:pPr>
        <w:spacing w:after="0"/>
        <w:ind w:left="0"/>
        <w:jc w:val="both"/>
      </w:pPr>
      <w:r>
        <w:rPr>
          <w:rFonts w:ascii="Times New Roman"/>
          <w:b w:val="false"/>
          <w:i w:val="false"/>
          <w:color w:val="000000"/>
          <w:sz w:val="28"/>
        </w:rPr>
        <w:t xml:space="preserve">
      123. Балаларға арналып шығарылатын барлық сүт өнімдерінің қорапталған түріндегі көлемі 200 мл/гр. аспауға тиіс. </w:t>
      </w:r>
    </w:p>
    <w:bookmarkEnd w:id="126"/>
    <w:bookmarkStart w:name="z126" w:id="127"/>
    <w:p>
      <w:pPr>
        <w:spacing w:after="0"/>
        <w:ind w:left="0"/>
        <w:jc w:val="both"/>
      </w:pPr>
      <w:r>
        <w:rPr>
          <w:rFonts w:ascii="Times New Roman"/>
          <w:b w:val="false"/>
          <w:i w:val="false"/>
          <w:color w:val="000000"/>
          <w:sz w:val="28"/>
        </w:rPr>
        <w:t xml:space="preserve">
      124. Сынған, толық құйылмаған бөтелкедегі және пакеттердегі пастерленген немесе стерилизациядан өткен сүт немесе кілегей лавсанның қабаты арқылы, қышқылды сүт сусындары - екі қабатталған дәке арқылы өткізіліп, содан кейін қайтадан пастерлеуге немесе стерилизациялауға, ал қышқылды сүт өнімдері өнеркәсіптік қайта өңдеуге жіберіледі. </w:t>
      </w:r>
    </w:p>
    <w:bookmarkEnd w:id="127"/>
    <w:bookmarkStart w:name="z127" w:id="128"/>
    <w:p>
      <w:pPr>
        <w:spacing w:after="0"/>
        <w:ind w:left="0"/>
        <w:jc w:val="both"/>
      </w:pPr>
      <w:r>
        <w:rPr>
          <w:rFonts w:ascii="Times New Roman"/>
          <w:b w:val="false"/>
          <w:i w:val="false"/>
          <w:color w:val="000000"/>
          <w:sz w:val="28"/>
        </w:rPr>
        <w:t xml:space="preserve">
      125. Дайын өнімдерге басқа заттардың түсіп кетуінен сақтандыру үшін өндіріске түскен қант пен ұнды електен өткізу керек; мейізді тазалап және жуылады, какао, кофе, ванилин механикалық қоспалардың барлығына тексеріледі. </w:t>
      </w:r>
    </w:p>
    <w:bookmarkEnd w:id="128"/>
    <w:bookmarkStart w:name="z128" w:id="129"/>
    <w:p>
      <w:pPr>
        <w:spacing w:after="0"/>
        <w:ind w:left="0"/>
        <w:jc w:val="both"/>
      </w:pPr>
      <w:r>
        <w:rPr>
          <w:rFonts w:ascii="Times New Roman"/>
          <w:b w:val="false"/>
          <w:i w:val="false"/>
          <w:color w:val="000000"/>
          <w:sz w:val="28"/>
        </w:rPr>
        <w:t xml:space="preserve">
      126. Қатты және жұмсақ ірімшіктер пастерленген сүттен дайындалады. Жетілу мерзімінен өтпеген ірімшіктерді сатуға жіберуге рұқсат етілмейді. </w:t>
      </w:r>
    </w:p>
    <w:bookmarkEnd w:id="129"/>
    <w:bookmarkStart w:name="z129" w:id="130"/>
    <w:p>
      <w:pPr>
        <w:spacing w:after="0"/>
        <w:ind w:left="0"/>
        <w:jc w:val="both"/>
      </w:pPr>
      <w:r>
        <w:rPr>
          <w:rFonts w:ascii="Times New Roman"/>
          <w:b w:val="false"/>
          <w:i w:val="false"/>
          <w:color w:val="000000"/>
          <w:sz w:val="28"/>
        </w:rPr>
        <w:t xml:space="preserve">
      127. Дайын сүт өнімдері, Қазақстан Республикасында қолдануға рұқсат етілген, шыныдан, металдан және полимерлік материалдардан жасалған тұтынушы және тасымалдаушы ыдыстарға қорапталуы керек. </w:t>
      </w:r>
    </w:p>
    <w:bookmarkEnd w:id="130"/>
    <w:bookmarkStart w:name="z130" w:id="131"/>
    <w:p>
      <w:pPr>
        <w:spacing w:after="0"/>
        <w:ind w:left="0"/>
        <w:jc w:val="both"/>
      </w:pPr>
      <w:r>
        <w:rPr>
          <w:rFonts w:ascii="Times New Roman"/>
          <w:b w:val="false"/>
          <w:i w:val="false"/>
          <w:color w:val="000000"/>
          <w:sz w:val="28"/>
        </w:rPr>
        <w:t xml:space="preserve">
      128. Дайын өнімдерді қораптау үшін берілетін бос ыдыстар және басқа материалдар өндірістік үй-жайлардан тыс дәліздер немесе басқа жолдармен берілуге тиіс. Бос ыдыстар мен қораптайтын материалдарды тікелей өндірістік цехтарда сақтауға болмайды. Олар арнайы бөлінген үй-жайларда сақталуы керек. </w:t>
      </w:r>
    </w:p>
    <w:bookmarkEnd w:id="131"/>
    <w:bookmarkStart w:name="z131" w:id="132"/>
    <w:p>
      <w:pPr>
        <w:spacing w:after="0"/>
        <w:ind w:left="0"/>
        <w:jc w:val="both"/>
      </w:pPr>
      <w:r>
        <w:rPr>
          <w:rFonts w:ascii="Times New Roman"/>
          <w:b w:val="false"/>
          <w:i w:val="false"/>
          <w:color w:val="000000"/>
          <w:sz w:val="28"/>
        </w:rPr>
        <w:t xml:space="preserve">
      129. Өнімді өңдеу барысында үй-жайдың ішінде жөндеу жұмыстарын жүргізуге, өндірістік цехтарда құрал-саймандарын қалдыруға рұқсат етілмейді. Өндірістік цикл кезінде жабдықтарды жөндеу жылжымалы экранмен қоршалған жағдайда рұқсат етіледі. </w:t>
      </w:r>
    </w:p>
    <w:bookmarkEnd w:id="132"/>
    <w:bookmarkStart w:name="z132" w:id="133"/>
    <w:p>
      <w:pPr>
        <w:spacing w:after="0"/>
        <w:ind w:left="0"/>
        <w:jc w:val="both"/>
      </w:pPr>
      <w:r>
        <w:rPr>
          <w:rFonts w:ascii="Times New Roman"/>
          <w:b w:val="false"/>
          <w:i w:val="false"/>
          <w:color w:val="000000"/>
          <w:sz w:val="28"/>
        </w:rPr>
        <w:t xml:space="preserve">
      130. Сатуға сүт және сүт өнімдері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да жіберіледі. </w:t>
      </w:r>
    </w:p>
    <w:bookmarkEnd w:id="133"/>
    <w:bookmarkStart w:name="z133" w:id="134"/>
    <w:p>
      <w:pPr>
        <w:spacing w:after="0"/>
        <w:ind w:left="0"/>
        <w:jc w:val="both"/>
      </w:pPr>
      <w:r>
        <w:rPr>
          <w:rFonts w:ascii="Times New Roman"/>
          <w:b w:val="false"/>
          <w:i w:val="false"/>
          <w:color w:val="000000"/>
          <w:sz w:val="28"/>
        </w:rPr>
        <w:t xml:space="preserve">
      131. Балмұздақ өндірісі үшін төмендегідей үй-жайлардың жиынтығы болу керек: </w:t>
      </w:r>
      <w:r>
        <w:br/>
      </w:r>
      <w:r>
        <w:rPr>
          <w:rFonts w:ascii="Times New Roman"/>
          <w:b w:val="false"/>
          <w:i w:val="false"/>
          <w:color w:val="000000"/>
          <w:sz w:val="28"/>
        </w:rPr>
        <w:t xml:space="preserve">
      1) температурасы плюс 6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емес, шикізаттарды сақтауға арналған салқындататын камералар; </w:t>
      </w:r>
      <w:r>
        <w:br/>
      </w:r>
      <w:r>
        <w:rPr>
          <w:rFonts w:ascii="Times New Roman"/>
          <w:b w:val="false"/>
          <w:i w:val="false"/>
          <w:color w:val="000000"/>
          <w:sz w:val="28"/>
        </w:rPr>
        <w:t xml:space="preserve">
      2) балмұздақ өндірісіне қолданылатын құрауыштарды сақтауға арналған салқындатылмайтын қойма; </w:t>
      </w:r>
      <w:r>
        <w:br/>
      </w:r>
      <w:r>
        <w:rPr>
          <w:rFonts w:ascii="Times New Roman"/>
          <w:b w:val="false"/>
          <w:i w:val="false"/>
          <w:color w:val="000000"/>
          <w:sz w:val="28"/>
        </w:rPr>
        <w:t xml:space="preserve">
      3) қораптарды, орайтын материалдарды, аспаптарды сақтауға арналған қоймалық үй-жайлар; </w:t>
      </w:r>
      <w:r>
        <w:br/>
      </w:r>
      <w:r>
        <w:rPr>
          <w:rFonts w:ascii="Times New Roman"/>
          <w:b w:val="false"/>
          <w:i w:val="false"/>
          <w:color w:val="000000"/>
          <w:sz w:val="28"/>
        </w:rPr>
        <w:t xml:space="preserve">
      4) қораптан шығарумен айналысатын бөлімше; </w:t>
      </w:r>
      <w:r>
        <w:br/>
      </w:r>
      <w:r>
        <w:rPr>
          <w:rFonts w:ascii="Times New Roman"/>
          <w:b w:val="false"/>
          <w:i w:val="false"/>
          <w:color w:val="000000"/>
          <w:sz w:val="28"/>
        </w:rPr>
        <w:t xml:space="preserve">
      5) дайындайтын бөлімше; </w:t>
      </w:r>
      <w:r>
        <w:br/>
      </w:r>
      <w:r>
        <w:rPr>
          <w:rFonts w:ascii="Times New Roman"/>
          <w:b w:val="false"/>
          <w:i w:val="false"/>
          <w:color w:val="000000"/>
          <w:sz w:val="28"/>
        </w:rPr>
        <w:t xml:space="preserve">
      6) аппараттық бөлімше; </w:t>
      </w:r>
      <w:r>
        <w:br/>
      </w:r>
      <w:r>
        <w:rPr>
          <w:rFonts w:ascii="Times New Roman"/>
          <w:b w:val="false"/>
          <w:i w:val="false"/>
          <w:color w:val="000000"/>
          <w:sz w:val="28"/>
        </w:rPr>
        <w:t xml:space="preserve">
      7) фризермен толтыратын бөлімше; </w:t>
      </w:r>
      <w:r>
        <w:br/>
      </w:r>
      <w:r>
        <w:rPr>
          <w:rFonts w:ascii="Times New Roman"/>
          <w:b w:val="false"/>
          <w:i w:val="false"/>
          <w:color w:val="000000"/>
          <w:sz w:val="28"/>
        </w:rPr>
        <w:t xml:space="preserve">
      8) қатыратын камера; </w:t>
      </w:r>
      <w:r>
        <w:br/>
      </w:r>
      <w:r>
        <w:rPr>
          <w:rFonts w:ascii="Times New Roman"/>
          <w:b w:val="false"/>
          <w:i w:val="false"/>
          <w:color w:val="000000"/>
          <w:sz w:val="28"/>
        </w:rPr>
        <w:t xml:space="preserve">
      9) балмұздақты сақтайтын камера; </w:t>
      </w:r>
      <w:r>
        <w:br/>
      </w:r>
      <w:r>
        <w:rPr>
          <w:rFonts w:ascii="Times New Roman"/>
          <w:b w:val="false"/>
          <w:i w:val="false"/>
          <w:color w:val="000000"/>
          <w:sz w:val="28"/>
        </w:rPr>
        <w:t xml:space="preserve">
      10) құрамында қамыр илейтін үй-жайы және вафлиді пісіріп және сақтайтын үй-жайы бар вафли өндіретін бөлімше. Дайын вафелді стакандарды қолданғанда аталған бөлімше болмауы мүмкін; </w:t>
      </w:r>
      <w:r>
        <w:br/>
      </w:r>
      <w:r>
        <w:rPr>
          <w:rFonts w:ascii="Times New Roman"/>
          <w:b w:val="false"/>
          <w:i w:val="false"/>
          <w:color w:val="000000"/>
          <w:sz w:val="28"/>
        </w:rPr>
        <w:t xml:space="preserve">
      11) өндірістік ыдыстарды, аспаптарды және қораптарды жуатын бөлімше; </w:t>
      </w:r>
      <w:r>
        <w:br/>
      </w:r>
      <w:r>
        <w:rPr>
          <w:rFonts w:ascii="Times New Roman"/>
          <w:b w:val="false"/>
          <w:i w:val="false"/>
          <w:color w:val="000000"/>
          <w:sz w:val="28"/>
        </w:rPr>
        <w:t xml:space="preserve">
      12) бактериологиялық бөлімшесі бар өндірістік зертхана. </w:t>
      </w:r>
    </w:p>
    <w:bookmarkEnd w:id="134"/>
    <w:bookmarkStart w:name="z134" w:id="135"/>
    <w:p>
      <w:pPr>
        <w:spacing w:after="0"/>
        <w:ind w:left="0"/>
        <w:jc w:val="both"/>
      </w:pPr>
      <w:r>
        <w:rPr>
          <w:rFonts w:ascii="Times New Roman"/>
          <w:b w:val="false"/>
          <w:i w:val="false"/>
          <w:color w:val="000000"/>
          <w:sz w:val="28"/>
        </w:rPr>
        <w:t xml:space="preserve">
      132. Шағын қуатты нысандарда салқындатпайтын қойманы қораптарды сақтайтын және қораптан шығарумен айналысатын бөлімшемен біріктіруге рұқсат етіледі, оларға арнайы учаскелер бөлінеді. Дайындаушы және аппараттық бөлімшелерді де біріктіруге рұқсат етіледі. </w:t>
      </w:r>
    </w:p>
    <w:bookmarkEnd w:id="135"/>
    <w:bookmarkStart w:name="z135" w:id="136"/>
    <w:p>
      <w:pPr>
        <w:spacing w:after="0"/>
        <w:ind w:left="0"/>
        <w:jc w:val="both"/>
      </w:pPr>
      <w:r>
        <w:rPr>
          <w:rFonts w:ascii="Times New Roman"/>
          <w:b w:val="false"/>
          <w:i w:val="false"/>
          <w:color w:val="000000"/>
          <w:sz w:val="28"/>
        </w:rPr>
        <w:t xml:space="preserve">
      133. Санитарлық-тұрмыстық үй-жайлар қолданыстағы ҚНжЕ талаптарына сәйкес қарастырылуы керек. </w:t>
      </w:r>
    </w:p>
    <w:bookmarkEnd w:id="136"/>
    <w:bookmarkStart w:name="z136" w:id="137"/>
    <w:p>
      <w:pPr>
        <w:spacing w:after="0"/>
        <w:ind w:left="0"/>
        <w:jc w:val="both"/>
      </w:pPr>
      <w:r>
        <w:rPr>
          <w:rFonts w:ascii="Times New Roman"/>
          <w:b w:val="false"/>
          <w:i w:val="false"/>
          <w:color w:val="000000"/>
          <w:sz w:val="28"/>
        </w:rPr>
        <w:t xml:space="preserve">
      134. Негізгі өндірістік үй-жайлардың қабырғалары мен колонналары, сол сияқты жуынатын себезгі бөлмесінің қабырғалары 2,5 м кем емес биіктікке дейін тақтайшамен қапталуы керек; қол жуатын бөлмелер, дәретханалар, зертханалардың қабырғасы 1,8 м биіктікке дейін қапталуы керек. </w:t>
      </w:r>
    </w:p>
    <w:bookmarkEnd w:id="137"/>
    <w:bookmarkStart w:name="z137" w:id="138"/>
    <w:p>
      <w:pPr>
        <w:spacing w:after="0"/>
        <w:ind w:left="0"/>
        <w:jc w:val="both"/>
      </w:pPr>
      <w:r>
        <w:rPr>
          <w:rFonts w:ascii="Times New Roman"/>
          <w:b w:val="false"/>
          <w:i w:val="false"/>
          <w:color w:val="000000"/>
          <w:sz w:val="28"/>
        </w:rPr>
        <w:t xml:space="preserve">
      135. Балмұздақпен немесе шикізатпен жанасатын барлық аспаптар, аппаратура және қораптар тотықпайтын немесе қалайымен өңделген, құрамындағы қорғасынның үлесі 1% аспайтын металдан жасалуға тиіс. Эмалданған ванналарды, мырышталған темірден жасалған ыдыстарды және өңделмеген мысты қолдануға рұқсат етілмейді. </w:t>
      </w:r>
    </w:p>
    <w:bookmarkEnd w:id="138"/>
    <w:bookmarkStart w:name="z138" w:id="139"/>
    <w:p>
      <w:pPr>
        <w:spacing w:after="0"/>
        <w:ind w:left="0"/>
        <w:jc w:val="both"/>
      </w:pPr>
      <w:r>
        <w:rPr>
          <w:rFonts w:ascii="Times New Roman"/>
          <w:b w:val="false"/>
          <w:i w:val="false"/>
          <w:color w:val="000000"/>
          <w:sz w:val="28"/>
        </w:rPr>
        <w:t xml:space="preserve">
      136. Шәрбәттар мырыштан жасалған өңделмеген қазандықтарда пісіріледі. </w:t>
      </w:r>
    </w:p>
    <w:bookmarkEnd w:id="139"/>
    <w:bookmarkStart w:name="z139" w:id="140"/>
    <w:p>
      <w:pPr>
        <w:spacing w:after="0"/>
        <w:ind w:left="0"/>
        <w:jc w:val="both"/>
      </w:pPr>
      <w:r>
        <w:rPr>
          <w:rFonts w:ascii="Times New Roman"/>
          <w:b w:val="false"/>
          <w:i w:val="false"/>
          <w:color w:val="000000"/>
          <w:sz w:val="28"/>
        </w:rPr>
        <w:t xml:space="preserve">
      137. Ағаштан жасалған жабдықтар ағаштың қатты түрінен жасалуға тиіс. </w:t>
      </w:r>
    </w:p>
    <w:bookmarkEnd w:id="140"/>
    <w:bookmarkStart w:name="z140" w:id="141"/>
    <w:p>
      <w:pPr>
        <w:spacing w:after="0"/>
        <w:ind w:left="0"/>
        <w:jc w:val="both"/>
      </w:pPr>
      <w:r>
        <w:rPr>
          <w:rFonts w:ascii="Times New Roman"/>
          <w:b w:val="false"/>
          <w:i w:val="false"/>
          <w:color w:val="000000"/>
          <w:sz w:val="28"/>
        </w:rPr>
        <w:t xml:space="preserve">
      138. Ыдыстар мен қораптарды жууға арналған үй-жайларда ыстық және суық су келтірілген, үш бөлімшеден тұратын темір ванналар орнатылуға тиіс; балмұздақтан босаған флягтар мен гильзаларды жуу үшін фонтанды булағыш орнатылады. </w:t>
      </w:r>
    </w:p>
    <w:bookmarkEnd w:id="141"/>
    <w:bookmarkStart w:name="z141" w:id="142"/>
    <w:p>
      <w:pPr>
        <w:spacing w:after="0"/>
        <w:ind w:left="0"/>
        <w:jc w:val="both"/>
      </w:pPr>
      <w:r>
        <w:rPr>
          <w:rFonts w:ascii="Times New Roman"/>
          <w:b w:val="false"/>
          <w:i w:val="false"/>
          <w:color w:val="000000"/>
          <w:sz w:val="28"/>
        </w:rPr>
        <w:t xml:space="preserve">
      139. Жуатын бөлімшедегі құбырларды және алынып салынатын жабдықтарды стерилизациялау үшін аппараттық бөлімшеде стерилизаторлар мен жылжымалы ванналар орнатылуға тиіс. </w:t>
      </w:r>
    </w:p>
    <w:bookmarkEnd w:id="142"/>
    <w:bookmarkStart w:name="z142" w:id="143"/>
    <w:p>
      <w:pPr>
        <w:spacing w:after="0"/>
        <w:ind w:left="0"/>
        <w:jc w:val="both"/>
      </w:pPr>
      <w:r>
        <w:rPr>
          <w:rFonts w:ascii="Times New Roman"/>
          <w:b w:val="false"/>
          <w:i w:val="false"/>
          <w:color w:val="000000"/>
          <w:sz w:val="28"/>
        </w:rPr>
        <w:t xml:space="preserve">
      140. Балмұздақты қораптауға қолданылатын материал мен белгі салатын бояулар қолданыстағы стандарттың талаптарына сай болуы керек. Орауға арналған қорғасынды немесе қалайы фольганың құрамындағы қорғасынның үлесі 1% аспауы керек. Эскимо балмұздағына арналған таяқшалар тегіс болып, стерилизациядан өтіп, қорапта сақталуға тиіс. </w:t>
      </w:r>
    </w:p>
    <w:bookmarkEnd w:id="143"/>
    <w:bookmarkStart w:name="z143" w:id="144"/>
    <w:p>
      <w:pPr>
        <w:spacing w:after="0"/>
        <w:ind w:left="0"/>
        <w:jc w:val="both"/>
      </w:pPr>
      <w:r>
        <w:rPr>
          <w:rFonts w:ascii="Times New Roman"/>
          <w:b w:val="false"/>
          <w:i w:val="false"/>
          <w:color w:val="000000"/>
          <w:sz w:val="28"/>
        </w:rPr>
        <w:t xml:space="preserve">
      141. Шикізаттар мен қосымша материалдар және тағамдық қоспалар қолданыстағы стандарттың талаптарына сай болып, кіре берісте өндірістік зертханамен бақыланады. </w:t>
      </w:r>
    </w:p>
    <w:bookmarkEnd w:id="144"/>
    <w:bookmarkStart w:name="z144" w:id="145"/>
    <w:p>
      <w:pPr>
        <w:spacing w:after="0"/>
        <w:ind w:left="0"/>
        <w:jc w:val="both"/>
      </w:pPr>
      <w:r>
        <w:rPr>
          <w:rFonts w:ascii="Times New Roman"/>
          <w:b w:val="false"/>
          <w:i w:val="false"/>
          <w:color w:val="000000"/>
          <w:sz w:val="28"/>
        </w:rPr>
        <w:t xml:space="preserve">
      142. Балмұздақ өндірісіне тауықтың жұмыртқасы немесе жұмыртқаның ұнтағы қолданылуға тиіс. Сірке қышқылын, жұқпалы ауруларға қолайсыз шаруашылықтардан үйрек, қаз, сол сияқты тауықтың жұмыртқасын қолдануға рұқсат етілмейді. </w:t>
      </w:r>
    </w:p>
    <w:bookmarkEnd w:id="145"/>
    <w:bookmarkStart w:name="z145" w:id="146"/>
    <w:p>
      <w:pPr>
        <w:spacing w:after="0"/>
        <w:ind w:left="0"/>
        <w:jc w:val="both"/>
      </w:pPr>
      <w:r>
        <w:rPr>
          <w:rFonts w:ascii="Times New Roman"/>
          <w:b w:val="false"/>
          <w:i w:val="false"/>
          <w:color w:val="000000"/>
          <w:sz w:val="28"/>
        </w:rPr>
        <w:t xml:space="preserve">
      143. Балмұздақ өндірісінің барлық кезеңдерінде төмендегі талаптар сақталуы керек: </w:t>
      </w:r>
      <w:r>
        <w:br/>
      </w:r>
      <w:r>
        <w:rPr>
          <w:rFonts w:ascii="Times New Roman"/>
          <w:b w:val="false"/>
          <w:i w:val="false"/>
          <w:color w:val="000000"/>
          <w:sz w:val="28"/>
        </w:rPr>
        <w:t xml:space="preserve">
      1) шикізаттарды қораптан шығару, қоспаны дайындау бөлек үй-жайларда жүргізілуге тиіс; </w:t>
      </w:r>
      <w:r>
        <w:br/>
      </w:r>
      <w:r>
        <w:rPr>
          <w:rFonts w:ascii="Times New Roman"/>
          <w:b w:val="false"/>
          <w:i w:val="false"/>
          <w:color w:val="000000"/>
          <w:sz w:val="28"/>
        </w:rPr>
        <w:t xml:space="preserve">
      2) сұйық, шалаөнімдер пастерлегеннен кейін жабық құбырлар жүйесі арқылы беріледі. Шалаөнімдерді алюминнен немесе тотықпайтын, қалайымен өңделген болаттан жасалған жабық сыйымдылықтарда тасымалдауға рұқсат етіледі; </w:t>
      </w:r>
      <w:r>
        <w:br/>
      </w:r>
      <w:r>
        <w:rPr>
          <w:rFonts w:ascii="Times New Roman"/>
          <w:b w:val="false"/>
          <w:i w:val="false"/>
          <w:color w:val="000000"/>
          <w:sz w:val="28"/>
        </w:rPr>
        <w:t xml:space="preserve">
      3) балмұздақтық қоспалар, қант шәрбәты және басқа тағамдық қоспалар арнайы немесе дәкеден жасалған сүзгіштер арқылы сүзіледі, олар ластануына қарай ауыстырылып отырады; </w:t>
      </w:r>
      <w:r>
        <w:br/>
      </w:r>
      <w:r>
        <w:rPr>
          <w:rFonts w:ascii="Times New Roman"/>
          <w:b w:val="false"/>
          <w:i w:val="false"/>
          <w:color w:val="000000"/>
          <w:sz w:val="28"/>
        </w:rPr>
        <w:t xml:space="preserve">
      4) қоспаны пастерлеу температурасы плюс 70 </w:t>
      </w:r>
      <w:r>
        <w:rPr>
          <w:rFonts w:ascii="Times New Roman"/>
          <w:b w:val="false"/>
          <w:i w:val="false"/>
          <w:color w:val="000000"/>
          <w:vertAlign w:val="superscript"/>
        </w:rPr>
        <w:t xml:space="preserve">о </w:t>
      </w:r>
      <w:r>
        <w:rPr>
          <w:rFonts w:ascii="Times New Roman"/>
          <w:b w:val="false"/>
          <w:i w:val="false"/>
          <w:color w:val="000000"/>
          <w:sz w:val="28"/>
        </w:rPr>
        <w:t xml:space="preserve">С - 30 минөт; 80 </w:t>
      </w:r>
      <w:r>
        <w:rPr>
          <w:rFonts w:ascii="Times New Roman"/>
          <w:b w:val="false"/>
          <w:i w:val="false"/>
          <w:color w:val="000000"/>
          <w:vertAlign w:val="superscript"/>
        </w:rPr>
        <w:t xml:space="preserve">о </w:t>
      </w:r>
      <w:r>
        <w:rPr>
          <w:rFonts w:ascii="Times New Roman"/>
          <w:b w:val="false"/>
          <w:i w:val="false"/>
          <w:color w:val="000000"/>
          <w:sz w:val="28"/>
        </w:rPr>
        <w:t xml:space="preserve">С - 10 минөт; 85 </w:t>
      </w:r>
      <w:r>
        <w:rPr>
          <w:rFonts w:ascii="Times New Roman"/>
          <w:b w:val="false"/>
          <w:i w:val="false"/>
          <w:color w:val="000000"/>
          <w:vertAlign w:val="superscript"/>
        </w:rPr>
        <w:t xml:space="preserve">о </w:t>
      </w:r>
      <w:r>
        <w:rPr>
          <w:rFonts w:ascii="Times New Roman"/>
          <w:b w:val="false"/>
          <w:i w:val="false"/>
          <w:color w:val="000000"/>
          <w:sz w:val="28"/>
        </w:rPr>
        <w:t xml:space="preserve">С - 5 минөт бойы жүргізілуге тиіс; </w:t>
      </w:r>
      <w:r>
        <w:br/>
      </w:r>
      <w:r>
        <w:rPr>
          <w:rFonts w:ascii="Times New Roman"/>
          <w:b w:val="false"/>
          <w:i w:val="false"/>
          <w:color w:val="000000"/>
          <w:sz w:val="28"/>
        </w:rPr>
        <w:t xml:space="preserve">
      5) пастерлеу сапасын бақылау бақылау-өлшеу аппаратурасының (мано-метрикалық өзі жазатын термометрлер немесе темір қоршауы бар термометр) көмегімен жүргізілуі керек. Температура сызығы жазып толтырылған термограммалар балмұздақ цехында немесе өндірістік зертханада үш ай бойы сақталуға тиіс; </w:t>
      </w:r>
      <w:r>
        <w:br/>
      </w:r>
      <w:r>
        <w:rPr>
          <w:rFonts w:ascii="Times New Roman"/>
          <w:b w:val="false"/>
          <w:i w:val="false"/>
          <w:color w:val="000000"/>
          <w:sz w:val="28"/>
        </w:rPr>
        <w:t xml:space="preserve">
      6) пастерлеуден кейін қоспа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салқындатылып және 24 сағаттан артық сақтауға болмайды; </w:t>
      </w:r>
      <w:r>
        <w:br/>
      </w:r>
      <w:r>
        <w:rPr>
          <w:rFonts w:ascii="Times New Roman"/>
          <w:b w:val="false"/>
          <w:i w:val="false"/>
          <w:color w:val="000000"/>
          <w:sz w:val="28"/>
        </w:rPr>
        <w:t xml:space="preserve">
      7) фризермен толтырғаннан кейін балмұздақтың температурасы плюс 3 </w:t>
      </w:r>
      <w:r>
        <w:rPr>
          <w:rFonts w:ascii="Times New Roman"/>
          <w:b w:val="false"/>
          <w:i w:val="false"/>
          <w:color w:val="000000"/>
          <w:vertAlign w:val="superscript"/>
        </w:rPr>
        <w:t xml:space="preserve">о </w:t>
      </w:r>
      <w:r>
        <w:rPr>
          <w:rFonts w:ascii="Times New Roman"/>
          <w:b w:val="false"/>
          <w:i w:val="false"/>
          <w:color w:val="000000"/>
          <w:sz w:val="28"/>
        </w:rPr>
        <w:t xml:space="preserve">С аспауға тиіс, қатырғаннан кейін сақтау температурасы - минус 12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емес, балмұздақтың жеміс-жидектік және ароматтық түрлері үшін - минус 14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емес; </w:t>
      </w:r>
      <w:r>
        <w:br/>
      </w:r>
      <w:r>
        <w:rPr>
          <w:rFonts w:ascii="Times New Roman"/>
          <w:b w:val="false"/>
          <w:i w:val="false"/>
          <w:color w:val="000000"/>
          <w:sz w:val="28"/>
        </w:rPr>
        <w:t xml:space="preserve">
      8) қатырылмаған, өлшеніп сатылатын балмұздақтың фризерленгеннен кейінгі температурасы минус 5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болмауы керек; </w:t>
      </w:r>
      <w:r>
        <w:br/>
      </w:r>
      <w:r>
        <w:rPr>
          <w:rFonts w:ascii="Times New Roman"/>
          <w:b w:val="false"/>
          <w:i w:val="false"/>
          <w:color w:val="000000"/>
          <w:sz w:val="28"/>
        </w:rPr>
        <w:t xml:space="preserve">
      9) сауда нүктелерінен балмұздақты механикалық ластанған және сұйық қоспа түрінде қайта өңдеуге қабылдауға рұқсат етілмейді; </w:t>
      </w:r>
      <w:r>
        <w:br/>
      </w:r>
      <w:r>
        <w:rPr>
          <w:rFonts w:ascii="Times New Roman"/>
          <w:b w:val="false"/>
          <w:i w:val="false"/>
          <w:color w:val="000000"/>
          <w:sz w:val="28"/>
        </w:rPr>
        <w:t xml:space="preserve">
      10) балмұздақты дайындау және сақтау үрдісіне күнделікті өндірістік зертханалық бақылау жүргізіліп, оның қорытындысы жорналда жазылады. </w:t>
      </w:r>
    </w:p>
    <w:bookmarkEnd w:id="146"/>
    <w:bookmarkStart w:name="z146" w:id="147"/>
    <w:p>
      <w:pPr>
        <w:spacing w:after="0"/>
        <w:ind w:left="0"/>
        <w:jc w:val="both"/>
      </w:pPr>
      <w:r>
        <w:rPr>
          <w:rFonts w:ascii="Times New Roman"/>
          <w:b w:val="false"/>
          <w:i w:val="false"/>
          <w:color w:val="000000"/>
          <w:sz w:val="28"/>
        </w:rPr>
        <w:t xml:space="preserve">
      144. Балмұздақты қатырылған күйінде тасымалдауда минус 12 </w:t>
      </w:r>
      <w:r>
        <w:rPr>
          <w:rFonts w:ascii="Times New Roman"/>
          <w:b w:val="false"/>
          <w:i w:val="false"/>
          <w:color w:val="000000"/>
          <w:vertAlign w:val="superscript"/>
        </w:rPr>
        <w:t xml:space="preserve">о </w:t>
      </w:r>
      <w:r>
        <w:rPr>
          <w:rFonts w:ascii="Times New Roman"/>
          <w:b w:val="false"/>
          <w:i w:val="false"/>
          <w:color w:val="000000"/>
          <w:sz w:val="28"/>
        </w:rPr>
        <w:t xml:space="preserve">С артық емес температура, қатырылмаған күйінде минус 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 қамтамасыз етілуі керек. </w:t>
      </w:r>
    </w:p>
    <w:bookmarkEnd w:id="147"/>
    <w:bookmarkStart w:name="z147" w:id="148"/>
    <w:p>
      <w:pPr>
        <w:spacing w:after="0"/>
        <w:ind w:left="0"/>
        <w:jc w:val="both"/>
      </w:pPr>
      <w:r>
        <w:rPr>
          <w:rFonts w:ascii="Times New Roman"/>
          <w:b w:val="false"/>
          <w:i w:val="false"/>
          <w:color w:val="000000"/>
          <w:sz w:val="28"/>
        </w:rPr>
        <w:t xml:space="preserve">
      145. Балмұздақ тұтынушы және тасымалдаушы ыдысқа қорапталуы керек: </w:t>
      </w:r>
      <w:r>
        <w:br/>
      </w:r>
      <w:r>
        <w:rPr>
          <w:rFonts w:ascii="Times New Roman"/>
          <w:b w:val="false"/>
          <w:i w:val="false"/>
          <w:color w:val="000000"/>
          <w:sz w:val="28"/>
        </w:rPr>
        <w:t xml:space="preserve">
      1) балмұздақ кішкене ыдыстарда шығарылып, картоннан жасалған қораптарға, контейнерлерге және астауларға салынады. Қораптар қағаз таспамен желімделіп, контейнерлер мен астауларға пломбы салынуға тиіс; </w:t>
      </w:r>
      <w:r>
        <w:br/>
      </w:r>
      <w:r>
        <w:rPr>
          <w:rFonts w:ascii="Times New Roman"/>
          <w:b w:val="false"/>
          <w:i w:val="false"/>
          <w:color w:val="000000"/>
          <w:sz w:val="28"/>
        </w:rPr>
        <w:t xml:space="preserve">
      2) гильзалар тотықпайтын немесе өңделген болаттан жасалып, тығыз жабылатын қақпағы бар, ішінен және сыртынан қалайы немесе тағамдық лак жағылуы керек. Гильзаның қақпағының астында пергаменттен немесе целлофаннан жасалған төсем қойылып және әрбір гильзаға пломба салынады. </w:t>
      </w:r>
    </w:p>
    <w:bookmarkEnd w:id="148"/>
    <w:bookmarkStart w:name="z148" w:id="149"/>
    <w:p>
      <w:pPr>
        <w:spacing w:after="0"/>
        <w:ind w:left="0"/>
        <w:jc w:val="both"/>
      </w:pPr>
      <w:r>
        <w:rPr>
          <w:rFonts w:ascii="Times New Roman"/>
          <w:b w:val="false"/>
          <w:i w:val="false"/>
          <w:color w:val="000000"/>
          <w:sz w:val="28"/>
        </w:rPr>
        <w:t xml:space="preserve">
      146. Вафельді түтіктердегі, конустардағы, вафельді стакандағы балмұздақтар қағаздан, фольгадан немесе целлофаннан жасалған пакеттермен қымталып, оралуға тиіс. </w:t>
      </w:r>
    </w:p>
    <w:bookmarkEnd w:id="149"/>
    <w:bookmarkStart w:name="z149" w:id="150"/>
    <w:p>
      <w:pPr>
        <w:spacing w:after="0"/>
        <w:ind w:left="0"/>
        <w:jc w:val="both"/>
      </w:pPr>
      <w:r>
        <w:rPr>
          <w:rFonts w:ascii="Times New Roman"/>
          <w:b w:val="false"/>
          <w:i w:val="false"/>
          <w:color w:val="000000"/>
          <w:sz w:val="28"/>
        </w:rPr>
        <w:t xml:space="preserve">
      147. Балмұздақтарды қалыптауға, қораптауға қолданылатын барлық материалдардың Қазақстан Республикасында қолдануға рұқсаты болуға тиіс. </w:t>
      </w:r>
    </w:p>
    <w:bookmarkEnd w:id="150"/>
    <w:bookmarkStart w:name="z150" w:id="151"/>
    <w:p>
      <w:pPr>
        <w:spacing w:after="0"/>
        <w:ind w:left="0"/>
        <w:jc w:val="both"/>
      </w:pPr>
      <w:r>
        <w:rPr>
          <w:rFonts w:ascii="Times New Roman"/>
          <w:b w:val="false"/>
          <w:i w:val="false"/>
          <w:color w:val="000000"/>
          <w:sz w:val="28"/>
        </w:rPr>
        <w:t xml:space="preserve">
      148. Үй-жайларды, жабдықтарды және аспаптарды күтіп ұстау, жуу және зарарсыздандыру осы санитарлық ереженің 6 тараудың талаптарына сәйкес жүзеге асырылады. </w:t>
      </w:r>
    </w:p>
    <w:bookmarkEnd w:id="151"/>
    <w:bookmarkStart w:name="z151" w:id="152"/>
    <w:p>
      <w:pPr>
        <w:spacing w:after="0"/>
        <w:ind w:left="0"/>
        <w:jc w:val="both"/>
      </w:pPr>
      <w:r>
        <w:rPr>
          <w:rFonts w:ascii="Times New Roman"/>
          <w:b w:val="false"/>
          <w:i w:val="false"/>
          <w:color w:val="000000"/>
          <w:sz w:val="28"/>
        </w:rPr>
        <w:t xml:space="preserve">
      149. Машиналардың барлық ұсақ бөлшектері, алынатын құбырлары, шүмектері, кішігірім аспаптары сумен және ыстық сілтілік ертіндімен жуылғаннан кейін бумен немесе жабық ыдыстарда 10 минөт (бұдан әрі - мин.) қайнату арқылы өңдеуден өтуге тиіс. </w:t>
      </w:r>
    </w:p>
    <w:bookmarkEnd w:id="152"/>
    <w:bookmarkStart w:name="z152" w:id="153"/>
    <w:p>
      <w:pPr>
        <w:spacing w:after="0"/>
        <w:ind w:left="0"/>
        <w:jc w:val="both"/>
      </w:pPr>
      <w:r>
        <w:rPr>
          <w:rFonts w:ascii="Times New Roman"/>
          <w:b w:val="false"/>
          <w:i w:val="false"/>
          <w:color w:val="000000"/>
          <w:sz w:val="28"/>
        </w:rPr>
        <w:t xml:space="preserve">
      150. Жинақталған өткізгіш құбыр ішкі жағынан бумен 2 мин. бойы өңдеуден өтуі керек. Ыстық бу болмаған жағдайда жинақталған құбыр зарарсыздандырғыш ертіндімен 10 мин. бойы, одан кейін температурасы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-65 </w:t>
      </w:r>
      <w:r>
        <w:rPr>
          <w:rFonts w:ascii="Times New Roman"/>
          <w:b w:val="false"/>
          <w:i w:val="false"/>
          <w:color w:val="000000"/>
          <w:vertAlign w:val="superscript"/>
        </w:rPr>
        <w:t xml:space="preserve">о </w:t>
      </w:r>
      <w:r>
        <w:rPr>
          <w:rFonts w:ascii="Times New Roman"/>
          <w:b w:val="false"/>
          <w:i w:val="false"/>
          <w:color w:val="000000"/>
          <w:sz w:val="28"/>
        </w:rPr>
        <w:t xml:space="preserve">С ыстық сумен өңделуі керек. </w:t>
      </w:r>
    </w:p>
    <w:bookmarkEnd w:id="153"/>
    <w:bookmarkStart w:name="z153" w:id="154"/>
    <w:p>
      <w:pPr>
        <w:spacing w:after="0"/>
        <w:ind w:left="0"/>
        <w:jc w:val="both"/>
      </w:pPr>
      <w:r>
        <w:rPr>
          <w:rFonts w:ascii="Times New Roman"/>
          <w:b w:val="false"/>
          <w:i w:val="false"/>
          <w:color w:val="000000"/>
          <w:sz w:val="28"/>
        </w:rPr>
        <w:t xml:space="preserve">
      151. Металдан немесе шыныдан жасалған құбырларды оларды ажыратпай-ақ төмендегі тәртіпте санитарлық өңдеуден өткізуге болады: </w:t>
      </w:r>
      <w:r>
        <w:br/>
      </w:r>
      <w:r>
        <w:rPr>
          <w:rFonts w:ascii="Times New Roman"/>
          <w:b w:val="false"/>
          <w:i w:val="false"/>
          <w:color w:val="000000"/>
          <w:sz w:val="28"/>
        </w:rPr>
        <w:t xml:space="preserve">
      1) 3-5 мин. бойы суық сумен жуу; </w:t>
      </w:r>
      <w:r>
        <w:br/>
      </w:r>
      <w:r>
        <w:rPr>
          <w:rFonts w:ascii="Times New Roman"/>
          <w:b w:val="false"/>
          <w:i w:val="false"/>
          <w:color w:val="000000"/>
          <w:sz w:val="28"/>
        </w:rPr>
        <w:t xml:space="preserve">
      2) температурасы плюс 50-55 </w:t>
      </w:r>
      <w:r>
        <w:rPr>
          <w:rFonts w:ascii="Times New Roman"/>
          <w:b w:val="false"/>
          <w:i w:val="false"/>
          <w:color w:val="000000"/>
          <w:vertAlign w:val="superscript"/>
        </w:rPr>
        <w:t xml:space="preserve">о </w:t>
      </w:r>
      <w:r>
        <w:rPr>
          <w:rFonts w:ascii="Times New Roman"/>
          <w:b w:val="false"/>
          <w:i w:val="false"/>
          <w:color w:val="000000"/>
          <w:sz w:val="28"/>
        </w:rPr>
        <w:t xml:space="preserve">С болатын 05-1% кальциленген содамен немесе 0,15% каустик содасымен 15-20 мин. бойы жуу; </w:t>
      </w:r>
      <w:r>
        <w:br/>
      </w:r>
      <w:r>
        <w:rPr>
          <w:rFonts w:ascii="Times New Roman"/>
          <w:b w:val="false"/>
          <w:i w:val="false"/>
          <w:color w:val="000000"/>
          <w:sz w:val="28"/>
        </w:rPr>
        <w:t xml:space="preserve">
      3) температурасы плюс 60 </w:t>
      </w:r>
      <w:r>
        <w:rPr>
          <w:rFonts w:ascii="Times New Roman"/>
          <w:b w:val="false"/>
          <w:i w:val="false"/>
          <w:color w:val="000000"/>
          <w:vertAlign w:val="superscript"/>
        </w:rPr>
        <w:t xml:space="preserve">0 </w:t>
      </w:r>
      <w:r>
        <w:rPr>
          <w:rFonts w:ascii="Times New Roman"/>
          <w:b w:val="false"/>
          <w:i w:val="false"/>
          <w:color w:val="000000"/>
          <w:sz w:val="28"/>
        </w:rPr>
        <w:t xml:space="preserve">-65 </w:t>
      </w:r>
      <w:r>
        <w:rPr>
          <w:rFonts w:ascii="Times New Roman"/>
          <w:b w:val="false"/>
          <w:i w:val="false"/>
          <w:color w:val="000000"/>
          <w:vertAlign w:val="superscript"/>
        </w:rPr>
        <w:t xml:space="preserve">о </w:t>
      </w:r>
      <w:r>
        <w:rPr>
          <w:rFonts w:ascii="Times New Roman"/>
          <w:b w:val="false"/>
          <w:i w:val="false"/>
          <w:color w:val="000000"/>
          <w:sz w:val="28"/>
        </w:rPr>
        <w:t xml:space="preserve">С болатын ыстық сумен жуу; </w:t>
      </w:r>
      <w:r>
        <w:br/>
      </w:r>
      <w:r>
        <w:rPr>
          <w:rFonts w:ascii="Times New Roman"/>
          <w:b w:val="false"/>
          <w:i w:val="false"/>
          <w:color w:val="000000"/>
          <w:sz w:val="28"/>
        </w:rPr>
        <w:t xml:space="preserve">
      4) металдан жасалған өткізгіш құбырларды 5-7 мин. бойы бумен, шыныдан жасалған құбырларды-зарарсыздандырғыш заттардың ертіндісімен; </w:t>
      </w:r>
      <w:r>
        <w:br/>
      </w:r>
      <w:r>
        <w:rPr>
          <w:rFonts w:ascii="Times New Roman"/>
          <w:b w:val="false"/>
          <w:i w:val="false"/>
          <w:color w:val="000000"/>
          <w:sz w:val="28"/>
        </w:rPr>
        <w:t xml:space="preserve">
      5) суық сумен шаю. </w:t>
      </w:r>
    </w:p>
    <w:bookmarkEnd w:id="154"/>
    <w:bookmarkStart w:name="z154" w:id="155"/>
    <w:p>
      <w:pPr>
        <w:spacing w:after="0"/>
        <w:ind w:left="0"/>
        <w:jc w:val="both"/>
      </w:pPr>
      <w:r>
        <w:rPr>
          <w:rFonts w:ascii="Times New Roman"/>
          <w:b w:val="false"/>
          <w:i w:val="false"/>
          <w:color w:val="000000"/>
          <w:sz w:val="28"/>
        </w:rPr>
        <w:t xml:space="preserve">
      152. Фризерді жуар алдында көйлектік кеңістіктен салқындататын агент алынып тасталады, содан кейін фризер суық және жылы сумен ретімен шайылады, одан кейін сілтілік зарарсыздандырғыш ертіндімен жуылып және ыстық сумен шайылады. </w:t>
      </w:r>
    </w:p>
    <w:bookmarkEnd w:id="155"/>
    <w:bookmarkStart w:name="z155" w:id="156"/>
    <w:p>
      <w:pPr>
        <w:spacing w:after="0"/>
        <w:ind w:left="0"/>
        <w:jc w:val="left"/>
      </w:pPr>
      <w:r>
        <w:rPr>
          <w:rFonts w:ascii="Times New Roman"/>
          <w:b/>
          <w:i w:val="false"/>
          <w:color w:val="000000"/>
        </w:rPr>
        <w:t xml:space="preserve"> 
6. Ашытқы өндірісіне қойылатын </w:t>
      </w:r>
      <w:r>
        <w:br/>
      </w:r>
      <w:r>
        <w:rPr>
          <w:rFonts w:ascii="Times New Roman"/>
          <w:b/>
          <w:i w:val="false"/>
          <w:color w:val="000000"/>
        </w:rPr>
        <w:t xml:space="preserve">
санитарлық-эпидемиологиялық талаптар </w:t>
      </w:r>
    </w:p>
    <w:bookmarkEnd w:id="156"/>
    <w:p>
      <w:pPr>
        <w:spacing w:after="0"/>
        <w:ind w:left="0"/>
        <w:jc w:val="both"/>
      </w:pPr>
      <w:r>
        <w:rPr>
          <w:rFonts w:ascii="Times New Roman"/>
          <w:b w:val="false"/>
          <w:i w:val="false"/>
          <w:color w:val="000000"/>
          <w:sz w:val="28"/>
        </w:rPr>
        <w:t xml:space="preserve">      153. Зертханалық және өндірістік ашытқыны дайындау сол нысанның технологиялық нұсқауына сәйкес жүргізілуі керек. </w:t>
      </w:r>
    </w:p>
    <w:bookmarkStart w:name="z156" w:id="157"/>
    <w:p>
      <w:pPr>
        <w:spacing w:after="0"/>
        <w:ind w:left="0"/>
        <w:jc w:val="both"/>
      </w:pPr>
      <w:r>
        <w:rPr>
          <w:rFonts w:ascii="Times New Roman"/>
          <w:b w:val="false"/>
          <w:i w:val="false"/>
          <w:color w:val="000000"/>
          <w:sz w:val="28"/>
        </w:rPr>
        <w:t xml:space="preserve">
      154. Бактериялық ашытқыны дайындайтын бөлімше өндірістік ғимаратта өндірістік үй-жайлардан оқшаулау жайғасып, мүмкіндігінше ашытқыны қолданатын цехтарға жақын орналасуы керек. Ашытқыны дайындайтын цех арқылы өтуге болмайды. Бөлімшеге кіретін жерде санитарлық киімді ауыстыруға арналған дәліз болуға тиіс. </w:t>
      </w:r>
    </w:p>
    <w:bookmarkEnd w:id="157"/>
    <w:bookmarkStart w:name="z157" w:id="158"/>
    <w:p>
      <w:pPr>
        <w:spacing w:after="0"/>
        <w:ind w:left="0"/>
        <w:jc w:val="both"/>
      </w:pPr>
      <w:r>
        <w:rPr>
          <w:rFonts w:ascii="Times New Roman"/>
          <w:b w:val="false"/>
          <w:i w:val="false"/>
          <w:color w:val="000000"/>
          <w:sz w:val="28"/>
        </w:rPr>
        <w:t xml:space="preserve">
      155. Ашытқы бөлімшесіне айрандық және ацидофильдік ашытқыларды дайындайтын, ыдыстар мен аспаптарды жуатын, зарарсыздандыратын және сақтайтын үй-жайлар бөлінуі керек. </w:t>
      </w:r>
    </w:p>
    <w:bookmarkEnd w:id="158"/>
    <w:bookmarkStart w:name="z158" w:id="159"/>
    <w:p>
      <w:pPr>
        <w:spacing w:after="0"/>
        <w:ind w:left="0"/>
        <w:jc w:val="both"/>
      </w:pPr>
      <w:r>
        <w:rPr>
          <w:rFonts w:ascii="Times New Roman"/>
          <w:b w:val="false"/>
          <w:i w:val="false"/>
          <w:color w:val="000000"/>
          <w:sz w:val="28"/>
        </w:rPr>
        <w:t xml:space="preserve">
      156. Шағын көлемді ашытқы дайындағанда ашытқыны айран мен ацидофильдің таза культурасында бір үй-жайда дайындауға рұқсат етіледі. Айранның және ацидофильдің таза культурасында ашытқы дайындау және тасымалдауға арналған ашытқы бөлімшесінде бөлек сыйымдылықтар мен құбырлар болып, оларға белгі қойылуға тиіс. </w:t>
      </w:r>
      <w:r>
        <w:br/>
      </w:r>
      <w:r>
        <w:rPr>
          <w:rFonts w:ascii="Times New Roman"/>
          <w:b w:val="false"/>
          <w:i w:val="false"/>
          <w:color w:val="000000"/>
          <w:sz w:val="28"/>
        </w:rPr>
        <w:t xml:space="preserve">
      Пайдалануға дайын ашытқы құйылған құтыны ашқаннан кейін әрі қарай оны сақтап және қолдануға рұқсат етілмейді. </w:t>
      </w:r>
    </w:p>
    <w:bookmarkEnd w:id="159"/>
    <w:bookmarkStart w:name="z159" w:id="160"/>
    <w:p>
      <w:pPr>
        <w:spacing w:after="0"/>
        <w:ind w:left="0"/>
        <w:jc w:val="both"/>
      </w:pPr>
      <w:r>
        <w:rPr>
          <w:rFonts w:ascii="Times New Roman"/>
          <w:b w:val="false"/>
          <w:i w:val="false"/>
          <w:color w:val="000000"/>
          <w:sz w:val="28"/>
        </w:rPr>
        <w:t xml:space="preserve">
      157. Ашытқы бөлімшесі арқылы тасымалдаушы магистралдарды, будың, суықтың, желдетудің инженерлік коммуникацияларын және канализациялық тік құбырларды жүргізуге рұқсат етілмейді. </w:t>
      </w:r>
      <w:r>
        <w:br/>
      </w:r>
      <w:r>
        <w:rPr>
          <w:rFonts w:ascii="Times New Roman"/>
          <w:b w:val="false"/>
          <w:i w:val="false"/>
          <w:color w:val="000000"/>
          <w:sz w:val="28"/>
        </w:rPr>
        <w:t xml:space="preserve">
      Сырттан берілетін ауамен механикалық желдету жүйесі арқылы тазарту қарастырылуы керек, желдің өті есебінен ауаның өз бетімен қозғалысын тудыруға рұқсат етілмейді. </w:t>
      </w:r>
    </w:p>
    <w:bookmarkEnd w:id="160"/>
    <w:bookmarkStart w:name="z160" w:id="161"/>
    <w:p>
      <w:pPr>
        <w:spacing w:after="0"/>
        <w:ind w:left="0"/>
        <w:jc w:val="both"/>
      </w:pPr>
      <w:r>
        <w:rPr>
          <w:rFonts w:ascii="Times New Roman"/>
          <w:b w:val="false"/>
          <w:i w:val="false"/>
          <w:color w:val="000000"/>
          <w:sz w:val="28"/>
        </w:rPr>
        <w:t xml:space="preserve">
      158. Ашытқы бөлімшесіндегі ауаны стерилизациялау үшін бактерицидті шамдар орнатылады. Бөлімшеге тек ашытқы дайындаумен және тазалаумен айналысатын адамдар ғана кіреді. </w:t>
      </w:r>
    </w:p>
    <w:bookmarkEnd w:id="161"/>
    <w:bookmarkStart w:name="z161" w:id="162"/>
    <w:p>
      <w:pPr>
        <w:spacing w:after="0"/>
        <w:ind w:left="0"/>
        <w:jc w:val="both"/>
      </w:pPr>
      <w:r>
        <w:rPr>
          <w:rFonts w:ascii="Times New Roman"/>
          <w:b w:val="false"/>
          <w:i w:val="false"/>
          <w:color w:val="000000"/>
          <w:sz w:val="28"/>
        </w:rPr>
        <w:t xml:space="preserve">
      159. Ашытқыны дайындауға және сақтауға арналған термостаттар мен тоңазытқыштарды басқа мақсаттарға пайдалануға рұқсат етілмейді. Микробиологиялық зертханада зертханалық ашытқыны дайындайтын және таза культурамен жұмыс істейтін бөлімше немесе бокс болуы керек. </w:t>
      </w:r>
    </w:p>
    <w:bookmarkEnd w:id="162"/>
    <w:bookmarkStart w:name="z162" w:id="163"/>
    <w:p>
      <w:pPr>
        <w:spacing w:after="0"/>
        <w:ind w:left="0"/>
        <w:jc w:val="both"/>
      </w:pPr>
      <w:r>
        <w:rPr>
          <w:rFonts w:ascii="Times New Roman"/>
          <w:b w:val="false"/>
          <w:i w:val="false"/>
          <w:color w:val="000000"/>
          <w:sz w:val="28"/>
        </w:rPr>
        <w:t xml:space="preserve">
      160. Ыдыстар мен керек-жарақтар қолданылғаннан кейін жуылып және зарарсыздандырылып, таза пергаментпен немесе полиэтилен үлдірімен жабылып, зарарсыздандырылған сөрелерде сақталуға тиіс. Таза ыдыстар мен керек-жарақтар 24 сағаттан артық уақыт сақталған жағдайда пайдалану алдында қайтадан зарарсыздандыруға жатады. </w:t>
      </w:r>
    </w:p>
    <w:bookmarkEnd w:id="163"/>
    <w:bookmarkStart w:name="z163" w:id="164"/>
    <w:p>
      <w:pPr>
        <w:spacing w:after="0"/>
        <w:ind w:left="0"/>
        <w:jc w:val="both"/>
      </w:pPr>
      <w:r>
        <w:rPr>
          <w:rFonts w:ascii="Times New Roman"/>
          <w:b w:val="false"/>
          <w:i w:val="false"/>
          <w:color w:val="000000"/>
          <w:sz w:val="28"/>
        </w:rPr>
        <w:t xml:space="preserve">
      161. Серилизацияланған сүтпен қайта өндірілетін зертханалық ашытқыны дайындау үшін сүтті стерилизациялау ашытқы бөлімшесінде немесе микробиологиялық зертханада жүргізіледі. </w:t>
      </w:r>
    </w:p>
    <w:bookmarkEnd w:id="164"/>
    <w:bookmarkStart w:name="z164" w:id="165"/>
    <w:p>
      <w:pPr>
        <w:spacing w:after="0"/>
        <w:ind w:left="0"/>
        <w:jc w:val="both"/>
      </w:pPr>
      <w:r>
        <w:rPr>
          <w:rFonts w:ascii="Times New Roman"/>
          <w:b w:val="false"/>
          <w:i w:val="false"/>
          <w:color w:val="000000"/>
          <w:sz w:val="28"/>
        </w:rPr>
        <w:t xml:space="preserve">
      162. Пастерленген сүтпен ашытқы дайындау барысында барлық дайындау циклі - сүтті пастерлеу, ашыту температурасына дейін салқындату, ашыту және ашытқыны салқындату бір сыйымдылықта жүргізілуге тиіс. </w:t>
      </w:r>
    </w:p>
    <w:bookmarkEnd w:id="165"/>
    <w:bookmarkStart w:name="z165" w:id="166"/>
    <w:p>
      <w:pPr>
        <w:spacing w:after="0"/>
        <w:ind w:left="0"/>
        <w:jc w:val="both"/>
      </w:pPr>
      <w:r>
        <w:rPr>
          <w:rFonts w:ascii="Times New Roman"/>
          <w:b w:val="false"/>
          <w:i w:val="false"/>
          <w:color w:val="000000"/>
          <w:sz w:val="28"/>
        </w:rPr>
        <w:t xml:space="preserve">
      163. Ашытқының әрбір партиясына оның сапасы мен қауіпсіздігін куәландыратын құжат рәсімделеді, содан кейін ғана ашытқы өндіріске жіберіледі. Сақтау мерзімі өткен және қышқылдығы жоғары ашытқыны (құрғақ зертханалық немесе өндірістік) пайдалануға рұқсат етілмейді. </w:t>
      </w:r>
    </w:p>
    <w:bookmarkEnd w:id="166"/>
    <w:bookmarkStart w:name="z166" w:id="167"/>
    <w:p>
      <w:pPr>
        <w:spacing w:after="0"/>
        <w:ind w:left="0"/>
        <w:jc w:val="both"/>
      </w:pPr>
      <w:r>
        <w:rPr>
          <w:rFonts w:ascii="Times New Roman"/>
          <w:b w:val="false"/>
          <w:i w:val="false"/>
          <w:color w:val="000000"/>
          <w:sz w:val="28"/>
        </w:rPr>
        <w:t xml:space="preserve">
      164. Ашытқының шағын көлемін, сол сияқты стерилизациядан өткен сүтте қайта өсірілетін ашытқыны қолданғанда, оны жабық ыдыста тасымалдауға рұқсат етіледі. Ашытқыны ауыстырып құю алдында сыйымдылықтың жиегі спиртпен сүртілуі керек. Ашытқыны алып кіретін жұмыскер таза халат киіп, қолын жуып және зарарсыздандыруға тиіс. </w:t>
      </w:r>
    </w:p>
    <w:bookmarkEnd w:id="167"/>
    <w:bookmarkStart w:name="z167" w:id="168"/>
    <w:p>
      <w:pPr>
        <w:spacing w:after="0"/>
        <w:ind w:left="0"/>
        <w:jc w:val="both"/>
      </w:pPr>
      <w:r>
        <w:rPr>
          <w:rFonts w:ascii="Times New Roman"/>
          <w:b w:val="false"/>
          <w:i w:val="false"/>
          <w:color w:val="000000"/>
          <w:sz w:val="28"/>
        </w:rPr>
        <w:t xml:space="preserve">
      165. Зертханалық ашытқыны дайындауға, зертханалық, қайта өсірілетін және өндірістік ашытқының сапасына бақылауды өндірістік зертхана жүргізуі керек. </w:t>
      </w:r>
    </w:p>
    <w:bookmarkEnd w:id="168"/>
    <w:bookmarkStart w:name="z168" w:id="169"/>
    <w:p>
      <w:pPr>
        <w:spacing w:after="0"/>
        <w:ind w:left="0"/>
        <w:jc w:val="both"/>
      </w:pPr>
      <w:r>
        <w:rPr>
          <w:rFonts w:ascii="Times New Roman"/>
          <w:b w:val="false"/>
          <w:i w:val="false"/>
          <w:color w:val="000000"/>
          <w:sz w:val="28"/>
        </w:rPr>
        <w:t xml:space="preserve">
      166. Шағын қуатты нысандарда өндірістік микробиологиялық зертхана немесе микробиолог болмаған жағдайда, зертханалық, қайта өсірілетін және өндірістік ашытқыны дайындауды арнайы бөлінген, дайындықтан өткен жұмыскер жүргізеді. </w:t>
      </w:r>
    </w:p>
    <w:bookmarkEnd w:id="169"/>
    <w:bookmarkStart w:name="z169" w:id="170"/>
    <w:p>
      <w:pPr>
        <w:spacing w:after="0"/>
        <w:ind w:left="0"/>
        <w:jc w:val="left"/>
      </w:pPr>
      <w:r>
        <w:rPr>
          <w:rFonts w:ascii="Times New Roman"/>
          <w:b/>
          <w:i w:val="false"/>
          <w:color w:val="000000"/>
        </w:rPr>
        <w:t xml:space="preserve"> 
7. Сүт және сүт өнімдерін сақтау, </w:t>
      </w:r>
      <w:r>
        <w:br/>
      </w:r>
      <w:r>
        <w:rPr>
          <w:rFonts w:ascii="Times New Roman"/>
          <w:b/>
          <w:i w:val="false"/>
          <w:color w:val="000000"/>
        </w:rPr>
        <w:t xml:space="preserve">
тасымалдау және сату ережелеріне қойылатын </w:t>
      </w:r>
      <w:r>
        <w:br/>
      </w:r>
      <w:r>
        <w:rPr>
          <w:rFonts w:ascii="Times New Roman"/>
          <w:b/>
          <w:i w:val="false"/>
          <w:color w:val="000000"/>
        </w:rPr>
        <w:t xml:space="preserve">
санитарлық-эпидемиологиялық талаптар </w:t>
      </w:r>
    </w:p>
    <w:bookmarkEnd w:id="170"/>
    <w:p>
      <w:pPr>
        <w:spacing w:after="0"/>
        <w:ind w:left="0"/>
        <w:jc w:val="both"/>
      </w:pPr>
      <w:r>
        <w:rPr>
          <w:rFonts w:ascii="Times New Roman"/>
          <w:b w:val="false"/>
          <w:i w:val="false"/>
          <w:color w:val="000000"/>
          <w:sz w:val="28"/>
        </w:rPr>
        <w:t xml:space="preserve">      167. Нысан шикізаттарды, дайын өнімдерді, орамдық және қосымша материалдарды сақтауға арналған жеткілікті көлемде қоймалық үй-жайлармен қамтамасыз етілуі керек. Тағамдық шикізаттарды және қосымша материалдарды сақтау үшін сөрелер, полкалар қолданылуға тиіс, оларды еденде жинауға рұқсат етілмейді. </w:t>
      </w:r>
    </w:p>
    <w:bookmarkStart w:name="z170" w:id="171"/>
    <w:p>
      <w:pPr>
        <w:spacing w:after="0"/>
        <w:ind w:left="0"/>
        <w:jc w:val="both"/>
      </w:pPr>
      <w:r>
        <w:rPr>
          <w:rFonts w:ascii="Times New Roman"/>
          <w:b w:val="false"/>
          <w:i w:val="false"/>
          <w:color w:val="000000"/>
          <w:sz w:val="28"/>
        </w:rPr>
        <w:t xml:space="preserve">
      168. Қоймалық үй-жайлар тазалықта ұсталуы керек. Зарасыздандыру, дезинсекция және дератизацияны, аталған жұмыстарға лицензиясы бар, адамдар жүргізуге тиіс. </w:t>
      </w:r>
    </w:p>
    <w:bookmarkEnd w:id="171"/>
    <w:bookmarkStart w:name="z171" w:id="172"/>
    <w:p>
      <w:pPr>
        <w:spacing w:after="0"/>
        <w:ind w:left="0"/>
        <w:jc w:val="both"/>
      </w:pPr>
      <w:r>
        <w:rPr>
          <w:rFonts w:ascii="Times New Roman"/>
          <w:b w:val="false"/>
          <w:i w:val="false"/>
          <w:color w:val="000000"/>
          <w:sz w:val="28"/>
        </w:rPr>
        <w:t xml:space="preserve">
      169. Шикізаттарды, қорларды және дайын өнімдерді камерада немесе қоймада сақтау партиясы бойынша, оның уақытын, өндірілген ауысымын және партияның нөмірін көрсету арқылы жүргізіледі. </w:t>
      </w:r>
    </w:p>
    <w:bookmarkEnd w:id="172"/>
    <w:bookmarkStart w:name="z172" w:id="173"/>
    <w:p>
      <w:pPr>
        <w:spacing w:after="0"/>
        <w:ind w:left="0"/>
        <w:jc w:val="both"/>
      </w:pPr>
      <w:r>
        <w:rPr>
          <w:rFonts w:ascii="Times New Roman"/>
          <w:b w:val="false"/>
          <w:i w:val="false"/>
          <w:color w:val="000000"/>
          <w:sz w:val="28"/>
        </w:rPr>
        <w:t xml:space="preserve">
      170. Дайын өнімді сақтайтын камерадағы немесе қоймадағы температура мен ылғалдықты зертхана ауысымда 2-3 рет бақылауға тиіс. Бақылау қорытындысы жорналға тіркелуі керек. </w:t>
      </w:r>
    </w:p>
    <w:bookmarkEnd w:id="173"/>
    <w:bookmarkStart w:name="z173" w:id="174"/>
    <w:p>
      <w:pPr>
        <w:spacing w:after="0"/>
        <w:ind w:left="0"/>
        <w:jc w:val="both"/>
      </w:pPr>
      <w:r>
        <w:rPr>
          <w:rFonts w:ascii="Times New Roman"/>
          <w:b w:val="false"/>
          <w:i w:val="false"/>
          <w:color w:val="000000"/>
          <w:sz w:val="28"/>
        </w:rPr>
        <w:t xml:space="preserve">
      171. Ірімшіктерді сақтауға арналған қоймалар Қазақстан Республикасында қолдануға рұқсат етілген және оларды жууға, зарарсыздандыруға мүмкіндік беретін материалдардан жасалған сөрелермен жабдықталуға тиіс. </w:t>
      </w:r>
    </w:p>
    <w:bookmarkEnd w:id="174"/>
    <w:bookmarkStart w:name="z174" w:id="175"/>
    <w:p>
      <w:pPr>
        <w:spacing w:after="0"/>
        <w:ind w:left="0"/>
        <w:jc w:val="both"/>
      </w:pPr>
      <w:r>
        <w:rPr>
          <w:rFonts w:ascii="Times New Roman"/>
          <w:b w:val="false"/>
          <w:i w:val="false"/>
          <w:color w:val="000000"/>
          <w:sz w:val="28"/>
        </w:rPr>
        <w:t xml:space="preserve">
      172. Май мен ірімшіктерді сақтайтын камераларға жылына екі рет толық өнімнен босату арқылы әктеу және зарарсыздандыру жүргізілуі керек. Ірімшікті тұздайтын, кептіретін және үлдірмен орайтын үй-жайларда ауаны кептіру үшін бактерицидті шамдар орнатылуға тиіс. </w:t>
      </w:r>
    </w:p>
    <w:bookmarkEnd w:id="175"/>
    <w:bookmarkStart w:name="z175" w:id="176"/>
    <w:p>
      <w:pPr>
        <w:spacing w:after="0"/>
        <w:ind w:left="0"/>
        <w:jc w:val="both"/>
      </w:pPr>
      <w:r>
        <w:rPr>
          <w:rFonts w:ascii="Times New Roman"/>
          <w:b w:val="false"/>
          <w:i w:val="false"/>
          <w:color w:val="000000"/>
          <w:sz w:val="28"/>
        </w:rPr>
        <w:t xml:space="preserve">
      173. Қаптауы зақымдалған, белгісі анық көрінбейтін, пломбасы бұзылған өнімдерді сатуға рұқсат етілмейді. </w:t>
      </w:r>
    </w:p>
    <w:bookmarkEnd w:id="176"/>
    <w:bookmarkStart w:name="z176" w:id="177"/>
    <w:p>
      <w:pPr>
        <w:spacing w:after="0"/>
        <w:ind w:left="0"/>
        <w:jc w:val="both"/>
      </w:pPr>
      <w:r>
        <w:rPr>
          <w:rFonts w:ascii="Times New Roman"/>
          <w:b w:val="false"/>
          <w:i w:val="false"/>
          <w:color w:val="000000"/>
          <w:sz w:val="28"/>
        </w:rPr>
        <w:t xml:space="preserve">
      174. Өңезге қарсы күресу үшін қабырғаны, төбені тоңазыту камерасының бұрыштарын, дәлізді, ауаны, ауаны салқындататын каналдарды, Қазақстан Республикасында қолдануға рұқсат етілген, зарарсыздандырғыш заттармен өңдеу керек. </w:t>
      </w:r>
    </w:p>
    <w:bookmarkEnd w:id="177"/>
    <w:bookmarkStart w:name="z177" w:id="178"/>
    <w:p>
      <w:pPr>
        <w:spacing w:after="0"/>
        <w:ind w:left="0"/>
        <w:jc w:val="both"/>
      </w:pPr>
      <w:r>
        <w:rPr>
          <w:rFonts w:ascii="Times New Roman"/>
          <w:b w:val="false"/>
          <w:i w:val="false"/>
          <w:color w:val="000000"/>
          <w:sz w:val="28"/>
        </w:rPr>
        <w:t xml:space="preserve">
      175. Тоңазытқыш камераларда қорапталған өнімдер ағаштан жасалған торларға немесе табандықтарға жиналуы керек. Флягтағы, металл және пласмассадан жасалған ыдыстарға қорапталған өнімдерді табандықсыз және торсыз жинауға рұқсат етіледі. </w:t>
      </w:r>
    </w:p>
    <w:bookmarkEnd w:id="178"/>
    <w:bookmarkStart w:name="z178" w:id="179"/>
    <w:p>
      <w:pPr>
        <w:spacing w:after="0"/>
        <w:ind w:left="0"/>
        <w:jc w:val="both"/>
      </w:pPr>
      <w:r>
        <w:rPr>
          <w:rFonts w:ascii="Times New Roman"/>
          <w:b w:val="false"/>
          <w:i w:val="false"/>
          <w:color w:val="000000"/>
          <w:sz w:val="28"/>
        </w:rPr>
        <w:t xml:space="preserve">
      176. Сүт және сүт өнімдерін тасымалдау арнайы көлік құралдарымен - рефрижераторлармен, сүт автоцистерналарымен, изотермиялық кузовы бар машиналармен жүргізілуге тиіс. </w:t>
      </w:r>
    </w:p>
    <w:bookmarkEnd w:id="179"/>
    <w:bookmarkStart w:name="z179" w:id="180"/>
    <w:p>
      <w:pPr>
        <w:spacing w:after="0"/>
        <w:ind w:left="0"/>
        <w:jc w:val="both"/>
      </w:pPr>
      <w:r>
        <w:rPr>
          <w:rFonts w:ascii="Times New Roman"/>
          <w:b w:val="false"/>
          <w:i w:val="false"/>
          <w:color w:val="000000"/>
          <w:sz w:val="28"/>
        </w:rPr>
        <w:t xml:space="preserve">
      177. Сүт және сүт өнімдерін тасымалдауға қолданылатын көлік құралдары таза, ақаусыз болып, машинаның кузовының оңай жуылатын гигиеналық жабындысы болуы керек. Көлік құралдарының Қазақстан Республикасы Денсаулық сақтау министрінің м.а. "Көлік құралдарына санитарлық төлқұжатты беру, есепке алу, енгізу Ережесін бекіту туралы" 2004 жылғы 20 ақпандағы N </w:t>
      </w:r>
      <w:r>
        <w:rPr>
          <w:rFonts w:ascii="Times New Roman"/>
          <w:b w:val="false"/>
          <w:i w:val="false"/>
          <w:color w:val="000000"/>
          <w:sz w:val="28"/>
        </w:rPr>
        <w:t xml:space="preserve">349 </w:t>
      </w:r>
      <w:r>
        <w:rPr>
          <w:rFonts w:ascii="Times New Roman"/>
          <w:b w:val="false"/>
          <w:i w:val="false"/>
          <w:color w:val="000000"/>
          <w:sz w:val="28"/>
        </w:rPr>
        <w:t xml:space="preserve">бұйрығымен бекітілен, Қазақстан Республикасының нормативтік құқықтық актілерді мемлекеттік тіркеу реестрінде N 2840 нөмірімен тіркелген, құжаттарға сәйкес </w:t>
      </w:r>
      <w:r>
        <w:rPr>
          <w:rFonts w:ascii="Times New Roman"/>
          <w:b w:val="false"/>
          <w:i w:val="false"/>
          <w:color w:val="000000"/>
          <w:sz w:val="28"/>
        </w:rPr>
        <w:t>санитарлық төлқұжаты</w:t>
      </w:r>
      <w:r>
        <w:rPr>
          <w:rFonts w:ascii="Times New Roman"/>
          <w:b w:val="false"/>
          <w:i w:val="false"/>
          <w:color w:val="000000"/>
          <w:sz w:val="28"/>
        </w:rPr>
        <w:t xml:space="preserve"> болуы керек. </w:t>
      </w:r>
    </w:p>
    <w:bookmarkEnd w:id="180"/>
    <w:bookmarkStart w:name="z180" w:id="181"/>
    <w:p>
      <w:pPr>
        <w:spacing w:after="0"/>
        <w:ind w:left="0"/>
        <w:jc w:val="both"/>
      </w:pPr>
      <w:r>
        <w:rPr>
          <w:rFonts w:ascii="Times New Roman"/>
          <w:b w:val="false"/>
          <w:i w:val="false"/>
          <w:color w:val="000000"/>
          <w:sz w:val="28"/>
        </w:rPr>
        <w:t xml:space="preserve">
      178. Сүт өнімдерін шикі өнімдермен, шалаөнімдермен бірге тасымалдауға, сол сияқты бұрын ерекше, өткір иісі бар және улы заттар тасымалданған көліктерді қолдануға рұқсат етілмейді. </w:t>
      </w:r>
    </w:p>
    <w:bookmarkEnd w:id="181"/>
    <w:bookmarkStart w:name="z181" w:id="182"/>
    <w:p>
      <w:pPr>
        <w:spacing w:after="0"/>
        <w:ind w:left="0"/>
        <w:jc w:val="both"/>
      </w:pPr>
      <w:r>
        <w:rPr>
          <w:rFonts w:ascii="Times New Roman"/>
          <w:b w:val="false"/>
          <w:i w:val="false"/>
          <w:color w:val="000000"/>
          <w:sz w:val="28"/>
        </w:rPr>
        <w:t xml:space="preserve">
      179. Сүт өнімдерін тасымалдау және сату мерзімі Қазақстан Республикасының мемлекеттік Бас дәрігерінің "Тез бұзылатын өнімдерді сақтау жағдайларына және сату мерзімдеріне қойылатын санитарлық-гигиеналық талаптар" жайлы санитарлық ережелер мен нормаларды бекіту туралы" 2002 жылы 1-тамызда N </w:t>
      </w:r>
      <w:r>
        <w:rPr>
          <w:rFonts w:ascii="Times New Roman"/>
          <w:b w:val="false"/>
          <w:i w:val="false"/>
          <w:color w:val="000000"/>
          <w:sz w:val="28"/>
        </w:rPr>
        <w:t xml:space="preserve">32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1989 нөмірімен тіркелген, қолданыстағы санитарлық ережелердің талаптарына сәйкес болуы керек. </w:t>
      </w:r>
    </w:p>
    <w:bookmarkEnd w:id="182"/>
    <w:bookmarkStart w:name="z182" w:id="183"/>
    <w:p>
      <w:pPr>
        <w:spacing w:after="0"/>
        <w:ind w:left="0"/>
        <w:jc w:val="both"/>
      </w:pPr>
      <w:r>
        <w:rPr>
          <w:rFonts w:ascii="Times New Roman"/>
          <w:b w:val="false"/>
          <w:i w:val="false"/>
          <w:color w:val="000000"/>
          <w:sz w:val="28"/>
        </w:rPr>
        <w:t xml:space="preserve">
      180. Жүргізуші - экспедитор немесе экспедитордың өзімен бірге, Қазақстан Республикасы Денсаулық сақтау министрінің "Тұрғындардың декреттелген тобы өкілінің жеке медициналық кітапшасының үлгілерін, оларды беру, есепке алу және </w:t>
      </w:r>
      <w:r>
        <w:rPr>
          <w:rFonts w:ascii="Times New Roman"/>
          <w:b w:val="false"/>
          <w:i w:val="false"/>
          <w:color w:val="000000"/>
          <w:sz w:val="28"/>
        </w:rPr>
        <w:t>жеке медициналық кітапшасын</w:t>
      </w:r>
      <w:r>
        <w:rPr>
          <w:rFonts w:ascii="Times New Roman"/>
          <w:b w:val="false"/>
          <w:i w:val="false"/>
          <w:color w:val="000000"/>
          <w:sz w:val="28"/>
        </w:rPr>
        <w:t xml:space="preserve"> жүргізуді бекіту туралы" 2003 жылы 4-қарашада N </w:t>
      </w:r>
      <w:r>
        <w:rPr>
          <w:rFonts w:ascii="Times New Roman"/>
          <w:b w:val="false"/>
          <w:i w:val="false"/>
          <w:color w:val="000000"/>
          <w:sz w:val="28"/>
        </w:rPr>
        <w:t xml:space="preserve">816 </w:t>
      </w:r>
      <w:r>
        <w:rPr>
          <w:rFonts w:ascii="Times New Roman"/>
          <w:b w:val="false"/>
          <w:i w:val="false"/>
          <w:color w:val="000000"/>
          <w:sz w:val="28"/>
        </w:rPr>
        <w:t xml:space="preserve">бұйрығымен (бұдан әрі - N 816 бұйрық) бекітілген, Қазақстан Республикасының нормативтік құқықтық актілерді мемлекеттік тіркеу реестрінде N 2575 нөмірімен тіркелген, құжаттарға сәйкес жеке медициналық кітапшасы болуы керек. Ол санитарлық киіммен жұмыс істеп, жеке басының тазалығы мен сүт өнімдерін тасымалдау ережесін сақтауға тиіс. </w:t>
      </w:r>
    </w:p>
    <w:bookmarkEnd w:id="183"/>
    <w:bookmarkStart w:name="z183" w:id="184"/>
    <w:p>
      <w:pPr>
        <w:spacing w:after="0"/>
        <w:ind w:left="0"/>
        <w:jc w:val="both"/>
      </w:pPr>
      <w:r>
        <w:rPr>
          <w:rFonts w:ascii="Times New Roman"/>
          <w:b w:val="false"/>
          <w:i w:val="false"/>
          <w:color w:val="000000"/>
          <w:sz w:val="28"/>
        </w:rPr>
        <w:t xml:space="preserve">
      181. Сүт және сүт өнімдерін тасымалдауға арналған көлік құралдарын, цистерналарды, флягтарды санитарлық өңдеуден өткізу үшін су өтпейтін едені бар, бумен, ыстық және суық су келтірілген, жуынды суды канализацияға ағызатын траптармен жабдықталған жуатын бөлімше болуға тиіс. </w:t>
      </w:r>
    </w:p>
    <w:bookmarkEnd w:id="184"/>
    <w:bookmarkStart w:name="z184" w:id="185"/>
    <w:p>
      <w:pPr>
        <w:spacing w:after="0"/>
        <w:ind w:left="0"/>
        <w:jc w:val="left"/>
      </w:pPr>
      <w:r>
        <w:rPr>
          <w:rFonts w:ascii="Times New Roman"/>
          <w:b/>
          <w:i w:val="false"/>
          <w:color w:val="000000"/>
        </w:rPr>
        <w:t xml:space="preserve"> 
8. Жұмыскерлердің еңбек жағдайына қойылатын </w:t>
      </w:r>
      <w:r>
        <w:br/>
      </w:r>
      <w:r>
        <w:rPr>
          <w:rFonts w:ascii="Times New Roman"/>
          <w:b/>
          <w:i w:val="false"/>
          <w:color w:val="000000"/>
        </w:rPr>
        <w:t xml:space="preserve">
санитарлық-эпидемиологиялық талаптар </w:t>
      </w:r>
    </w:p>
    <w:bookmarkEnd w:id="185"/>
    <w:bookmarkStart w:name="z216" w:id="186"/>
    <w:p>
      <w:pPr>
        <w:spacing w:after="0"/>
        <w:ind w:left="0"/>
        <w:jc w:val="both"/>
      </w:pPr>
      <w:r>
        <w:rPr>
          <w:rFonts w:ascii="Times New Roman"/>
          <w:b w:val="false"/>
          <w:i w:val="false"/>
          <w:color w:val="000000"/>
          <w:sz w:val="28"/>
        </w:rPr>
        <w:t xml:space="preserve">
      182. Нысандарда еңбек жағдайына бақылау, оның ішінде төмендегі өндірістік факторларды бағалау жүргізілуге тиіс: микроклиматтың параметрлері, жұмыс орнындағы өндірістік шу, табиғи және жасанды жарық көзі, жұмысшы аумағындағы ауаның аэрозольмен және газдармен ластануы; психофизикалық факторлар, тұрмыстық жағдайды бағалау, тамақтандыруды ұйымдастыру, медициналық қызмет көрсету. </w:t>
      </w:r>
    </w:p>
    <w:bookmarkEnd w:id="186"/>
    <w:bookmarkStart w:name="z185" w:id="187"/>
    <w:p>
      <w:pPr>
        <w:spacing w:after="0"/>
        <w:ind w:left="0"/>
        <w:jc w:val="both"/>
      </w:pPr>
      <w:r>
        <w:rPr>
          <w:rFonts w:ascii="Times New Roman"/>
          <w:b w:val="false"/>
          <w:i w:val="false"/>
          <w:color w:val="000000"/>
          <w:sz w:val="28"/>
        </w:rPr>
        <w:t xml:space="preserve">
      183. Зиянды және жағымсыз өндірістік факторлардың ықпалына ұшырайтын адамдарды жұмысқа қабылдау алдында және кезеңмен Қазақстан Республикасы Денсаулық сақтау министрінің "Зиянды өндірістік факторлардың, мамандықтардың міндетті түрде алдын ала және кезеңмен медициналық тексерістен өтуі керек тізбесін және зиянды, қауіпті және жағымсыз өндірістік факторлардың ықпалына түсетін жұмыскерлерді міндетті түрде алдын-ала және кезеңмен медициналық тексерістен өткізу жөніндегі Нұсқауды бекіту туралы" 2004 жылғы 12 ақпандағы N </w:t>
      </w:r>
      <w:r>
        <w:rPr>
          <w:rFonts w:ascii="Times New Roman"/>
          <w:b w:val="false"/>
          <w:i w:val="false"/>
          <w:color w:val="000000"/>
          <w:sz w:val="28"/>
        </w:rPr>
        <w:t xml:space="preserve">243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2780 нөмірімен тіркелген, құжаттарға сәйкес </w:t>
      </w:r>
      <w:r>
        <w:rPr>
          <w:rFonts w:ascii="Times New Roman"/>
          <w:b w:val="false"/>
          <w:i w:val="false"/>
          <w:color w:val="000000"/>
          <w:sz w:val="28"/>
        </w:rPr>
        <w:t>медициналық тексерістен</w:t>
      </w:r>
      <w:r>
        <w:rPr>
          <w:rFonts w:ascii="Times New Roman"/>
          <w:b w:val="false"/>
          <w:i w:val="false"/>
          <w:color w:val="000000"/>
          <w:sz w:val="28"/>
        </w:rPr>
        <w:t xml:space="preserve"> өтуге тиіс. </w:t>
      </w:r>
    </w:p>
    <w:bookmarkEnd w:id="187"/>
    <w:bookmarkStart w:name="z186" w:id="188"/>
    <w:p>
      <w:pPr>
        <w:spacing w:after="0"/>
        <w:ind w:left="0"/>
        <w:jc w:val="both"/>
      </w:pPr>
      <w:r>
        <w:rPr>
          <w:rFonts w:ascii="Times New Roman"/>
          <w:b w:val="false"/>
          <w:i w:val="false"/>
          <w:color w:val="000000"/>
          <w:sz w:val="28"/>
        </w:rPr>
        <w:t xml:space="preserve">
      184. Сүт және сүт өнімдерін өндіретін нысандарда жұмыс істейтін қызметкерлер, сол сияқты арнайы оқу орындарының оқушылары жұмысқа кіретін кезде және кезеңмен Қазақстан Республикасы Денсаулық сақтау министрінің "Тұрғындардың декреттелген тобын міндетті медициналық тексерістен өткізудің ережелерін бекіту туралы" 2003 жылғы 20 қазандағы N </w:t>
      </w:r>
      <w:r>
        <w:rPr>
          <w:rFonts w:ascii="Times New Roman"/>
          <w:b w:val="false"/>
          <w:i w:val="false"/>
          <w:color w:val="000000"/>
          <w:sz w:val="28"/>
        </w:rPr>
        <w:t xml:space="preserve">766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2556 нөмірімен тіркелген, құжаттарға сәйкес алдын ала және кезеңмен медициналық тексерістен өтуі керек. Кешеннің қызметкерлері Қазақстан Республикасы Денсаулық сақтау министрінің "Тұрғындардың декреттелген тобына гигиеналық оқытуды ұйымдастыру және жүргізу жөніндегі Ережелерді бекіту туралы" 2003 жылғы 17 қыркүйектегі N </w:t>
      </w:r>
      <w:r>
        <w:rPr>
          <w:rFonts w:ascii="Times New Roman"/>
          <w:b w:val="false"/>
          <w:i w:val="false"/>
          <w:color w:val="000000"/>
          <w:sz w:val="28"/>
        </w:rPr>
        <w:t xml:space="preserve">688 </w:t>
      </w:r>
      <w:r>
        <w:rPr>
          <w:rFonts w:ascii="Times New Roman"/>
          <w:b w:val="false"/>
          <w:i w:val="false"/>
          <w:color w:val="000000"/>
          <w:sz w:val="28"/>
        </w:rPr>
        <w:t xml:space="preserve">бұйрығымен бекітілген, Қазақстан Республикасының нормативтік құқықтық актілерді мемлекеттік тіркеу реестрінде N 2531 нөмірімен тіркелген, құжаттарға сәйкес </w:t>
      </w:r>
      <w:r>
        <w:rPr>
          <w:rFonts w:ascii="Times New Roman"/>
          <w:b w:val="false"/>
          <w:i w:val="false"/>
          <w:color w:val="000000"/>
          <w:sz w:val="28"/>
        </w:rPr>
        <w:t>гигиеналық оқытудан</w:t>
      </w:r>
      <w:r>
        <w:rPr>
          <w:rFonts w:ascii="Times New Roman"/>
          <w:b w:val="false"/>
          <w:i w:val="false"/>
          <w:color w:val="000000"/>
          <w:sz w:val="28"/>
        </w:rPr>
        <w:t xml:space="preserve"> өтуі керек. Әрбір жұмыскердің белгіленген үлгідегі жеке медициналық кітапшасы болуға тиіс. </w:t>
      </w:r>
    </w:p>
    <w:bookmarkEnd w:id="188"/>
    <w:bookmarkStart w:name="z187" w:id="189"/>
    <w:p>
      <w:pPr>
        <w:spacing w:after="0"/>
        <w:ind w:left="0"/>
        <w:jc w:val="both"/>
      </w:pPr>
      <w:r>
        <w:rPr>
          <w:rFonts w:ascii="Times New Roman"/>
          <w:b w:val="false"/>
          <w:i w:val="false"/>
          <w:color w:val="000000"/>
          <w:sz w:val="28"/>
        </w:rPr>
        <w:t xml:space="preserve">
      185. Нысанның жұмыскері қолының тазалығына көңіл бөлуі, санитарлық киіммен жұмыс істеуі керек, нысаннан сыртқа шыққанда, дәретханаға барғанда санитарлық киімдерін шешуге тиіс, жұмыс басталар алдында, дәретханаға кіріп шыққаннан кейін, сол сияқты жұмыстағы әрбір үзілістен және кір заттармен жанасқаннан кейін қолын сабынмен жууы керек. </w:t>
      </w:r>
    </w:p>
    <w:bookmarkEnd w:id="189"/>
    <w:bookmarkStart w:name="z188" w:id="190"/>
    <w:p>
      <w:pPr>
        <w:spacing w:after="0"/>
        <w:ind w:left="0"/>
        <w:jc w:val="both"/>
      </w:pPr>
      <w:r>
        <w:rPr>
          <w:rFonts w:ascii="Times New Roman"/>
          <w:b w:val="false"/>
          <w:i w:val="false"/>
          <w:color w:val="000000"/>
          <w:sz w:val="28"/>
        </w:rPr>
        <w:t xml:space="preserve">
      186. Шикізаттар мен дайын өнімдерге бөгде заттардың түсіп кетуін болдырмау үшін тағам цехына майда шыны және темір заттарды (технологиялық аспаптардан басқа) алып кіруге, сақтауға рұқсат етілмейді; санитарлық киімдерді түйреуішпен, инемен түйреуге және халаттың қалтасына жеке қолданатын заттарды (айна, тарақ, сақина, темекі, сіріңке) салып жүруге тиым салынады. Әр тағам цехында сынатын заттарды есепке алу ұйымдастырылуы керек. </w:t>
      </w:r>
    </w:p>
    <w:bookmarkEnd w:id="190"/>
    <w:bookmarkStart w:name="z189" w:id="191"/>
    <w:p>
      <w:pPr>
        <w:spacing w:after="0"/>
        <w:ind w:left="0"/>
        <w:jc w:val="both"/>
      </w:pPr>
      <w:r>
        <w:rPr>
          <w:rFonts w:ascii="Times New Roman"/>
          <w:b w:val="false"/>
          <w:i w:val="false"/>
          <w:color w:val="000000"/>
          <w:sz w:val="28"/>
        </w:rPr>
        <w:t xml:space="preserve">
      187. Күнде жұмыс басталар алдында арнайы бөлінген маманмен персоналға тексеру жүргізіледі. Іріңді аурулар, кесілген, күйген адамдар, жұқпалы ауруларға күдіктілер жұмысқа жіберілмейді. Тексеру қорытындысы осы санитарлық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қосымшасына сәйкес, белгіленген үлгідегі жорналға жазылады. </w:t>
      </w:r>
    </w:p>
    <w:bookmarkEnd w:id="191"/>
    <w:bookmarkStart w:name="z190" w:id="192"/>
    <w:p>
      <w:pPr>
        <w:spacing w:after="0"/>
        <w:ind w:left="0"/>
        <w:jc w:val="both"/>
      </w:pPr>
      <w:r>
        <w:rPr>
          <w:rFonts w:ascii="Times New Roman"/>
          <w:b w:val="false"/>
          <w:i w:val="false"/>
          <w:color w:val="000000"/>
          <w:sz w:val="28"/>
        </w:rPr>
        <w:t xml:space="preserve">
      188. Санитарлық киімдерді жуу арнайы жуатын жерде жүргізіледі, үйде жууға тиым салынады. </w:t>
      </w:r>
    </w:p>
    <w:bookmarkEnd w:id="192"/>
    <w:bookmarkStart w:name="z191" w:id="193"/>
    <w:p>
      <w:pPr>
        <w:spacing w:after="0"/>
        <w:ind w:left="0"/>
        <w:jc w:val="both"/>
      </w:pPr>
      <w:r>
        <w:rPr>
          <w:rFonts w:ascii="Times New Roman"/>
          <w:b w:val="false"/>
          <w:i w:val="false"/>
          <w:color w:val="000000"/>
          <w:sz w:val="28"/>
        </w:rPr>
        <w:t xml:space="preserve">
      189. Өндірістік, қоймалық үй-жайларды жөндеу жұмыстарымен айналысатын слесарьлар, электромонтерлер және басқа қызметкерлер жеке басының тазалығы ережесін орындаулары керек, цехтарда санитарлық киіммен жұмыс істеп, аспаптарын арнайы жабық, тұтқасы бар жәшіктерде алып жүруге тиіс және өнімдерге бөгде заттардың түсіп кету мүмкіндігінің алдын алу шараларын қарастыруы керек. </w:t>
      </w:r>
    </w:p>
    <w:bookmarkEnd w:id="193"/>
    <w:bookmarkStart w:name="z192" w:id="194"/>
    <w:p>
      <w:pPr>
        <w:spacing w:after="0"/>
        <w:ind w:left="0"/>
        <w:jc w:val="both"/>
      </w:pPr>
      <w:r>
        <w:rPr>
          <w:rFonts w:ascii="Times New Roman"/>
          <w:b w:val="false"/>
          <w:i w:val="false"/>
          <w:color w:val="000000"/>
          <w:sz w:val="28"/>
        </w:rPr>
        <w:t xml:space="preserve">
      190. Нысандар алғашқы медициналық көмек көрсету үшін дәрмектер қобдишасымен қамтамасыз етілуге тиіс. </w:t>
      </w:r>
    </w:p>
    <w:bookmarkEnd w:id="194"/>
    <w:bookmarkStart w:name="z193" w:id="195"/>
    <w:p>
      <w:pPr>
        <w:spacing w:after="0"/>
        <w:ind w:left="0"/>
        <w:jc w:val="both"/>
      </w:pPr>
      <w:r>
        <w:rPr>
          <w:rFonts w:ascii="Times New Roman"/>
          <w:b w:val="false"/>
          <w:i w:val="false"/>
          <w:color w:val="000000"/>
          <w:sz w:val="28"/>
        </w:rPr>
        <w:t xml:space="preserve">
                                         "Сүт және сүт өнімдерін </w:t>
      </w:r>
      <w:r>
        <w:br/>
      </w:r>
      <w:r>
        <w:rPr>
          <w:rFonts w:ascii="Times New Roman"/>
          <w:b w:val="false"/>
          <w:i w:val="false"/>
          <w:color w:val="000000"/>
          <w:sz w:val="28"/>
        </w:rPr>
        <w:t xml:space="preserve">
                                         нысандарды күтіп ұстауға, </w:t>
      </w:r>
      <w:r>
        <w:br/>
      </w:r>
      <w:r>
        <w:rPr>
          <w:rFonts w:ascii="Times New Roman"/>
          <w:b w:val="false"/>
          <w:i w:val="false"/>
          <w:color w:val="000000"/>
          <w:sz w:val="28"/>
        </w:rPr>
        <w:t xml:space="preserve">
                                         пайдалануға және өнімдерді </w:t>
      </w:r>
      <w:r>
        <w:br/>
      </w:r>
      <w:r>
        <w:rPr>
          <w:rFonts w:ascii="Times New Roman"/>
          <w:b w:val="false"/>
          <w:i w:val="false"/>
          <w:color w:val="000000"/>
          <w:sz w:val="28"/>
        </w:rPr>
        <w:t xml:space="preserve">
                                           сақтауға, тасымалдауға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1-қосымша </w:t>
      </w:r>
    </w:p>
    <w:bookmarkEnd w:id="195"/>
    <w:p>
      <w:pPr>
        <w:spacing w:after="0"/>
        <w:ind w:left="0"/>
        <w:jc w:val="both"/>
      </w:pPr>
      <w:r>
        <w:rPr>
          <w:rFonts w:ascii="Times New Roman"/>
          <w:b/>
          <w:i w:val="false"/>
          <w:color w:val="000000"/>
          <w:sz w:val="28"/>
        </w:rPr>
        <w:t xml:space="preserve">         Су құбыры мен канализациядағы апатты анықтау, </w:t>
      </w:r>
      <w:r>
        <w:br/>
      </w:r>
      <w:r>
        <w:rPr>
          <w:rFonts w:ascii="Times New Roman"/>
          <w:b w:val="false"/>
          <w:i w:val="false"/>
          <w:color w:val="000000"/>
          <w:sz w:val="28"/>
        </w:rPr>
        <w:t>
</w:t>
      </w:r>
      <w:r>
        <w:rPr>
          <w:rFonts w:ascii="Times New Roman"/>
          <w:b/>
          <w:i w:val="false"/>
          <w:color w:val="000000"/>
          <w:sz w:val="28"/>
        </w:rPr>
        <w:t xml:space="preserve">         оның салдарларын жоюды және жөндеу жұмыстарын </w:t>
      </w:r>
      <w:r>
        <w:br/>
      </w:r>
      <w:r>
        <w:rPr>
          <w:rFonts w:ascii="Times New Roman"/>
          <w:b w:val="false"/>
          <w:i w:val="false"/>
          <w:color w:val="000000"/>
          <w:sz w:val="28"/>
        </w:rPr>
        <w:t>
</w:t>
      </w:r>
      <w:r>
        <w:rPr>
          <w:rFonts w:ascii="Times New Roman"/>
          <w:b/>
          <w:i w:val="false"/>
          <w:color w:val="000000"/>
          <w:sz w:val="28"/>
        </w:rPr>
        <w:t xml:space="preserve">                      есепке алу жорналы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633"/>
        <w:gridCol w:w="1833"/>
        <w:gridCol w:w="1773"/>
        <w:gridCol w:w="2433"/>
        <w:gridCol w:w="2613"/>
        <w:gridCol w:w="17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Апаттың </w:t>
            </w:r>
            <w:r>
              <w:br/>
            </w:r>
            <w:r>
              <w:rPr>
                <w:rFonts w:ascii="Times New Roman"/>
                <w:b w:val="false"/>
                <w:i w:val="false"/>
                <w:color w:val="000000"/>
                <w:sz w:val="20"/>
              </w:rPr>
              <w:t xml:space="preserve">
орын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орны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 </w:t>
            </w:r>
            <w:r>
              <w:br/>
            </w:r>
            <w:r>
              <w:rPr>
                <w:rFonts w:ascii="Times New Roman"/>
                <w:b w:val="false"/>
                <w:i w:val="false"/>
                <w:color w:val="000000"/>
                <w:sz w:val="20"/>
              </w:rPr>
              <w:t xml:space="preserve">
далудың </w:t>
            </w:r>
            <w:r>
              <w:br/>
            </w:r>
            <w:r>
              <w:rPr>
                <w:rFonts w:ascii="Times New Roman"/>
                <w:b w:val="false"/>
                <w:i w:val="false"/>
                <w:color w:val="000000"/>
                <w:sz w:val="20"/>
              </w:rPr>
              <w:t xml:space="preserve">
сипаты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мен </w:t>
            </w:r>
            <w:r>
              <w:br/>
            </w:r>
            <w:r>
              <w:rPr>
                <w:rFonts w:ascii="Times New Roman"/>
                <w:b w:val="false"/>
                <w:i w:val="false"/>
                <w:color w:val="000000"/>
                <w:sz w:val="20"/>
              </w:rPr>
              <w:t xml:space="preserve">
күні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w:t>
            </w:r>
            <w:r>
              <w:br/>
            </w:r>
            <w:r>
              <w:rPr>
                <w:rFonts w:ascii="Times New Roman"/>
                <w:b w:val="false"/>
                <w:i w:val="false"/>
                <w:color w:val="000000"/>
                <w:sz w:val="20"/>
              </w:rPr>
              <w:t xml:space="preserve">
желісінде </w:t>
            </w:r>
            <w:r>
              <w:br/>
            </w:r>
            <w:r>
              <w:rPr>
                <w:rFonts w:ascii="Times New Roman"/>
                <w:b w:val="false"/>
                <w:i w:val="false"/>
                <w:color w:val="000000"/>
                <w:sz w:val="20"/>
              </w:rPr>
              <w:t xml:space="preserve">
кіммен, </w:t>
            </w:r>
            <w:r>
              <w:br/>
            </w:r>
            <w:r>
              <w:rPr>
                <w:rFonts w:ascii="Times New Roman"/>
                <w:b w:val="false"/>
                <w:i w:val="false"/>
                <w:color w:val="000000"/>
                <w:sz w:val="20"/>
              </w:rPr>
              <w:t xml:space="preserve">
қалай және </w:t>
            </w:r>
            <w:r>
              <w:br/>
            </w:r>
            <w:r>
              <w:rPr>
                <w:rFonts w:ascii="Times New Roman"/>
                <w:b w:val="false"/>
                <w:i w:val="false"/>
                <w:color w:val="000000"/>
                <w:sz w:val="20"/>
              </w:rPr>
              <w:t xml:space="preserve">
қашан </w:t>
            </w:r>
            <w:r>
              <w:br/>
            </w:r>
            <w:r>
              <w:rPr>
                <w:rFonts w:ascii="Times New Roman"/>
                <w:b w:val="false"/>
                <w:i w:val="false"/>
                <w:color w:val="000000"/>
                <w:sz w:val="20"/>
              </w:rPr>
              <w:t xml:space="preserve">
зарасыз- </w:t>
            </w:r>
            <w:r>
              <w:br/>
            </w:r>
            <w:r>
              <w:rPr>
                <w:rFonts w:ascii="Times New Roman"/>
                <w:b w:val="false"/>
                <w:i w:val="false"/>
                <w:color w:val="000000"/>
                <w:sz w:val="20"/>
              </w:rPr>
              <w:t xml:space="preserve">
дандыру </w:t>
            </w:r>
            <w:r>
              <w:br/>
            </w:r>
            <w:r>
              <w:rPr>
                <w:rFonts w:ascii="Times New Roman"/>
                <w:b w:val="false"/>
                <w:i w:val="false"/>
                <w:color w:val="000000"/>
                <w:sz w:val="20"/>
              </w:rPr>
              <w:t xml:space="preserve">
жүргі- </w:t>
            </w:r>
            <w:r>
              <w:br/>
            </w:r>
            <w:r>
              <w:rPr>
                <w:rFonts w:ascii="Times New Roman"/>
                <w:b w:val="false"/>
                <w:i w:val="false"/>
                <w:color w:val="000000"/>
                <w:sz w:val="20"/>
              </w:rPr>
              <w:t xml:space="preserve">
зілген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құбыры </w:t>
            </w:r>
            <w:r>
              <w:br/>
            </w:r>
            <w:r>
              <w:rPr>
                <w:rFonts w:ascii="Times New Roman"/>
                <w:b w:val="false"/>
                <w:i w:val="false"/>
                <w:color w:val="000000"/>
                <w:sz w:val="20"/>
              </w:rPr>
              <w:t xml:space="preserve">
желісінде </w:t>
            </w:r>
            <w:r>
              <w:br/>
            </w:r>
            <w:r>
              <w:rPr>
                <w:rFonts w:ascii="Times New Roman"/>
                <w:b w:val="false"/>
                <w:i w:val="false"/>
                <w:color w:val="000000"/>
                <w:sz w:val="20"/>
              </w:rPr>
              <w:t xml:space="preserve">
зарасыз- </w:t>
            </w:r>
            <w:r>
              <w:br/>
            </w:r>
            <w:r>
              <w:rPr>
                <w:rFonts w:ascii="Times New Roman"/>
                <w:b w:val="false"/>
                <w:i w:val="false"/>
                <w:color w:val="000000"/>
                <w:sz w:val="20"/>
              </w:rPr>
              <w:t xml:space="preserve">
дандыру </w:t>
            </w:r>
            <w:r>
              <w:br/>
            </w:r>
            <w:r>
              <w:rPr>
                <w:rFonts w:ascii="Times New Roman"/>
                <w:b w:val="false"/>
                <w:i w:val="false"/>
                <w:color w:val="000000"/>
                <w:sz w:val="20"/>
              </w:rPr>
              <w:t xml:space="preserve">
жүргізіл- </w:t>
            </w:r>
            <w:r>
              <w:br/>
            </w:r>
            <w:r>
              <w:rPr>
                <w:rFonts w:ascii="Times New Roman"/>
                <w:b w:val="false"/>
                <w:i w:val="false"/>
                <w:color w:val="000000"/>
                <w:sz w:val="20"/>
              </w:rPr>
              <w:t xml:space="preserve">
геннен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судың бак. </w:t>
            </w:r>
            <w:r>
              <w:br/>
            </w:r>
            <w:r>
              <w:rPr>
                <w:rFonts w:ascii="Times New Roman"/>
                <w:b w:val="false"/>
                <w:i w:val="false"/>
                <w:color w:val="000000"/>
                <w:sz w:val="20"/>
              </w:rPr>
              <w:t xml:space="preserve">
талдауының </w:t>
            </w:r>
            <w:r>
              <w:br/>
            </w:r>
            <w:r>
              <w:rPr>
                <w:rFonts w:ascii="Times New Roman"/>
                <w:b w:val="false"/>
                <w:i w:val="false"/>
                <w:color w:val="000000"/>
                <w:sz w:val="20"/>
              </w:rPr>
              <w:t xml:space="preserve">
қорытындысы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w:t>
            </w:r>
            <w:r>
              <w:br/>
            </w:r>
            <w:r>
              <w:rPr>
                <w:rFonts w:ascii="Times New Roman"/>
                <w:b w:val="false"/>
                <w:i w:val="false"/>
                <w:color w:val="000000"/>
                <w:sz w:val="20"/>
              </w:rPr>
              <w:t xml:space="preserve">
ге және </w:t>
            </w:r>
            <w:r>
              <w:br/>
            </w:r>
            <w:r>
              <w:rPr>
                <w:rFonts w:ascii="Times New Roman"/>
                <w:b w:val="false"/>
                <w:i w:val="false"/>
                <w:color w:val="000000"/>
                <w:sz w:val="20"/>
              </w:rPr>
              <w:t xml:space="preserve">
жөндеу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тарын </w:t>
            </w:r>
            <w:r>
              <w:br/>
            </w:r>
            <w:r>
              <w:rPr>
                <w:rFonts w:ascii="Times New Roman"/>
                <w:b w:val="false"/>
                <w:i w:val="false"/>
                <w:color w:val="000000"/>
                <w:sz w:val="20"/>
              </w:rPr>
              <w:t xml:space="preserve">
жүр- </w:t>
            </w:r>
            <w:r>
              <w:br/>
            </w:r>
            <w:r>
              <w:rPr>
                <w:rFonts w:ascii="Times New Roman"/>
                <w:b w:val="false"/>
                <w:i w:val="false"/>
                <w:color w:val="000000"/>
                <w:sz w:val="20"/>
              </w:rPr>
              <w:t xml:space="preserve">
гізуге </w:t>
            </w:r>
            <w:r>
              <w:br/>
            </w:r>
            <w:r>
              <w:rPr>
                <w:rFonts w:ascii="Times New Roman"/>
                <w:b w:val="false"/>
                <w:i w:val="false"/>
                <w:color w:val="000000"/>
                <w:sz w:val="20"/>
              </w:rPr>
              <w:t xml:space="preserve">
жауапты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қолы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194" w:id="196"/>
    <w:p>
      <w:pPr>
        <w:spacing w:after="0"/>
        <w:ind w:left="0"/>
        <w:jc w:val="both"/>
      </w:pPr>
      <w:r>
        <w:rPr>
          <w:rFonts w:ascii="Times New Roman"/>
          <w:b w:val="false"/>
          <w:i w:val="false"/>
          <w:color w:val="000000"/>
          <w:sz w:val="28"/>
        </w:rPr>
        <w:t xml:space="preserve">
                                         "Сүт және сүт өнімдерін </w:t>
      </w:r>
      <w:r>
        <w:br/>
      </w:r>
      <w:r>
        <w:rPr>
          <w:rFonts w:ascii="Times New Roman"/>
          <w:b w:val="false"/>
          <w:i w:val="false"/>
          <w:color w:val="000000"/>
          <w:sz w:val="28"/>
        </w:rPr>
        <w:t xml:space="preserve">
                                         нысандарды күтіп ұстауға, </w:t>
      </w:r>
      <w:r>
        <w:br/>
      </w:r>
      <w:r>
        <w:rPr>
          <w:rFonts w:ascii="Times New Roman"/>
          <w:b w:val="false"/>
          <w:i w:val="false"/>
          <w:color w:val="000000"/>
          <w:sz w:val="28"/>
        </w:rPr>
        <w:t xml:space="preserve">
                                         пайдалануға және өнімдерді </w:t>
      </w:r>
      <w:r>
        <w:br/>
      </w:r>
      <w:r>
        <w:rPr>
          <w:rFonts w:ascii="Times New Roman"/>
          <w:b w:val="false"/>
          <w:i w:val="false"/>
          <w:color w:val="000000"/>
          <w:sz w:val="28"/>
        </w:rPr>
        <w:t xml:space="preserve">
                                           сақтауға, тасымалдауға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2-қосымша </w:t>
      </w:r>
    </w:p>
    <w:bookmarkEnd w:id="196"/>
    <w:p>
      <w:pPr>
        <w:spacing w:after="0"/>
        <w:ind w:left="0"/>
        <w:jc w:val="both"/>
      </w:pPr>
      <w:r>
        <w:rPr>
          <w:rFonts w:ascii="Times New Roman"/>
          <w:b/>
          <w:i w:val="false"/>
          <w:color w:val="000000"/>
          <w:sz w:val="28"/>
        </w:rPr>
        <w:t xml:space="preserve">         Цехтың жұмыскерлерін медициналық тексеруден </w:t>
      </w:r>
      <w:r>
        <w:br/>
      </w:r>
      <w:r>
        <w:rPr>
          <w:rFonts w:ascii="Times New Roman"/>
          <w:b w:val="false"/>
          <w:i w:val="false"/>
          <w:color w:val="000000"/>
          <w:sz w:val="28"/>
        </w:rPr>
        <w:t>
</w:t>
      </w:r>
      <w:r>
        <w:rPr>
          <w:rFonts w:ascii="Times New Roman"/>
          <w:b/>
          <w:i w:val="false"/>
          <w:color w:val="000000"/>
          <w:sz w:val="28"/>
        </w:rPr>
        <w:t xml:space="preserve">             өткізу қорытындысын тіркейтін жорнал </w:t>
      </w:r>
    </w:p>
    <w:p>
      <w:pPr>
        <w:spacing w:after="0"/>
        <w:ind w:left="0"/>
        <w:jc w:val="both"/>
      </w:pPr>
      <w:r>
        <w:rPr>
          <w:rFonts w:ascii="Times New Roman"/>
          <w:b w:val="false"/>
          <w:i w:val="false"/>
          <w:color w:val="000000"/>
          <w:sz w:val="28"/>
        </w:rPr>
        <w:t xml:space="preserve">Цех (бригада)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Бастығы (бригадир)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(фамилиясы, аты, 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193"/>
        <w:gridCol w:w="1093"/>
        <w:gridCol w:w="933"/>
        <w:gridCol w:w="1073"/>
        <w:gridCol w:w="733"/>
        <w:gridCol w:w="793"/>
        <w:gridCol w:w="1213"/>
        <w:gridCol w:w="833"/>
        <w:gridCol w:w="1033"/>
        <w:gridCol w:w="773"/>
        <w:gridCol w:w="813"/>
        <w:gridCol w:w="109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р/р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лиясы </w:t>
            </w:r>
            <w:r>
              <w:br/>
            </w:r>
            <w:r>
              <w:rPr>
                <w:rFonts w:ascii="Times New Roman"/>
                <w:b w:val="false"/>
                <w:i w:val="false"/>
                <w:color w:val="000000"/>
                <w:sz w:val="20"/>
              </w:rPr>
              <w:t xml:space="preserve">
аты, </w:t>
            </w:r>
            <w:r>
              <w:br/>
            </w:r>
            <w:r>
              <w:rPr>
                <w:rFonts w:ascii="Times New Roman"/>
                <w:b w:val="false"/>
                <w:i w:val="false"/>
                <w:color w:val="000000"/>
                <w:sz w:val="20"/>
              </w:rPr>
              <w:t xml:space="preserve">
жөні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меті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Айлар/күндер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ні </w:t>
            </w:r>
            <w:r>
              <w:br/>
            </w:r>
            <w:r>
              <w:rPr>
                <w:rFonts w:ascii="Times New Roman"/>
                <w:b w:val="false"/>
                <w:i w:val="false"/>
                <w:color w:val="000000"/>
                <w:sz w:val="20"/>
              </w:rPr>
              <w:t xml:space="preserve">
сау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дем- </w:t>
            </w:r>
            <w:r>
              <w:br/>
            </w:r>
            <w:r>
              <w:rPr>
                <w:rFonts w:ascii="Times New Roman"/>
                <w:b w:val="false"/>
                <w:i w:val="false"/>
                <w:color w:val="000000"/>
                <w:sz w:val="20"/>
              </w:rPr>
              <w:t xml:space="preserve">
алыс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 </w:t>
            </w:r>
            <w:r>
              <w:br/>
            </w:r>
            <w:r>
              <w:rPr>
                <w:rFonts w:ascii="Times New Roman"/>
                <w:b w:val="false"/>
                <w:i w:val="false"/>
                <w:color w:val="000000"/>
                <w:sz w:val="20"/>
              </w:rPr>
              <w:t xml:space="preserve">
ру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ма- </w:t>
            </w:r>
            <w:r>
              <w:br/>
            </w:r>
            <w:r>
              <w:rPr>
                <w:rFonts w:ascii="Times New Roman"/>
                <w:b w:val="false"/>
                <w:i w:val="false"/>
                <w:color w:val="000000"/>
                <w:sz w:val="20"/>
              </w:rPr>
              <w:t xml:space="preserve">
лыс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 </w:t>
            </w:r>
            <w:r>
              <w:br/>
            </w:r>
            <w:r>
              <w:rPr>
                <w:rFonts w:ascii="Times New Roman"/>
                <w:b w:val="false"/>
                <w:i w:val="false"/>
                <w:color w:val="000000"/>
                <w:sz w:val="20"/>
              </w:rPr>
              <w:t xml:space="preserve">
мыс- </w:t>
            </w:r>
            <w:r>
              <w:br/>
            </w:r>
            <w:r>
              <w:rPr>
                <w:rFonts w:ascii="Times New Roman"/>
                <w:b w:val="false"/>
                <w:i w:val="false"/>
                <w:color w:val="000000"/>
                <w:sz w:val="20"/>
              </w:rPr>
              <w:t xml:space="preserve">
тан </w:t>
            </w:r>
            <w:r>
              <w:br/>
            </w:r>
            <w:r>
              <w:rPr>
                <w:rFonts w:ascii="Times New Roman"/>
                <w:b w:val="false"/>
                <w:i w:val="false"/>
                <w:color w:val="000000"/>
                <w:sz w:val="20"/>
              </w:rPr>
              <w:t xml:space="preserve">
бо- </w:t>
            </w:r>
            <w:r>
              <w:br/>
            </w:r>
            <w:r>
              <w:rPr>
                <w:rFonts w:ascii="Times New Roman"/>
                <w:b w:val="false"/>
                <w:i w:val="false"/>
                <w:color w:val="000000"/>
                <w:sz w:val="20"/>
              </w:rPr>
              <w:t xml:space="preserve">
са- </w:t>
            </w:r>
            <w:r>
              <w:br/>
            </w:r>
            <w:r>
              <w:rPr>
                <w:rFonts w:ascii="Times New Roman"/>
                <w:b w:val="false"/>
                <w:i w:val="false"/>
                <w:color w:val="000000"/>
                <w:sz w:val="20"/>
              </w:rPr>
              <w:t xml:space="preserve">
тыл- </w:t>
            </w:r>
            <w:r>
              <w:br/>
            </w:r>
            <w:r>
              <w:rPr>
                <w:rFonts w:ascii="Times New Roman"/>
                <w:b w:val="false"/>
                <w:i w:val="false"/>
                <w:color w:val="000000"/>
                <w:sz w:val="20"/>
              </w:rPr>
              <w:t xml:space="preserve">
ды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ні </w:t>
            </w:r>
            <w:r>
              <w:br/>
            </w:r>
            <w:r>
              <w:rPr>
                <w:rFonts w:ascii="Times New Roman"/>
                <w:b w:val="false"/>
                <w:i w:val="false"/>
                <w:color w:val="000000"/>
                <w:sz w:val="20"/>
              </w:rPr>
              <w:t xml:space="preserve">
сау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дем- </w:t>
            </w:r>
            <w:r>
              <w:br/>
            </w:r>
            <w:r>
              <w:rPr>
                <w:rFonts w:ascii="Times New Roman"/>
                <w:b w:val="false"/>
                <w:i w:val="false"/>
                <w:color w:val="000000"/>
                <w:sz w:val="20"/>
              </w:rPr>
              <w:t xml:space="preserve">
алыс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 </w:t>
            </w:r>
            <w:r>
              <w:br/>
            </w:r>
            <w:r>
              <w:rPr>
                <w:rFonts w:ascii="Times New Roman"/>
                <w:b w:val="false"/>
                <w:i w:val="false"/>
                <w:color w:val="000000"/>
                <w:sz w:val="20"/>
              </w:rPr>
              <w:t xml:space="preserve">
ру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ма- </w:t>
            </w:r>
            <w:r>
              <w:br/>
            </w:r>
            <w:r>
              <w:rPr>
                <w:rFonts w:ascii="Times New Roman"/>
                <w:b w:val="false"/>
                <w:i w:val="false"/>
                <w:color w:val="000000"/>
                <w:sz w:val="20"/>
              </w:rPr>
              <w:t xml:space="preserve">
лыс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 </w:t>
            </w:r>
            <w:r>
              <w:br/>
            </w:r>
            <w:r>
              <w:rPr>
                <w:rFonts w:ascii="Times New Roman"/>
                <w:b w:val="false"/>
                <w:i w:val="false"/>
                <w:color w:val="000000"/>
                <w:sz w:val="20"/>
              </w:rPr>
              <w:t xml:space="preserve">
мыс- </w:t>
            </w:r>
            <w:r>
              <w:br/>
            </w:r>
            <w:r>
              <w:rPr>
                <w:rFonts w:ascii="Times New Roman"/>
                <w:b w:val="false"/>
                <w:i w:val="false"/>
                <w:color w:val="000000"/>
                <w:sz w:val="20"/>
              </w:rPr>
              <w:t xml:space="preserve">
тан </w:t>
            </w:r>
            <w:r>
              <w:br/>
            </w:r>
            <w:r>
              <w:rPr>
                <w:rFonts w:ascii="Times New Roman"/>
                <w:b w:val="false"/>
                <w:i w:val="false"/>
                <w:color w:val="000000"/>
                <w:sz w:val="20"/>
              </w:rPr>
              <w:t xml:space="preserve">
бо- </w:t>
            </w:r>
            <w:r>
              <w:br/>
            </w:r>
            <w:r>
              <w:rPr>
                <w:rFonts w:ascii="Times New Roman"/>
                <w:b w:val="false"/>
                <w:i w:val="false"/>
                <w:color w:val="000000"/>
                <w:sz w:val="20"/>
              </w:rPr>
              <w:t xml:space="preserve">
са- </w:t>
            </w:r>
            <w:r>
              <w:br/>
            </w:r>
            <w:r>
              <w:rPr>
                <w:rFonts w:ascii="Times New Roman"/>
                <w:b w:val="false"/>
                <w:i w:val="false"/>
                <w:color w:val="000000"/>
                <w:sz w:val="20"/>
              </w:rPr>
              <w:t xml:space="preserve">
тыл- </w:t>
            </w:r>
            <w:r>
              <w:br/>
            </w:r>
            <w:r>
              <w:rPr>
                <w:rFonts w:ascii="Times New Roman"/>
                <w:b w:val="false"/>
                <w:i w:val="false"/>
                <w:color w:val="000000"/>
                <w:sz w:val="20"/>
              </w:rPr>
              <w:t xml:space="preserve">
ды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93"/>
        <w:gridCol w:w="1053"/>
        <w:gridCol w:w="1333"/>
        <w:gridCol w:w="1613"/>
        <w:gridCol w:w="1173"/>
        <w:gridCol w:w="873"/>
        <w:gridCol w:w="1153"/>
        <w:gridCol w:w="1253"/>
        <w:gridCol w:w="16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Айлар/күндер </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w:t>
            </w:r>
            <w:r>
              <w:br/>
            </w:r>
            <w:r>
              <w:rPr>
                <w:rFonts w:ascii="Times New Roman"/>
                <w:b w:val="false"/>
                <w:i w:val="false"/>
                <w:color w:val="000000"/>
                <w:sz w:val="20"/>
              </w:rPr>
              <w:t xml:space="preserve">
сау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дем- </w:t>
            </w:r>
            <w:r>
              <w:br/>
            </w:r>
            <w:r>
              <w:rPr>
                <w:rFonts w:ascii="Times New Roman"/>
                <w:b w:val="false"/>
                <w:i w:val="false"/>
                <w:color w:val="000000"/>
                <w:sz w:val="20"/>
              </w:rPr>
              <w:t xml:space="preserve">
алыс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 </w:t>
            </w:r>
            <w:r>
              <w:br/>
            </w:r>
            <w:r>
              <w:rPr>
                <w:rFonts w:ascii="Times New Roman"/>
                <w:b w:val="false"/>
                <w:i w:val="false"/>
                <w:color w:val="000000"/>
                <w:sz w:val="20"/>
              </w:rPr>
              <w:t xml:space="preserve">
лыс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тан </w:t>
            </w:r>
            <w:r>
              <w:br/>
            </w:r>
            <w:r>
              <w:rPr>
                <w:rFonts w:ascii="Times New Roman"/>
                <w:b w:val="false"/>
                <w:i w:val="false"/>
                <w:color w:val="000000"/>
                <w:sz w:val="20"/>
              </w:rPr>
              <w:t xml:space="preserve">
боса- </w:t>
            </w:r>
            <w:r>
              <w:br/>
            </w:r>
            <w:r>
              <w:rPr>
                <w:rFonts w:ascii="Times New Roman"/>
                <w:b w:val="false"/>
                <w:i w:val="false"/>
                <w:color w:val="000000"/>
                <w:sz w:val="20"/>
              </w:rPr>
              <w:t xml:space="preserve">
тылды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w:t>
            </w:r>
            <w:r>
              <w:br/>
            </w:r>
            <w:r>
              <w:rPr>
                <w:rFonts w:ascii="Times New Roman"/>
                <w:b w:val="false"/>
                <w:i w:val="false"/>
                <w:color w:val="000000"/>
                <w:sz w:val="20"/>
              </w:rPr>
              <w:t xml:space="preserve">
сау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w:t>
            </w:r>
            <w:r>
              <w:br/>
            </w:r>
            <w:r>
              <w:rPr>
                <w:rFonts w:ascii="Times New Roman"/>
                <w:b w:val="false"/>
                <w:i w:val="false"/>
                <w:color w:val="000000"/>
                <w:sz w:val="20"/>
              </w:rPr>
              <w:t xml:space="preserve">
бек </w:t>
            </w:r>
            <w:r>
              <w:br/>
            </w:r>
            <w:r>
              <w:rPr>
                <w:rFonts w:ascii="Times New Roman"/>
                <w:b w:val="false"/>
                <w:i w:val="false"/>
                <w:color w:val="000000"/>
                <w:sz w:val="20"/>
              </w:rPr>
              <w:t xml:space="preserve">
дем- </w:t>
            </w:r>
            <w:r>
              <w:br/>
            </w:r>
            <w:r>
              <w:rPr>
                <w:rFonts w:ascii="Times New Roman"/>
                <w:b w:val="false"/>
                <w:i w:val="false"/>
                <w:color w:val="000000"/>
                <w:sz w:val="20"/>
              </w:rPr>
              <w:t xml:space="preserve">
алыс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 </w:t>
            </w:r>
            <w:r>
              <w:br/>
            </w:r>
            <w:r>
              <w:rPr>
                <w:rFonts w:ascii="Times New Roman"/>
                <w:b w:val="false"/>
                <w:i w:val="false"/>
                <w:color w:val="000000"/>
                <w:sz w:val="20"/>
              </w:rPr>
              <w:t xml:space="preserve">
лыс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тан </w:t>
            </w:r>
            <w:r>
              <w:br/>
            </w:r>
            <w:r>
              <w:rPr>
                <w:rFonts w:ascii="Times New Roman"/>
                <w:b w:val="false"/>
                <w:i w:val="false"/>
                <w:color w:val="000000"/>
                <w:sz w:val="20"/>
              </w:rPr>
              <w:t xml:space="preserve">
боса- </w:t>
            </w:r>
            <w:r>
              <w:br/>
            </w:r>
            <w:r>
              <w:rPr>
                <w:rFonts w:ascii="Times New Roman"/>
                <w:b w:val="false"/>
                <w:i w:val="false"/>
                <w:color w:val="000000"/>
                <w:sz w:val="20"/>
              </w:rPr>
              <w:t xml:space="preserve">
тылды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53"/>
        <w:gridCol w:w="1133"/>
        <w:gridCol w:w="1373"/>
        <w:gridCol w:w="18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Айлар/күндер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15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w:t>
            </w:r>
            <w:r>
              <w:br/>
            </w:r>
            <w:r>
              <w:rPr>
                <w:rFonts w:ascii="Times New Roman"/>
                <w:b w:val="false"/>
                <w:i w:val="false"/>
                <w:color w:val="000000"/>
                <w:sz w:val="20"/>
              </w:rPr>
              <w:t xml:space="preserve">
сау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дем- </w:t>
            </w:r>
            <w:r>
              <w:br/>
            </w:r>
            <w:r>
              <w:rPr>
                <w:rFonts w:ascii="Times New Roman"/>
                <w:b w:val="false"/>
                <w:i w:val="false"/>
                <w:color w:val="000000"/>
                <w:sz w:val="20"/>
              </w:rPr>
              <w:t xml:space="preserve">
алыс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 </w:t>
            </w:r>
            <w:r>
              <w:br/>
            </w:r>
            <w:r>
              <w:rPr>
                <w:rFonts w:ascii="Times New Roman"/>
                <w:b w:val="false"/>
                <w:i w:val="false"/>
                <w:color w:val="000000"/>
                <w:sz w:val="20"/>
              </w:rPr>
              <w:t xml:space="preserve">
лыс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тан </w:t>
            </w:r>
            <w:r>
              <w:br/>
            </w:r>
            <w:r>
              <w:rPr>
                <w:rFonts w:ascii="Times New Roman"/>
                <w:b w:val="false"/>
                <w:i w:val="false"/>
                <w:color w:val="000000"/>
                <w:sz w:val="20"/>
              </w:rPr>
              <w:t xml:space="preserve">
боса- </w:t>
            </w:r>
            <w:r>
              <w:br/>
            </w:r>
            <w:r>
              <w:rPr>
                <w:rFonts w:ascii="Times New Roman"/>
                <w:b w:val="false"/>
                <w:i w:val="false"/>
                <w:color w:val="000000"/>
                <w:sz w:val="20"/>
              </w:rPr>
              <w:t xml:space="preserve">
тылды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97"/>
    <w:p>
      <w:pPr>
        <w:spacing w:after="0"/>
        <w:ind w:left="0"/>
        <w:jc w:val="both"/>
      </w:pPr>
      <w:r>
        <w:rPr>
          <w:rFonts w:ascii="Times New Roman"/>
          <w:b w:val="false"/>
          <w:i w:val="false"/>
          <w:color w:val="000000"/>
          <w:sz w:val="28"/>
        </w:rPr>
        <w:t xml:space="preserve">
                                           "Сүт және сүт өнімдерін </w:t>
      </w:r>
      <w:r>
        <w:br/>
      </w:r>
      <w:r>
        <w:rPr>
          <w:rFonts w:ascii="Times New Roman"/>
          <w:b w:val="false"/>
          <w:i w:val="false"/>
          <w:color w:val="000000"/>
          <w:sz w:val="28"/>
        </w:rPr>
        <w:t xml:space="preserve">
                                         нысандарды күтіп ұстауға, </w:t>
      </w:r>
      <w:r>
        <w:br/>
      </w:r>
      <w:r>
        <w:rPr>
          <w:rFonts w:ascii="Times New Roman"/>
          <w:b w:val="false"/>
          <w:i w:val="false"/>
          <w:color w:val="000000"/>
          <w:sz w:val="28"/>
        </w:rPr>
        <w:t xml:space="preserve">
                                         пайдалануға және өнімдерді </w:t>
      </w:r>
      <w:r>
        <w:br/>
      </w:r>
      <w:r>
        <w:rPr>
          <w:rFonts w:ascii="Times New Roman"/>
          <w:b w:val="false"/>
          <w:i w:val="false"/>
          <w:color w:val="000000"/>
          <w:sz w:val="28"/>
        </w:rPr>
        <w:t xml:space="preserve">
                                           сақтауға, тасымалдауға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3-қосымша </w:t>
      </w:r>
    </w:p>
    <w:bookmarkEnd w:id="197"/>
    <w:p>
      <w:pPr>
        <w:spacing w:after="0"/>
        <w:ind w:left="0"/>
        <w:jc w:val="both"/>
      </w:pPr>
      <w:r>
        <w:rPr>
          <w:rFonts w:ascii="Times New Roman"/>
          <w:b/>
          <w:i w:val="false"/>
          <w:color w:val="000000"/>
          <w:sz w:val="28"/>
        </w:rPr>
        <w:t xml:space="preserve">      Микробиологиялық бақылауды ұйымдастырудың сызбасы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293"/>
        <w:gridCol w:w="2393"/>
        <w:gridCol w:w="2733"/>
        <w:gridCol w:w="1993"/>
        <w:gridCol w:w="1393"/>
      </w:tblGrid>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 </w:t>
            </w:r>
            <w:r>
              <w:br/>
            </w:r>
            <w:r>
              <w:rPr>
                <w:rFonts w:ascii="Times New Roman"/>
                <w:b w:val="false"/>
                <w:i w:val="false"/>
                <w:color w:val="000000"/>
                <w:sz w:val="20"/>
              </w:rPr>
              <w:t xml:space="preserve">
рілетін </w:t>
            </w:r>
            <w:r>
              <w:br/>
            </w:r>
            <w:r>
              <w:rPr>
                <w:rFonts w:ascii="Times New Roman"/>
                <w:b w:val="false"/>
                <w:i w:val="false"/>
                <w:color w:val="000000"/>
                <w:sz w:val="20"/>
              </w:rPr>
              <w:t xml:space="preserve">
техноло- </w:t>
            </w:r>
            <w:r>
              <w:br/>
            </w:r>
            <w:r>
              <w:rPr>
                <w:rFonts w:ascii="Times New Roman"/>
                <w:b w:val="false"/>
                <w:i w:val="false"/>
                <w:color w:val="000000"/>
                <w:sz w:val="20"/>
              </w:rPr>
              <w:t xml:space="preserve">
гиялық </w:t>
            </w:r>
            <w:r>
              <w:br/>
            </w:r>
            <w:r>
              <w:rPr>
                <w:rFonts w:ascii="Times New Roman"/>
                <w:b w:val="false"/>
                <w:i w:val="false"/>
                <w:color w:val="000000"/>
                <w:sz w:val="20"/>
              </w:rPr>
              <w:t xml:space="preserve">
үдеріс- </w:t>
            </w:r>
            <w:r>
              <w:br/>
            </w:r>
            <w:r>
              <w:rPr>
                <w:rFonts w:ascii="Times New Roman"/>
                <w:b w:val="false"/>
                <w:i w:val="false"/>
                <w:color w:val="000000"/>
                <w:sz w:val="20"/>
              </w:rPr>
              <w:t xml:space="preserve">
тер мен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 </w:t>
            </w:r>
            <w:r>
              <w:br/>
            </w:r>
            <w:r>
              <w:rPr>
                <w:rFonts w:ascii="Times New Roman"/>
                <w:b w:val="false"/>
                <w:i w:val="false"/>
                <w:color w:val="000000"/>
                <w:sz w:val="20"/>
              </w:rPr>
              <w:t xml:space="preserve">
рілетін </w:t>
            </w:r>
            <w:r>
              <w:br/>
            </w:r>
            <w:r>
              <w:rPr>
                <w:rFonts w:ascii="Times New Roman"/>
                <w:b w:val="false"/>
                <w:i w:val="false"/>
                <w:color w:val="000000"/>
                <w:sz w:val="20"/>
              </w:rPr>
              <w:t xml:space="preserve">
нысандар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Талдаудың </w:t>
            </w:r>
            <w:r>
              <w:br/>
            </w:r>
            <w:r>
              <w:rPr>
                <w:rFonts w:ascii="Times New Roman"/>
                <w:b w:val="false"/>
                <w:i w:val="false"/>
                <w:color w:val="000000"/>
                <w:sz w:val="20"/>
              </w:rPr>
              <w:t xml:space="preserve">
аты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w:t>
            </w:r>
            <w:r>
              <w:br/>
            </w:r>
            <w:r>
              <w:rPr>
                <w:rFonts w:ascii="Times New Roman"/>
                <w:b w:val="false"/>
                <w:i w:val="false"/>
                <w:color w:val="000000"/>
                <w:sz w:val="20"/>
              </w:rPr>
              <w:t xml:space="preserve">
қайдан </w:t>
            </w:r>
            <w:r>
              <w:br/>
            </w:r>
            <w:r>
              <w:rPr>
                <w:rFonts w:ascii="Times New Roman"/>
                <w:b w:val="false"/>
                <w:i w:val="false"/>
                <w:color w:val="000000"/>
                <w:sz w:val="20"/>
              </w:rPr>
              <w:t xml:space="preserve">
алынады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 </w:t>
            </w:r>
            <w:r>
              <w:br/>
            </w:r>
            <w:r>
              <w:rPr>
                <w:rFonts w:ascii="Times New Roman"/>
                <w:b w:val="false"/>
                <w:i w:val="false"/>
                <w:color w:val="000000"/>
                <w:sz w:val="20"/>
              </w:rPr>
              <w:t xml:space="preserve">
лаудың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ділігі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 </w:t>
            </w:r>
            <w:r>
              <w:br/>
            </w:r>
            <w:r>
              <w:rPr>
                <w:rFonts w:ascii="Times New Roman"/>
                <w:b w:val="false"/>
                <w:i w:val="false"/>
                <w:color w:val="000000"/>
                <w:sz w:val="20"/>
              </w:rPr>
              <w:t xml:space="preserve">
лігі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Зауытқа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данатын </w:t>
            </w:r>
            <w:r>
              <w:br/>
            </w:r>
            <w:r>
              <w:rPr>
                <w:rFonts w:ascii="Times New Roman"/>
                <w:b w:val="false"/>
                <w:i w:val="false"/>
                <w:color w:val="000000"/>
                <w:sz w:val="20"/>
              </w:rPr>
              <w:t xml:space="preserve">
шикі зат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Редуктазды </w:t>
            </w:r>
            <w:r>
              <w:br/>
            </w:r>
            <w:r>
              <w:rPr>
                <w:rFonts w:ascii="Times New Roman"/>
                <w:b w:val="false"/>
                <w:i w:val="false"/>
                <w:color w:val="000000"/>
                <w:sz w:val="20"/>
              </w:rPr>
              <w:t xml:space="preserve">
сынама </w:t>
            </w:r>
            <w:r>
              <w:br/>
            </w:r>
            <w:r>
              <w:rPr>
                <w:rFonts w:ascii="Times New Roman"/>
                <w:b w:val="false"/>
                <w:i w:val="false"/>
                <w:color w:val="000000"/>
                <w:sz w:val="20"/>
              </w:rPr>
              <w:t xml:space="preserve">
тежегіш </w:t>
            </w:r>
            <w:r>
              <w:br/>
            </w:r>
            <w:r>
              <w:rPr>
                <w:rFonts w:ascii="Times New Roman"/>
                <w:b w:val="false"/>
                <w:i w:val="false"/>
                <w:color w:val="000000"/>
                <w:sz w:val="20"/>
              </w:rPr>
              <w:t xml:space="preserve">
заттар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Тапсырушыдан </w:t>
            </w:r>
            <w:r>
              <w:br/>
            </w:r>
            <w:r>
              <w:rPr>
                <w:rFonts w:ascii="Times New Roman"/>
                <w:b w:val="false"/>
                <w:i w:val="false"/>
                <w:color w:val="000000"/>
                <w:sz w:val="20"/>
              </w:rPr>
              <w:t xml:space="preserve">
келетін </w:t>
            </w:r>
            <w:r>
              <w:br/>
            </w:r>
            <w:r>
              <w:rPr>
                <w:rFonts w:ascii="Times New Roman"/>
                <w:b w:val="false"/>
                <w:i w:val="false"/>
                <w:color w:val="000000"/>
                <w:sz w:val="20"/>
              </w:rPr>
              <w:t xml:space="preserve">
сүт пен </w:t>
            </w:r>
            <w:r>
              <w:br/>
            </w:r>
            <w:r>
              <w:rPr>
                <w:rFonts w:ascii="Times New Roman"/>
                <w:b w:val="false"/>
                <w:i w:val="false"/>
                <w:color w:val="000000"/>
                <w:sz w:val="20"/>
              </w:rPr>
              <w:t xml:space="preserve">
кілегейдің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сынамасы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Редуктазды </w:t>
            </w:r>
            <w:r>
              <w:br/>
            </w:r>
            <w:r>
              <w:rPr>
                <w:rFonts w:ascii="Times New Roman"/>
                <w:b w:val="false"/>
                <w:i w:val="false"/>
                <w:color w:val="000000"/>
                <w:sz w:val="20"/>
              </w:rPr>
              <w:t xml:space="preserve">
Сынама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 </w:t>
            </w:r>
            <w:r>
              <w:br/>
            </w:r>
            <w:r>
              <w:rPr>
                <w:rFonts w:ascii="Times New Roman"/>
                <w:b w:val="false"/>
                <w:i w:val="false"/>
                <w:color w:val="000000"/>
                <w:sz w:val="20"/>
              </w:rPr>
              <w:t xml:space="preserve">
денуге </w:t>
            </w:r>
            <w:r>
              <w:br/>
            </w:r>
            <w:r>
              <w:rPr>
                <w:rFonts w:ascii="Times New Roman"/>
                <w:b w:val="false"/>
                <w:i w:val="false"/>
                <w:color w:val="000000"/>
                <w:sz w:val="20"/>
              </w:rPr>
              <w:t xml:space="preserve">
жібе- </w:t>
            </w:r>
            <w:r>
              <w:br/>
            </w:r>
            <w:r>
              <w:rPr>
                <w:rFonts w:ascii="Times New Roman"/>
                <w:b w:val="false"/>
                <w:i w:val="false"/>
                <w:color w:val="000000"/>
                <w:sz w:val="20"/>
              </w:rPr>
              <w:t xml:space="preserve">
рілетін </w:t>
            </w:r>
            <w:r>
              <w:br/>
            </w:r>
            <w:r>
              <w:rPr>
                <w:rFonts w:ascii="Times New Roman"/>
                <w:b w:val="false"/>
                <w:i w:val="false"/>
                <w:color w:val="000000"/>
                <w:sz w:val="20"/>
              </w:rPr>
              <w:t xml:space="preserve">
сүт пен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Мезофильды </w:t>
            </w:r>
            <w:r>
              <w:br/>
            </w:r>
            <w:r>
              <w:rPr>
                <w:rFonts w:ascii="Times New Roman"/>
                <w:b w:val="false"/>
                <w:i w:val="false"/>
                <w:color w:val="000000"/>
                <w:sz w:val="20"/>
              </w:rPr>
              <w:t xml:space="preserve">
Аэробты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споралары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 </w:t>
            </w:r>
            <w:r>
              <w:br/>
            </w:r>
            <w:r>
              <w:rPr>
                <w:rFonts w:ascii="Times New Roman"/>
                <w:b w:val="false"/>
                <w:i w:val="false"/>
                <w:color w:val="000000"/>
                <w:sz w:val="20"/>
              </w:rPr>
              <w:t xml:space="preserve">
зақым- </w:t>
            </w:r>
            <w:r>
              <w:br/>
            </w:r>
            <w:r>
              <w:rPr>
                <w:rFonts w:ascii="Times New Roman"/>
                <w:b w:val="false"/>
                <w:i w:val="false"/>
                <w:color w:val="000000"/>
                <w:sz w:val="20"/>
              </w:rPr>
              <w:t xml:space="preserve">
далған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Пастерлеу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сүт пен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 </w:t>
            </w:r>
            <w:r>
              <w:br/>
            </w:r>
            <w:r>
              <w:rPr>
                <w:rFonts w:ascii="Times New Roman"/>
                <w:b w:val="false"/>
                <w:i w:val="false"/>
                <w:color w:val="000000"/>
                <w:sz w:val="20"/>
              </w:rPr>
              <w:t xml:space="preserve">
лықтан </w:t>
            </w:r>
            <w:r>
              <w:br/>
            </w:r>
            <w:r>
              <w:rPr>
                <w:rFonts w:ascii="Times New Roman"/>
                <w:b w:val="false"/>
                <w:i w:val="false"/>
                <w:color w:val="000000"/>
                <w:sz w:val="20"/>
              </w:rPr>
              <w:t xml:space="preserve">
пастерлеуге </w:t>
            </w:r>
            <w:r>
              <w:br/>
            </w:r>
            <w:r>
              <w:rPr>
                <w:rFonts w:ascii="Times New Roman"/>
                <w:b w:val="false"/>
                <w:i w:val="false"/>
                <w:color w:val="000000"/>
                <w:sz w:val="20"/>
              </w:rPr>
              <w:t xml:space="preserve">
дейін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сүт пен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w:t>
            </w:r>
            <w:r>
              <w:br/>
            </w:r>
            <w:r>
              <w:rPr>
                <w:rFonts w:ascii="Times New Roman"/>
                <w:b w:val="false"/>
                <w:i w:val="false"/>
                <w:color w:val="000000"/>
                <w:sz w:val="20"/>
              </w:rPr>
              <w:t xml:space="preserve">
секциясынан </w:t>
            </w:r>
            <w:r>
              <w:br/>
            </w:r>
            <w:r>
              <w:rPr>
                <w:rFonts w:ascii="Times New Roman"/>
                <w:b w:val="false"/>
                <w:i w:val="false"/>
                <w:color w:val="000000"/>
                <w:sz w:val="20"/>
              </w:rPr>
              <w:t xml:space="preserve">
шығардағы </w:t>
            </w:r>
            <w:r>
              <w:br/>
            </w:r>
            <w:r>
              <w:rPr>
                <w:rFonts w:ascii="Times New Roman"/>
                <w:b w:val="false"/>
                <w:i w:val="false"/>
                <w:color w:val="000000"/>
                <w:sz w:val="20"/>
              </w:rPr>
              <w:t xml:space="preserve">
краннан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таяқшалары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см </w:t>
            </w:r>
            <w:r>
              <w:rPr>
                <w:rFonts w:ascii="Times New Roman"/>
                <w:b w:val="false"/>
                <w:i w:val="false"/>
                <w:color w:val="000000"/>
                <w:vertAlign w:val="superscript"/>
              </w:rPr>
              <w:t xml:space="preserve">3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Пастерлен- </w:t>
            </w:r>
            <w:r>
              <w:br/>
            </w:r>
            <w:r>
              <w:rPr>
                <w:rFonts w:ascii="Times New Roman"/>
                <w:b w:val="false"/>
                <w:i w:val="false"/>
                <w:color w:val="000000"/>
                <w:sz w:val="20"/>
              </w:rPr>
              <w:t xml:space="preserve">
ген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Танктерден </w:t>
            </w:r>
            <w:r>
              <w:br/>
            </w:r>
            <w:r>
              <w:rPr>
                <w:rFonts w:ascii="Times New Roman"/>
                <w:b w:val="false"/>
                <w:i w:val="false"/>
                <w:color w:val="000000"/>
                <w:sz w:val="20"/>
              </w:rPr>
              <w:t xml:space="preserve">
оларды құйып </w:t>
            </w:r>
            <w:r>
              <w:br/>
            </w:r>
            <w:r>
              <w:rPr>
                <w:rFonts w:ascii="Times New Roman"/>
                <w:b w:val="false"/>
                <w:i w:val="false"/>
                <w:color w:val="000000"/>
                <w:sz w:val="20"/>
              </w:rPr>
              <w:t xml:space="preserve">
жатқан сәтте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таяқшалары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r>
              <w:br/>
            </w:r>
            <w:r>
              <w:rPr>
                <w:rFonts w:ascii="Times New Roman"/>
                <w:b w:val="false"/>
                <w:i w:val="false"/>
                <w:color w:val="000000"/>
                <w:sz w:val="20"/>
              </w:rPr>
              <w:t xml:space="preserve">
ыдысын-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сүт пен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w:t>
            </w:r>
            <w:r>
              <w:br/>
            </w:r>
            <w:r>
              <w:rPr>
                <w:rFonts w:ascii="Times New Roman"/>
                <w:b w:val="false"/>
                <w:i w:val="false"/>
                <w:color w:val="000000"/>
                <w:sz w:val="20"/>
              </w:rPr>
              <w:t xml:space="preserve">
цехіндегі </w:t>
            </w:r>
            <w:r>
              <w:br/>
            </w:r>
            <w:r>
              <w:rPr>
                <w:rFonts w:ascii="Times New Roman"/>
                <w:b w:val="false"/>
                <w:i w:val="false"/>
                <w:color w:val="000000"/>
                <w:sz w:val="20"/>
              </w:rPr>
              <w:t xml:space="preserve">
бөтел- </w:t>
            </w:r>
            <w:r>
              <w:br/>
            </w:r>
            <w:r>
              <w:rPr>
                <w:rFonts w:ascii="Times New Roman"/>
                <w:b w:val="false"/>
                <w:i w:val="false"/>
                <w:color w:val="000000"/>
                <w:sz w:val="20"/>
              </w:rPr>
              <w:t xml:space="preserve">
келерден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r>
              <w:br/>
            </w:r>
            <w:r>
              <w:rPr>
                <w:rFonts w:ascii="Times New Roman"/>
                <w:b w:val="false"/>
                <w:i w:val="false"/>
                <w:color w:val="000000"/>
                <w:sz w:val="20"/>
              </w:rPr>
              <w:t xml:space="preserve">
ыдысын-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сүт пен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 </w:t>
            </w:r>
            <w:r>
              <w:br/>
            </w:r>
            <w:r>
              <w:rPr>
                <w:rFonts w:ascii="Times New Roman"/>
                <w:b w:val="false"/>
                <w:i w:val="false"/>
                <w:color w:val="000000"/>
                <w:sz w:val="20"/>
              </w:rPr>
              <w:t xml:space="preserve">
циядағы </w:t>
            </w:r>
            <w:r>
              <w:br/>
            </w:r>
            <w:r>
              <w:rPr>
                <w:rFonts w:ascii="Times New Roman"/>
                <w:b w:val="false"/>
                <w:i w:val="false"/>
                <w:color w:val="000000"/>
                <w:sz w:val="20"/>
              </w:rPr>
              <w:t xml:space="preserve">
бөтелкеден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күнде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таяқшалары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 </w:t>
            </w:r>
            <w:r>
              <w:br/>
            </w:r>
            <w:r>
              <w:rPr>
                <w:rFonts w:ascii="Times New Roman"/>
                <w:b w:val="false"/>
                <w:i w:val="false"/>
                <w:color w:val="000000"/>
                <w:sz w:val="20"/>
              </w:rPr>
              <w:t xml:space="preserve">
денген </w:t>
            </w:r>
            <w:r>
              <w:br/>
            </w:r>
            <w:r>
              <w:rPr>
                <w:rFonts w:ascii="Times New Roman"/>
                <w:b w:val="false"/>
                <w:i w:val="false"/>
                <w:color w:val="000000"/>
                <w:sz w:val="20"/>
              </w:rPr>
              <w:t xml:space="preserve">
сүтті </w:t>
            </w:r>
            <w:r>
              <w:br/>
            </w:r>
            <w:r>
              <w:rPr>
                <w:rFonts w:ascii="Times New Roman"/>
                <w:b w:val="false"/>
                <w:i w:val="false"/>
                <w:color w:val="000000"/>
                <w:sz w:val="20"/>
              </w:rPr>
              <w:t xml:space="preserve">
өндіру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Стерилден- </w:t>
            </w:r>
            <w:r>
              <w:br/>
            </w:r>
            <w:r>
              <w:rPr>
                <w:rFonts w:ascii="Times New Roman"/>
                <w:b w:val="false"/>
                <w:i w:val="false"/>
                <w:color w:val="000000"/>
                <w:sz w:val="20"/>
              </w:rPr>
              <w:t xml:space="preserve">
ген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стерилдігін </w:t>
            </w:r>
            <w:r>
              <w:br/>
            </w:r>
            <w:r>
              <w:rPr>
                <w:rFonts w:ascii="Times New Roman"/>
                <w:b w:val="false"/>
                <w:i w:val="false"/>
                <w:color w:val="000000"/>
                <w:sz w:val="20"/>
              </w:rPr>
              <w:t xml:space="preserve">
анықтау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Бақыланатын </w:t>
            </w:r>
            <w:r>
              <w:br/>
            </w:r>
            <w:r>
              <w:rPr>
                <w:rFonts w:ascii="Times New Roman"/>
                <w:b w:val="false"/>
                <w:i w:val="false"/>
                <w:color w:val="000000"/>
                <w:sz w:val="20"/>
              </w:rPr>
              <w:t xml:space="preserve">
колбадан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Аптасына </w:t>
            </w:r>
            <w:r>
              <w:br/>
            </w:r>
            <w:r>
              <w:rPr>
                <w:rFonts w:ascii="Times New Roman"/>
                <w:b w:val="false"/>
                <w:i w:val="false"/>
                <w:color w:val="000000"/>
                <w:sz w:val="20"/>
              </w:rPr>
              <w:t xml:space="preserve">
2-3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Ыдысқа </w:t>
            </w:r>
            <w:r>
              <w:br/>
            </w:r>
            <w:r>
              <w:rPr>
                <w:rFonts w:ascii="Times New Roman"/>
                <w:b w:val="false"/>
                <w:i w:val="false"/>
                <w:color w:val="000000"/>
                <w:sz w:val="20"/>
              </w:rPr>
              <w:t xml:space="preserve">
құйыл-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стерилден- </w:t>
            </w:r>
            <w:r>
              <w:br/>
            </w:r>
            <w:r>
              <w:rPr>
                <w:rFonts w:ascii="Times New Roman"/>
                <w:b w:val="false"/>
                <w:i w:val="false"/>
                <w:color w:val="000000"/>
                <w:sz w:val="20"/>
              </w:rPr>
              <w:t xml:space="preserve">
ген сүт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Стериль- </w:t>
            </w:r>
            <w:r>
              <w:br/>
            </w:r>
            <w:r>
              <w:rPr>
                <w:rFonts w:ascii="Times New Roman"/>
                <w:b w:val="false"/>
                <w:i w:val="false"/>
                <w:color w:val="000000"/>
                <w:sz w:val="20"/>
              </w:rPr>
              <w:t xml:space="preserve">
денген сүт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 </w:t>
            </w:r>
            <w:r>
              <w:br/>
            </w:r>
            <w:r>
              <w:rPr>
                <w:rFonts w:ascii="Times New Roman"/>
                <w:b w:val="false"/>
                <w:i w:val="false"/>
                <w:color w:val="000000"/>
                <w:sz w:val="20"/>
              </w:rPr>
              <w:t xml:space="preserve">
Термофилды </w:t>
            </w:r>
            <w:r>
              <w:br/>
            </w:r>
            <w:r>
              <w:rPr>
                <w:rFonts w:ascii="Times New Roman"/>
                <w:b w:val="false"/>
                <w:i w:val="false"/>
                <w:color w:val="000000"/>
                <w:sz w:val="20"/>
              </w:rPr>
              <w:t xml:space="preserve">
бакте- </w:t>
            </w:r>
            <w:r>
              <w:br/>
            </w:r>
            <w:r>
              <w:rPr>
                <w:rFonts w:ascii="Times New Roman"/>
                <w:b w:val="false"/>
                <w:i w:val="false"/>
                <w:color w:val="000000"/>
                <w:sz w:val="20"/>
              </w:rPr>
              <w:t xml:space="preserve">
риялардың </w:t>
            </w:r>
            <w:r>
              <w:br/>
            </w:r>
            <w:r>
              <w:rPr>
                <w:rFonts w:ascii="Times New Roman"/>
                <w:b w:val="false"/>
                <w:i w:val="false"/>
                <w:color w:val="000000"/>
                <w:sz w:val="20"/>
              </w:rPr>
              <w:t xml:space="preserve">
спорасының </w:t>
            </w:r>
            <w:r>
              <w:br/>
            </w:r>
            <w:r>
              <w:rPr>
                <w:rFonts w:ascii="Times New Roman"/>
                <w:b w:val="false"/>
                <w:i w:val="false"/>
                <w:color w:val="000000"/>
                <w:sz w:val="20"/>
              </w:rPr>
              <w:t xml:space="preserve">
саны </w:t>
            </w:r>
          </w:p>
          <w:p>
            <w:pPr>
              <w:spacing w:after="20"/>
              <w:ind w:left="20"/>
              <w:jc w:val="both"/>
            </w:pPr>
            <w:r>
              <w:rPr>
                <w:rFonts w:ascii="Times New Roman"/>
                <w:b w:val="false"/>
                <w:i w:val="false"/>
                <w:color w:val="000000"/>
                <w:sz w:val="20"/>
              </w:rPr>
              <w:t xml:space="preserve">Өнімді- </w:t>
            </w:r>
            <w:r>
              <w:br/>
            </w:r>
            <w:r>
              <w:rPr>
                <w:rFonts w:ascii="Times New Roman"/>
                <w:b w:val="false"/>
                <w:i w:val="false"/>
                <w:color w:val="000000"/>
                <w:sz w:val="20"/>
              </w:rPr>
              <w:t xml:space="preserve">
рістік </w:t>
            </w:r>
            <w:r>
              <w:br/>
            </w:r>
            <w:r>
              <w:rPr>
                <w:rFonts w:ascii="Times New Roman"/>
                <w:b w:val="false"/>
                <w:i w:val="false"/>
                <w:color w:val="000000"/>
                <w:sz w:val="20"/>
              </w:rPr>
              <w:t xml:space="preserve">
стериль- </w:t>
            </w:r>
            <w:r>
              <w:br/>
            </w:r>
            <w:r>
              <w:rPr>
                <w:rFonts w:ascii="Times New Roman"/>
                <w:b w:val="false"/>
                <w:i w:val="false"/>
                <w:color w:val="000000"/>
                <w:sz w:val="20"/>
              </w:rPr>
              <w:t xml:space="preserve">
дігін </w:t>
            </w:r>
            <w:r>
              <w:br/>
            </w:r>
            <w:r>
              <w:rPr>
                <w:rFonts w:ascii="Times New Roman"/>
                <w:b w:val="false"/>
                <w:i w:val="false"/>
                <w:color w:val="000000"/>
                <w:sz w:val="20"/>
              </w:rPr>
              <w:t xml:space="preserve">
анықтау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Құйылғаннан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бөтелкеден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Орайтын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1 сағаттан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1 пакеттен </w:t>
            </w:r>
            <w:r>
              <w:br/>
            </w:r>
            <w:r>
              <w:rPr>
                <w:rFonts w:ascii="Times New Roman"/>
                <w:b w:val="false"/>
                <w:i w:val="false"/>
                <w:color w:val="000000"/>
                <w:sz w:val="20"/>
              </w:rPr>
              <w:t xml:space="preserve">
(ВТИС және </w:t>
            </w:r>
            <w:r>
              <w:br/>
            </w:r>
            <w:r>
              <w:rPr>
                <w:rFonts w:ascii="Times New Roman"/>
                <w:b w:val="false"/>
                <w:i w:val="false"/>
                <w:color w:val="000000"/>
                <w:sz w:val="20"/>
              </w:rPr>
              <w:t xml:space="preserve">
Сорди) және </w:t>
            </w:r>
            <w:r>
              <w:br/>
            </w:r>
            <w:r>
              <w:rPr>
                <w:rFonts w:ascii="Times New Roman"/>
                <w:b w:val="false"/>
                <w:i w:val="false"/>
                <w:color w:val="000000"/>
                <w:sz w:val="20"/>
              </w:rPr>
              <w:t xml:space="preserve">
ауысым бойы </w:t>
            </w:r>
            <w:r>
              <w:br/>
            </w:r>
            <w:r>
              <w:rPr>
                <w:rFonts w:ascii="Times New Roman"/>
                <w:b w:val="false"/>
                <w:i w:val="false"/>
                <w:color w:val="000000"/>
                <w:sz w:val="20"/>
              </w:rPr>
              <w:t xml:space="preserve">
2 бөтелкеден </w:t>
            </w:r>
            <w:r>
              <w:br/>
            </w:r>
            <w:r>
              <w:rPr>
                <w:rFonts w:ascii="Times New Roman"/>
                <w:b w:val="false"/>
                <w:i w:val="false"/>
                <w:color w:val="000000"/>
                <w:sz w:val="20"/>
              </w:rPr>
              <w:t xml:space="preserve">
(сатылы </w:t>
            </w:r>
            <w:r>
              <w:br/>
            </w:r>
            <w:r>
              <w:rPr>
                <w:rFonts w:ascii="Times New Roman"/>
                <w:b w:val="false"/>
                <w:i w:val="false"/>
                <w:color w:val="000000"/>
                <w:sz w:val="20"/>
              </w:rPr>
              <w:t xml:space="preserve">
жолмен)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Ауысы- </w:t>
            </w:r>
            <w:r>
              <w:br/>
            </w:r>
            <w:r>
              <w:rPr>
                <w:rFonts w:ascii="Times New Roman"/>
                <w:b w:val="false"/>
                <w:i w:val="false"/>
                <w:color w:val="000000"/>
                <w:sz w:val="20"/>
              </w:rPr>
              <w:t xml:space="preserve">
мына </w:t>
            </w:r>
            <w:r>
              <w:br/>
            </w:r>
            <w:r>
              <w:rPr>
                <w:rFonts w:ascii="Times New Roman"/>
                <w:b w:val="false"/>
                <w:i w:val="false"/>
                <w:color w:val="000000"/>
                <w:sz w:val="20"/>
              </w:rPr>
              <w:t xml:space="preserve">
1 бөтел-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3 рет </w:t>
            </w:r>
          </w:p>
          <w:p>
            <w:pPr>
              <w:spacing w:after="20"/>
              <w:ind w:left="20"/>
              <w:jc w:val="both"/>
            </w:pPr>
            <w:r>
              <w:rPr>
                <w:rFonts w:ascii="Times New Roman"/>
                <w:b w:val="false"/>
                <w:i w:val="false"/>
                <w:color w:val="000000"/>
                <w:sz w:val="20"/>
              </w:rPr>
              <w:t xml:space="preserve">  аптасына </w:t>
            </w:r>
            <w:r>
              <w:br/>
            </w:r>
            <w:r>
              <w:rPr>
                <w:rFonts w:ascii="Times New Roman"/>
                <w:b w:val="false"/>
                <w:i w:val="false"/>
                <w:color w:val="000000"/>
                <w:sz w:val="20"/>
              </w:rPr>
              <w:t xml:space="preserve">
2-3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p>
          <w:p>
            <w:pPr>
              <w:spacing w:after="20"/>
              <w:ind w:left="20"/>
              <w:jc w:val="both"/>
            </w:pPr>
            <w:r>
              <w:rPr>
                <w:rFonts w:ascii="Times New Roman"/>
                <w:b w:val="false"/>
                <w:i w:val="false"/>
                <w:color w:val="000000"/>
                <w:sz w:val="20"/>
              </w:rPr>
              <w:t xml:space="preserve">    1, 2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Ашыған </w:t>
            </w:r>
            <w:r>
              <w:br/>
            </w:r>
            <w:r>
              <w:rPr>
                <w:rFonts w:ascii="Times New Roman"/>
                <w:b w:val="false"/>
                <w:i w:val="false"/>
                <w:color w:val="000000"/>
                <w:sz w:val="20"/>
              </w:rPr>
              <w:t xml:space="preserve">
сүт </w:t>
            </w:r>
            <w:r>
              <w:br/>
            </w:r>
            <w:r>
              <w:rPr>
                <w:rFonts w:ascii="Times New Roman"/>
                <w:b w:val="false"/>
                <w:i w:val="false"/>
                <w:color w:val="000000"/>
                <w:sz w:val="20"/>
              </w:rPr>
              <w:t xml:space="preserve">
өнімдерін </w:t>
            </w:r>
            <w:r>
              <w:br/>
            </w:r>
            <w:r>
              <w:rPr>
                <w:rFonts w:ascii="Times New Roman"/>
                <w:b w:val="false"/>
                <w:i w:val="false"/>
                <w:color w:val="000000"/>
                <w:sz w:val="20"/>
              </w:rPr>
              <w:t xml:space="preserve">
өндіруге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ашытқыға </w:t>
            </w:r>
            <w:r>
              <w:br/>
            </w:r>
            <w:r>
              <w:rPr>
                <w:rFonts w:ascii="Times New Roman"/>
                <w:b w:val="false"/>
                <w:i w:val="false"/>
                <w:color w:val="000000"/>
                <w:sz w:val="20"/>
              </w:rPr>
              <w:t xml:space="preserve">
бақылау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ашытуға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таяқшалары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анықтау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 </w:t>
            </w:r>
            <w:r>
              <w:br/>
            </w:r>
            <w:r>
              <w:rPr>
                <w:rFonts w:ascii="Times New Roman"/>
                <w:b w:val="false"/>
                <w:i w:val="false"/>
                <w:color w:val="000000"/>
                <w:sz w:val="20"/>
              </w:rPr>
              <w:t xml:space="preserve">
лықтан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см </w:t>
            </w:r>
            <w:r>
              <w:rPr>
                <w:rFonts w:ascii="Times New Roman"/>
                <w:b w:val="false"/>
                <w:i w:val="false"/>
                <w:color w:val="000000"/>
                <w:vertAlign w:val="superscript"/>
              </w:rPr>
              <w:t xml:space="preserve">3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леудің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сынама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 </w:t>
            </w:r>
            <w:r>
              <w:br/>
            </w:r>
            <w:r>
              <w:rPr>
                <w:rFonts w:ascii="Times New Roman"/>
                <w:b w:val="false"/>
                <w:i w:val="false"/>
                <w:color w:val="000000"/>
                <w:sz w:val="20"/>
              </w:rPr>
              <w:t xml:space="preserve">
дылықтан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r>
              <w:br/>
            </w:r>
            <w:r>
              <w:rPr>
                <w:rFonts w:ascii="Times New Roman"/>
                <w:b w:val="false"/>
                <w:i w:val="false"/>
                <w:color w:val="000000"/>
                <w:sz w:val="20"/>
              </w:rPr>
              <w:t xml:space="preserve">
ларда </w:t>
            </w:r>
            <w:r>
              <w:br/>
            </w:r>
            <w:r>
              <w:rPr>
                <w:rFonts w:ascii="Times New Roman"/>
                <w:b w:val="false"/>
                <w:i w:val="false"/>
                <w:color w:val="000000"/>
                <w:sz w:val="20"/>
              </w:rPr>
              <w:t xml:space="preserve">
ыстыққа </w:t>
            </w:r>
            <w:r>
              <w:br/>
            </w:r>
            <w:r>
              <w:rPr>
                <w:rFonts w:ascii="Times New Roman"/>
                <w:b w:val="false"/>
                <w:i w:val="false"/>
                <w:color w:val="000000"/>
                <w:sz w:val="20"/>
              </w:rPr>
              <w:t xml:space="preserve">
төзімді </w:t>
            </w:r>
            <w:r>
              <w:br/>
            </w:r>
            <w:r>
              <w:rPr>
                <w:rFonts w:ascii="Times New Roman"/>
                <w:b w:val="false"/>
                <w:i w:val="false"/>
                <w:color w:val="000000"/>
                <w:sz w:val="20"/>
              </w:rPr>
              <w:t xml:space="preserve">
сүт- </w:t>
            </w:r>
            <w:r>
              <w:br/>
            </w:r>
            <w:r>
              <w:rPr>
                <w:rFonts w:ascii="Times New Roman"/>
                <w:b w:val="false"/>
                <w:i w:val="false"/>
                <w:color w:val="000000"/>
                <w:sz w:val="20"/>
              </w:rPr>
              <w:t xml:space="preserve">
қышқылды </w:t>
            </w:r>
            <w:r>
              <w:br/>
            </w:r>
            <w:r>
              <w:rPr>
                <w:rFonts w:ascii="Times New Roman"/>
                <w:b w:val="false"/>
                <w:i w:val="false"/>
                <w:color w:val="000000"/>
                <w:sz w:val="20"/>
              </w:rPr>
              <w:t xml:space="preserve">
таяқ- </w:t>
            </w:r>
            <w:r>
              <w:br/>
            </w:r>
            <w:r>
              <w:rPr>
                <w:rFonts w:ascii="Times New Roman"/>
                <w:b w:val="false"/>
                <w:i w:val="false"/>
                <w:color w:val="000000"/>
                <w:sz w:val="20"/>
              </w:rPr>
              <w:t xml:space="preserve">
шалар </w:t>
            </w:r>
            <w:r>
              <w:br/>
            </w:r>
            <w:r>
              <w:rPr>
                <w:rFonts w:ascii="Times New Roman"/>
                <w:b w:val="false"/>
                <w:i w:val="false"/>
                <w:color w:val="000000"/>
                <w:sz w:val="20"/>
              </w:rPr>
              <w:t xml:space="preserve">
табылған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Айран </w:t>
            </w:r>
            <w:r>
              <w:br/>
            </w:r>
            <w:r>
              <w:rPr>
                <w:rFonts w:ascii="Times New Roman"/>
                <w:b w:val="false"/>
                <w:i w:val="false"/>
                <w:color w:val="000000"/>
                <w:sz w:val="20"/>
              </w:rPr>
              <w:t xml:space="preserve">
ашытқысы, </w:t>
            </w:r>
            <w:r>
              <w:br/>
            </w:r>
            <w:r>
              <w:rPr>
                <w:rFonts w:ascii="Times New Roman"/>
                <w:b w:val="false"/>
                <w:i w:val="false"/>
                <w:color w:val="000000"/>
                <w:sz w:val="20"/>
              </w:rPr>
              <w:t xml:space="preserve">
пастер- </w:t>
            </w:r>
            <w:r>
              <w:br/>
            </w:r>
            <w:r>
              <w:rPr>
                <w:rFonts w:ascii="Times New Roman"/>
                <w:b w:val="false"/>
                <w:i w:val="false"/>
                <w:color w:val="000000"/>
                <w:sz w:val="20"/>
              </w:rPr>
              <w:t xml:space="preserve">
ленген </w:t>
            </w:r>
            <w:r>
              <w:br/>
            </w:r>
            <w:r>
              <w:rPr>
                <w:rFonts w:ascii="Times New Roman"/>
                <w:b w:val="false"/>
                <w:i w:val="false"/>
                <w:color w:val="000000"/>
                <w:sz w:val="20"/>
              </w:rPr>
              <w:t xml:space="preserve">
сүттегі </w:t>
            </w:r>
            <w:r>
              <w:br/>
            </w:r>
            <w:r>
              <w:rPr>
                <w:rFonts w:ascii="Times New Roman"/>
                <w:b w:val="false"/>
                <w:i w:val="false"/>
                <w:color w:val="000000"/>
                <w:sz w:val="20"/>
              </w:rPr>
              <w:t xml:space="preserve">
таза </w:t>
            </w:r>
            <w:r>
              <w:br/>
            </w:r>
            <w:r>
              <w:rPr>
                <w:rFonts w:ascii="Times New Roman"/>
                <w:b w:val="false"/>
                <w:i w:val="false"/>
                <w:color w:val="000000"/>
                <w:sz w:val="20"/>
              </w:rPr>
              <w:t xml:space="preserve">
культурада </w:t>
            </w:r>
            <w:r>
              <w:br/>
            </w:r>
            <w:r>
              <w:rPr>
                <w:rFonts w:ascii="Times New Roman"/>
                <w:b w:val="false"/>
                <w:i w:val="false"/>
                <w:color w:val="000000"/>
                <w:sz w:val="20"/>
              </w:rPr>
              <w:t xml:space="preserve">
ашыту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Ұю уақыты,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түйсіктік </w:t>
            </w:r>
            <w:r>
              <w:br/>
            </w:r>
            <w:r>
              <w:rPr>
                <w:rFonts w:ascii="Times New Roman"/>
                <w:b w:val="false"/>
                <w:i w:val="false"/>
                <w:color w:val="000000"/>
                <w:sz w:val="20"/>
              </w:rPr>
              <w:t xml:space="preserve">
баға беру </w:t>
            </w:r>
          </w:p>
          <w:p>
            <w:pPr>
              <w:spacing w:after="20"/>
              <w:ind w:left="20"/>
              <w:jc w:val="both"/>
            </w:pPr>
            <w:r>
              <w:rPr>
                <w:rFonts w:ascii="Times New Roman"/>
                <w:b w:val="false"/>
                <w:i w:val="false"/>
                <w:color w:val="000000"/>
                <w:sz w:val="20"/>
              </w:rPr>
              <w:t xml:space="preserve">  микрос- </w:t>
            </w:r>
            <w:r>
              <w:br/>
            </w:r>
            <w:r>
              <w:rPr>
                <w:rFonts w:ascii="Times New Roman"/>
                <w:b w:val="false"/>
                <w:i w:val="false"/>
                <w:color w:val="000000"/>
                <w:sz w:val="20"/>
              </w:rPr>
              <w:t xml:space="preserve">
коптық </w:t>
            </w:r>
            <w:r>
              <w:br/>
            </w:r>
            <w:r>
              <w:rPr>
                <w:rFonts w:ascii="Times New Roman"/>
                <w:b w:val="false"/>
                <w:i w:val="false"/>
                <w:color w:val="000000"/>
                <w:sz w:val="20"/>
              </w:rPr>
              <w:t xml:space="preserve">
препа- </w:t>
            </w:r>
            <w:r>
              <w:br/>
            </w:r>
            <w:r>
              <w:rPr>
                <w:rFonts w:ascii="Times New Roman"/>
                <w:b w:val="false"/>
                <w:i w:val="false"/>
                <w:color w:val="000000"/>
                <w:sz w:val="20"/>
              </w:rPr>
              <w:t xml:space="preserve">
раттары </w:t>
            </w:r>
          </w:p>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Өңездік және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ашытқылардың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сыйымды- </w:t>
            </w:r>
            <w:r>
              <w:br/>
            </w:r>
            <w:r>
              <w:rPr>
                <w:rFonts w:ascii="Times New Roman"/>
                <w:b w:val="false"/>
                <w:i w:val="false"/>
                <w:color w:val="000000"/>
                <w:sz w:val="20"/>
              </w:rPr>
              <w:t xml:space="preserve">
лықтарынан </w:t>
            </w:r>
          </w:p>
          <w:p>
            <w:pPr>
              <w:spacing w:after="20"/>
              <w:ind w:left="20"/>
              <w:jc w:val="both"/>
            </w:pPr>
            <w:r>
              <w:rPr>
                <w:rFonts w:ascii="Times New Roman"/>
                <w:b w:val="false"/>
                <w:i w:val="false"/>
                <w:color w:val="000000"/>
                <w:sz w:val="20"/>
              </w:rPr>
              <w:t xml:space="preserve">жоғарғыдай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w:t>
            </w:r>
            <w:r>
              <w:br/>
            </w:r>
            <w:r>
              <w:rPr>
                <w:rFonts w:ascii="Times New Roman"/>
                <w:b w:val="false"/>
                <w:i w:val="false"/>
                <w:color w:val="000000"/>
                <w:sz w:val="20"/>
              </w:rPr>
              <w:t xml:space="preserve">
лікті </w:t>
            </w:r>
          </w:p>
          <w:p>
            <w:pPr>
              <w:spacing w:after="20"/>
              <w:ind w:left="20"/>
              <w:jc w:val="both"/>
            </w:pPr>
            <w:r>
              <w:rPr>
                <w:rFonts w:ascii="Times New Roman"/>
                <w:b w:val="false"/>
                <w:i w:val="false"/>
                <w:color w:val="000000"/>
                <w:sz w:val="20"/>
              </w:rPr>
              <w:t xml:space="preserve">   жоғар- </w:t>
            </w:r>
            <w:r>
              <w:br/>
            </w:r>
            <w:r>
              <w:rPr>
                <w:rFonts w:ascii="Times New Roman"/>
                <w:b w:val="false"/>
                <w:i w:val="false"/>
                <w:color w:val="000000"/>
                <w:sz w:val="20"/>
              </w:rPr>
              <w:t xml:space="preserve">
ғыдай </w:t>
            </w:r>
          </w:p>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Айран- </w:t>
            </w:r>
            <w:r>
              <w:br/>
            </w:r>
            <w:r>
              <w:rPr>
                <w:rFonts w:ascii="Times New Roman"/>
                <w:b w:val="false"/>
                <w:i w:val="false"/>
                <w:color w:val="000000"/>
                <w:sz w:val="20"/>
              </w:rPr>
              <w:t xml:space="preserve">
дық </w:t>
            </w:r>
            <w:r>
              <w:br/>
            </w:r>
            <w:r>
              <w:rPr>
                <w:rFonts w:ascii="Times New Roman"/>
                <w:b w:val="false"/>
                <w:i w:val="false"/>
                <w:color w:val="000000"/>
                <w:sz w:val="20"/>
              </w:rPr>
              <w:t xml:space="preserve">
ашытқы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3см </w:t>
            </w:r>
            <w:r>
              <w:rPr>
                <w:rFonts w:ascii="Times New Roman"/>
                <w:b w:val="false"/>
                <w:i w:val="false"/>
                <w:color w:val="000000"/>
                <w:vertAlign w:val="superscript"/>
              </w:rPr>
              <w:t xml:space="preserve">3 </w:t>
            </w:r>
            <w:r>
              <w:rPr>
                <w:rFonts w:ascii="Times New Roman"/>
                <w:b w:val="false"/>
                <w:i w:val="false"/>
                <w:color w:val="000000"/>
                <w:sz w:val="20"/>
              </w:rPr>
              <w:t xml:space="preserve">, </w:t>
            </w:r>
            <w:r>
              <w:br/>
            </w:r>
            <w:r>
              <w:rPr>
                <w:rFonts w:ascii="Times New Roman"/>
                <w:b w:val="false"/>
                <w:i w:val="false"/>
                <w:color w:val="000000"/>
                <w:sz w:val="20"/>
              </w:rPr>
              <w:t xml:space="preserve">
таза </w:t>
            </w:r>
            <w:r>
              <w:br/>
            </w:r>
            <w:r>
              <w:rPr>
                <w:rFonts w:ascii="Times New Roman"/>
                <w:b w:val="false"/>
                <w:i w:val="false"/>
                <w:color w:val="000000"/>
                <w:sz w:val="20"/>
              </w:rPr>
              <w:t xml:space="preserve">
куль- </w:t>
            </w:r>
            <w:r>
              <w:br/>
            </w:r>
            <w:r>
              <w:rPr>
                <w:rFonts w:ascii="Times New Roman"/>
                <w:b w:val="false"/>
                <w:i w:val="false"/>
                <w:color w:val="000000"/>
                <w:sz w:val="20"/>
              </w:rPr>
              <w:t xml:space="preserve">
тура- </w:t>
            </w:r>
            <w:r>
              <w:br/>
            </w:r>
            <w:r>
              <w:rPr>
                <w:rFonts w:ascii="Times New Roman"/>
                <w:b w:val="false"/>
                <w:i w:val="false"/>
                <w:color w:val="000000"/>
                <w:sz w:val="20"/>
              </w:rPr>
              <w:t xml:space="preserve">
ларда </w:t>
            </w:r>
            <w:r>
              <w:br/>
            </w:r>
            <w:r>
              <w:rPr>
                <w:rFonts w:ascii="Times New Roman"/>
                <w:b w:val="false"/>
                <w:i w:val="false"/>
                <w:color w:val="000000"/>
                <w:sz w:val="20"/>
              </w:rPr>
              <w:t xml:space="preserve">
ашыту </w:t>
            </w:r>
            <w:r>
              <w:br/>
            </w:r>
            <w:r>
              <w:rPr>
                <w:rFonts w:ascii="Times New Roman"/>
                <w:b w:val="false"/>
                <w:i w:val="false"/>
                <w:color w:val="000000"/>
                <w:sz w:val="20"/>
              </w:rPr>
              <w:t xml:space="preserve">
үшін </w:t>
            </w:r>
            <w:r>
              <w:br/>
            </w:r>
            <w:r>
              <w:rPr>
                <w:rFonts w:ascii="Times New Roman"/>
                <w:b w:val="false"/>
                <w:i w:val="false"/>
                <w:color w:val="000000"/>
                <w:sz w:val="20"/>
              </w:rPr>
              <w:t xml:space="preserve">
10 </w:t>
            </w:r>
            <w:r>
              <w:br/>
            </w:r>
            <w:r>
              <w:rPr>
                <w:rFonts w:ascii="Times New Roman"/>
                <w:b w:val="false"/>
                <w:i w:val="false"/>
                <w:color w:val="000000"/>
                <w:sz w:val="20"/>
              </w:rPr>
              <w:t xml:space="preserve">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 </w:t>
            </w:r>
            <w:r>
              <w:br/>
            </w:r>
            <w:r>
              <w:rPr>
                <w:rFonts w:ascii="Times New Roman"/>
                <w:b w:val="false"/>
                <w:i w:val="false"/>
                <w:color w:val="000000"/>
                <w:sz w:val="20"/>
              </w:rPr>
              <w:t xml:space="preserve">
денген </w:t>
            </w:r>
            <w:r>
              <w:br/>
            </w:r>
            <w:r>
              <w:rPr>
                <w:rFonts w:ascii="Times New Roman"/>
                <w:b w:val="false"/>
                <w:i w:val="false"/>
                <w:color w:val="000000"/>
                <w:sz w:val="20"/>
              </w:rPr>
              <w:t xml:space="preserve">
сүттегі </w:t>
            </w:r>
            <w:r>
              <w:br/>
            </w:r>
            <w:r>
              <w:rPr>
                <w:rFonts w:ascii="Times New Roman"/>
                <w:b w:val="false"/>
                <w:i w:val="false"/>
                <w:color w:val="000000"/>
                <w:sz w:val="20"/>
              </w:rPr>
              <w:t xml:space="preserve">
таза </w:t>
            </w:r>
            <w:r>
              <w:br/>
            </w:r>
            <w:r>
              <w:rPr>
                <w:rFonts w:ascii="Times New Roman"/>
                <w:b w:val="false"/>
                <w:i w:val="false"/>
                <w:color w:val="000000"/>
                <w:sz w:val="20"/>
              </w:rPr>
              <w:t xml:space="preserve">
культу- </w:t>
            </w:r>
            <w:r>
              <w:br/>
            </w:r>
            <w:r>
              <w:rPr>
                <w:rFonts w:ascii="Times New Roman"/>
                <w:b w:val="false"/>
                <w:i w:val="false"/>
                <w:color w:val="000000"/>
                <w:sz w:val="20"/>
              </w:rPr>
              <w:t xml:space="preserve">
раларда </w:t>
            </w:r>
            <w:r>
              <w:br/>
            </w:r>
            <w:r>
              <w:rPr>
                <w:rFonts w:ascii="Times New Roman"/>
                <w:b w:val="false"/>
                <w:i w:val="false"/>
                <w:color w:val="000000"/>
                <w:sz w:val="20"/>
              </w:rPr>
              <w:t xml:space="preserve">
ашыту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Ұю уақыты, </w:t>
            </w:r>
            <w:r>
              <w:br/>
            </w:r>
            <w:r>
              <w:rPr>
                <w:rFonts w:ascii="Times New Roman"/>
                <w:b w:val="false"/>
                <w:i w:val="false"/>
                <w:color w:val="000000"/>
                <w:sz w:val="20"/>
              </w:rPr>
              <w:t xml:space="preserve">
микроско- </w:t>
            </w:r>
            <w:r>
              <w:br/>
            </w:r>
            <w:r>
              <w:rPr>
                <w:rFonts w:ascii="Times New Roman"/>
                <w:b w:val="false"/>
                <w:i w:val="false"/>
                <w:color w:val="000000"/>
                <w:sz w:val="20"/>
              </w:rPr>
              <w:t xml:space="preserve">
пиялық </w:t>
            </w:r>
            <w:r>
              <w:br/>
            </w:r>
            <w:r>
              <w:rPr>
                <w:rFonts w:ascii="Times New Roman"/>
                <w:b w:val="false"/>
                <w:i w:val="false"/>
                <w:color w:val="000000"/>
                <w:sz w:val="20"/>
              </w:rPr>
              <w:t xml:space="preserve">
препарат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Партиядағы </w:t>
            </w:r>
            <w:r>
              <w:br/>
            </w:r>
            <w:r>
              <w:rPr>
                <w:rFonts w:ascii="Times New Roman"/>
                <w:b w:val="false"/>
                <w:i w:val="false"/>
                <w:color w:val="000000"/>
                <w:sz w:val="20"/>
              </w:rPr>
              <w:t xml:space="preserve">
1 бидоннан </w:t>
            </w:r>
            <w:r>
              <w:br/>
            </w:r>
            <w:r>
              <w:rPr>
                <w:rFonts w:ascii="Times New Roman"/>
                <w:b w:val="false"/>
                <w:i w:val="false"/>
                <w:color w:val="000000"/>
                <w:sz w:val="20"/>
              </w:rPr>
              <w:t xml:space="preserve">
таңдап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ашудың </w:t>
            </w:r>
            <w:r>
              <w:br/>
            </w:r>
            <w:r>
              <w:rPr>
                <w:rFonts w:ascii="Times New Roman"/>
                <w:b w:val="false"/>
                <w:i w:val="false"/>
                <w:color w:val="000000"/>
                <w:sz w:val="20"/>
              </w:rPr>
              <w:t xml:space="preserve">
ұзақтығы </w:t>
            </w:r>
            <w:r>
              <w:br/>
            </w:r>
            <w:r>
              <w:rPr>
                <w:rFonts w:ascii="Times New Roman"/>
                <w:b w:val="false"/>
                <w:i w:val="false"/>
                <w:color w:val="000000"/>
                <w:sz w:val="20"/>
              </w:rPr>
              <w:t xml:space="preserve">
ұлғайған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Теңестіретін </w:t>
            </w:r>
            <w:r>
              <w:br/>
            </w:r>
            <w:r>
              <w:rPr>
                <w:rFonts w:ascii="Times New Roman"/>
                <w:b w:val="false"/>
                <w:i w:val="false"/>
                <w:color w:val="000000"/>
                <w:sz w:val="20"/>
              </w:rPr>
              <w:t xml:space="preserve">
бөшкеден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r>
              <w:br/>
            </w:r>
            <w:r>
              <w:rPr>
                <w:rFonts w:ascii="Times New Roman"/>
                <w:b w:val="false"/>
                <w:i w:val="false"/>
                <w:color w:val="000000"/>
                <w:sz w:val="20"/>
              </w:rPr>
              <w:t xml:space="preserve">
сүт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Салқындату </w:t>
            </w:r>
            <w:r>
              <w:br/>
            </w:r>
            <w:r>
              <w:rPr>
                <w:rFonts w:ascii="Times New Roman"/>
                <w:b w:val="false"/>
                <w:i w:val="false"/>
                <w:color w:val="000000"/>
                <w:sz w:val="20"/>
              </w:rPr>
              <w:t xml:space="preserve">
секциясынан </w:t>
            </w:r>
            <w:r>
              <w:br/>
            </w:r>
            <w:r>
              <w:rPr>
                <w:rFonts w:ascii="Times New Roman"/>
                <w:b w:val="false"/>
                <w:i w:val="false"/>
                <w:color w:val="000000"/>
                <w:sz w:val="20"/>
              </w:rPr>
              <w:t xml:space="preserve">
шығардағы </w:t>
            </w:r>
            <w:r>
              <w:br/>
            </w:r>
            <w:r>
              <w:rPr>
                <w:rFonts w:ascii="Times New Roman"/>
                <w:b w:val="false"/>
                <w:i w:val="false"/>
                <w:color w:val="000000"/>
                <w:sz w:val="20"/>
              </w:rPr>
              <w:t xml:space="preserve">
краннан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r>
              <w:br/>
            </w:r>
            <w:r>
              <w:rPr>
                <w:rFonts w:ascii="Times New Roman"/>
                <w:b w:val="false"/>
                <w:i w:val="false"/>
                <w:color w:val="000000"/>
                <w:sz w:val="20"/>
              </w:rPr>
              <w:t xml:space="preserve">
(бір </w:t>
            </w:r>
            <w:r>
              <w:br/>
            </w:r>
            <w:r>
              <w:rPr>
                <w:rFonts w:ascii="Times New Roman"/>
                <w:b w:val="false"/>
                <w:i w:val="false"/>
                <w:color w:val="000000"/>
                <w:sz w:val="20"/>
              </w:rPr>
              <w:t xml:space="preserve">
мезгілде </w:t>
            </w:r>
            <w:r>
              <w:br/>
            </w:r>
            <w:r>
              <w:rPr>
                <w:rFonts w:ascii="Times New Roman"/>
                <w:b w:val="false"/>
                <w:i w:val="false"/>
                <w:color w:val="000000"/>
                <w:sz w:val="20"/>
              </w:rPr>
              <w:t xml:space="preserve">
шикі </w:t>
            </w:r>
            <w:r>
              <w:br/>
            </w:r>
            <w:r>
              <w:rPr>
                <w:rFonts w:ascii="Times New Roman"/>
                <w:b w:val="false"/>
                <w:i w:val="false"/>
                <w:color w:val="000000"/>
                <w:sz w:val="20"/>
              </w:rPr>
              <w:t xml:space="preserve">
сүтті </w:t>
            </w:r>
            <w:r>
              <w:br/>
            </w:r>
            <w:r>
              <w:rPr>
                <w:rFonts w:ascii="Times New Roman"/>
                <w:b w:val="false"/>
                <w:i w:val="false"/>
                <w:color w:val="000000"/>
                <w:sz w:val="20"/>
              </w:rPr>
              <w:t xml:space="preserve">
тексеру)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124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r>
              <w:rPr>
                <w:rFonts w:ascii="Times New Roman"/>
                <w:b w:val="false"/>
                <w:i w:val="false"/>
                <w:color w:val="000000"/>
                <w:sz w:val="20"/>
              </w:rPr>
              <w:t xml:space="preserve">сүт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Ашытқыны </w:t>
            </w:r>
            <w:r>
              <w:br/>
            </w:r>
            <w:r>
              <w:rPr>
                <w:rFonts w:ascii="Times New Roman"/>
                <w:b w:val="false"/>
                <w:i w:val="false"/>
                <w:color w:val="000000"/>
                <w:sz w:val="20"/>
              </w:rPr>
              <w:t xml:space="preserve">
салар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Ванналардан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Ашытқыны </w:t>
            </w:r>
            <w:r>
              <w:br/>
            </w:r>
            <w:r>
              <w:rPr>
                <w:rFonts w:ascii="Times New Roman"/>
                <w:b w:val="false"/>
                <w:i w:val="false"/>
                <w:color w:val="000000"/>
                <w:sz w:val="20"/>
              </w:rPr>
              <w:t xml:space="preserve">
салғаннан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Ванналардан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танктерден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Құярдың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ашытылған </w:t>
            </w:r>
            <w:r>
              <w:br/>
            </w:r>
            <w:r>
              <w:rPr>
                <w:rFonts w:ascii="Times New Roman"/>
                <w:b w:val="false"/>
                <w:i w:val="false"/>
                <w:color w:val="000000"/>
                <w:sz w:val="20"/>
              </w:rPr>
              <w:t xml:space="preserve">
сүт (резе- </w:t>
            </w:r>
            <w:r>
              <w:br/>
            </w:r>
            <w:r>
              <w:rPr>
                <w:rFonts w:ascii="Times New Roman"/>
                <w:b w:val="false"/>
                <w:i w:val="false"/>
                <w:color w:val="000000"/>
                <w:sz w:val="20"/>
              </w:rPr>
              <w:t xml:space="preserve">
рвуарлық- </w:t>
            </w:r>
            <w:r>
              <w:br/>
            </w:r>
            <w:r>
              <w:rPr>
                <w:rFonts w:ascii="Times New Roman"/>
                <w:b w:val="false"/>
                <w:i w:val="false"/>
                <w:color w:val="000000"/>
                <w:sz w:val="20"/>
              </w:rPr>
              <w:t xml:space="preserve">
жолмен)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Танктерден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Құйыл-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ашытылған </w:t>
            </w:r>
            <w:r>
              <w:br/>
            </w:r>
            <w:r>
              <w:rPr>
                <w:rFonts w:ascii="Times New Roman"/>
                <w:b w:val="false"/>
                <w:i w:val="false"/>
                <w:color w:val="000000"/>
                <w:sz w:val="20"/>
              </w:rPr>
              <w:t xml:space="preserve">
сүт (резе- </w:t>
            </w:r>
            <w:r>
              <w:br/>
            </w:r>
            <w:r>
              <w:rPr>
                <w:rFonts w:ascii="Times New Roman"/>
                <w:b w:val="false"/>
                <w:i w:val="false"/>
                <w:color w:val="000000"/>
                <w:sz w:val="20"/>
              </w:rPr>
              <w:t xml:space="preserve">
рвуарлық </w:t>
            </w:r>
            <w:r>
              <w:br/>
            </w:r>
            <w:r>
              <w:rPr>
                <w:rFonts w:ascii="Times New Roman"/>
                <w:b w:val="false"/>
                <w:i w:val="false"/>
                <w:color w:val="000000"/>
                <w:sz w:val="20"/>
              </w:rPr>
              <w:t xml:space="preserve">
жолмен)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Бөтел- </w:t>
            </w:r>
            <w:r>
              <w:br/>
            </w:r>
            <w:r>
              <w:rPr>
                <w:rFonts w:ascii="Times New Roman"/>
                <w:b w:val="false"/>
                <w:i w:val="false"/>
                <w:color w:val="000000"/>
                <w:sz w:val="20"/>
              </w:rPr>
              <w:t xml:space="preserve">
келерден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Бөтелке- </w:t>
            </w:r>
            <w:r>
              <w:br/>
            </w:r>
            <w:r>
              <w:rPr>
                <w:rFonts w:ascii="Times New Roman"/>
                <w:b w:val="false"/>
                <w:i w:val="false"/>
                <w:color w:val="000000"/>
                <w:sz w:val="20"/>
              </w:rPr>
              <w:t xml:space="preserve">
лерге құ- </w:t>
            </w:r>
            <w:r>
              <w:br/>
            </w:r>
            <w:r>
              <w:rPr>
                <w:rFonts w:ascii="Times New Roman"/>
                <w:b w:val="false"/>
                <w:i w:val="false"/>
                <w:color w:val="000000"/>
                <w:sz w:val="20"/>
              </w:rPr>
              <w:t xml:space="preserve">
йылғаннан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ашытылған </w:t>
            </w:r>
            <w:r>
              <w:br/>
            </w:r>
            <w:r>
              <w:rPr>
                <w:rFonts w:ascii="Times New Roman"/>
                <w:b w:val="false"/>
                <w:i w:val="false"/>
                <w:color w:val="000000"/>
                <w:sz w:val="20"/>
              </w:rPr>
              <w:t xml:space="preserve">
сүт (резе- </w:t>
            </w:r>
            <w:r>
              <w:br/>
            </w:r>
            <w:r>
              <w:rPr>
                <w:rFonts w:ascii="Times New Roman"/>
                <w:b w:val="false"/>
                <w:i w:val="false"/>
                <w:color w:val="000000"/>
                <w:sz w:val="20"/>
              </w:rPr>
              <w:t xml:space="preserve">
рвуарлық </w:t>
            </w:r>
            <w:r>
              <w:br/>
            </w:r>
            <w:r>
              <w:rPr>
                <w:rFonts w:ascii="Times New Roman"/>
                <w:b w:val="false"/>
                <w:i w:val="false"/>
                <w:color w:val="000000"/>
                <w:sz w:val="20"/>
              </w:rPr>
              <w:t xml:space="preserve">
жолмен)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Құятын </w:t>
            </w:r>
            <w:r>
              <w:br/>
            </w:r>
            <w:r>
              <w:rPr>
                <w:rFonts w:ascii="Times New Roman"/>
                <w:b w:val="false"/>
                <w:i w:val="false"/>
                <w:color w:val="000000"/>
                <w:sz w:val="20"/>
              </w:rPr>
              <w:t xml:space="preserve">
цехттегі </w:t>
            </w:r>
            <w:r>
              <w:br/>
            </w:r>
            <w:r>
              <w:rPr>
                <w:rFonts w:ascii="Times New Roman"/>
                <w:b w:val="false"/>
                <w:i w:val="false"/>
                <w:color w:val="000000"/>
                <w:sz w:val="20"/>
              </w:rPr>
              <w:t xml:space="preserve">
бөтелке- </w:t>
            </w:r>
            <w:r>
              <w:br/>
            </w:r>
            <w:r>
              <w:rPr>
                <w:rFonts w:ascii="Times New Roman"/>
                <w:b w:val="false"/>
                <w:i w:val="false"/>
                <w:color w:val="000000"/>
                <w:sz w:val="20"/>
              </w:rPr>
              <w:t xml:space="preserve">
лерден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Бөтелке- </w:t>
            </w:r>
            <w:r>
              <w:br/>
            </w:r>
            <w:r>
              <w:rPr>
                <w:rFonts w:ascii="Times New Roman"/>
                <w:b w:val="false"/>
                <w:i w:val="false"/>
                <w:color w:val="000000"/>
                <w:sz w:val="20"/>
              </w:rPr>
              <w:t xml:space="preserve">
лерге құ- </w:t>
            </w:r>
            <w:r>
              <w:br/>
            </w:r>
            <w:r>
              <w:rPr>
                <w:rFonts w:ascii="Times New Roman"/>
                <w:b w:val="false"/>
                <w:i w:val="false"/>
                <w:color w:val="000000"/>
                <w:sz w:val="20"/>
              </w:rPr>
              <w:t xml:space="preserve">
йылғаннан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ашытылған </w:t>
            </w:r>
            <w:r>
              <w:br/>
            </w:r>
            <w:r>
              <w:rPr>
                <w:rFonts w:ascii="Times New Roman"/>
                <w:b w:val="false"/>
                <w:i w:val="false"/>
                <w:color w:val="000000"/>
                <w:sz w:val="20"/>
              </w:rPr>
              <w:t xml:space="preserve">
сүт (тер- </w:t>
            </w:r>
            <w:r>
              <w:br/>
            </w:r>
            <w:r>
              <w:rPr>
                <w:rFonts w:ascii="Times New Roman"/>
                <w:b w:val="false"/>
                <w:i w:val="false"/>
                <w:color w:val="000000"/>
                <w:sz w:val="20"/>
              </w:rPr>
              <w:t xml:space="preserve">
мостатты </w:t>
            </w:r>
            <w:r>
              <w:br/>
            </w:r>
            <w:r>
              <w:rPr>
                <w:rFonts w:ascii="Times New Roman"/>
                <w:b w:val="false"/>
                <w:i w:val="false"/>
                <w:color w:val="000000"/>
                <w:sz w:val="20"/>
              </w:rPr>
              <w:t xml:space="preserve">
жолмен)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Цехтағы </w:t>
            </w:r>
            <w:r>
              <w:br/>
            </w:r>
            <w:r>
              <w:rPr>
                <w:rFonts w:ascii="Times New Roman"/>
                <w:b w:val="false"/>
                <w:i w:val="false"/>
                <w:color w:val="000000"/>
                <w:sz w:val="20"/>
              </w:rPr>
              <w:t xml:space="preserve">
бөтелке- </w:t>
            </w:r>
            <w:r>
              <w:br/>
            </w:r>
            <w:r>
              <w:rPr>
                <w:rFonts w:ascii="Times New Roman"/>
                <w:b w:val="false"/>
                <w:i w:val="false"/>
                <w:color w:val="000000"/>
                <w:sz w:val="20"/>
              </w:rPr>
              <w:t xml:space="preserve">
лерден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Экспеди- </w:t>
            </w:r>
            <w:r>
              <w:br/>
            </w:r>
            <w:r>
              <w:rPr>
                <w:rFonts w:ascii="Times New Roman"/>
                <w:b w:val="false"/>
                <w:i w:val="false"/>
                <w:color w:val="000000"/>
                <w:sz w:val="20"/>
              </w:rPr>
              <w:t xml:space="preserve">
циядағы </w:t>
            </w:r>
            <w:r>
              <w:br/>
            </w:r>
            <w:r>
              <w:rPr>
                <w:rFonts w:ascii="Times New Roman"/>
                <w:b w:val="false"/>
                <w:i w:val="false"/>
                <w:color w:val="000000"/>
                <w:sz w:val="20"/>
              </w:rPr>
              <w:t xml:space="preserve">
ыдыстан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күнде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 </w:t>
            </w:r>
            <w:r>
              <w:br/>
            </w:r>
            <w:r>
              <w:rPr>
                <w:rFonts w:ascii="Times New Roman"/>
                <w:b w:val="false"/>
                <w:i w:val="false"/>
                <w:color w:val="000000"/>
                <w:sz w:val="20"/>
              </w:rPr>
              <w:t xml:space="preserve">
скопиялық </w:t>
            </w:r>
            <w:r>
              <w:br/>
            </w:r>
            <w:r>
              <w:rPr>
                <w:rFonts w:ascii="Times New Roman"/>
                <w:b w:val="false"/>
                <w:i w:val="false"/>
                <w:color w:val="000000"/>
                <w:sz w:val="20"/>
              </w:rPr>
              <w:t xml:space="preserve">
препарат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Сүзбені </w:t>
            </w:r>
            <w:r>
              <w:br/>
            </w:r>
            <w:r>
              <w:rPr>
                <w:rFonts w:ascii="Times New Roman"/>
                <w:b w:val="false"/>
                <w:i w:val="false"/>
                <w:color w:val="000000"/>
                <w:sz w:val="20"/>
              </w:rPr>
              <w:t xml:space="preserve">
өндіру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пастер- </w:t>
            </w:r>
            <w:r>
              <w:br/>
            </w:r>
            <w:r>
              <w:rPr>
                <w:rFonts w:ascii="Times New Roman"/>
                <w:b w:val="false"/>
                <w:i w:val="false"/>
                <w:color w:val="000000"/>
                <w:sz w:val="20"/>
              </w:rPr>
              <w:t xml:space="preserve">
ленген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r>
              <w:br/>
            </w:r>
            <w:r>
              <w:rPr>
                <w:rFonts w:ascii="Times New Roman"/>
                <w:b w:val="false"/>
                <w:i w:val="false"/>
                <w:color w:val="000000"/>
                <w:sz w:val="20"/>
              </w:rPr>
              <w:t xml:space="preserve">
алынған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2 реттен </w:t>
            </w:r>
            <w:r>
              <w:br/>
            </w:r>
            <w:r>
              <w:rPr>
                <w:rFonts w:ascii="Times New Roman"/>
                <w:b w:val="false"/>
                <w:i w:val="false"/>
                <w:color w:val="000000"/>
                <w:sz w:val="20"/>
              </w:rPr>
              <w:t xml:space="preserve">
кем </w:t>
            </w:r>
            <w:r>
              <w:br/>
            </w:r>
            <w:r>
              <w:rPr>
                <w:rFonts w:ascii="Times New Roman"/>
                <w:b w:val="false"/>
                <w:i w:val="false"/>
                <w:color w:val="000000"/>
                <w:sz w:val="20"/>
              </w:rPr>
              <w:t xml:space="preserve">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Ыстыққа </w:t>
            </w:r>
            <w:r>
              <w:br/>
            </w:r>
            <w:r>
              <w:rPr>
                <w:rFonts w:ascii="Times New Roman"/>
                <w:b w:val="false"/>
                <w:i w:val="false"/>
                <w:color w:val="000000"/>
                <w:sz w:val="20"/>
              </w:rPr>
              <w:t xml:space="preserve">
төзімді </w:t>
            </w:r>
            <w:r>
              <w:br/>
            </w:r>
            <w:r>
              <w:rPr>
                <w:rFonts w:ascii="Times New Roman"/>
                <w:b w:val="false"/>
                <w:i w:val="false"/>
                <w:color w:val="000000"/>
                <w:sz w:val="20"/>
              </w:rPr>
              <w:t xml:space="preserve">
сүтқыш- </w:t>
            </w:r>
            <w:r>
              <w:br/>
            </w:r>
            <w:r>
              <w:rPr>
                <w:rFonts w:ascii="Times New Roman"/>
                <w:b w:val="false"/>
                <w:i w:val="false"/>
                <w:color w:val="000000"/>
                <w:sz w:val="20"/>
              </w:rPr>
              <w:t xml:space="preserve">
қылды </w:t>
            </w:r>
            <w:r>
              <w:br/>
            </w:r>
            <w:r>
              <w:rPr>
                <w:rFonts w:ascii="Times New Roman"/>
                <w:b w:val="false"/>
                <w:i w:val="false"/>
                <w:color w:val="000000"/>
                <w:sz w:val="20"/>
              </w:rPr>
              <w:t xml:space="preserve">
таяқша-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бар болуы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r>
              <w:br/>
            </w:r>
            <w:r>
              <w:rPr>
                <w:rFonts w:ascii="Times New Roman"/>
                <w:b w:val="false"/>
                <w:i w:val="false"/>
                <w:color w:val="000000"/>
                <w:sz w:val="20"/>
              </w:rPr>
              <w:t xml:space="preserve">
таңдап </w:t>
            </w:r>
            <w:r>
              <w:br/>
            </w:r>
            <w:r>
              <w:rPr>
                <w:rFonts w:ascii="Times New Roman"/>
                <w:b w:val="false"/>
                <w:i w:val="false"/>
                <w:color w:val="000000"/>
                <w:sz w:val="20"/>
              </w:rPr>
              <w:t xml:space="preserve">
алынған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дық"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Ашытылған </w:t>
            </w:r>
            <w:r>
              <w:br/>
            </w:r>
            <w:r>
              <w:rPr>
                <w:rFonts w:ascii="Times New Roman"/>
                <w:b w:val="false"/>
                <w:i w:val="false"/>
                <w:color w:val="000000"/>
                <w:sz w:val="20"/>
              </w:rPr>
              <w:t xml:space="preserve">
сүт және </w:t>
            </w:r>
            <w:r>
              <w:br/>
            </w:r>
            <w:r>
              <w:rPr>
                <w:rFonts w:ascii="Times New Roman"/>
                <w:b w:val="false"/>
                <w:i w:val="false"/>
                <w:color w:val="000000"/>
                <w:sz w:val="20"/>
              </w:rPr>
              <w:t xml:space="preserve">
ұйыма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2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Нығыз- </w:t>
            </w:r>
            <w:r>
              <w:br/>
            </w:r>
            <w:r>
              <w:rPr>
                <w:rFonts w:ascii="Times New Roman"/>
                <w:b w:val="false"/>
                <w:i w:val="false"/>
                <w:color w:val="000000"/>
                <w:sz w:val="20"/>
              </w:rPr>
              <w:t xml:space="preserve">
даудан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сүзбе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Партиясына </w:t>
            </w:r>
            <w:r>
              <w:br/>
            </w:r>
            <w:r>
              <w:rPr>
                <w:rFonts w:ascii="Times New Roman"/>
                <w:b w:val="false"/>
                <w:i w:val="false"/>
                <w:color w:val="000000"/>
                <w:sz w:val="20"/>
              </w:rPr>
              <w:t xml:space="preserve">
қарай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1,2,4,5,6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r>
              <w:br/>
            </w:r>
            <w:r>
              <w:rPr>
                <w:rFonts w:ascii="Times New Roman"/>
                <w:b w:val="false"/>
                <w:i w:val="false"/>
                <w:color w:val="000000"/>
                <w:sz w:val="20"/>
              </w:rPr>
              <w:t xml:space="preserve">
датқаннан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сүзбе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 </w:t>
            </w:r>
            <w:r>
              <w:br/>
            </w:r>
            <w:r>
              <w:rPr>
                <w:rFonts w:ascii="Times New Roman"/>
                <w:b w:val="false"/>
                <w:i w:val="false"/>
                <w:color w:val="000000"/>
                <w:sz w:val="20"/>
              </w:rPr>
              <w:t xml:space="preserve">
пиялық </w:t>
            </w:r>
            <w:r>
              <w:br/>
            </w:r>
            <w:r>
              <w:rPr>
                <w:rFonts w:ascii="Times New Roman"/>
                <w:b w:val="false"/>
                <w:i w:val="false"/>
                <w:color w:val="000000"/>
                <w:sz w:val="20"/>
              </w:rPr>
              <w:t xml:space="preserve">
препарат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Iрі сүт </w:t>
            </w:r>
            <w:r>
              <w:br/>
            </w:r>
            <w:r>
              <w:rPr>
                <w:rFonts w:ascii="Times New Roman"/>
                <w:b w:val="false"/>
                <w:i w:val="false"/>
                <w:color w:val="000000"/>
                <w:sz w:val="20"/>
              </w:rPr>
              <w:t xml:space="preserve">
зауыт- </w:t>
            </w:r>
            <w:r>
              <w:br/>
            </w:r>
            <w:r>
              <w:rPr>
                <w:rFonts w:ascii="Times New Roman"/>
                <w:b w:val="false"/>
                <w:i w:val="false"/>
                <w:color w:val="000000"/>
                <w:sz w:val="20"/>
              </w:rPr>
              <w:t xml:space="preserve">
тарына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мұздат- </w:t>
            </w:r>
            <w:r>
              <w:br/>
            </w:r>
            <w:r>
              <w:rPr>
                <w:rFonts w:ascii="Times New Roman"/>
                <w:b w:val="false"/>
                <w:i w:val="false"/>
                <w:color w:val="000000"/>
                <w:sz w:val="20"/>
              </w:rPr>
              <w:t xml:space="preserve">
қыштар </w:t>
            </w:r>
            <w:r>
              <w:br/>
            </w:r>
            <w:r>
              <w:rPr>
                <w:rFonts w:ascii="Times New Roman"/>
                <w:b w:val="false"/>
                <w:i w:val="false"/>
                <w:color w:val="000000"/>
                <w:sz w:val="20"/>
              </w:rPr>
              <w:t xml:space="preserve">
базасына </w:t>
            </w:r>
            <w:r>
              <w:br/>
            </w:r>
            <w:r>
              <w:rPr>
                <w:rFonts w:ascii="Times New Roman"/>
                <w:b w:val="false"/>
                <w:i w:val="false"/>
                <w:color w:val="000000"/>
                <w:sz w:val="20"/>
              </w:rPr>
              <w:t xml:space="preserve">
жіберіле- </w:t>
            </w:r>
            <w:r>
              <w:br/>
            </w:r>
            <w:r>
              <w:rPr>
                <w:rFonts w:ascii="Times New Roman"/>
                <w:b w:val="false"/>
                <w:i w:val="false"/>
                <w:color w:val="000000"/>
                <w:sz w:val="20"/>
              </w:rPr>
              <w:t xml:space="preserve">
тін сүзбе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Бөшкеден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пачкадан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112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мұздат- </w:t>
            </w:r>
            <w:r>
              <w:br/>
            </w:r>
            <w:r>
              <w:rPr>
                <w:rFonts w:ascii="Times New Roman"/>
                <w:b w:val="false"/>
                <w:i w:val="false"/>
                <w:color w:val="000000"/>
                <w:sz w:val="20"/>
              </w:rPr>
              <w:t xml:space="preserve">
қыштар </w:t>
            </w:r>
            <w:r>
              <w:br/>
            </w:r>
            <w:r>
              <w:rPr>
                <w:rFonts w:ascii="Times New Roman"/>
                <w:b w:val="false"/>
                <w:i w:val="false"/>
                <w:color w:val="000000"/>
                <w:sz w:val="20"/>
              </w:rPr>
              <w:t xml:space="preserve">
базасы-қа- </w:t>
            </w:r>
            <w:r>
              <w:br/>
            </w:r>
            <w:r>
              <w:rPr>
                <w:rFonts w:ascii="Times New Roman"/>
                <w:b w:val="false"/>
                <w:i w:val="false"/>
                <w:color w:val="000000"/>
                <w:sz w:val="20"/>
              </w:rPr>
              <w:t xml:space="preserve">
былдайтын </w:t>
            </w:r>
            <w:r>
              <w:br/>
            </w:r>
            <w:r>
              <w:rPr>
                <w:rFonts w:ascii="Times New Roman"/>
                <w:b w:val="false"/>
                <w:i w:val="false"/>
                <w:color w:val="000000"/>
                <w:sz w:val="20"/>
              </w:rPr>
              <w:t xml:space="preserve">
сүзбе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күнде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108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Iрімшіктік </w:t>
            </w:r>
            <w:r>
              <w:br/>
            </w:r>
            <w:r>
              <w:rPr>
                <w:rFonts w:ascii="Times New Roman"/>
                <w:b w:val="false"/>
                <w:i w:val="false"/>
                <w:color w:val="000000"/>
                <w:sz w:val="20"/>
              </w:rPr>
              <w:t xml:space="preserve">
масса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күнде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108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Iрімшіктер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855"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қаймақ </w:t>
            </w:r>
            <w:r>
              <w:br/>
            </w:r>
            <w:r>
              <w:rPr>
                <w:rFonts w:ascii="Times New Roman"/>
                <w:b w:val="false"/>
                <w:i w:val="false"/>
                <w:color w:val="000000"/>
                <w:sz w:val="20"/>
              </w:rPr>
              <w:t xml:space="preserve">
өндіру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ленуге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p>
            <w:pPr>
              <w:spacing w:after="20"/>
              <w:ind w:left="20"/>
              <w:jc w:val="both"/>
            </w:pPr>
            <w:r>
              <w:rPr>
                <w:rFonts w:ascii="Times New Roman"/>
                <w:b w:val="false"/>
                <w:i w:val="false"/>
                <w:color w:val="000000"/>
                <w:sz w:val="20"/>
              </w:rPr>
              <w:t xml:space="preserve">  жоғарғыдай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2 реттен </w:t>
            </w:r>
            <w:r>
              <w:br/>
            </w:r>
            <w:r>
              <w:rPr>
                <w:rFonts w:ascii="Times New Roman"/>
                <w:b w:val="false"/>
                <w:i w:val="false"/>
                <w:color w:val="000000"/>
                <w:sz w:val="20"/>
              </w:rPr>
              <w:t xml:space="preserve">
кем емес </w:t>
            </w:r>
          </w:p>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p>
            <w:pPr>
              <w:spacing w:after="20"/>
              <w:ind w:left="20"/>
              <w:jc w:val="both"/>
            </w:pPr>
            <w:r>
              <w:rPr>
                <w:rFonts w:ascii="Times New Roman"/>
                <w:b w:val="false"/>
                <w:i w:val="false"/>
                <w:color w:val="000000"/>
                <w:sz w:val="20"/>
              </w:rPr>
              <w:t xml:space="preserve">  2,6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ленуден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кілегейлер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 </w:t>
            </w:r>
            <w:r>
              <w:br/>
            </w:r>
            <w:r>
              <w:rPr>
                <w:rFonts w:ascii="Times New Roman"/>
                <w:b w:val="false"/>
                <w:i w:val="false"/>
                <w:color w:val="000000"/>
                <w:sz w:val="20"/>
              </w:rPr>
              <w:t xml:space="preserve">
затордан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 </w:t>
            </w:r>
            <w:r>
              <w:br/>
            </w:r>
            <w:r>
              <w:rPr>
                <w:rFonts w:ascii="Times New Roman"/>
                <w:b w:val="false"/>
                <w:i w:val="false"/>
                <w:color w:val="000000"/>
                <w:sz w:val="20"/>
              </w:rPr>
              <w:t xml:space="preserve">
затордан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Ашытардың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кілегейлер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p>
            <w:pPr>
              <w:spacing w:after="20"/>
              <w:ind w:left="20"/>
              <w:jc w:val="both"/>
            </w:pPr>
            <w:r>
              <w:rPr>
                <w:rFonts w:ascii="Times New Roman"/>
                <w:b w:val="false"/>
                <w:i w:val="false"/>
                <w:color w:val="000000"/>
                <w:sz w:val="20"/>
              </w:rPr>
              <w:t xml:space="preserve">ыстыққа </w:t>
            </w:r>
            <w:r>
              <w:br/>
            </w:r>
            <w:r>
              <w:rPr>
                <w:rFonts w:ascii="Times New Roman"/>
                <w:b w:val="false"/>
                <w:i w:val="false"/>
                <w:color w:val="000000"/>
                <w:sz w:val="20"/>
              </w:rPr>
              <w:t xml:space="preserve">
төзімді </w:t>
            </w:r>
            <w:r>
              <w:br/>
            </w:r>
            <w:r>
              <w:rPr>
                <w:rFonts w:ascii="Times New Roman"/>
                <w:b w:val="false"/>
                <w:i w:val="false"/>
                <w:color w:val="000000"/>
                <w:sz w:val="20"/>
              </w:rPr>
              <w:t xml:space="preserve">
сүт- </w:t>
            </w:r>
            <w:r>
              <w:br/>
            </w:r>
            <w:r>
              <w:rPr>
                <w:rFonts w:ascii="Times New Roman"/>
                <w:b w:val="false"/>
                <w:i w:val="false"/>
                <w:color w:val="000000"/>
                <w:sz w:val="20"/>
              </w:rPr>
              <w:t xml:space="preserve">
қышқылды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бар </w:t>
            </w:r>
            <w:r>
              <w:br/>
            </w:r>
            <w:r>
              <w:rPr>
                <w:rFonts w:ascii="Times New Roman"/>
                <w:b w:val="false"/>
                <w:i w:val="false"/>
                <w:color w:val="000000"/>
                <w:sz w:val="20"/>
              </w:rPr>
              <w:t xml:space="preserve">
болғанда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2 рет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өнімдерде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дық" </w:t>
            </w:r>
            <w:r>
              <w:br/>
            </w:r>
            <w:r>
              <w:rPr>
                <w:rFonts w:ascii="Times New Roman"/>
                <w:b w:val="false"/>
                <w:i w:val="false"/>
                <w:color w:val="000000"/>
                <w:sz w:val="20"/>
              </w:rPr>
              <w:t xml:space="preserve">
зақымдану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2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I </w:t>
            </w:r>
          </w:p>
        </w:tc>
      </w:tr>
      <w:tr>
        <w:trPr>
          <w:trHeight w:val="85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 </w:t>
            </w:r>
            <w:r>
              <w:br/>
            </w:r>
            <w:r>
              <w:rPr>
                <w:rFonts w:ascii="Times New Roman"/>
                <w:b w:val="false"/>
                <w:i w:val="false"/>
                <w:color w:val="000000"/>
                <w:sz w:val="20"/>
              </w:rPr>
              <w:t xml:space="preserve">
датылған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ыдысқа </w:t>
            </w:r>
            <w:r>
              <w:br/>
            </w:r>
            <w:r>
              <w:rPr>
                <w:rFonts w:ascii="Times New Roman"/>
                <w:b w:val="false"/>
                <w:i w:val="false"/>
                <w:color w:val="000000"/>
                <w:sz w:val="20"/>
              </w:rPr>
              <w:t xml:space="preserve">
салғаннан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қаймақ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кадоктардан, </w:t>
            </w:r>
            <w:r>
              <w:br/>
            </w:r>
            <w:r>
              <w:rPr>
                <w:rFonts w:ascii="Times New Roman"/>
                <w:b w:val="false"/>
                <w:i w:val="false"/>
                <w:color w:val="000000"/>
                <w:sz w:val="20"/>
              </w:rPr>
              <w:t xml:space="preserve">
флягтерден, </w:t>
            </w:r>
            <w:r>
              <w:br/>
            </w:r>
            <w:r>
              <w:rPr>
                <w:rFonts w:ascii="Times New Roman"/>
                <w:b w:val="false"/>
                <w:i w:val="false"/>
                <w:color w:val="000000"/>
                <w:sz w:val="20"/>
              </w:rPr>
              <w:t xml:space="preserve">
банкілерден, </w:t>
            </w:r>
            <w:r>
              <w:br/>
            </w:r>
            <w:r>
              <w:rPr>
                <w:rFonts w:ascii="Times New Roman"/>
                <w:b w:val="false"/>
                <w:i w:val="false"/>
                <w:color w:val="000000"/>
                <w:sz w:val="20"/>
              </w:rPr>
              <w:t xml:space="preserve">
пачкілерден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күнде </w:t>
            </w:r>
            <w:r>
              <w:br/>
            </w:r>
            <w:r>
              <w:rPr>
                <w:rFonts w:ascii="Times New Roman"/>
                <w:b w:val="false"/>
                <w:i w:val="false"/>
                <w:color w:val="000000"/>
                <w:sz w:val="20"/>
              </w:rPr>
              <w:t xml:space="preserve">
бір </w:t>
            </w:r>
            <w:r>
              <w:br/>
            </w:r>
            <w:r>
              <w:rPr>
                <w:rFonts w:ascii="Times New Roman"/>
                <w:b w:val="false"/>
                <w:i w:val="false"/>
                <w:color w:val="000000"/>
                <w:sz w:val="20"/>
              </w:rPr>
              <w:t xml:space="preserve">
реттен </w:t>
            </w:r>
            <w:r>
              <w:br/>
            </w:r>
            <w:r>
              <w:rPr>
                <w:rFonts w:ascii="Times New Roman"/>
                <w:b w:val="false"/>
                <w:i w:val="false"/>
                <w:color w:val="000000"/>
                <w:sz w:val="20"/>
              </w:rPr>
              <w:t xml:space="preserve">
кем </w:t>
            </w:r>
            <w:r>
              <w:br/>
            </w:r>
            <w:r>
              <w:rPr>
                <w:rFonts w:ascii="Times New Roman"/>
                <w:b w:val="false"/>
                <w:i w:val="false"/>
                <w:color w:val="000000"/>
                <w:sz w:val="20"/>
              </w:rPr>
              <w:t xml:space="preserve">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 </w:t>
            </w:r>
            <w:r>
              <w:br/>
            </w:r>
            <w:r>
              <w:rPr>
                <w:rFonts w:ascii="Times New Roman"/>
                <w:b w:val="false"/>
                <w:i w:val="false"/>
                <w:color w:val="000000"/>
                <w:sz w:val="20"/>
              </w:rPr>
              <w:t xml:space="preserve">
пиялық </w:t>
            </w:r>
            <w:r>
              <w:br/>
            </w:r>
            <w:r>
              <w:rPr>
                <w:rFonts w:ascii="Times New Roman"/>
                <w:b w:val="false"/>
                <w:i w:val="false"/>
                <w:color w:val="000000"/>
                <w:sz w:val="20"/>
              </w:rPr>
              <w:t xml:space="preserve">
Препарат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күнде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r>
              <w:br/>
            </w:r>
            <w:r>
              <w:rPr>
                <w:rFonts w:ascii="Times New Roman"/>
                <w:b w:val="false"/>
                <w:i w:val="false"/>
                <w:color w:val="000000"/>
                <w:sz w:val="20"/>
              </w:rPr>
              <w:t xml:space="preserve">
және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"үрленіп </w:t>
            </w:r>
            <w:r>
              <w:br/>
            </w:r>
            <w:r>
              <w:rPr>
                <w:rFonts w:ascii="Times New Roman"/>
                <w:b w:val="false"/>
                <w:i w:val="false"/>
                <w:color w:val="000000"/>
                <w:sz w:val="20"/>
              </w:rPr>
              <w:t xml:space="preserve">
кету" </w:t>
            </w:r>
            <w:r>
              <w:br/>
            </w:r>
            <w:r>
              <w:rPr>
                <w:rFonts w:ascii="Times New Roman"/>
                <w:b w:val="false"/>
                <w:i w:val="false"/>
                <w:color w:val="000000"/>
                <w:sz w:val="20"/>
              </w:rPr>
              <w:t xml:space="preserve">
сияқты </w:t>
            </w:r>
            <w:r>
              <w:br/>
            </w:r>
            <w:r>
              <w:rPr>
                <w:rFonts w:ascii="Times New Roman"/>
                <w:b w:val="false"/>
                <w:i w:val="false"/>
                <w:color w:val="000000"/>
                <w:sz w:val="20"/>
              </w:rPr>
              <w:t xml:space="preserve">
зақымдану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Iрі сүт </w:t>
            </w:r>
            <w:r>
              <w:br/>
            </w:r>
            <w:r>
              <w:rPr>
                <w:rFonts w:ascii="Times New Roman"/>
                <w:b w:val="false"/>
                <w:i w:val="false"/>
                <w:color w:val="000000"/>
                <w:sz w:val="20"/>
              </w:rPr>
              <w:t xml:space="preserve">
зауыт- </w:t>
            </w:r>
            <w:r>
              <w:br/>
            </w:r>
            <w:r>
              <w:rPr>
                <w:rFonts w:ascii="Times New Roman"/>
                <w:b w:val="false"/>
                <w:i w:val="false"/>
                <w:color w:val="000000"/>
                <w:sz w:val="20"/>
              </w:rPr>
              <w:t xml:space="preserve">
тарына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база- </w:t>
            </w:r>
            <w:r>
              <w:br/>
            </w:r>
            <w:r>
              <w:rPr>
                <w:rFonts w:ascii="Times New Roman"/>
                <w:b w:val="false"/>
                <w:i w:val="false"/>
                <w:color w:val="000000"/>
                <w:sz w:val="20"/>
              </w:rPr>
              <w:t xml:space="preserve">
мұздат- </w:t>
            </w:r>
            <w:r>
              <w:br/>
            </w:r>
            <w:r>
              <w:rPr>
                <w:rFonts w:ascii="Times New Roman"/>
                <w:b w:val="false"/>
                <w:i w:val="false"/>
                <w:color w:val="000000"/>
                <w:sz w:val="20"/>
              </w:rPr>
              <w:t xml:space="preserve">
қыштарға </w:t>
            </w:r>
            <w:r>
              <w:br/>
            </w:r>
            <w:r>
              <w:rPr>
                <w:rFonts w:ascii="Times New Roman"/>
                <w:b w:val="false"/>
                <w:i w:val="false"/>
                <w:color w:val="000000"/>
                <w:sz w:val="20"/>
              </w:rPr>
              <w:t xml:space="preserve">
жіберіле- </w:t>
            </w:r>
            <w:r>
              <w:br/>
            </w:r>
            <w:r>
              <w:rPr>
                <w:rFonts w:ascii="Times New Roman"/>
                <w:b w:val="false"/>
                <w:i w:val="false"/>
                <w:color w:val="000000"/>
                <w:sz w:val="20"/>
              </w:rPr>
              <w:t xml:space="preserve">
тін қаймақ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Флягтерден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база- </w:t>
            </w:r>
            <w:r>
              <w:br/>
            </w:r>
            <w:r>
              <w:rPr>
                <w:rFonts w:ascii="Times New Roman"/>
                <w:b w:val="false"/>
                <w:i w:val="false"/>
                <w:color w:val="000000"/>
                <w:sz w:val="20"/>
              </w:rPr>
              <w:t xml:space="preserve">
мұздат- </w:t>
            </w:r>
            <w:r>
              <w:br/>
            </w:r>
            <w:r>
              <w:rPr>
                <w:rFonts w:ascii="Times New Roman"/>
                <w:b w:val="false"/>
                <w:i w:val="false"/>
                <w:color w:val="000000"/>
                <w:sz w:val="20"/>
              </w:rPr>
              <w:t xml:space="preserve">
қыштар </w:t>
            </w:r>
            <w:r>
              <w:br/>
            </w:r>
            <w:r>
              <w:rPr>
                <w:rFonts w:ascii="Times New Roman"/>
                <w:b w:val="false"/>
                <w:i w:val="false"/>
                <w:color w:val="000000"/>
                <w:sz w:val="20"/>
              </w:rPr>
              <w:t xml:space="preserve">
қабылдай- </w:t>
            </w:r>
            <w:r>
              <w:br/>
            </w:r>
            <w:r>
              <w:rPr>
                <w:rFonts w:ascii="Times New Roman"/>
                <w:b w:val="false"/>
                <w:i w:val="false"/>
                <w:color w:val="000000"/>
                <w:sz w:val="20"/>
              </w:rPr>
              <w:t xml:space="preserve">
тын қаймақ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күнде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w:t>
            </w:r>
            <w:r>
              <w:br/>
            </w:r>
            <w:r>
              <w:rPr>
                <w:rFonts w:ascii="Times New Roman"/>
                <w:b w:val="false"/>
                <w:i w:val="false"/>
                <w:color w:val="000000"/>
                <w:sz w:val="20"/>
              </w:rPr>
              <w:t xml:space="preserve">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мен </w:t>
            </w:r>
            <w:r>
              <w:br/>
            </w:r>
            <w:r>
              <w:rPr>
                <w:rFonts w:ascii="Times New Roman"/>
                <w:b w:val="false"/>
                <w:i w:val="false"/>
                <w:color w:val="000000"/>
                <w:sz w:val="20"/>
              </w:rPr>
              <w:t xml:space="preserve">
ірімшікке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ашытқыны </w:t>
            </w:r>
            <w:r>
              <w:br/>
            </w:r>
            <w:r>
              <w:rPr>
                <w:rFonts w:ascii="Times New Roman"/>
                <w:b w:val="false"/>
                <w:i w:val="false"/>
                <w:color w:val="000000"/>
                <w:sz w:val="20"/>
              </w:rPr>
              <w:t xml:space="preserve">
өндіру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Редуктазды </w:t>
            </w:r>
          </w:p>
          <w:p>
            <w:pPr>
              <w:spacing w:after="20"/>
              <w:ind w:left="20"/>
              <w:jc w:val="both"/>
            </w:pPr>
            <w:r>
              <w:rPr>
                <w:rFonts w:ascii="Times New Roman"/>
                <w:b w:val="false"/>
                <w:i w:val="false"/>
                <w:color w:val="000000"/>
                <w:sz w:val="20"/>
              </w:rPr>
              <w:t xml:space="preserve">Сынама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Сүттің  әрбір партиясынан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Аптасына </w:t>
            </w:r>
          </w:p>
          <w:p>
            <w:pPr>
              <w:spacing w:after="20"/>
              <w:ind w:left="20"/>
              <w:jc w:val="both"/>
            </w:pPr>
            <w:r>
              <w:rPr>
                <w:rFonts w:ascii="Times New Roman"/>
                <w:b w:val="false"/>
                <w:i w:val="false"/>
                <w:color w:val="000000"/>
                <w:sz w:val="20"/>
              </w:rPr>
              <w:t xml:space="preserve">2-3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Ашытқының </w:t>
            </w:r>
            <w:r>
              <w:br/>
            </w:r>
            <w:r>
              <w:rPr>
                <w:rFonts w:ascii="Times New Roman"/>
                <w:b w:val="false"/>
                <w:i w:val="false"/>
                <w:color w:val="000000"/>
                <w:sz w:val="20"/>
              </w:rPr>
              <w:t xml:space="preserve">
ыдысынан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r>
              <w:br/>
            </w:r>
            <w:r>
              <w:rPr>
                <w:rFonts w:ascii="Times New Roman"/>
                <w:b w:val="false"/>
                <w:i w:val="false"/>
                <w:color w:val="000000"/>
                <w:sz w:val="20"/>
              </w:rPr>
              <w:t xml:space="preserve">
(алғашқы, </w:t>
            </w:r>
            <w:r>
              <w:br/>
            </w:r>
            <w:r>
              <w:rPr>
                <w:rFonts w:ascii="Times New Roman"/>
                <w:b w:val="false"/>
                <w:i w:val="false"/>
                <w:color w:val="000000"/>
                <w:sz w:val="20"/>
              </w:rPr>
              <w:t xml:space="preserve">
ауысты- </w:t>
            </w:r>
            <w:r>
              <w:br/>
            </w:r>
            <w:r>
              <w:rPr>
                <w:rFonts w:ascii="Times New Roman"/>
                <w:b w:val="false"/>
                <w:i w:val="false"/>
                <w:color w:val="000000"/>
                <w:sz w:val="20"/>
              </w:rPr>
              <w:t xml:space="preserve">
рылатын, </w:t>
            </w:r>
            <w:r>
              <w:br/>
            </w:r>
            <w:r>
              <w:rPr>
                <w:rFonts w:ascii="Times New Roman"/>
                <w:b w:val="false"/>
                <w:i w:val="false"/>
                <w:color w:val="000000"/>
                <w:sz w:val="20"/>
              </w:rPr>
              <w:t xml:space="preserve">
өндіріс- </w:t>
            </w:r>
            <w:r>
              <w:br/>
            </w:r>
            <w:r>
              <w:rPr>
                <w:rFonts w:ascii="Times New Roman"/>
                <w:b w:val="false"/>
                <w:i w:val="false"/>
                <w:color w:val="000000"/>
                <w:sz w:val="20"/>
              </w:rPr>
              <w:t xml:space="preserve">
тік)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Микроскоп- </w:t>
            </w:r>
            <w:r>
              <w:br/>
            </w:r>
            <w:r>
              <w:rPr>
                <w:rFonts w:ascii="Times New Roman"/>
                <w:b w:val="false"/>
                <w:i w:val="false"/>
                <w:color w:val="000000"/>
                <w:sz w:val="20"/>
              </w:rPr>
              <w:t xml:space="preserve">
пен қарау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сыйымды- </w:t>
            </w:r>
            <w:r>
              <w:br/>
            </w:r>
            <w:r>
              <w:rPr>
                <w:rFonts w:ascii="Times New Roman"/>
                <w:b w:val="false"/>
                <w:i w:val="false"/>
                <w:color w:val="000000"/>
                <w:sz w:val="20"/>
              </w:rPr>
              <w:t xml:space="preserve">
лықтан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w:t>
            </w:r>
            <w:r>
              <w:br/>
            </w:r>
            <w:r>
              <w:rPr>
                <w:rFonts w:ascii="Times New Roman"/>
                <w:b w:val="false"/>
                <w:i w:val="false"/>
                <w:color w:val="000000"/>
                <w:sz w:val="20"/>
              </w:rPr>
              <w:t xml:space="preserve">
лікті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ғынды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ашытқы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Ацетоин + </w:t>
            </w:r>
            <w:r>
              <w:br/>
            </w:r>
            <w:r>
              <w:rPr>
                <w:rFonts w:ascii="Times New Roman"/>
                <w:b w:val="false"/>
                <w:i w:val="false"/>
                <w:color w:val="000000"/>
                <w:sz w:val="20"/>
              </w:rPr>
              <w:t xml:space="preserve">
диацетил- </w:t>
            </w:r>
            <w:r>
              <w:br/>
            </w:r>
            <w:r>
              <w:rPr>
                <w:rFonts w:ascii="Times New Roman"/>
                <w:b w:val="false"/>
                <w:i w:val="false"/>
                <w:color w:val="000000"/>
                <w:sz w:val="20"/>
              </w:rPr>
              <w:t xml:space="preserve">
дің және </w:t>
            </w:r>
            <w:r>
              <w:br/>
            </w:r>
            <w:r>
              <w:rPr>
                <w:rFonts w:ascii="Times New Roman"/>
                <w:b w:val="false"/>
                <w:i w:val="false"/>
                <w:color w:val="000000"/>
                <w:sz w:val="20"/>
              </w:rPr>
              <w:t xml:space="preserve">
көмірқыш- </w:t>
            </w:r>
            <w:r>
              <w:br/>
            </w:r>
            <w:r>
              <w:rPr>
                <w:rFonts w:ascii="Times New Roman"/>
                <w:b w:val="false"/>
                <w:i w:val="false"/>
                <w:color w:val="000000"/>
                <w:sz w:val="20"/>
              </w:rPr>
              <w:t xml:space="preserve">
қылдың </w:t>
            </w:r>
            <w:r>
              <w:br/>
            </w:r>
            <w:r>
              <w:rPr>
                <w:rFonts w:ascii="Times New Roman"/>
                <w:b w:val="false"/>
                <w:i w:val="false"/>
                <w:color w:val="000000"/>
                <w:sz w:val="20"/>
              </w:rPr>
              <w:t xml:space="preserve">
бар болуы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Нұсқауға </w:t>
            </w:r>
            <w:r>
              <w:br/>
            </w:r>
            <w:r>
              <w:rPr>
                <w:rFonts w:ascii="Times New Roman"/>
                <w:b w:val="false"/>
                <w:i w:val="false"/>
                <w:color w:val="000000"/>
                <w:sz w:val="20"/>
              </w:rPr>
              <w:t xml:space="preserve">
сәйкес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Аналық </w:t>
            </w:r>
            <w:r>
              <w:br/>
            </w:r>
            <w:r>
              <w:rPr>
                <w:rFonts w:ascii="Times New Roman"/>
                <w:b w:val="false"/>
                <w:i w:val="false"/>
                <w:color w:val="000000"/>
                <w:sz w:val="20"/>
              </w:rPr>
              <w:t xml:space="preserve">
және өн- </w:t>
            </w:r>
            <w:r>
              <w:br/>
            </w:r>
            <w:r>
              <w:rPr>
                <w:rFonts w:ascii="Times New Roman"/>
                <w:b w:val="false"/>
                <w:i w:val="false"/>
                <w:color w:val="000000"/>
                <w:sz w:val="20"/>
              </w:rPr>
              <w:t xml:space="preserve">
дірістік </w:t>
            </w:r>
            <w:r>
              <w:br/>
            </w:r>
            <w:r>
              <w:rPr>
                <w:rFonts w:ascii="Times New Roman"/>
                <w:b w:val="false"/>
                <w:i w:val="false"/>
                <w:color w:val="000000"/>
                <w:sz w:val="20"/>
              </w:rPr>
              <w:t xml:space="preserve">
ашытқы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бақылау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Iрімшік </w:t>
            </w:r>
            <w:r>
              <w:br/>
            </w:r>
            <w:r>
              <w:rPr>
                <w:rFonts w:ascii="Times New Roman"/>
                <w:b w:val="false"/>
                <w:i w:val="false"/>
                <w:color w:val="000000"/>
                <w:sz w:val="20"/>
              </w:rPr>
              <w:t xml:space="preserve">
өндіру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Ұйытып- </w:t>
            </w:r>
            <w:r>
              <w:br/>
            </w:r>
            <w:r>
              <w:rPr>
                <w:rFonts w:ascii="Times New Roman"/>
                <w:b w:val="false"/>
                <w:i w:val="false"/>
                <w:color w:val="000000"/>
                <w:sz w:val="20"/>
              </w:rPr>
              <w:t xml:space="preserve">
ашытатын </w:t>
            </w:r>
            <w:r>
              <w:br/>
            </w:r>
            <w:r>
              <w:rPr>
                <w:rFonts w:ascii="Times New Roman"/>
                <w:b w:val="false"/>
                <w:i w:val="false"/>
                <w:color w:val="000000"/>
                <w:sz w:val="20"/>
              </w:rPr>
              <w:t xml:space="preserve">
сынама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шығарушыдан </w:t>
            </w:r>
            <w:r>
              <w:br/>
            </w:r>
            <w:r>
              <w:rPr>
                <w:rFonts w:ascii="Times New Roman"/>
                <w:b w:val="false"/>
                <w:i w:val="false"/>
                <w:color w:val="000000"/>
                <w:sz w:val="20"/>
              </w:rPr>
              <w:t xml:space="preserve">
сүттің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сынамасы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Ашытуға </w:t>
            </w:r>
            <w:r>
              <w:br/>
            </w:r>
            <w:r>
              <w:rPr>
                <w:rFonts w:ascii="Times New Roman"/>
                <w:b w:val="false"/>
                <w:i w:val="false"/>
                <w:color w:val="000000"/>
                <w:sz w:val="20"/>
              </w:rPr>
              <w:t xml:space="preserve">
алынатын </w:t>
            </w:r>
            <w:r>
              <w:br/>
            </w:r>
            <w:r>
              <w:rPr>
                <w:rFonts w:ascii="Times New Roman"/>
                <w:b w:val="false"/>
                <w:i w:val="false"/>
                <w:color w:val="000000"/>
                <w:sz w:val="20"/>
              </w:rPr>
              <w:t xml:space="preserve">
Сынама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Мезофильды </w:t>
            </w:r>
            <w:r>
              <w:br/>
            </w:r>
            <w:r>
              <w:rPr>
                <w:rFonts w:ascii="Times New Roman"/>
                <w:b w:val="false"/>
                <w:i w:val="false"/>
                <w:color w:val="000000"/>
                <w:sz w:val="20"/>
              </w:rPr>
              <w:t xml:space="preserve">
Анаэробты </w:t>
            </w:r>
            <w:r>
              <w:br/>
            </w:r>
            <w:r>
              <w:rPr>
                <w:rFonts w:ascii="Times New Roman"/>
                <w:b w:val="false"/>
                <w:i w:val="false"/>
                <w:color w:val="000000"/>
                <w:sz w:val="20"/>
              </w:rPr>
              <w:t xml:space="preserve">
сүтті </w:t>
            </w:r>
            <w:r>
              <w:br/>
            </w:r>
            <w:r>
              <w:rPr>
                <w:rFonts w:ascii="Times New Roman"/>
                <w:b w:val="false"/>
                <w:i w:val="false"/>
                <w:color w:val="000000"/>
                <w:sz w:val="20"/>
              </w:rPr>
              <w:t xml:space="preserve">
ашытатын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споралары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 </w:t>
            </w:r>
            <w:r>
              <w:br/>
            </w:r>
            <w:r>
              <w:rPr>
                <w:rFonts w:ascii="Times New Roman"/>
                <w:b w:val="false"/>
                <w:i w:val="false"/>
                <w:color w:val="000000"/>
                <w:sz w:val="20"/>
              </w:rPr>
              <w:t xml:space="preserve">
затордан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Пастериза </w:t>
            </w:r>
            <w:r>
              <w:br/>
            </w:r>
            <w:r>
              <w:rPr>
                <w:rFonts w:ascii="Times New Roman"/>
                <w:b w:val="false"/>
                <w:i w:val="false"/>
                <w:color w:val="000000"/>
                <w:sz w:val="20"/>
              </w:rPr>
              <w:t xml:space="preserve">
тордан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мл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ленгеннен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сүт </w:t>
            </w:r>
            <w:r>
              <w:br/>
            </w:r>
            <w:r>
              <w:rPr>
                <w:rFonts w:ascii="Times New Roman"/>
                <w:b w:val="false"/>
                <w:i w:val="false"/>
                <w:color w:val="000000"/>
                <w:sz w:val="20"/>
              </w:rPr>
              <w:t xml:space="preserve">
(ашытқы </w:t>
            </w:r>
            <w:r>
              <w:br/>
            </w:r>
            <w:r>
              <w:rPr>
                <w:rFonts w:ascii="Times New Roman"/>
                <w:b w:val="false"/>
                <w:i w:val="false"/>
                <w:color w:val="000000"/>
                <w:sz w:val="20"/>
              </w:rPr>
              <w:t xml:space="preserve">
салардан </w:t>
            </w:r>
            <w:r>
              <w:br/>
            </w:r>
            <w:r>
              <w:rPr>
                <w:rFonts w:ascii="Times New Roman"/>
                <w:b w:val="false"/>
                <w:i w:val="false"/>
                <w:color w:val="000000"/>
                <w:sz w:val="20"/>
              </w:rPr>
              <w:t xml:space="preserve">
бұрын)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ірімшік </w:t>
            </w:r>
            <w:r>
              <w:br/>
            </w:r>
            <w:r>
              <w:rPr>
                <w:rFonts w:ascii="Times New Roman"/>
                <w:b w:val="false"/>
                <w:i w:val="false"/>
                <w:color w:val="000000"/>
                <w:sz w:val="20"/>
              </w:rPr>
              <w:t xml:space="preserve">
шығарушыдан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Мезофильды </w:t>
            </w:r>
            <w:r>
              <w:br/>
            </w:r>
            <w:r>
              <w:rPr>
                <w:rFonts w:ascii="Times New Roman"/>
                <w:b w:val="false"/>
                <w:i w:val="false"/>
                <w:color w:val="000000"/>
                <w:sz w:val="20"/>
              </w:rPr>
              <w:t xml:space="preserve">
Анаэробты </w:t>
            </w:r>
            <w:r>
              <w:br/>
            </w:r>
            <w:r>
              <w:rPr>
                <w:rFonts w:ascii="Times New Roman"/>
                <w:b w:val="false"/>
                <w:i w:val="false"/>
                <w:color w:val="000000"/>
                <w:sz w:val="20"/>
              </w:rPr>
              <w:t xml:space="preserve">
сүтті </w:t>
            </w:r>
            <w:r>
              <w:br/>
            </w:r>
            <w:r>
              <w:rPr>
                <w:rFonts w:ascii="Times New Roman"/>
                <w:b w:val="false"/>
                <w:i w:val="false"/>
                <w:color w:val="000000"/>
                <w:sz w:val="20"/>
              </w:rPr>
              <w:t xml:space="preserve">
ашытатын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споралары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Нығыз- </w:t>
            </w:r>
            <w:r>
              <w:br/>
            </w:r>
            <w:r>
              <w:rPr>
                <w:rFonts w:ascii="Times New Roman"/>
                <w:b w:val="false"/>
                <w:i w:val="false"/>
                <w:color w:val="000000"/>
                <w:sz w:val="20"/>
              </w:rPr>
              <w:t xml:space="preserve">
даудан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ірімшік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Таңдап бір </w:t>
            </w:r>
            <w:r>
              <w:br/>
            </w:r>
            <w:r>
              <w:rPr>
                <w:rFonts w:ascii="Times New Roman"/>
                <w:b w:val="false"/>
                <w:i w:val="false"/>
                <w:color w:val="000000"/>
                <w:sz w:val="20"/>
              </w:rPr>
              <w:t xml:space="preserve">
данасынан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 </w:t>
            </w:r>
            <w:r>
              <w:br/>
            </w:r>
            <w:r>
              <w:rPr>
                <w:rFonts w:ascii="Times New Roman"/>
                <w:b w:val="false"/>
                <w:i w:val="false"/>
                <w:color w:val="000000"/>
                <w:sz w:val="20"/>
              </w:rPr>
              <w:t xml:space="preserve">
анықтау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қайнатуды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Iрімшік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болардың </w:t>
            </w:r>
            <w:r>
              <w:br/>
            </w:r>
            <w:r>
              <w:rPr>
                <w:rFonts w:ascii="Times New Roman"/>
                <w:b w:val="false"/>
                <w:i w:val="false"/>
                <w:color w:val="000000"/>
                <w:sz w:val="20"/>
              </w:rPr>
              <w:t xml:space="preserve">
алдында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Таңдап бір </w:t>
            </w:r>
            <w:r>
              <w:br/>
            </w:r>
            <w:r>
              <w:rPr>
                <w:rFonts w:ascii="Times New Roman"/>
                <w:b w:val="false"/>
                <w:i w:val="false"/>
                <w:color w:val="000000"/>
                <w:sz w:val="20"/>
              </w:rPr>
              <w:t xml:space="preserve">
данасынан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 </w:t>
            </w:r>
            <w:r>
              <w:br/>
            </w:r>
            <w:r>
              <w:rPr>
                <w:rFonts w:ascii="Times New Roman"/>
                <w:b w:val="false"/>
                <w:i w:val="false"/>
                <w:color w:val="000000"/>
                <w:sz w:val="20"/>
              </w:rPr>
              <w:t xml:space="preserve">
сын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Мезофильды </w:t>
            </w:r>
            <w:r>
              <w:br/>
            </w:r>
            <w:r>
              <w:rPr>
                <w:rFonts w:ascii="Times New Roman"/>
                <w:b w:val="false"/>
                <w:i w:val="false"/>
                <w:color w:val="000000"/>
                <w:sz w:val="20"/>
              </w:rPr>
              <w:t xml:space="preserve">
Анаэробты </w:t>
            </w:r>
            <w:r>
              <w:br/>
            </w:r>
            <w:r>
              <w:rPr>
                <w:rFonts w:ascii="Times New Roman"/>
                <w:b w:val="false"/>
                <w:i w:val="false"/>
                <w:color w:val="000000"/>
                <w:sz w:val="20"/>
              </w:rPr>
              <w:t xml:space="preserve">
сүтті </w:t>
            </w:r>
            <w:r>
              <w:br/>
            </w:r>
            <w:r>
              <w:rPr>
                <w:rFonts w:ascii="Times New Roman"/>
                <w:b w:val="false"/>
                <w:i w:val="false"/>
                <w:color w:val="000000"/>
                <w:sz w:val="20"/>
              </w:rPr>
              <w:t xml:space="preserve">
ашытатын </w:t>
            </w:r>
            <w:r>
              <w:br/>
            </w:r>
            <w:r>
              <w:rPr>
                <w:rFonts w:ascii="Times New Roman"/>
                <w:b w:val="false"/>
                <w:i w:val="false"/>
                <w:color w:val="000000"/>
                <w:sz w:val="20"/>
              </w:rPr>
              <w:t xml:space="preserve">
бакте- </w:t>
            </w:r>
            <w:r>
              <w:br/>
            </w:r>
            <w:r>
              <w:rPr>
                <w:rFonts w:ascii="Times New Roman"/>
                <w:b w:val="false"/>
                <w:i w:val="false"/>
                <w:color w:val="000000"/>
                <w:sz w:val="20"/>
              </w:rPr>
              <w:t xml:space="preserve">
риялар- </w:t>
            </w:r>
            <w:r>
              <w:br/>
            </w:r>
            <w:r>
              <w:rPr>
                <w:rFonts w:ascii="Times New Roman"/>
                <w:b w:val="false"/>
                <w:i w:val="false"/>
                <w:color w:val="000000"/>
                <w:sz w:val="20"/>
              </w:rPr>
              <w:t xml:space="preserve">
спора-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үрлену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Iрімшік </w:t>
            </w:r>
            <w:r>
              <w:br/>
            </w:r>
            <w:r>
              <w:rPr>
                <w:rFonts w:ascii="Times New Roman"/>
                <w:b w:val="false"/>
                <w:i w:val="false"/>
                <w:color w:val="000000"/>
                <w:sz w:val="20"/>
              </w:rPr>
              <w:t xml:space="preserve">
өндіруді </w:t>
            </w:r>
            <w:r>
              <w:br/>
            </w:r>
            <w:r>
              <w:rPr>
                <w:rFonts w:ascii="Times New Roman"/>
                <w:b w:val="false"/>
                <w:i w:val="false"/>
                <w:color w:val="000000"/>
                <w:sz w:val="20"/>
              </w:rPr>
              <w:t xml:space="preserve">
бақылау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Ұйытылған </w:t>
            </w:r>
            <w:r>
              <w:br/>
            </w:r>
            <w:r>
              <w:rPr>
                <w:rFonts w:ascii="Times New Roman"/>
                <w:b w:val="false"/>
                <w:i w:val="false"/>
                <w:color w:val="000000"/>
                <w:sz w:val="20"/>
              </w:rPr>
              <w:t xml:space="preserve">
ірімшіктер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партиядан </w:t>
            </w:r>
            <w:r>
              <w:br/>
            </w:r>
            <w:r>
              <w:rPr>
                <w:rFonts w:ascii="Times New Roman"/>
                <w:b w:val="false"/>
                <w:i w:val="false"/>
                <w:color w:val="000000"/>
                <w:sz w:val="20"/>
              </w:rPr>
              <w:t xml:space="preserve">
таңдап 1-2 </w:t>
            </w:r>
            <w:r>
              <w:br/>
            </w:r>
            <w:r>
              <w:rPr>
                <w:rFonts w:ascii="Times New Roman"/>
                <w:b w:val="false"/>
                <w:i w:val="false"/>
                <w:color w:val="000000"/>
                <w:sz w:val="20"/>
              </w:rPr>
              <w:t xml:space="preserve">
данасынан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құра- </w:t>
            </w:r>
            <w:r>
              <w:br/>
            </w:r>
            <w:r>
              <w:rPr>
                <w:rFonts w:ascii="Times New Roman"/>
                <w:b w:val="false"/>
                <w:i w:val="false"/>
                <w:color w:val="000000"/>
                <w:sz w:val="20"/>
              </w:rPr>
              <w:t xml:space="preserve">
уыштары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Микробио-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көрсеткіш-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тілігі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партиядан </w:t>
            </w:r>
            <w:r>
              <w:br/>
            </w:r>
            <w:r>
              <w:rPr>
                <w:rFonts w:ascii="Times New Roman"/>
                <w:b w:val="false"/>
                <w:i w:val="false"/>
                <w:color w:val="000000"/>
                <w:sz w:val="20"/>
              </w:rPr>
              <w:t xml:space="preserve">
таңдап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Балқы-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ірімшік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Партияның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сынамасы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Мезофильды </w:t>
            </w:r>
            <w:r>
              <w:br/>
            </w:r>
            <w:r>
              <w:rPr>
                <w:rFonts w:ascii="Times New Roman"/>
                <w:b w:val="false"/>
                <w:i w:val="false"/>
                <w:color w:val="000000"/>
                <w:sz w:val="20"/>
              </w:rPr>
              <w:t xml:space="preserve">
анаэробты </w:t>
            </w:r>
            <w:r>
              <w:br/>
            </w:r>
            <w:r>
              <w:rPr>
                <w:rFonts w:ascii="Times New Roman"/>
                <w:b w:val="false"/>
                <w:i w:val="false"/>
                <w:color w:val="000000"/>
                <w:sz w:val="20"/>
              </w:rPr>
              <w:t xml:space="preserve">
сүтті </w:t>
            </w:r>
            <w:r>
              <w:br/>
            </w:r>
            <w:r>
              <w:rPr>
                <w:rFonts w:ascii="Times New Roman"/>
                <w:b w:val="false"/>
                <w:i w:val="false"/>
                <w:color w:val="000000"/>
                <w:sz w:val="20"/>
              </w:rPr>
              <w:t xml:space="preserve">
ашытатын </w:t>
            </w:r>
            <w:r>
              <w:br/>
            </w:r>
            <w:r>
              <w:rPr>
                <w:rFonts w:ascii="Times New Roman"/>
                <w:b w:val="false"/>
                <w:i w:val="false"/>
                <w:color w:val="000000"/>
                <w:sz w:val="20"/>
              </w:rPr>
              <w:t xml:space="preserve">
бакте- </w:t>
            </w:r>
            <w:r>
              <w:br/>
            </w:r>
            <w:r>
              <w:rPr>
                <w:rFonts w:ascii="Times New Roman"/>
                <w:b w:val="false"/>
                <w:i w:val="false"/>
                <w:color w:val="000000"/>
                <w:sz w:val="20"/>
              </w:rPr>
              <w:t xml:space="preserve">
риялар- </w:t>
            </w:r>
            <w:r>
              <w:br/>
            </w:r>
            <w:r>
              <w:rPr>
                <w:rFonts w:ascii="Times New Roman"/>
                <w:b w:val="false"/>
                <w:i w:val="false"/>
                <w:color w:val="000000"/>
                <w:sz w:val="20"/>
              </w:rPr>
              <w:t xml:space="preserve">
спора-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Майды </w:t>
            </w:r>
            <w:r>
              <w:br/>
            </w:r>
            <w:r>
              <w:rPr>
                <w:rFonts w:ascii="Times New Roman"/>
                <w:b w:val="false"/>
                <w:i w:val="false"/>
                <w:color w:val="000000"/>
                <w:sz w:val="20"/>
              </w:rPr>
              <w:t xml:space="preserve">
өндіру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кілегей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 </w:t>
            </w:r>
            <w:r>
              <w:br/>
            </w:r>
            <w:r>
              <w:rPr>
                <w:rFonts w:ascii="Times New Roman"/>
                <w:b w:val="false"/>
                <w:i w:val="false"/>
                <w:color w:val="000000"/>
                <w:sz w:val="20"/>
              </w:rPr>
              <w:t xml:space="preserve">
затордан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 </w:t>
            </w:r>
            <w:r>
              <w:br/>
            </w:r>
            <w:r>
              <w:rPr>
                <w:rFonts w:ascii="Times New Roman"/>
                <w:b w:val="false"/>
                <w:i w:val="false"/>
                <w:color w:val="000000"/>
                <w:sz w:val="20"/>
              </w:rPr>
              <w:t xml:space="preserve">
қыштан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кілегейлер </w:t>
            </w:r>
            <w:r>
              <w:br/>
            </w:r>
            <w:r>
              <w:rPr>
                <w:rFonts w:ascii="Times New Roman"/>
                <w:b w:val="false"/>
                <w:i w:val="false"/>
                <w:color w:val="000000"/>
                <w:sz w:val="20"/>
              </w:rPr>
              <w:t xml:space="preserve">
(көпірту </w:t>
            </w:r>
            <w:r>
              <w:br/>
            </w:r>
            <w:r>
              <w:rPr>
                <w:rFonts w:ascii="Times New Roman"/>
                <w:b w:val="false"/>
                <w:i w:val="false"/>
                <w:color w:val="000000"/>
                <w:sz w:val="20"/>
              </w:rPr>
              <w:t xml:space="preserve">
әдісі)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Салқындат- </w:t>
            </w:r>
            <w:r>
              <w:br/>
            </w:r>
            <w:r>
              <w:rPr>
                <w:rFonts w:ascii="Times New Roman"/>
                <w:b w:val="false"/>
                <w:i w:val="false"/>
                <w:color w:val="000000"/>
                <w:sz w:val="20"/>
              </w:rPr>
              <w:t xml:space="preserve">
қыштан </w:t>
            </w:r>
            <w:r>
              <w:br/>
            </w:r>
            <w:r>
              <w:rPr>
                <w:rFonts w:ascii="Times New Roman"/>
                <w:b w:val="false"/>
                <w:i w:val="false"/>
                <w:color w:val="000000"/>
                <w:sz w:val="20"/>
              </w:rPr>
              <w:t xml:space="preserve">
кейін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w:t>
            </w:r>
            <w:r>
              <w:br/>
            </w:r>
            <w:r>
              <w:rPr>
                <w:rFonts w:ascii="Times New Roman"/>
                <w:b w:val="false"/>
                <w:i w:val="false"/>
                <w:color w:val="000000"/>
                <w:sz w:val="20"/>
              </w:rPr>
              <w:t xml:space="preserve">
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Көпіртер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кілегейлер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Сепара- </w:t>
            </w:r>
            <w:r>
              <w:br/>
            </w:r>
            <w:r>
              <w:rPr>
                <w:rFonts w:ascii="Times New Roman"/>
                <w:b w:val="false"/>
                <w:i w:val="false"/>
                <w:color w:val="000000"/>
                <w:sz w:val="20"/>
              </w:rPr>
              <w:t xml:space="preserve">
тордан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кілегей </w:t>
            </w:r>
            <w:r>
              <w:br/>
            </w:r>
            <w:r>
              <w:rPr>
                <w:rFonts w:ascii="Times New Roman"/>
                <w:b w:val="false"/>
                <w:i w:val="false"/>
                <w:color w:val="000000"/>
                <w:sz w:val="20"/>
              </w:rPr>
              <w:t xml:space="preserve">
(майлылығы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кілегей-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алудың </w:t>
            </w:r>
            <w:r>
              <w:br/>
            </w:r>
            <w:r>
              <w:rPr>
                <w:rFonts w:ascii="Times New Roman"/>
                <w:b w:val="false"/>
                <w:i w:val="false"/>
                <w:color w:val="000000"/>
                <w:sz w:val="20"/>
              </w:rPr>
              <w:t xml:space="preserve">
әдісі)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Сепаратор- </w:t>
            </w:r>
            <w:r>
              <w:br/>
            </w:r>
            <w:r>
              <w:rPr>
                <w:rFonts w:ascii="Times New Roman"/>
                <w:b w:val="false"/>
                <w:i w:val="false"/>
                <w:color w:val="000000"/>
                <w:sz w:val="20"/>
              </w:rPr>
              <w:t xml:space="preserve">
дан кейін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Қалыпқа </w:t>
            </w:r>
            <w:r>
              <w:br/>
            </w:r>
            <w:r>
              <w:rPr>
                <w:rFonts w:ascii="Times New Roman"/>
                <w:b w:val="false"/>
                <w:i w:val="false"/>
                <w:color w:val="000000"/>
                <w:sz w:val="20"/>
              </w:rPr>
              <w:t xml:space="preserve">
келгеннен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майлылығы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кілегейлер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реттен </w:t>
            </w:r>
            <w:r>
              <w:br/>
            </w:r>
            <w:r>
              <w:rPr>
                <w:rFonts w:ascii="Times New Roman"/>
                <w:b w:val="false"/>
                <w:i w:val="false"/>
                <w:color w:val="000000"/>
                <w:sz w:val="20"/>
              </w:rPr>
              <w:t xml:space="preserve">
кем емес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r>
              <w:br/>
            </w:r>
            <w:r>
              <w:rPr>
                <w:rFonts w:ascii="Times New Roman"/>
                <w:b w:val="false"/>
                <w:i w:val="false"/>
                <w:color w:val="000000"/>
                <w:sz w:val="20"/>
              </w:rPr>
              <w:t xml:space="preserve">
(тәтті </w:t>
            </w:r>
            <w:r>
              <w:br/>
            </w:r>
            <w:r>
              <w:rPr>
                <w:rFonts w:ascii="Times New Roman"/>
                <w:b w:val="false"/>
                <w:i w:val="false"/>
                <w:color w:val="000000"/>
                <w:sz w:val="20"/>
              </w:rPr>
              <w:t xml:space="preserve">
сары майға </w:t>
            </w:r>
            <w:r>
              <w:br/>
            </w:r>
            <w:r>
              <w:rPr>
                <w:rFonts w:ascii="Times New Roman"/>
                <w:b w:val="false"/>
                <w:i w:val="false"/>
                <w:color w:val="000000"/>
                <w:sz w:val="20"/>
              </w:rPr>
              <w:t xml:space="preserve">
арналған)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партияның </w:t>
            </w:r>
            <w:r>
              <w:br/>
            </w:r>
            <w:r>
              <w:rPr>
                <w:rFonts w:ascii="Times New Roman"/>
                <w:b w:val="false"/>
                <w:i w:val="false"/>
                <w:color w:val="000000"/>
                <w:sz w:val="20"/>
              </w:rPr>
              <w:t xml:space="preserve">
бір </w:t>
            </w:r>
            <w:r>
              <w:br/>
            </w:r>
            <w:r>
              <w:rPr>
                <w:rFonts w:ascii="Times New Roman"/>
                <w:b w:val="false"/>
                <w:i w:val="false"/>
                <w:color w:val="000000"/>
                <w:sz w:val="20"/>
              </w:rPr>
              <w:t xml:space="preserve">
жәшігінен </w:t>
            </w:r>
            <w:r>
              <w:br/>
            </w:r>
            <w:r>
              <w:rPr>
                <w:rFonts w:ascii="Times New Roman"/>
                <w:b w:val="false"/>
                <w:i w:val="false"/>
                <w:color w:val="000000"/>
                <w:sz w:val="20"/>
              </w:rPr>
              <w:t xml:space="preserve">
таңдап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2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Протеоли-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мен </w:t>
            </w:r>
            <w:r>
              <w:br/>
            </w:r>
            <w:r>
              <w:rPr>
                <w:rFonts w:ascii="Times New Roman"/>
                <w:b w:val="false"/>
                <w:i w:val="false"/>
                <w:color w:val="000000"/>
                <w:sz w:val="20"/>
              </w:rPr>
              <w:t xml:space="preserve">
өңезделген </w:t>
            </w:r>
            <w:r>
              <w:br/>
            </w:r>
            <w:r>
              <w:rPr>
                <w:rFonts w:ascii="Times New Roman"/>
                <w:b w:val="false"/>
                <w:i w:val="false"/>
                <w:color w:val="000000"/>
                <w:sz w:val="20"/>
              </w:rPr>
              <w:t xml:space="preserve">
саңырауқұ- </w:t>
            </w:r>
            <w:r>
              <w:br/>
            </w:r>
            <w:r>
              <w:rPr>
                <w:rFonts w:ascii="Times New Roman"/>
                <w:b w:val="false"/>
                <w:i w:val="false"/>
                <w:color w:val="000000"/>
                <w:sz w:val="20"/>
              </w:rPr>
              <w:t xml:space="preserve">
лақтардың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Липоли-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 </w:t>
            </w:r>
            <w:r>
              <w:br/>
            </w:r>
            <w:r>
              <w:rPr>
                <w:rFonts w:ascii="Times New Roman"/>
                <w:b w:val="false"/>
                <w:i w:val="false"/>
                <w:color w:val="000000"/>
                <w:sz w:val="20"/>
              </w:rPr>
              <w:t xml:space="preserve">
дану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лары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(шайқау </w:t>
            </w:r>
            <w:r>
              <w:br/>
            </w:r>
            <w:r>
              <w:rPr>
                <w:rFonts w:ascii="Times New Roman"/>
                <w:b w:val="false"/>
                <w:i w:val="false"/>
                <w:color w:val="000000"/>
                <w:sz w:val="20"/>
              </w:rPr>
              <w:t xml:space="preserve">
әдісі)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r>
              <w:br/>
            </w:r>
            <w:r>
              <w:rPr>
                <w:rFonts w:ascii="Times New Roman"/>
                <w:b w:val="false"/>
                <w:i w:val="false"/>
                <w:color w:val="000000"/>
                <w:sz w:val="20"/>
              </w:rPr>
              <w:t xml:space="preserve">
(майлылығы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кілегей-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ауыстыру </w:t>
            </w:r>
            <w:r>
              <w:br/>
            </w:r>
            <w:r>
              <w:rPr>
                <w:rFonts w:ascii="Times New Roman"/>
                <w:b w:val="false"/>
                <w:i w:val="false"/>
                <w:color w:val="000000"/>
                <w:sz w:val="20"/>
              </w:rPr>
              <w:t xml:space="preserve">
әдісі)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вілерін </w:t>
            </w:r>
            <w:r>
              <w:br/>
            </w:r>
            <w:r>
              <w:rPr>
                <w:rFonts w:ascii="Times New Roman"/>
                <w:b w:val="false"/>
                <w:i w:val="false"/>
                <w:color w:val="000000"/>
                <w:sz w:val="20"/>
              </w:rPr>
              <w:t xml:space="preserve">
өндіру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қалыптан-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Танктерден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қалыптан-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 </w:t>
            </w:r>
            <w:r>
              <w:br/>
            </w:r>
            <w:r>
              <w:rPr>
                <w:rFonts w:ascii="Times New Roman"/>
                <w:b w:val="false"/>
                <w:i w:val="false"/>
                <w:color w:val="000000"/>
                <w:sz w:val="20"/>
              </w:rPr>
              <w:t xml:space="preserve">
рияның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істейтін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пастерлеуші </w:t>
            </w:r>
            <w:r>
              <w:br/>
            </w:r>
            <w:r>
              <w:rPr>
                <w:rFonts w:ascii="Times New Roman"/>
                <w:b w:val="false"/>
                <w:i w:val="false"/>
                <w:color w:val="000000"/>
                <w:sz w:val="20"/>
              </w:rPr>
              <w:t xml:space="preserve">
қондырғыдан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w:t>
            </w:r>
            <w:r>
              <w:br/>
            </w:r>
            <w:r>
              <w:rPr>
                <w:rFonts w:ascii="Times New Roman"/>
                <w:b w:val="false"/>
                <w:i w:val="false"/>
                <w:color w:val="000000"/>
                <w:sz w:val="20"/>
              </w:rPr>
              <w:t xml:space="preserve">
тағы </w:t>
            </w:r>
            <w:r>
              <w:br/>
            </w:r>
            <w:r>
              <w:rPr>
                <w:rFonts w:ascii="Times New Roman"/>
                <w:b w:val="false"/>
                <w:i w:val="false"/>
                <w:color w:val="000000"/>
                <w:sz w:val="20"/>
              </w:rPr>
              <w:t xml:space="preserve">
танктен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Танктен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2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тына </w:t>
            </w:r>
            <w:r>
              <w:br/>
            </w:r>
            <w:r>
              <w:rPr>
                <w:rFonts w:ascii="Times New Roman"/>
                <w:b w:val="false"/>
                <w:i w:val="false"/>
                <w:color w:val="000000"/>
                <w:sz w:val="20"/>
              </w:rPr>
              <w:t xml:space="preserve">
қабылда- </w:t>
            </w:r>
            <w:r>
              <w:br/>
            </w:r>
            <w:r>
              <w:rPr>
                <w:rFonts w:ascii="Times New Roman"/>
                <w:b w:val="false"/>
                <w:i w:val="false"/>
                <w:color w:val="000000"/>
                <w:sz w:val="20"/>
              </w:rPr>
              <w:t xml:space="preserve">
нардың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қант </w:t>
            </w:r>
            <w:r>
              <w:br/>
            </w:r>
            <w:r>
              <w:rPr>
                <w:rFonts w:ascii="Times New Roman"/>
                <w:b w:val="false"/>
                <w:i w:val="false"/>
                <w:color w:val="000000"/>
                <w:sz w:val="20"/>
              </w:rPr>
              <w:t xml:space="preserve">
шәрбаты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Шәрбат </w:t>
            </w:r>
            <w:r>
              <w:br/>
            </w:r>
            <w:r>
              <w:rPr>
                <w:rFonts w:ascii="Times New Roman"/>
                <w:b w:val="false"/>
                <w:i w:val="false"/>
                <w:color w:val="000000"/>
                <w:sz w:val="20"/>
              </w:rPr>
              <w:t xml:space="preserve">
қайнататын </w:t>
            </w:r>
            <w:r>
              <w:br/>
            </w:r>
            <w:r>
              <w:rPr>
                <w:rFonts w:ascii="Times New Roman"/>
                <w:b w:val="false"/>
                <w:i w:val="false"/>
                <w:color w:val="000000"/>
                <w:sz w:val="20"/>
              </w:rPr>
              <w:t xml:space="preserve">
қазаннан, </w:t>
            </w:r>
            <w:r>
              <w:br/>
            </w:r>
            <w:r>
              <w:rPr>
                <w:rFonts w:ascii="Times New Roman"/>
                <w:b w:val="false"/>
                <w:i w:val="false"/>
                <w:color w:val="000000"/>
                <w:sz w:val="20"/>
              </w:rPr>
              <w:t xml:space="preserve">
танктен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Қойылтыл- </w:t>
            </w:r>
            <w:r>
              <w:br/>
            </w:r>
            <w:r>
              <w:rPr>
                <w:rFonts w:ascii="Times New Roman"/>
                <w:b w:val="false"/>
                <w:i w:val="false"/>
                <w:color w:val="000000"/>
                <w:sz w:val="20"/>
              </w:rPr>
              <w:t xml:space="preserve">
ған сүтке </w:t>
            </w:r>
            <w:r>
              <w:br/>
            </w:r>
            <w:r>
              <w:rPr>
                <w:rFonts w:ascii="Times New Roman"/>
                <w:b w:val="false"/>
                <w:i w:val="false"/>
                <w:color w:val="000000"/>
                <w:sz w:val="20"/>
              </w:rPr>
              <w:t xml:space="preserve">
қосар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лактоза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 </w:t>
            </w:r>
            <w:r>
              <w:br/>
            </w:r>
            <w:r>
              <w:rPr>
                <w:rFonts w:ascii="Times New Roman"/>
                <w:b w:val="false"/>
                <w:i w:val="false"/>
                <w:color w:val="000000"/>
                <w:sz w:val="20"/>
              </w:rPr>
              <w:t xml:space="preserve">
лықтан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аппаратына </w:t>
            </w:r>
            <w:r>
              <w:br/>
            </w:r>
            <w:r>
              <w:rPr>
                <w:rFonts w:ascii="Times New Roman"/>
                <w:b w:val="false"/>
                <w:i w:val="false"/>
                <w:color w:val="000000"/>
                <w:sz w:val="20"/>
              </w:rPr>
              <w:t xml:space="preserve">
қабылданар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кофе мен </w:t>
            </w:r>
            <w:r>
              <w:br/>
            </w:r>
            <w:r>
              <w:rPr>
                <w:rFonts w:ascii="Times New Roman"/>
                <w:b w:val="false"/>
                <w:i w:val="false"/>
                <w:color w:val="000000"/>
                <w:sz w:val="20"/>
              </w:rPr>
              <w:t xml:space="preserve">
какаоның </w:t>
            </w:r>
            <w:r>
              <w:br/>
            </w:r>
            <w:r>
              <w:rPr>
                <w:rFonts w:ascii="Times New Roman"/>
                <w:b w:val="false"/>
                <w:i w:val="false"/>
                <w:color w:val="000000"/>
                <w:sz w:val="20"/>
              </w:rPr>
              <w:t xml:space="preserve">
ерітіндісі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аппара- </w:t>
            </w:r>
            <w:r>
              <w:br/>
            </w:r>
            <w:r>
              <w:rPr>
                <w:rFonts w:ascii="Times New Roman"/>
                <w:b w:val="false"/>
                <w:i w:val="false"/>
                <w:color w:val="000000"/>
                <w:sz w:val="20"/>
              </w:rPr>
              <w:t xml:space="preserve">
тынан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қоспасы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аппаратынан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кристали- </w:t>
            </w:r>
            <w:r>
              <w:br/>
            </w:r>
            <w:r>
              <w:rPr>
                <w:rFonts w:ascii="Times New Roman"/>
                <w:b w:val="false"/>
                <w:i w:val="false"/>
                <w:color w:val="000000"/>
                <w:sz w:val="20"/>
              </w:rPr>
              <w:t xml:space="preserve">
затордан немесе </w:t>
            </w:r>
            <w:r>
              <w:br/>
            </w:r>
            <w:r>
              <w:rPr>
                <w:rFonts w:ascii="Times New Roman"/>
                <w:b w:val="false"/>
                <w:i w:val="false"/>
                <w:color w:val="000000"/>
                <w:sz w:val="20"/>
              </w:rPr>
              <w:t xml:space="preserve">
салқын- </w:t>
            </w:r>
            <w:r>
              <w:br/>
            </w:r>
            <w:r>
              <w:rPr>
                <w:rFonts w:ascii="Times New Roman"/>
                <w:b w:val="false"/>
                <w:i w:val="false"/>
                <w:color w:val="000000"/>
                <w:sz w:val="20"/>
              </w:rPr>
              <w:t xml:space="preserve">
дататын </w:t>
            </w:r>
            <w:r>
              <w:br/>
            </w:r>
            <w:r>
              <w:rPr>
                <w:rFonts w:ascii="Times New Roman"/>
                <w:b w:val="false"/>
                <w:i w:val="false"/>
                <w:color w:val="000000"/>
                <w:sz w:val="20"/>
              </w:rPr>
              <w:t xml:space="preserve">
ваннаны </w:t>
            </w:r>
            <w:r>
              <w:br/>
            </w:r>
            <w:r>
              <w:rPr>
                <w:rFonts w:ascii="Times New Roman"/>
                <w:b w:val="false"/>
                <w:i w:val="false"/>
                <w:color w:val="000000"/>
                <w:sz w:val="20"/>
              </w:rPr>
              <w:t xml:space="preserve">
толтыр-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қойытыл-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вілерін </w:t>
            </w:r>
            <w:r>
              <w:br/>
            </w:r>
            <w:r>
              <w:rPr>
                <w:rFonts w:ascii="Times New Roman"/>
                <w:b w:val="false"/>
                <w:i w:val="false"/>
                <w:color w:val="000000"/>
                <w:sz w:val="20"/>
              </w:rPr>
              <w:t xml:space="preserve">
қалып- </w:t>
            </w:r>
            <w:r>
              <w:br/>
            </w:r>
            <w:r>
              <w:rPr>
                <w:rFonts w:ascii="Times New Roman"/>
                <w:b w:val="false"/>
                <w:i w:val="false"/>
                <w:color w:val="000000"/>
                <w:sz w:val="20"/>
              </w:rPr>
              <w:t xml:space="preserve">
тандыруға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пастер- </w:t>
            </w:r>
            <w:r>
              <w:br/>
            </w:r>
            <w:r>
              <w:rPr>
                <w:rFonts w:ascii="Times New Roman"/>
                <w:b w:val="false"/>
                <w:i w:val="false"/>
                <w:color w:val="000000"/>
                <w:sz w:val="20"/>
              </w:rPr>
              <w:t xml:space="preserve">
ленген су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таяқшалары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кристали- </w:t>
            </w:r>
            <w:r>
              <w:br/>
            </w:r>
            <w:r>
              <w:rPr>
                <w:rFonts w:ascii="Times New Roman"/>
                <w:b w:val="false"/>
                <w:i w:val="false"/>
                <w:color w:val="000000"/>
                <w:sz w:val="20"/>
              </w:rPr>
              <w:t xml:space="preserve">
затордан </w:t>
            </w:r>
            <w:r>
              <w:br/>
            </w:r>
            <w:r>
              <w:rPr>
                <w:rFonts w:ascii="Times New Roman"/>
                <w:b w:val="false"/>
                <w:i w:val="false"/>
                <w:color w:val="000000"/>
                <w:sz w:val="20"/>
              </w:rPr>
              <w:t xml:space="preserve">
немесе салқын- </w:t>
            </w:r>
            <w:r>
              <w:br/>
            </w:r>
            <w:r>
              <w:rPr>
                <w:rFonts w:ascii="Times New Roman"/>
                <w:b w:val="false"/>
                <w:i w:val="false"/>
                <w:color w:val="000000"/>
                <w:sz w:val="20"/>
              </w:rPr>
              <w:t xml:space="preserve">
дататын </w:t>
            </w:r>
            <w:r>
              <w:br/>
            </w:r>
            <w:r>
              <w:rPr>
                <w:rFonts w:ascii="Times New Roman"/>
                <w:b w:val="false"/>
                <w:i w:val="false"/>
                <w:color w:val="000000"/>
                <w:sz w:val="20"/>
              </w:rPr>
              <w:t xml:space="preserve">
ваннадан </w:t>
            </w:r>
            <w:r>
              <w:br/>
            </w:r>
            <w:r>
              <w:rPr>
                <w:rFonts w:ascii="Times New Roman"/>
                <w:b w:val="false"/>
                <w:i w:val="false"/>
                <w:color w:val="000000"/>
                <w:sz w:val="20"/>
              </w:rPr>
              <w:t xml:space="preserve">
шығарардың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кристали- </w:t>
            </w:r>
            <w:r>
              <w:br/>
            </w:r>
            <w:r>
              <w:rPr>
                <w:rFonts w:ascii="Times New Roman"/>
                <w:b w:val="false"/>
                <w:i w:val="false"/>
                <w:color w:val="000000"/>
                <w:sz w:val="20"/>
              </w:rPr>
              <w:t xml:space="preserve">
затордан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салқында- </w:t>
            </w:r>
            <w:r>
              <w:br/>
            </w:r>
            <w:r>
              <w:rPr>
                <w:rFonts w:ascii="Times New Roman"/>
                <w:b w:val="false"/>
                <w:i w:val="false"/>
                <w:color w:val="000000"/>
                <w:sz w:val="20"/>
              </w:rPr>
              <w:t xml:space="preserve">
татын </w:t>
            </w:r>
            <w:r>
              <w:br/>
            </w:r>
            <w:r>
              <w:rPr>
                <w:rFonts w:ascii="Times New Roman"/>
                <w:b w:val="false"/>
                <w:i w:val="false"/>
                <w:color w:val="000000"/>
                <w:sz w:val="20"/>
              </w:rPr>
              <w:t xml:space="preserve">
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Құятын </w:t>
            </w:r>
            <w:r>
              <w:br/>
            </w:r>
            <w:r>
              <w:rPr>
                <w:rFonts w:ascii="Times New Roman"/>
                <w:b w:val="false"/>
                <w:i w:val="false"/>
                <w:color w:val="000000"/>
                <w:sz w:val="20"/>
              </w:rPr>
              <w:t xml:space="preserve">
машинадан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Құйып- </w:t>
            </w:r>
            <w:r>
              <w:br/>
            </w:r>
            <w:r>
              <w:rPr>
                <w:rFonts w:ascii="Times New Roman"/>
                <w:b w:val="false"/>
                <w:i w:val="false"/>
                <w:color w:val="000000"/>
                <w:sz w:val="20"/>
              </w:rPr>
              <w:t xml:space="preserve">
жабатын </w:t>
            </w:r>
            <w:r>
              <w:br/>
            </w:r>
            <w:r>
              <w:rPr>
                <w:rFonts w:ascii="Times New Roman"/>
                <w:b w:val="false"/>
                <w:i w:val="false"/>
                <w:color w:val="000000"/>
                <w:sz w:val="20"/>
              </w:rPr>
              <w:t xml:space="preserve">
машинадан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Флягтен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w:t>
            </w:r>
            <w:r>
              <w:br/>
            </w:r>
            <w:r>
              <w:rPr>
                <w:rFonts w:ascii="Times New Roman"/>
                <w:b w:val="false"/>
                <w:i w:val="false"/>
                <w:color w:val="000000"/>
                <w:sz w:val="20"/>
              </w:rPr>
              <w:t xml:space="preserve">
сүт </w:t>
            </w:r>
            <w:r>
              <w:br/>
            </w:r>
            <w:r>
              <w:rPr>
                <w:rFonts w:ascii="Times New Roman"/>
                <w:b w:val="false"/>
                <w:i w:val="false"/>
                <w:color w:val="000000"/>
                <w:sz w:val="20"/>
              </w:rPr>
              <w:t xml:space="preserve">
консер- </w:t>
            </w:r>
            <w:r>
              <w:br/>
            </w:r>
            <w:r>
              <w:rPr>
                <w:rFonts w:ascii="Times New Roman"/>
                <w:b w:val="false"/>
                <w:i w:val="false"/>
                <w:color w:val="000000"/>
                <w:sz w:val="20"/>
              </w:rPr>
              <w:t xml:space="preserve">
вілерін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ҚАС-ты </w:t>
            </w:r>
            <w:r>
              <w:br/>
            </w:r>
            <w:r>
              <w:rPr>
                <w:rFonts w:ascii="Times New Roman"/>
                <w:b w:val="false"/>
                <w:i w:val="false"/>
                <w:color w:val="000000"/>
                <w:sz w:val="20"/>
              </w:rPr>
              <w:t xml:space="preserve">
өндіру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қалыптан-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Танктен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 </w:t>
            </w:r>
            <w:r>
              <w:br/>
            </w:r>
            <w:r>
              <w:rPr>
                <w:rFonts w:ascii="Times New Roman"/>
                <w:b w:val="false"/>
                <w:i w:val="false"/>
                <w:color w:val="000000"/>
                <w:sz w:val="20"/>
              </w:rPr>
              <w:t xml:space="preserve">
леуден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қалыптан-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Жүмыс </w:t>
            </w:r>
            <w:r>
              <w:br/>
            </w:r>
            <w:r>
              <w:rPr>
                <w:rFonts w:ascii="Times New Roman"/>
                <w:b w:val="false"/>
                <w:i w:val="false"/>
                <w:color w:val="000000"/>
                <w:sz w:val="20"/>
              </w:rPr>
              <w:t xml:space="preserve">
істейтін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пастериза- </w:t>
            </w:r>
            <w:r>
              <w:br/>
            </w:r>
            <w:r>
              <w:rPr>
                <w:rFonts w:ascii="Times New Roman"/>
                <w:b w:val="false"/>
                <w:i w:val="false"/>
                <w:color w:val="000000"/>
                <w:sz w:val="20"/>
              </w:rPr>
              <w:t xml:space="preserve">
торлардан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аппаратына </w:t>
            </w:r>
            <w:r>
              <w:br/>
            </w:r>
            <w:r>
              <w:rPr>
                <w:rFonts w:ascii="Times New Roman"/>
                <w:b w:val="false"/>
                <w:i w:val="false"/>
                <w:color w:val="000000"/>
                <w:sz w:val="20"/>
              </w:rPr>
              <w:t xml:space="preserve">
жіберердің </w:t>
            </w:r>
            <w:r>
              <w:br/>
            </w:r>
            <w:r>
              <w:rPr>
                <w:rFonts w:ascii="Times New Roman"/>
                <w:b w:val="false"/>
                <w:i w:val="false"/>
                <w:color w:val="000000"/>
                <w:sz w:val="20"/>
              </w:rPr>
              <w:t xml:space="preserve">
алдындағы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ваннадан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танктен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Қойытыл-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вакуум- </w:t>
            </w:r>
            <w:r>
              <w:br/>
            </w:r>
            <w:r>
              <w:rPr>
                <w:rFonts w:ascii="Times New Roman"/>
                <w:b w:val="false"/>
                <w:i w:val="false"/>
                <w:color w:val="000000"/>
                <w:sz w:val="20"/>
              </w:rPr>
              <w:t xml:space="preserve">
аппараттан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 </w:t>
            </w:r>
            <w:r>
              <w:br/>
            </w:r>
            <w:r>
              <w:rPr>
                <w:rFonts w:ascii="Times New Roman"/>
                <w:b w:val="false"/>
                <w:i w:val="false"/>
                <w:color w:val="000000"/>
                <w:sz w:val="20"/>
              </w:rPr>
              <w:t xml:space="preserve">
аппараттан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w:t>
            </w:r>
            <w:r>
              <w:br/>
            </w:r>
            <w:r>
              <w:rPr>
                <w:rFonts w:ascii="Times New Roman"/>
                <w:b w:val="false"/>
                <w:i w:val="false"/>
                <w:color w:val="000000"/>
                <w:sz w:val="20"/>
              </w:rPr>
              <w:t xml:space="preserve">
құрға-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алдында </w:t>
            </w:r>
            <w:r>
              <w:br/>
            </w:r>
            <w:r>
              <w:rPr>
                <w:rFonts w:ascii="Times New Roman"/>
                <w:b w:val="false"/>
                <w:i w:val="false"/>
                <w:color w:val="000000"/>
                <w:sz w:val="20"/>
              </w:rPr>
              <w:t xml:space="preserve">
қоюлатуға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ваннадан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 </w:t>
            </w:r>
            <w:r>
              <w:br/>
            </w:r>
            <w:r>
              <w:rPr>
                <w:rFonts w:ascii="Times New Roman"/>
                <w:b w:val="false"/>
                <w:i w:val="false"/>
                <w:color w:val="000000"/>
                <w:sz w:val="20"/>
              </w:rPr>
              <w:t xml:space="preserve">
татын </w:t>
            </w:r>
            <w:r>
              <w:br/>
            </w:r>
            <w:r>
              <w:rPr>
                <w:rFonts w:ascii="Times New Roman"/>
                <w:b w:val="false"/>
                <w:i w:val="false"/>
                <w:color w:val="000000"/>
                <w:sz w:val="20"/>
              </w:rPr>
              <w:t xml:space="preserve">
камерадан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шнектен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құрғақ </w:t>
            </w:r>
            <w:r>
              <w:br/>
            </w:r>
            <w:r>
              <w:rPr>
                <w:rFonts w:ascii="Times New Roman"/>
                <w:b w:val="false"/>
                <w:i w:val="false"/>
                <w:color w:val="000000"/>
                <w:sz w:val="20"/>
              </w:rPr>
              <w:t xml:space="preserve">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Құрғататын </w:t>
            </w:r>
            <w:r>
              <w:br/>
            </w:r>
            <w:r>
              <w:rPr>
                <w:rFonts w:ascii="Times New Roman"/>
                <w:b w:val="false"/>
                <w:i w:val="false"/>
                <w:color w:val="000000"/>
                <w:sz w:val="20"/>
              </w:rPr>
              <w:t xml:space="preserve">
камерадан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Оралғаннан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құрғақ сүт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Орамадан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w:t>
            </w:r>
            <w:r>
              <w:br/>
            </w:r>
            <w:r>
              <w:rPr>
                <w:rFonts w:ascii="Times New Roman"/>
                <w:b w:val="false"/>
                <w:i w:val="false"/>
                <w:color w:val="000000"/>
                <w:sz w:val="20"/>
              </w:rPr>
              <w:t xml:space="preserve">
мате- </w:t>
            </w:r>
            <w:r>
              <w:br/>
            </w:r>
            <w:r>
              <w:rPr>
                <w:rFonts w:ascii="Times New Roman"/>
                <w:b w:val="false"/>
                <w:i w:val="false"/>
                <w:color w:val="000000"/>
                <w:sz w:val="20"/>
              </w:rPr>
              <w:t xml:space="preserve">
риалдар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Пергамент, </w:t>
            </w:r>
            <w:r>
              <w:br/>
            </w:r>
            <w:r>
              <w:rPr>
                <w:rFonts w:ascii="Times New Roman"/>
                <w:b w:val="false"/>
                <w:i w:val="false"/>
                <w:color w:val="000000"/>
                <w:sz w:val="20"/>
              </w:rPr>
              <w:t xml:space="preserve">
тойтарма, </w:t>
            </w:r>
            <w:r>
              <w:br/>
            </w:r>
            <w:r>
              <w:rPr>
                <w:rFonts w:ascii="Times New Roman"/>
                <w:b w:val="false"/>
                <w:i w:val="false"/>
                <w:color w:val="000000"/>
                <w:sz w:val="20"/>
              </w:rPr>
              <w:t xml:space="preserve">
полисти- </w:t>
            </w:r>
            <w:r>
              <w:br/>
            </w:r>
            <w:r>
              <w:rPr>
                <w:rFonts w:ascii="Times New Roman"/>
                <w:b w:val="false"/>
                <w:i w:val="false"/>
                <w:color w:val="000000"/>
                <w:sz w:val="20"/>
              </w:rPr>
              <w:t xml:space="preserve">
ролды </w:t>
            </w:r>
            <w:r>
              <w:br/>
            </w:r>
            <w:r>
              <w:rPr>
                <w:rFonts w:ascii="Times New Roman"/>
                <w:b w:val="false"/>
                <w:i w:val="false"/>
                <w:color w:val="000000"/>
                <w:sz w:val="20"/>
              </w:rPr>
              <w:t xml:space="preserve">
пленка, </w:t>
            </w:r>
            <w:r>
              <w:br/>
            </w:r>
            <w:r>
              <w:rPr>
                <w:rFonts w:ascii="Times New Roman"/>
                <w:b w:val="false"/>
                <w:i w:val="false"/>
                <w:color w:val="000000"/>
                <w:sz w:val="20"/>
              </w:rPr>
              <w:t xml:space="preserve">
ПВХ және </w:t>
            </w:r>
            <w:r>
              <w:br/>
            </w:r>
            <w:r>
              <w:rPr>
                <w:rFonts w:ascii="Times New Roman"/>
                <w:b w:val="false"/>
                <w:i w:val="false"/>
                <w:color w:val="000000"/>
                <w:sz w:val="20"/>
              </w:rPr>
              <w:t xml:space="preserve">
басқада </w:t>
            </w:r>
            <w:r>
              <w:br/>
            </w:r>
            <w:r>
              <w:rPr>
                <w:rFonts w:ascii="Times New Roman"/>
                <w:b w:val="false"/>
                <w:i w:val="false"/>
                <w:color w:val="000000"/>
                <w:sz w:val="20"/>
              </w:rPr>
              <w:t xml:space="preserve">
орағыш </w:t>
            </w:r>
            <w:r>
              <w:br/>
            </w:r>
            <w:r>
              <w:rPr>
                <w:rFonts w:ascii="Times New Roman"/>
                <w:b w:val="false"/>
                <w:i w:val="false"/>
                <w:color w:val="000000"/>
                <w:sz w:val="20"/>
              </w:rPr>
              <w:t xml:space="preserve">
заттар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w:t>
            </w:r>
            <w:r>
              <w:br/>
            </w:r>
            <w:r>
              <w:rPr>
                <w:rFonts w:ascii="Times New Roman"/>
                <w:b w:val="false"/>
                <w:i w:val="false"/>
                <w:color w:val="000000"/>
                <w:sz w:val="20"/>
              </w:rPr>
              <w:t xml:space="preserve">
2-4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см </w:t>
            </w:r>
            <w:r>
              <w:rPr>
                <w:rFonts w:ascii="Times New Roman"/>
                <w:b w:val="false"/>
                <w:i w:val="false"/>
                <w:color w:val="000000"/>
                <w:vertAlign w:val="superscript"/>
              </w:rPr>
              <w:t xml:space="preserve">2 </w:t>
            </w:r>
            <w:r>
              <w:br/>
            </w:r>
            <w:r>
              <w:rPr>
                <w:rFonts w:ascii="Times New Roman"/>
                <w:b w:val="false"/>
                <w:i w:val="false"/>
                <w:color w:val="000000"/>
                <w:sz w:val="20"/>
              </w:rPr>
              <w:t xml:space="preserve">
аудан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таяқшалар тобындағы </w:t>
            </w:r>
          </w:p>
          <w:p>
            <w:pPr>
              <w:spacing w:after="20"/>
              <w:ind w:left="20"/>
              <w:jc w:val="both"/>
            </w:pPr>
            <w:r>
              <w:rPr>
                <w:rFonts w:ascii="Times New Roman"/>
                <w:b w:val="false"/>
                <w:i w:val="false"/>
                <w:color w:val="000000"/>
                <w:sz w:val="20"/>
              </w:rPr>
              <w:t xml:space="preserve">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Ұйытатын </w:t>
            </w:r>
            <w:r>
              <w:br/>
            </w:r>
            <w:r>
              <w:rPr>
                <w:rFonts w:ascii="Times New Roman"/>
                <w:b w:val="false"/>
                <w:i w:val="false"/>
                <w:color w:val="000000"/>
                <w:sz w:val="20"/>
              </w:rPr>
              <w:t xml:space="preserve">
ұнтақ, </w:t>
            </w:r>
            <w:r>
              <w:br/>
            </w:r>
            <w:r>
              <w:rPr>
                <w:rFonts w:ascii="Times New Roman"/>
                <w:b w:val="false"/>
                <w:i w:val="false"/>
                <w:color w:val="000000"/>
                <w:sz w:val="20"/>
              </w:rPr>
              <w:t xml:space="preserve">
пепсин, </w:t>
            </w:r>
            <w:r>
              <w:br/>
            </w:r>
            <w:r>
              <w:rPr>
                <w:rFonts w:ascii="Times New Roman"/>
                <w:b w:val="false"/>
                <w:i w:val="false"/>
                <w:color w:val="000000"/>
                <w:sz w:val="20"/>
              </w:rPr>
              <w:t xml:space="preserve">
ММ СӨЖР </w:t>
            </w:r>
            <w:r>
              <w:br/>
            </w:r>
            <w:r>
              <w:rPr>
                <w:rFonts w:ascii="Times New Roman"/>
                <w:b w:val="false"/>
                <w:i w:val="false"/>
                <w:color w:val="000000"/>
                <w:sz w:val="20"/>
              </w:rPr>
              <w:t xml:space="preserve">
ЗИ-дің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дәрмектер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w:t>
            </w:r>
            <w:r>
              <w:br/>
            </w:r>
            <w:r>
              <w:rPr>
                <w:rFonts w:ascii="Times New Roman"/>
                <w:b w:val="false"/>
                <w:i w:val="false"/>
                <w:color w:val="000000"/>
                <w:sz w:val="20"/>
              </w:rPr>
              <w:t xml:space="preserve">
партия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r>
              <w:br/>
            </w:r>
            <w:r>
              <w:rPr>
                <w:rFonts w:ascii="Times New Roman"/>
                <w:b w:val="false"/>
                <w:i w:val="false"/>
                <w:color w:val="000000"/>
                <w:sz w:val="20"/>
              </w:rPr>
              <w:t xml:space="preserve">
мен </w:t>
            </w:r>
            <w:r>
              <w:br/>
            </w:r>
            <w:r>
              <w:rPr>
                <w:rFonts w:ascii="Times New Roman"/>
                <w:b w:val="false"/>
                <w:i w:val="false"/>
                <w:color w:val="000000"/>
                <w:sz w:val="20"/>
              </w:rPr>
              <w:t xml:space="preserve">
өңездің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 </w:t>
            </w:r>
            <w:r>
              <w:br/>
            </w:r>
            <w:r>
              <w:rPr>
                <w:rFonts w:ascii="Times New Roman"/>
                <w:b w:val="false"/>
                <w:i w:val="false"/>
                <w:color w:val="000000"/>
                <w:sz w:val="20"/>
              </w:rPr>
              <w:t xml:space="preserve">
ғанына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әрбір </w:t>
            </w:r>
            <w:r>
              <w:br/>
            </w:r>
            <w:r>
              <w:rPr>
                <w:rFonts w:ascii="Times New Roman"/>
                <w:b w:val="false"/>
                <w:i w:val="false"/>
                <w:color w:val="000000"/>
                <w:sz w:val="20"/>
              </w:rPr>
              <w:t xml:space="preserve">
пар- </w:t>
            </w:r>
            <w:r>
              <w:br/>
            </w:r>
            <w:r>
              <w:rPr>
                <w:rFonts w:ascii="Times New Roman"/>
                <w:b w:val="false"/>
                <w:i w:val="false"/>
                <w:color w:val="000000"/>
                <w:sz w:val="20"/>
              </w:rPr>
              <w:t xml:space="preserve">
тиядан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экс- </w:t>
            </w:r>
            <w:r>
              <w:br/>
            </w:r>
            <w:r>
              <w:rPr>
                <w:rFonts w:ascii="Times New Roman"/>
                <w:b w:val="false"/>
                <w:i w:val="false"/>
                <w:color w:val="000000"/>
                <w:sz w:val="20"/>
              </w:rPr>
              <w:t xml:space="preserve">
тракттар, </w:t>
            </w:r>
            <w:r>
              <w:br/>
            </w:r>
            <w:r>
              <w:rPr>
                <w:rFonts w:ascii="Times New Roman"/>
                <w:b w:val="false"/>
                <w:i w:val="false"/>
                <w:color w:val="000000"/>
                <w:sz w:val="20"/>
              </w:rPr>
              <w:t xml:space="preserve">
жеміс </w:t>
            </w:r>
            <w:r>
              <w:br/>
            </w:r>
            <w:r>
              <w:rPr>
                <w:rFonts w:ascii="Times New Roman"/>
                <w:b w:val="false"/>
                <w:i w:val="false"/>
                <w:color w:val="000000"/>
                <w:sz w:val="20"/>
              </w:rPr>
              <w:t xml:space="preserve">
ұнтақтары, </w:t>
            </w:r>
            <w:r>
              <w:br/>
            </w:r>
            <w:r>
              <w:rPr>
                <w:rFonts w:ascii="Times New Roman"/>
                <w:b w:val="false"/>
                <w:i w:val="false"/>
                <w:color w:val="000000"/>
                <w:sz w:val="20"/>
              </w:rPr>
              <w:t xml:space="preserve">
пектиндер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Қаптардан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 </w:t>
            </w:r>
            <w:r>
              <w:br/>
            </w:r>
            <w:r>
              <w:rPr>
                <w:rFonts w:ascii="Times New Roman"/>
                <w:b w:val="false"/>
                <w:i w:val="false"/>
                <w:color w:val="000000"/>
                <w:sz w:val="20"/>
              </w:rPr>
              <w:t xml:space="preserve">
ғанына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әрбір </w:t>
            </w:r>
            <w:r>
              <w:br/>
            </w:r>
            <w:r>
              <w:rPr>
                <w:rFonts w:ascii="Times New Roman"/>
                <w:b w:val="false"/>
                <w:i w:val="false"/>
                <w:color w:val="000000"/>
                <w:sz w:val="20"/>
              </w:rPr>
              <w:t xml:space="preserve">
пар- </w:t>
            </w:r>
            <w:r>
              <w:br/>
            </w:r>
            <w:r>
              <w:rPr>
                <w:rFonts w:ascii="Times New Roman"/>
                <w:b w:val="false"/>
                <w:i w:val="false"/>
                <w:color w:val="000000"/>
                <w:sz w:val="20"/>
              </w:rPr>
              <w:t xml:space="preserve">
тиядан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мен </w:t>
            </w:r>
            <w:r>
              <w:br/>
            </w:r>
            <w:r>
              <w:rPr>
                <w:rFonts w:ascii="Times New Roman"/>
                <w:b w:val="false"/>
                <w:i w:val="false"/>
                <w:color w:val="000000"/>
                <w:sz w:val="20"/>
              </w:rPr>
              <w:t xml:space="preserve">
зеңнің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w:t>
            </w:r>
            <w:r>
              <w:br/>
            </w:r>
            <w:r>
              <w:rPr>
                <w:rFonts w:ascii="Times New Roman"/>
                <w:b w:val="false"/>
                <w:i w:val="false"/>
                <w:color w:val="000000"/>
                <w:sz w:val="20"/>
              </w:rPr>
              <w:t xml:space="preserve">
жидектік </w:t>
            </w:r>
            <w:r>
              <w:br/>
            </w:r>
            <w:r>
              <w:rPr>
                <w:rFonts w:ascii="Times New Roman"/>
                <w:b w:val="false"/>
                <w:i w:val="false"/>
                <w:color w:val="000000"/>
                <w:sz w:val="20"/>
              </w:rPr>
              <w:t xml:space="preserve">
толтыр- </w:t>
            </w:r>
            <w:r>
              <w:br/>
            </w:r>
            <w:r>
              <w:rPr>
                <w:rFonts w:ascii="Times New Roman"/>
                <w:b w:val="false"/>
                <w:i w:val="false"/>
                <w:color w:val="000000"/>
                <w:sz w:val="20"/>
              </w:rPr>
              <w:t xml:space="preserve">
ғыштар </w:t>
            </w:r>
            <w:r>
              <w:br/>
            </w:r>
            <w:r>
              <w:rPr>
                <w:rFonts w:ascii="Times New Roman"/>
                <w:b w:val="false"/>
                <w:i w:val="false"/>
                <w:color w:val="000000"/>
                <w:sz w:val="20"/>
              </w:rPr>
              <w:t xml:space="preserve">
Ашытуға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құбырлар </w:t>
            </w:r>
            <w:r>
              <w:br/>
            </w:r>
            <w:r>
              <w:rPr>
                <w:rFonts w:ascii="Times New Roman"/>
                <w:b w:val="false"/>
                <w:i w:val="false"/>
                <w:color w:val="000000"/>
                <w:sz w:val="20"/>
              </w:rPr>
              <w:t xml:space="preserve">
мен резе- </w:t>
            </w:r>
            <w:r>
              <w:br/>
            </w:r>
            <w:r>
              <w:rPr>
                <w:rFonts w:ascii="Times New Roman"/>
                <w:b w:val="false"/>
                <w:i w:val="false"/>
                <w:color w:val="000000"/>
                <w:sz w:val="20"/>
              </w:rPr>
              <w:t xml:space="preserve">
рвуарлар, </w:t>
            </w:r>
            <w:r>
              <w:br/>
            </w:r>
            <w:r>
              <w:rPr>
                <w:rFonts w:ascii="Times New Roman"/>
                <w:b w:val="false"/>
                <w:i w:val="false"/>
                <w:color w:val="000000"/>
                <w:sz w:val="20"/>
              </w:rPr>
              <w:t xml:space="preserve">
қант </w:t>
            </w:r>
            <w:r>
              <w:br/>
            </w:r>
            <w:r>
              <w:rPr>
                <w:rFonts w:ascii="Times New Roman"/>
                <w:b w:val="false"/>
                <w:i w:val="false"/>
                <w:color w:val="000000"/>
                <w:sz w:val="20"/>
              </w:rPr>
              <w:t xml:space="preserve">
қосылған </w:t>
            </w:r>
            <w:r>
              <w:br/>
            </w:r>
            <w:r>
              <w:rPr>
                <w:rFonts w:ascii="Times New Roman"/>
                <w:b w:val="false"/>
                <w:i w:val="false"/>
                <w:color w:val="000000"/>
                <w:sz w:val="20"/>
              </w:rPr>
              <w:t xml:space="preserve">
қойылтыл- </w:t>
            </w:r>
            <w:r>
              <w:br/>
            </w:r>
            <w:r>
              <w:rPr>
                <w:rFonts w:ascii="Times New Roman"/>
                <w:b w:val="false"/>
                <w:i w:val="false"/>
                <w:color w:val="000000"/>
                <w:sz w:val="20"/>
              </w:rPr>
              <w:t xml:space="preserve">
ған сүт </w:t>
            </w:r>
            <w:r>
              <w:br/>
            </w:r>
            <w:r>
              <w:rPr>
                <w:rFonts w:ascii="Times New Roman"/>
                <w:b w:val="false"/>
                <w:i w:val="false"/>
                <w:color w:val="000000"/>
                <w:sz w:val="20"/>
              </w:rPr>
              <w:t xml:space="preserve">
өндіруге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жолдар, </w:t>
            </w:r>
            <w:r>
              <w:br/>
            </w:r>
            <w:r>
              <w:rPr>
                <w:rFonts w:ascii="Times New Roman"/>
                <w:b w:val="false"/>
                <w:i w:val="false"/>
                <w:color w:val="000000"/>
                <w:sz w:val="20"/>
              </w:rPr>
              <w:t xml:space="preserve">
банкілер, </w:t>
            </w:r>
            <w:r>
              <w:br/>
            </w:r>
            <w:r>
              <w:rPr>
                <w:rFonts w:ascii="Times New Roman"/>
                <w:b w:val="false"/>
                <w:i w:val="false"/>
                <w:color w:val="000000"/>
                <w:sz w:val="20"/>
              </w:rPr>
              <w:t xml:space="preserve">
бөтелкелер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мен </w:t>
            </w:r>
            <w:r>
              <w:br/>
            </w:r>
            <w:r>
              <w:rPr>
                <w:rFonts w:ascii="Times New Roman"/>
                <w:b w:val="false"/>
                <w:i w:val="false"/>
                <w:color w:val="000000"/>
                <w:sz w:val="20"/>
              </w:rPr>
              <w:t xml:space="preserve">
зеңнің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Бөшке- </w:t>
            </w:r>
            <w:r>
              <w:br/>
            </w:r>
            <w:r>
              <w:rPr>
                <w:rFonts w:ascii="Times New Roman"/>
                <w:b w:val="false"/>
                <w:i w:val="false"/>
                <w:color w:val="000000"/>
                <w:sz w:val="20"/>
              </w:rPr>
              <w:t xml:space="preserve">
лерден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ыдыстардан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 </w:t>
            </w:r>
            <w:r>
              <w:br/>
            </w:r>
            <w:r>
              <w:rPr>
                <w:rFonts w:ascii="Times New Roman"/>
                <w:b w:val="false"/>
                <w:i w:val="false"/>
                <w:color w:val="000000"/>
                <w:sz w:val="20"/>
              </w:rPr>
              <w:t xml:space="preserve">
ғанына </w:t>
            </w:r>
            <w:r>
              <w:br/>
            </w:r>
            <w:r>
              <w:rPr>
                <w:rFonts w:ascii="Times New Roman"/>
                <w:b w:val="false"/>
                <w:i w:val="false"/>
                <w:color w:val="000000"/>
                <w:sz w:val="20"/>
              </w:rPr>
              <w:t xml:space="preserve">
қарай </w:t>
            </w:r>
            <w:r>
              <w:br/>
            </w:r>
            <w:r>
              <w:rPr>
                <w:rFonts w:ascii="Times New Roman"/>
                <w:b w:val="false"/>
                <w:i w:val="false"/>
                <w:color w:val="000000"/>
                <w:sz w:val="20"/>
              </w:rPr>
              <w:t xml:space="preserve">
әрбір </w:t>
            </w:r>
            <w:r>
              <w:br/>
            </w:r>
            <w:r>
              <w:rPr>
                <w:rFonts w:ascii="Times New Roman"/>
                <w:b w:val="false"/>
                <w:i w:val="false"/>
                <w:color w:val="000000"/>
                <w:sz w:val="20"/>
              </w:rPr>
              <w:t xml:space="preserve">
партия- </w:t>
            </w:r>
            <w:r>
              <w:br/>
            </w:r>
            <w:r>
              <w:rPr>
                <w:rFonts w:ascii="Times New Roman"/>
                <w:b w:val="false"/>
                <w:i w:val="false"/>
                <w:color w:val="000000"/>
                <w:sz w:val="20"/>
              </w:rPr>
              <w:t xml:space="preserve">
дан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Сүтқыш- </w:t>
            </w:r>
            <w:r>
              <w:br/>
            </w:r>
            <w:r>
              <w:rPr>
                <w:rFonts w:ascii="Times New Roman"/>
                <w:b w:val="false"/>
                <w:i w:val="false"/>
                <w:color w:val="000000"/>
                <w:sz w:val="20"/>
              </w:rPr>
              <w:t xml:space="preserve">
қылды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177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 </w:t>
            </w:r>
            <w:r>
              <w:br/>
            </w:r>
            <w:r>
              <w:rPr>
                <w:rFonts w:ascii="Times New Roman"/>
                <w:b w:val="false"/>
                <w:i w:val="false"/>
                <w:color w:val="000000"/>
                <w:sz w:val="20"/>
              </w:rPr>
              <w:t xml:space="preserve">
рістің </w:t>
            </w:r>
            <w:r>
              <w:br/>
            </w:r>
            <w:r>
              <w:rPr>
                <w:rFonts w:ascii="Times New Roman"/>
                <w:b w:val="false"/>
                <w:i w:val="false"/>
                <w:color w:val="000000"/>
                <w:sz w:val="20"/>
              </w:rPr>
              <w:t xml:space="preserve">
санита- </w:t>
            </w:r>
            <w:r>
              <w:br/>
            </w:r>
            <w:r>
              <w:rPr>
                <w:rFonts w:ascii="Times New Roman"/>
                <w:b w:val="false"/>
                <w:i w:val="false"/>
                <w:color w:val="000000"/>
                <w:sz w:val="20"/>
              </w:rPr>
              <w:t xml:space="preserve">
риялық- </w:t>
            </w:r>
            <w:r>
              <w:br/>
            </w:r>
            <w:r>
              <w:rPr>
                <w:rFonts w:ascii="Times New Roman"/>
                <w:b w:val="false"/>
                <w:i w:val="false"/>
                <w:color w:val="000000"/>
                <w:sz w:val="20"/>
              </w:rPr>
              <w:t xml:space="preserve">
гигие-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жағдайы </w:t>
            </w: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Бактериялардың жалпы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күнде </w:t>
            </w:r>
            <w:r>
              <w:br/>
            </w:r>
            <w:r>
              <w:rPr>
                <w:rFonts w:ascii="Times New Roman"/>
                <w:b w:val="false"/>
                <w:i w:val="false"/>
                <w:color w:val="000000"/>
                <w:sz w:val="20"/>
              </w:rPr>
              <w:t xml:space="preserve">
кем </w:t>
            </w:r>
            <w:r>
              <w:br/>
            </w:r>
            <w:r>
              <w:rPr>
                <w:rFonts w:ascii="Times New Roman"/>
                <w:b w:val="false"/>
                <w:i w:val="false"/>
                <w:color w:val="000000"/>
                <w:sz w:val="20"/>
              </w:rPr>
              <w:t xml:space="preserve">
дегенде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 </w:t>
            </w:r>
            <w:r>
              <w:br/>
            </w:r>
            <w:r>
              <w:rPr>
                <w:rFonts w:ascii="Times New Roman"/>
                <w:b w:val="false"/>
                <w:i w:val="false"/>
                <w:color w:val="000000"/>
                <w:sz w:val="20"/>
              </w:rPr>
              <w:t xml:space="preserve">
денген </w:t>
            </w:r>
            <w:r>
              <w:br/>
            </w:r>
            <w:r>
              <w:rPr>
                <w:rFonts w:ascii="Times New Roman"/>
                <w:b w:val="false"/>
                <w:i w:val="false"/>
                <w:color w:val="000000"/>
                <w:sz w:val="20"/>
              </w:rPr>
              <w:t xml:space="preserve">
сүт </w:t>
            </w:r>
            <w:r>
              <w:br/>
            </w:r>
            <w:r>
              <w:rPr>
                <w:rFonts w:ascii="Times New Roman"/>
                <w:b w:val="false"/>
                <w:i w:val="false"/>
                <w:color w:val="000000"/>
                <w:sz w:val="20"/>
              </w:rPr>
              <w:t xml:space="preserve">
өндіруге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жол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зақымдалу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ыдыстар, </w:t>
            </w:r>
            <w:r>
              <w:br/>
            </w:r>
            <w:r>
              <w:rPr>
                <w:rFonts w:ascii="Times New Roman"/>
                <w:b w:val="false"/>
                <w:i w:val="false"/>
                <w:color w:val="000000"/>
                <w:sz w:val="20"/>
              </w:rPr>
              <w:t xml:space="preserve">
керек- </w:t>
            </w:r>
            <w:r>
              <w:br/>
            </w:r>
            <w:r>
              <w:rPr>
                <w:rFonts w:ascii="Times New Roman"/>
                <w:b w:val="false"/>
                <w:i w:val="false"/>
                <w:color w:val="000000"/>
                <w:sz w:val="20"/>
              </w:rPr>
              <w:t xml:space="preserve">
жарақтар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күнде </w:t>
            </w:r>
            <w:r>
              <w:br/>
            </w:r>
            <w:r>
              <w:rPr>
                <w:rFonts w:ascii="Times New Roman"/>
                <w:b w:val="false"/>
                <w:i w:val="false"/>
                <w:color w:val="000000"/>
                <w:sz w:val="20"/>
              </w:rPr>
              <w:t xml:space="preserve">
кем </w:t>
            </w:r>
            <w:r>
              <w:br/>
            </w:r>
            <w:r>
              <w:rPr>
                <w:rFonts w:ascii="Times New Roman"/>
                <w:b w:val="false"/>
                <w:i w:val="false"/>
                <w:color w:val="000000"/>
                <w:sz w:val="20"/>
              </w:rPr>
              <w:t xml:space="preserve">
дегенде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Емдәмдік </w:t>
            </w:r>
            <w:r>
              <w:br/>
            </w:r>
            <w:r>
              <w:rPr>
                <w:rFonts w:ascii="Times New Roman"/>
                <w:b w:val="false"/>
                <w:i w:val="false"/>
                <w:color w:val="000000"/>
                <w:sz w:val="20"/>
              </w:rPr>
              <w:t xml:space="preserve">
тағам-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сүзбеге, </w:t>
            </w:r>
            <w:r>
              <w:br/>
            </w:r>
            <w:r>
              <w:rPr>
                <w:rFonts w:ascii="Times New Roman"/>
                <w:b w:val="false"/>
                <w:i w:val="false"/>
                <w:color w:val="000000"/>
                <w:sz w:val="20"/>
              </w:rPr>
              <w:t xml:space="preserve">
қаймаққа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жабдықтар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Ыстыққа </w:t>
            </w:r>
            <w:r>
              <w:br/>
            </w:r>
            <w:r>
              <w:rPr>
                <w:rFonts w:ascii="Times New Roman"/>
                <w:b w:val="false"/>
                <w:i w:val="false"/>
                <w:color w:val="000000"/>
                <w:sz w:val="20"/>
              </w:rPr>
              <w:t xml:space="preserve">
төзімді </w:t>
            </w:r>
            <w:r>
              <w:br/>
            </w:r>
            <w:r>
              <w:rPr>
                <w:rFonts w:ascii="Times New Roman"/>
                <w:b w:val="false"/>
                <w:i w:val="false"/>
                <w:color w:val="000000"/>
                <w:sz w:val="20"/>
              </w:rPr>
              <w:t xml:space="preserve">
сүтқыш- </w:t>
            </w:r>
            <w:r>
              <w:br/>
            </w:r>
            <w:r>
              <w:rPr>
                <w:rFonts w:ascii="Times New Roman"/>
                <w:b w:val="false"/>
                <w:i w:val="false"/>
                <w:color w:val="000000"/>
                <w:sz w:val="20"/>
              </w:rPr>
              <w:t xml:space="preserve">
қылды </w:t>
            </w:r>
            <w:r>
              <w:br/>
            </w:r>
            <w:r>
              <w:rPr>
                <w:rFonts w:ascii="Times New Roman"/>
                <w:b w:val="false"/>
                <w:i w:val="false"/>
                <w:color w:val="000000"/>
                <w:sz w:val="20"/>
              </w:rPr>
              <w:t xml:space="preserve">
таяқша-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бар болуы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Бөлек </w:t>
            </w:r>
            <w:r>
              <w:br/>
            </w:r>
            <w:r>
              <w:rPr>
                <w:rFonts w:ascii="Times New Roman"/>
                <w:b w:val="false"/>
                <w:i w:val="false"/>
                <w:color w:val="000000"/>
                <w:sz w:val="20"/>
              </w:rPr>
              <w:t xml:space="preserve">
сыйымды- </w:t>
            </w:r>
            <w:r>
              <w:br/>
            </w:r>
            <w:r>
              <w:rPr>
                <w:rFonts w:ascii="Times New Roman"/>
                <w:b w:val="false"/>
                <w:i w:val="false"/>
                <w:color w:val="000000"/>
                <w:sz w:val="20"/>
              </w:rPr>
              <w:t xml:space="preserve">
лықтан </w:t>
            </w:r>
            <w:r>
              <w:br/>
            </w:r>
            <w:r>
              <w:rPr>
                <w:rFonts w:ascii="Times New Roman"/>
                <w:b w:val="false"/>
                <w:i w:val="false"/>
                <w:color w:val="000000"/>
                <w:sz w:val="20"/>
              </w:rPr>
              <w:t xml:space="preserve">
таңдап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дық" </w:t>
            </w:r>
            <w:r>
              <w:br/>
            </w:r>
            <w:r>
              <w:rPr>
                <w:rFonts w:ascii="Times New Roman"/>
                <w:b w:val="false"/>
                <w:i w:val="false"/>
                <w:color w:val="000000"/>
                <w:sz w:val="20"/>
              </w:rPr>
              <w:t xml:space="preserve">
сияқты </w:t>
            </w:r>
            <w:r>
              <w:br/>
            </w:r>
            <w:r>
              <w:rPr>
                <w:rFonts w:ascii="Times New Roman"/>
                <w:b w:val="false"/>
                <w:i w:val="false"/>
                <w:color w:val="000000"/>
                <w:sz w:val="20"/>
              </w:rPr>
              <w:t xml:space="preserve">
зақым- </w:t>
            </w:r>
            <w:r>
              <w:br/>
            </w:r>
            <w:r>
              <w:rPr>
                <w:rFonts w:ascii="Times New Roman"/>
                <w:b w:val="false"/>
                <w:i w:val="false"/>
                <w:color w:val="000000"/>
                <w:sz w:val="20"/>
              </w:rPr>
              <w:t xml:space="preserve">
далу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 </w:t>
            </w:r>
            <w:r>
              <w:br/>
            </w:r>
            <w:r>
              <w:rPr>
                <w:rFonts w:ascii="Times New Roman"/>
                <w:b w:val="false"/>
                <w:i w:val="false"/>
                <w:color w:val="000000"/>
                <w:sz w:val="20"/>
              </w:rPr>
              <w:t xml:space="preserve">
рыда- </w:t>
            </w:r>
            <w:r>
              <w:br/>
            </w:r>
            <w:r>
              <w:rPr>
                <w:rFonts w:ascii="Times New Roman"/>
                <w:b w:val="false"/>
                <w:i w:val="false"/>
                <w:color w:val="000000"/>
                <w:sz w:val="20"/>
              </w:rPr>
              <w:t xml:space="preserve">
ғыдай </w:t>
            </w:r>
          </w:p>
        </w:tc>
      </w:tr>
      <w:tr>
        <w:trPr>
          <w:trHeight w:val="177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Ашытқылар- </w:t>
            </w:r>
            <w:r>
              <w:br/>
            </w:r>
            <w:r>
              <w:rPr>
                <w:rFonts w:ascii="Times New Roman"/>
                <w:b w:val="false"/>
                <w:i w:val="false"/>
                <w:color w:val="000000"/>
                <w:sz w:val="20"/>
              </w:rPr>
              <w:t xml:space="preserve">
дың бар </w:t>
            </w:r>
            <w:r>
              <w:br/>
            </w:r>
            <w:r>
              <w:rPr>
                <w:rFonts w:ascii="Times New Roman"/>
                <w:b w:val="false"/>
                <w:i w:val="false"/>
                <w:color w:val="000000"/>
                <w:sz w:val="20"/>
              </w:rPr>
              <w:t xml:space="preserve">
болуы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w:t>
            </w:r>
            <w:r>
              <w:br/>
            </w:r>
            <w:r>
              <w:rPr>
                <w:rFonts w:ascii="Times New Roman"/>
                <w:b w:val="false"/>
                <w:i w:val="false"/>
                <w:color w:val="000000"/>
                <w:sz w:val="20"/>
              </w:rPr>
              <w:t xml:space="preserve">
дерде </w:t>
            </w:r>
            <w:r>
              <w:br/>
            </w:r>
            <w:r>
              <w:rPr>
                <w:rFonts w:ascii="Times New Roman"/>
                <w:b w:val="false"/>
                <w:i w:val="false"/>
                <w:color w:val="000000"/>
                <w:sz w:val="20"/>
              </w:rPr>
              <w:t xml:space="preserve">
"ашу </w:t>
            </w:r>
            <w:r>
              <w:br/>
            </w:r>
            <w:r>
              <w:rPr>
                <w:rFonts w:ascii="Times New Roman"/>
                <w:b w:val="false"/>
                <w:i w:val="false"/>
                <w:color w:val="000000"/>
                <w:sz w:val="20"/>
              </w:rPr>
              <w:t xml:space="preserve">
салда- </w:t>
            </w:r>
            <w:r>
              <w:br/>
            </w:r>
            <w:r>
              <w:rPr>
                <w:rFonts w:ascii="Times New Roman"/>
                <w:b w:val="false"/>
                <w:i w:val="false"/>
                <w:color w:val="000000"/>
                <w:sz w:val="20"/>
              </w:rPr>
              <w:t xml:space="preserve">
рынан </w:t>
            </w:r>
            <w:r>
              <w:br/>
            </w:r>
            <w:r>
              <w:rPr>
                <w:rFonts w:ascii="Times New Roman"/>
                <w:b w:val="false"/>
                <w:i w:val="false"/>
                <w:color w:val="000000"/>
                <w:sz w:val="20"/>
              </w:rPr>
              <w:t xml:space="preserve">
көте- </w:t>
            </w:r>
            <w:r>
              <w:br/>
            </w:r>
            <w:r>
              <w:rPr>
                <w:rFonts w:ascii="Times New Roman"/>
                <w:b w:val="false"/>
                <w:i w:val="false"/>
                <w:color w:val="000000"/>
                <w:sz w:val="20"/>
              </w:rPr>
              <w:t xml:space="preserve">
рілу"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жағдайда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Шоғырлар- </w:t>
            </w:r>
            <w:r>
              <w:br/>
            </w:r>
            <w:r>
              <w:rPr>
                <w:rFonts w:ascii="Times New Roman"/>
                <w:b w:val="false"/>
                <w:i w:val="false"/>
                <w:color w:val="000000"/>
                <w:sz w:val="20"/>
              </w:rPr>
              <w:t xml:space="preserve">
дың жалпы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w:t>
            </w:r>
            <w:r>
              <w:br/>
            </w:r>
            <w:r>
              <w:rPr>
                <w:rFonts w:ascii="Times New Roman"/>
                <w:b w:val="false"/>
                <w:i w:val="false"/>
                <w:color w:val="000000"/>
                <w:sz w:val="20"/>
              </w:rPr>
              <w:t xml:space="preserve">
үй-жайлар- </w:t>
            </w:r>
            <w:r>
              <w:br/>
            </w:r>
            <w:r>
              <w:rPr>
                <w:rFonts w:ascii="Times New Roman"/>
                <w:b w:val="false"/>
                <w:i w:val="false"/>
                <w:color w:val="000000"/>
                <w:sz w:val="20"/>
              </w:rPr>
              <w:t xml:space="preserve">
дан, май- </w:t>
            </w:r>
            <w:r>
              <w:br/>
            </w:r>
            <w:r>
              <w:rPr>
                <w:rFonts w:ascii="Times New Roman"/>
                <w:b w:val="false"/>
                <w:i w:val="false"/>
                <w:color w:val="000000"/>
                <w:sz w:val="20"/>
              </w:rPr>
              <w:t xml:space="preserve">
ірімшік </w:t>
            </w:r>
            <w:r>
              <w:br/>
            </w:r>
            <w:r>
              <w:rPr>
                <w:rFonts w:ascii="Times New Roman"/>
                <w:b w:val="false"/>
                <w:i w:val="false"/>
                <w:color w:val="000000"/>
                <w:sz w:val="20"/>
              </w:rPr>
              <w:t xml:space="preserve">
қоймала- </w:t>
            </w:r>
            <w:r>
              <w:br/>
            </w:r>
            <w:r>
              <w:rPr>
                <w:rFonts w:ascii="Times New Roman"/>
                <w:b w:val="false"/>
                <w:i w:val="false"/>
                <w:color w:val="000000"/>
                <w:sz w:val="20"/>
              </w:rPr>
              <w:t xml:space="preserve">
рынан, </w:t>
            </w:r>
            <w:r>
              <w:br/>
            </w:r>
            <w:r>
              <w:rPr>
                <w:rFonts w:ascii="Times New Roman"/>
                <w:b w:val="false"/>
                <w:i w:val="false"/>
                <w:color w:val="000000"/>
                <w:sz w:val="20"/>
              </w:rPr>
              <w:t xml:space="preserve">
ірімшік </w:t>
            </w:r>
            <w:r>
              <w:br/>
            </w:r>
            <w:r>
              <w:rPr>
                <w:rFonts w:ascii="Times New Roman"/>
                <w:b w:val="false"/>
                <w:i w:val="false"/>
                <w:color w:val="000000"/>
                <w:sz w:val="20"/>
              </w:rPr>
              <w:t xml:space="preserve">
сақтайтын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қабаттар- </w:t>
            </w:r>
            <w:r>
              <w:br/>
            </w:r>
            <w:r>
              <w:rPr>
                <w:rFonts w:ascii="Times New Roman"/>
                <w:b w:val="false"/>
                <w:i w:val="false"/>
                <w:color w:val="000000"/>
                <w:sz w:val="20"/>
              </w:rPr>
              <w:t xml:space="preserve">
дан, қой- </w:t>
            </w:r>
            <w:r>
              <w:br/>
            </w:r>
            <w:r>
              <w:rPr>
                <w:rFonts w:ascii="Times New Roman"/>
                <w:b w:val="false"/>
                <w:i w:val="false"/>
                <w:color w:val="000000"/>
                <w:sz w:val="20"/>
              </w:rPr>
              <w:t xml:space="preserve">
малардан, </w:t>
            </w:r>
            <w:r>
              <w:br/>
            </w:r>
            <w:r>
              <w:rPr>
                <w:rFonts w:ascii="Times New Roman"/>
                <w:b w:val="false"/>
                <w:i w:val="false"/>
                <w:color w:val="000000"/>
                <w:sz w:val="20"/>
              </w:rPr>
              <w:t xml:space="preserve">
ашытатын </w:t>
            </w:r>
            <w:r>
              <w:br/>
            </w:r>
            <w:r>
              <w:rPr>
                <w:rFonts w:ascii="Times New Roman"/>
                <w:b w:val="false"/>
                <w:i w:val="false"/>
                <w:color w:val="000000"/>
                <w:sz w:val="20"/>
              </w:rPr>
              <w:t xml:space="preserve">
бөлмеден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Ашытқы </w:t>
            </w:r>
            <w:r>
              <w:br/>
            </w:r>
            <w:r>
              <w:rPr>
                <w:rFonts w:ascii="Times New Roman"/>
                <w:b w:val="false"/>
                <w:i w:val="false"/>
                <w:color w:val="000000"/>
                <w:sz w:val="20"/>
              </w:rPr>
              <w:t xml:space="preserve">
мен өңез </w:t>
            </w:r>
            <w:r>
              <w:br/>
            </w:r>
            <w:r>
              <w:rPr>
                <w:rFonts w:ascii="Times New Roman"/>
                <w:b w:val="false"/>
                <w:i w:val="false"/>
                <w:color w:val="000000"/>
                <w:sz w:val="20"/>
              </w:rPr>
              <w:t xml:space="preserve">
шоғырының </w:t>
            </w:r>
            <w:r>
              <w:br/>
            </w:r>
            <w:r>
              <w:rPr>
                <w:rFonts w:ascii="Times New Roman"/>
                <w:b w:val="false"/>
                <w:i w:val="false"/>
                <w:color w:val="000000"/>
                <w:sz w:val="20"/>
              </w:rPr>
              <w:t xml:space="preserve">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жалпы саны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Краннан, </w:t>
            </w:r>
            <w:r>
              <w:br/>
            </w:r>
            <w:r>
              <w:rPr>
                <w:rFonts w:ascii="Times New Roman"/>
                <w:b w:val="false"/>
                <w:i w:val="false"/>
                <w:color w:val="000000"/>
                <w:sz w:val="20"/>
              </w:rPr>
              <w:t xml:space="preserve">
цехтерден, </w:t>
            </w:r>
            <w:r>
              <w:br/>
            </w:r>
            <w:r>
              <w:rPr>
                <w:rFonts w:ascii="Times New Roman"/>
                <w:b w:val="false"/>
                <w:i w:val="false"/>
                <w:color w:val="000000"/>
                <w:sz w:val="20"/>
              </w:rPr>
              <w:t xml:space="preserve">
су көз- </w:t>
            </w:r>
            <w:r>
              <w:br/>
            </w:r>
            <w:r>
              <w:rPr>
                <w:rFonts w:ascii="Times New Roman"/>
                <w:b w:val="false"/>
                <w:i w:val="false"/>
                <w:color w:val="000000"/>
                <w:sz w:val="20"/>
              </w:rPr>
              <w:t xml:space="preserve">
дерінен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 </w:t>
            </w:r>
            <w:r>
              <w:br/>
            </w:r>
            <w:r>
              <w:rPr>
                <w:rFonts w:ascii="Times New Roman"/>
                <w:b w:val="false"/>
                <w:i w:val="false"/>
                <w:color w:val="000000"/>
                <w:sz w:val="20"/>
              </w:rPr>
              <w:t xml:space="preserve">
нына 1 </w:t>
            </w:r>
            <w:r>
              <w:br/>
            </w:r>
            <w:r>
              <w:rPr>
                <w:rFonts w:ascii="Times New Roman"/>
                <w:b w:val="false"/>
                <w:i w:val="false"/>
                <w:color w:val="000000"/>
                <w:sz w:val="20"/>
              </w:rPr>
              <w:t xml:space="preserve">
рет (су </w:t>
            </w:r>
            <w:r>
              <w:br/>
            </w:r>
            <w:r>
              <w:rPr>
                <w:rFonts w:ascii="Times New Roman"/>
                <w:b w:val="false"/>
                <w:i w:val="false"/>
                <w:color w:val="000000"/>
                <w:sz w:val="20"/>
              </w:rPr>
              <w:t xml:space="preserve">
құбыры)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айына </w:t>
            </w:r>
            <w:r>
              <w:br/>
            </w:r>
            <w:r>
              <w:rPr>
                <w:rFonts w:ascii="Times New Roman"/>
                <w:b w:val="false"/>
                <w:i w:val="false"/>
                <w:color w:val="000000"/>
                <w:sz w:val="20"/>
              </w:rPr>
              <w:t xml:space="preserve">
1 рет </w:t>
            </w:r>
            <w:r>
              <w:br/>
            </w:r>
            <w:r>
              <w:rPr>
                <w:rFonts w:ascii="Times New Roman"/>
                <w:b w:val="false"/>
                <w:i w:val="false"/>
                <w:color w:val="000000"/>
                <w:sz w:val="20"/>
              </w:rPr>
              <w:t xml:space="preserve">
(жеке су </w:t>
            </w:r>
            <w:r>
              <w:br/>
            </w:r>
            <w:r>
              <w:rPr>
                <w:rFonts w:ascii="Times New Roman"/>
                <w:b w:val="false"/>
                <w:i w:val="false"/>
                <w:color w:val="000000"/>
                <w:sz w:val="20"/>
              </w:rPr>
              <w:t xml:space="preserve">
көздері)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r>
              <w:br/>
            </w:r>
            <w:r>
              <w:rPr>
                <w:rFonts w:ascii="Times New Roman"/>
                <w:b w:val="false"/>
                <w:i w:val="false"/>
                <w:color w:val="000000"/>
                <w:sz w:val="20"/>
              </w:rPr>
              <w:t xml:space="preserve">
мл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қолы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қолынан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күнде </w:t>
            </w:r>
            <w:r>
              <w:br/>
            </w:r>
            <w:r>
              <w:rPr>
                <w:rFonts w:ascii="Times New Roman"/>
                <w:b w:val="false"/>
                <w:i w:val="false"/>
                <w:color w:val="000000"/>
                <w:sz w:val="20"/>
              </w:rPr>
              <w:t xml:space="preserve">
кем </w:t>
            </w:r>
            <w:r>
              <w:br/>
            </w:r>
            <w:r>
              <w:rPr>
                <w:rFonts w:ascii="Times New Roman"/>
                <w:b w:val="false"/>
                <w:i w:val="false"/>
                <w:color w:val="000000"/>
                <w:sz w:val="20"/>
              </w:rPr>
              <w:t xml:space="preserve">
дегенде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Йодкрах- </w:t>
            </w:r>
            <w:r>
              <w:br/>
            </w:r>
            <w:r>
              <w:rPr>
                <w:rFonts w:ascii="Times New Roman"/>
                <w:b w:val="false"/>
                <w:i w:val="false"/>
                <w:color w:val="000000"/>
                <w:sz w:val="20"/>
              </w:rPr>
              <w:t xml:space="preserve">
малды </w:t>
            </w:r>
            <w:r>
              <w:br/>
            </w:r>
            <w:r>
              <w:rPr>
                <w:rFonts w:ascii="Times New Roman"/>
                <w:b w:val="false"/>
                <w:i w:val="false"/>
                <w:color w:val="000000"/>
                <w:sz w:val="20"/>
              </w:rPr>
              <w:t xml:space="preserve">
сынама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Аптасына </w:t>
            </w:r>
            <w:r>
              <w:br/>
            </w:r>
            <w:r>
              <w:rPr>
                <w:rFonts w:ascii="Times New Roman"/>
                <w:b w:val="false"/>
                <w:i w:val="false"/>
                <w:color w:val="000000"/>
                <w:sz w:val="20"/>
              </w:rPr>
              <w:t xml:space="preserve">
1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 </w:t>
            </w:r>
            <w:r>
              <w:br/>
            </w:r>
            <w:r>
              <w:rPr>
                <w:rFonts w:ascii="Times New Roman"/>
                <w:b w:val="false"/>
                <w:i w:val="false"/>
                <w:color w:val="000000"/>
                <w:sz w:val="20"/>
              </w:rPr>
              <w:t xml:space="preserve">
ғыдай </w:t>
            </w:r>
          </w:p>
        </w:tc>
      </w:tr>
    </w:tbl>
    <w:p>
      <w:pPr>
        <w:spacing w:after="0"/>
        <w:ind w:left="0"/>
        <w:jc w:val="both"/>
      </w:pPr>
      <w:r>
        <w:rPr>
          <w:rFonts w:ascii="Times New Roman"/>
          <w:b w:val="false"/>
          <w:i w:val="false"/>
          <w:color w:val="000000"/>
          <w:sz w:val="28"/>
        </w:rPr>
        <w:t xml:space="preserve">      Шағын қуатты нысандар өндіретін әрбір өнімнің түрі </w:t>
      </w:r>
      <w:r>
        <w:br/>
      </w:r>
      <w:r>
        <w:rPr>
          <w:rFonts w:ascii="Times New Roman"/>
          <w:b w:val="false"/>
          <w:i w:val="false"/>
          <w:color w:val="000000"/>
          <w:sz w:val="28"/>
        </w:rPr>
        <w:t xml:space="preserve">
нормативтік құжаттардың талаптарына сәйкестігіне микробиологиялық </w:t>
      </w:r>
      <w:r>
        <w:br/>
      </w:r>
      <w:r>
        <w:rPr>
          <w:rFonts w:ascii="Times New Roman"/>
          <w:b w:val="false"/>
          <w:i w:val="false"/>
          <w:color w:val="000000"/>
          <w:sz w:val="28"/>
        </w:rPr>
        <w:t xml:space="preserve">
көрсеткіштер бойынша айына 1 рет тексерілуге тиіс. Стандарттың </w:t>
      </w:r>
      <w:r>
        <w:br/>
      </w:r>
      <w:r>
        <w:rPr>
          <w:rFonts w:ascii="Times New Roman"/>
          <w:b w:val="false"/>
          <w:i w:val="false"/>
          <w:color w:val="000000"/>
          <w:sz w:val="28"/>
        </w:rPr>
        <w:t xml:space="preserve">
талаптарына сай емес өнім анықталған жағдайда технологиялық </w:t>
      </w:r>
      <w:r>
        <w:br/>
      </w:r>
      <w:r>
        <w:rPr>
          <w:rFonts w:ascii="Times New Roman"/>
          <w:b w:val="false"/>
          <w:i w:val="false"/>
          <w:color w:val="000000"/>
          <w:sz w:val="28"/>
        </w:rPr>
        <w:t xml:space="preserve">
үдеріске жоғарыда көрсетілген кесте бойынша бақылау жүргізіледі. </w:t>
      </w:r>
    </w:p>
    <w:bookmarkStart w:name="z196" w:id="198"/>
    <w:p>
      <w:pPr>
        <w:spacing w:after="0"/>
        <w:ind w:left="0"/>
        <w:jc w:val="both"/>
      </w:pPr>
      <w:r>
        <w:rPr>
          <w:rFonts w:ascii="Times New Roman"/>
          <w:b w:val="false"/>
          <w:i w:val="false"/>
          <w:color w:val="000000"/>
          <w:sz w:val="28"/>
        </w:rPr>
        <w:t xml:space="preserve">
                                         "Сүт және сүт өнімдерін </w:t>
      </w:r>
      <w:r>
        <w:br/>
      </w:r>
      <w:r>
        <w:rPr>
          <w:rFonts w:ascii="Times New Roman"/>
          <w:b w:val="false"/>
          <w:i w:val="false"/>
          <w:color w:val="000000"/>
          <w:sz w:val="28"/>
        </w:rPr>
        <w:t xml:space="preserve">
                                         нысандарды күтіп ұстауға, </w:t>
      </w:r>
      <w:r>
        <w:br/>
      </w:r>
      <w:r>
        <w:rPr>
          <w:rFonts w:ascii="Times New Roman"/>
          <w:b w:val="false"/>
          <w:i w:val="false"/>
          <w:color w:val="000000"/>
          <w:sz w:val="28"/>
        </w:rPr>
        <w:t xml:space="preserve">
                                         пайдалануға және өнімдерді </w:t>
      </w:r>
      <w:r>
        <w:br/>
      </w:r>
      <w:r>
        <w:rPr>
          <w:rFonts w:ascii="Times New Roman"/>
          <w:b w:val="false"/>
          <w:i w:val="false"/>
          <w:color w:val="000000"/>
          <w:sz w:val="28"/>
        </w:rPr>
        <w:t xml:space="preserve">
                                           сақтауға, тасымалдауға </w:t>
      </w:r>
      <w:r>
        <w:br/>
      </w:r>
      <w:r>
        <w:rPr>
          <w:rFonts w:ascii="Times New Roman"/>
          <w:b w:val="false"/>
          <w:i w:val="false"/>
          <w:color w:val="000000"/>
          <w:sz w:val="28"/>
        </w:rPr>
        <w:t xml:space="preserve">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туралы санитарлық- </w:t>
      </w:r>
      <w:r>
        <w:br/>
      </w:r>
      <w:r>
        <w:rPr>
          <w:rFonts w:ascii="Times New Roman"/>
          <w:b w:val="false"/>
          <w:i w:val="false"/>
          <w:color w:val="000000"/>
          <w:sz w:val="28"/>
        </w:rPr>
        <w:t xml:space="preserve">
                                         эпидемиологиялық ережелер </w:t>
      </w:r>
      <w:r>
        <w:br/>
      </w:r>
      <w:r>
        <w:rPr>
          <w:rFonts w:ascii="Times New Roman"/>
          <w:b w:val="false"/>
          <w:i w:val="false"/>
          <w:color w:val="000000"/>
          <w:sz w:val="28"/>
        </w:rPr>
        <w:t xml:space="preserve">
                                          мен нормаларға 4-қосымша </w:t>
      </w:r>
    </w:p>
    <w:bookmarkEnd w:id="198"/>
    <w:p>
      <w:pPr>
        <w:spacing w:after="0"/>
        <w:ind w:left="0"/>
        <w:jc w:val="both"/>
      </w:pPr>
      <w:r>
        <w:rPr>
          <w:rFonts w:ascii="Times New Roman"/>
          <w:b/>
          <w:i w:val="false"/>
          <w:color w:val="000000"/>
          <w:sz w:val="28"/>
        </w:rPr>
        <w:t xml:space="preserve">        Сүт өнімдеріне арналған ыдыстардың тазалығының </w:t>
      </w:r>
      <w:r>
        <w:br/>
      </w:r>
      <w:r>
        <w:rPr>
          <w:rFonts w:ascii="Times New Roman"/>
          <w:b w:val="false"/>
          <w:i w:val="false"/>
          <w:color w:val="000000"/>
          <w:sz w:val="28"/>
        </w:rPr>
        <w:t>
</w:t>
      </w:r>
      <w:r>
        <w:rPr>
          <w:rFonts w:ascii="Times New Roman"/>
          <w:b/>
          <w:i w:val="false"/>
          <w:color w:val="000000"/>
          <w:sz w:val="28"/>
        </w:rPr>
        <w:t xml:space="preserve">                 микробиологиялық көрсеткіштері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2513"/>
        <w:gridCol w:w="2713"/>
        <w:gridCol w:w="2633"/>
      </w:tblGrid>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w:t>
            </w:r>
            <w:r>
              <w:br/>
            </w:r>
            <w:r>
              <w:rPr>
                <w:rFonts w:ascii="Times New Roman"/>
                <w:b w:val="false"/>
                <w:i w:val="false"/>
                <w:color w:val="000000"/>
                <w:sz w:val="20"/>
              </w:rPr>
              <w:t xml:space="preserve">
нысандар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 </w:t>
            </w:r>
            <w:r>
              <w:br/>
            </w:r>
            <w:r>
              <w:rPr>
                <w:rFonts w:ascii="Times New Roman"/>
                <w:b w:val="false"/>
                <w:i w:val="false"/>
                <w:color w:val="000000"/>
                <w:sz w:val="20"/>
              </w:rPr>
              <w:t xml:space="preserve">
летін </w:t>
            </w:r>
            <w:r>
              <w:br/>
            </w:r>
            <w:r>
              <w:rPr>
                <w:rFonts w:ascii="Times New Roman"/>
                <w:b w:val="false"/>
                <w:i w:val="false"/>
                <w:color w:val="000000"/>
                <w:sz w:val="20"/>
              </w:rPr>
              <w:t xml:space="preserve">
беті (см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Бактериялардың </w:t>
            </w:r>
            <w:r>
              <w:br/>
            </w:r>
            <w:r>
              <w:rPr>
                <w:rFonts w:ascii="Times New Roman"/>
                <w:b w:val="false"/>
                <w:i w:val="false"/>
                <w:color w:val="000000"/>
                <w:sz w:val="20"/>
              </w:rPr>
              <w:t xml:space="preserve">
жалпы саны см </w:t>
            </w:r>
            <w:r>
              <w:rPr>
                <w:rFonts w:ascii="Times New Roman"/>
                <w:b w:val="false"/>
                <w:i w:val="false"/>
                <w:color w:val="000000"/>
                <w:vertAlign w:val="superscript"/>
              </w:rPr>
              <w:t xml:space="preserve">3 </w:t>
            </w:r>
            <w:r>
              <w:br/>
            </w:r>
            <w:r>
              <w:rPr>
                <w:rFonts w:ascii="Times New Roman"/>
                <w:b w:val="false"/>
                <w:i w:val="false"/>
                <w:color w:val="000000"/>
                <w:sz w:val="20"/>
              </w:rPr>
              <w:t xml:space="preserve">
немесе ашыту сынама- </w:t>
            </w:r>
            <w:r>
              <w:br/>
            </w:r>
            <w:r>
              <w:rPr>
                <w:rFonts w:ascii="Times New Roman"/>
                <w:b w:val="false"/>
                <w:i w:val="false"/>
                <w:color w:val="000000"/>
                <w:sz w:val="20"/>
              </w:rPr>
              <w:t xml:space="preserve">
сының қорытындысы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Жаман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жолдық сүт цис- </w:t>
            </w:r>
            <w:r>
              <w:br/>
            </w:r>
            <w:r>
              <w:rPr>
                <w:rFonts w:ascii="Times New Roman"/>
                <w:b w:val="false"/>
                <w:i w:val="false"/>
                <w:color w:val="000000"/>
                <w:sz w:val="20"/>
              </w:rPr>
              <w:t xml:space="preserve">
терналары (қақпағы, қа- </w:t>
            </w:r>
            <w:r>
              <w:br/>
            </w:r>
            <w:r>
              <w:rPr>
                <w:rFonts w:ascii="Times New Roman"/>
                <w:b w:val="false"/>
                <w:i w:val="false"/>
                <w:color w:val="000000"/>
                <w:sz w:val="20"/>
              </w:rPr>
              <w:t xml:space="preserve">
бырғасы, бұрышы, түбі)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сүт цистерна- </w:t>
            </w:r>
            <w:r>
              <w:br/>
            </w:r>
            <w:r>
              <w:rPr>
                <w:rFonts w:ascii="Times New Roman"/>
                <w:b w:val="false"/>
                <w:i w:val="false"/>
                <w:color w:val="000000"/>
                <w:sz w:val="20"/>
              </w:rPr>
              <w:t xml:space="preserve">
лары (қақпағы, қабырға- </w:t>
            </w:r>
            <w:r>
              <w:br/>
            </w:r>
            <w:r>
              <w:rPr>
                <w:rFonts w:ascii="Times New Roman"/>
                <w:b w:val="false"/>
                <w:i w:val="false"/>
                <w:color w:val="000000"/>
                <w:sz w:val="20"/>
              </w:rPr>
              <w:t xml:space="preserve">
сы, бұрышы, түбі). </w:t>
            </w:r>
            <w:r>
              <w:br/>
            </w:r>
            <w:r>
              <w:rPr>
                <w:rFonts w:ascii="Times New Roman"/>
                <w:b w:val="false"/>
                <w:i w:val="false"/>
                <w:color w:val="000000"/>
                <w:sz w:val="20"/>
              </w:rPr>
              <w:t xml:space="preserve">
Қала ішінде қызмет көр- </w:t>
            </w:r>
            <w:r>
              <w:br/>
            </w:r>
            <w:r>
              <w:rPr>
                <w:rFonts w:ascii="Times New Roman"/>
                <w:b w:val="false"/>
                <w:i w:val="false"/>
                <w:color w:val="000000"/>
                <w:sz w:val="20"/>
              </w:rPr>
              <w:t xml:space="preserve">
сететін сүт цистернала- </w:t>
            </w:r>
            <w:r>
              <w:br/>
            </w:r>
            <w:r>
              <w:rPr>
                <w:rFonts w:ascii="Times New Roman"/>
                <w:b w:val="false"/>
                <w:i w:val="false"/>
                <w:color w:val="000000"/>
                <w:sz w:val="20"/>
              </w:rPr>
              <w:t xml:space="preserve">
ры (қақпағы, қабырғасы, </w:t>
            </w:r>
            <w:r>
              <w:br/>
            </w:r>
            <w:r>
              <w:rPr>
                <w:rFonts w:ascii="Times New Roman"/>
                <w:b w:val="false"/>
                <w:i w:val="false"/>
                <w:color w:val="000000"/>
                <w:sz w:val="20"/>
              </w:rPr>
              <w:t xml:space="preserve">
бұрышы, түбі) </w:t>
            </w:r>
            <w:r>
              <w:br/>
            </w:r>
            <w:r>
              <w:rPr>
                <w:rFonts w:ascii="Times New Roman"/>
                <w:b w:val="false"/>
                <w:i w:val="false"/>
                <w:color w:val="000000"/>
                <w:sz w:val="20"/>
              </w:rPr>
              <w:t xml:space="preserve">
Флягтер, ушаталар, </w:t>
            </w:r>
            <w:r>
              <w:br/>
            </w:r>
            <w:r>
              <w:rPr>
                <w:rFonts w:ascii="Times New Roman"/>
                <w:b w:val="false"/>
                <w:i w:val="false"/>
                <w:color w:val="000000"/>
                <w:sz w:val="20"/>
              </w:rPr>
              <w:t xml:space="preserve">
Құбырлар (крандар) </w:t>
            </w:r>
            <w:r>
              <w:br/>
            </w:r>
            <w:r>
              <w:rPr>
                <w:rFonts w:ascii="Times New Roman"/>
                <w:b w:val="false"/>
                <w:i w:val="false"/>
                <w:color w:val="000000"/>
                <w:sz w:val="20"/>
              </w:rPr>
              <w:t xml:space="preserve">
Резервуарлар(қақпағы, </w:t>
            </w:r>
            <w:r>
              <w:br/>
            </w:r>
            <w:r>
              <w:rPr>
                <w:rFonts w:ascii="Times New Roman"/>
                <w:b w:val="false"/>
                <w:i w:val="false"/>
                <w:color w:val="000000"/>
                <w:sz w:val="20"/>
              </w:rPr>
              <w:t xml:space="preserve">
қабырғасы, бұрышы, түбі)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 (резеңке, </w:t>
            </w:r>
            <w:r>
              <w:br/>
            </w:r>
            <w:r>
              <w:rPr>
                <w:rFonts w:ascii="Times New Roman"/>
                <w:b w:val="false"/>
                <w:i w:val="false"/>
                <w:color w:val="000000"/>
                <w:sz w:val="20"/>
              </w:rPr>
              <w:t xml:space="preserve">
араластырғыш, шымшуыр, </w:t>
            </w:r>
            <w:r>
              <w:br/>
            </w:r>
            <w:r>
              <w:rPr>
                <w:rFonts w:ascii="Times New Roman"/>
                <w:b w:val="false"/>
                <w:i w:val="false"/>
                <w:color w:val="000000"/>
                <w:sz w:val="20"/>
              </w:rPr>
              <w:t xml:space="preserve">
жоғарғы кран, төменгі </w:t>
            </w:r>
            <w:r>
              <w:br/>
            </w:r>
            <w:r>
              <w:rPr>
                <w:rFonts w:ascii="Times New Roman"/>
                <w:b w:val="false"/>
                <w:i w:val="false"/>
                <w:color w:val="000000"/>
                <w:sz w:val="20"/>
              </w:rPr>
              <w:t xml:space="preserve">
кран, үшжүрмелі кран, </w:t>
            </w:r>
            <w:r>
              <w:br/>
            </w:r>
            <w:r>
              <w:rPr>
                <w:rFonts w:ascii="Times New Roman"/>
                <w:b w:val="false"/>
                <w:i w:val="false"/>
                <w:color w:val="000000"/>
                <w:sz w:val="20"/>
              </w:rPr>
              <w:t xml:space="preserve">
шыны түтікшенің тесігі)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беті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Цилиндрлер, кран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1035"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түтікшесі, резеңке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беті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Бөтелкелер, банкілер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ішкі беті </w:t>
            </w:r>
            <w:r>
              <w:br/>
            </w:r>
            <w:r>
              <w:rPr>
                <w:rFonts w:ascii="Times New Roman"/>
                <w:b w:val="false"/>
                <w:i w:val="false"/>
                <w:color w:val="000000"/>
                <w:sz w:val="20"/>
              </w:rPr>
              <w:t xml:space="preserve">
10 бөтелке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және </w:t>
            </w:r>
            <w:r>
              <w:br/>
            </w:r>
            <w:r>
              <w:rPr>
                <w:rFonts w:ascii="Times New Roman"/>
                <w:b w:val="false"/>
                <w:i w:val="false"/>
                <w:color w:val="000000"/>
                <w:sz w:val="20"/>
              </w:rPr>
              <w:t xml:space="preserve">
одан да аз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аса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Банкілер мен бөтелке- </w:t>
            </w:r>
            <w:r>
              <w:br/>
            </w:r>
            <w:r>
              <w:rPr>
                <w:rFonts w:ascii="Times New Roman"/>
                <w:b w:val="false"/>
                <w:i w:val="false"/>
                <w:color w:val="000000"/>
                <w:sz w:val="20"/>
              </w:rPr>
              <w:t xml:space="preserve">
лерге арналған капсюл- </w:t>
            </w:r>
            <w:r>
              <w:br/>
            </w:r>
            <w:r>
              <w:rPr>
                <w:rFonts w:ascii="Times New Roman"/>
                <w:b w:val="false"/>
                <w:i w:val="false"/>
                <w:color w:val="000000"/>
                <w:sz w:val="20"/>
              </w:rPr>
              <w:t xml:space="preserve">
дер мен жабқыштар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Беті 10 </w:t>
            </w:r>
            <w:r>
              <w:br/>
            </w:r>
            <w:r>
              <w:rPr>
                <w:rFonts w:ascii="Times New Roman"/>
                <w:b w:val="false"/>
                <w:i w:val="false"/>
                <w:color w:val="000000"/>
                <w:sz w:val="20"/>
              </w:rPr>
              <w:t xml:space="preserve">
капсюль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Банкілерге арналған </w:t>
            </w:r>
            <w:r>
              <w:br/>
            </w:r>
            <w:r>
              <w:rPr>
                <w:rFonts w:ascii="Times New Roman"/>
                <w:b w:val="false"/>
                <w:i w:val="false"/>
                <w:color w:val="000000"/>
                <w:sz w:val="20"/>
              </w:rPr>
              <w:t xml:space="preserve">
қақпақтар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беті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және </w:t>
            </w:r>
            <w:r>
              <w:br/>
            </w:r>
            <w:r>
              <w:rPr>
                <w:rFonts w:ascii="Times New Roman"/>
                <w:b w:val="false"/>
                <w:i w:val="false"/>
                <w:color w:val="000000"/>
                <w:sz w:val="20"/>
              </w:rPr>
              <w:t xml:space="preserve">
одан да аз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аса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Ашытуға арналған ванна- </w:t>
            </w:r>
            <w:r>
              <w:br/>
            </w:r>
            <w:r>
              <w:rPr>
                <w:rFonts w:ascii="Times New Roman"/>
                <w:b w:val="false"/>
                <w:i w:val="false"/>
                <w:color w:val="000000"/>
                <w:sz w:val="20"/>
              </w:rPr>
              <w:t xml:space="preserve">
лар (қақпағы, қабырға- </w:t>
            </w:r>
            <w:r>
              <w:br/>
            </w:r>
            <w:r>
              <w:rPr>
                <w:rFonts w:ascii="Times New Roman"/>
                <w:b w:val="false"/>
                <w:i w:val="false"/>
                <w:color w:val="000000"/>
                <w:sz w:val="20"/>
              </w:rPr>
              <w:t xml:space="preserve">
сы, бұрышы, түбі, ара- </w:t>
            </w:r>
            <w:r>
              <w:br/>
            </w:r>
            <w:r>
              <w:rPr>
                <w:rFonts w:ascii="Times New Roman"/>
                <w:b w:val="false"/>
                <w:i w:val="false"/>
                <w:color w:val="000000"/>
                <w:sz w:val="20"/>
              </w:rPr>
              <w:t xml:space="preserve">
ластырғыш, кран және </w:t>
            </w:r>
            <w:r>
              <w:br/>
            </w:r>
            <w:r>
              <w:rPr>
                <w:rFonts w:ascii="Times New Roman"/>
                <w:b w:val="false"/>
                <w:i w:val="false"/>
                <w:color w:val="000000"/>
                <w:sz w:val="20"/>
              </w:rPr>
              <w:t xml:space="preserve">
түтіктер)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өнімдеріне арналған </w:t>
            </w:r>
            <w:r>
              <w:br/>
            </w:r>
            <w:r>
              <w:rPr>
                <w:rFonts w:ascii="Times New Roman"/>
                <w:b w:val="false"/>
                <w:i w:val="false"/>
                <w:color w:val="000000"/>
                <w:sz w:val="20"/>
              </w:rPr>
              <w:t xml:space="preserve">
жәшіктер (қақпағы, </w:t>
            </w:r>
            <w:r>
              <w:br/>
            </w:r>
            <w:r>
              <w:rPr>
                <w:rFonts w:ascii="Times New Roman"/>
                <w:b w:val="false"/>
                <w:i w:val="false"/>
                <w:color w:val="000000"/>
                <w:sz w:val="20"/>
              </w:rPr>
              <w:t xml:space="preserve">
қабырғасы, түбі) </w:t>
            </w:r>
            <w:r>
              <w:br/>
            </w:r>
            <w:r>
              <w:rPr>
                <w:rFonts w:ascii="Times New Roman"/>
                <w:b w:val="false"/>
                <w:i w:val="false"/>
                <w:color w:val="000000"/>
                <w:sz w:val="20"/>
              </w:rPr>
              <w:t xml:space="preserve">
Сүзбе өндіруге арналған </w:t>
            </w:r>
            <w:r>
              <w:br/>
            </w:r>
            <w:r>
              <w:rPr>
                <w:rFonts w:ascii="Times New Roman"/>
                <w:b w:val="false"/>
                <w:i w:val="false"/>
                <w:color w:val="000000"/>
                <w:sz w:val="20"/>
              </w:rPr>
              <w:t xml:space="preserve">
ванналар (қабырғасы, </w:t>
            </w:r>
            <w:r>
              <w:br/>
            </w:r>
            <w:r>
              <w:rPr>
                <w:rFonts w:ascii="Times New Roman"/>
                <w:b w:val="false"/>
                <w:i w:val="false"/>
                <w:color w:val="000000"/>
                <w:sz w:val="20"/>
              </w:rPr>
              <w:t xml:space="preserve">
бұрышы, түбі, штуцер) </w:t>
            </w:r>
            <w:r>
              <w:br/>
            </w:r>
            <w:r>
              <w:rPr>
                <w:rFonts w:ascii="Times New Roman"/>
                <w:b w:val="false"/>
                <w:i w:val="false"/>
                <w:color w:val="000000"/>
                <w:sz w:val="20"/>
              </w:rPr>
              <w:t xml:space="preserve">
Сүзбеге арналған қаптар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өнімдерін орауға </w:t>
            </w:r>
            <w:r>
              <w:br/>
            </w:r>
            <w:r>
              <w:rPr>
                <w:rFonts w:ascii="Times New Roman"/>
                <w:b w:val="false"/>
                <w:i w:val="false"/>
                <w:color w:val="000000"/>
                <w:sz w:val="20"/>
              </w:rPr>
              <w:t xml:space="preserve">
арналған автоматтар: </w:t>
            </w:r>
            <w:r>
              <w:br/>
            </w:r>
            <w:r>
              <w:rPr>
                <w:rFonts w:ascii="Times New Roman"/>
                <w:b w:val="false"/>
                <w:i w:val="false"/>
                <w:color w:val="000000"/>
                <w:sz w:val="20"/>
              </w:rPr>
              <w:t xml:space="preserve">
ОЗК (бункер, араластыр- </w:t>
            </w:r>
            <w:r>
              <w:br/>
            </w:r>
            <w:r>
              <w:rPr>
                <w:rFonts w:ascii="Times New Roman"/>
                <w:b w:val="false"/>
                <w:i w:val="false"/>
                <w:color w:val="000000"/>
                <w:sz w:val="20"/>
              </w:rPr>
              <w:t xml:space="preserve">
ғыш, дозатор, пуасон, </w:t>
            </w:r>
            <w:r>
              <w:br/>
            </w:r>
            <w:r>
              <w:rPr>
                <w:rFonts w:ascii="Times New Roman"/>
                <w:b w:val="false"/>
                <w:i w:val="false"/>
                <w:color w:val="000000"/>
                <w:sz w:val="20"/>
              </w:rPr>
              <w:t xml:space="preserve">
оралған өнімге арналған </w:t>
            </w:r>
            <w:r>
              <w:br/>
            </w:r>
            <w:r>
              <w:rPr>
                <w:rFonts w:ascii="Times New Roman"/>
                <w:b w:val="false"/>
                <w:i w:val="false"/>
                <w:color w:val="000000"/>
                <w:sz w:val="20"/>
              </w:rPr>
              <w:t xml:space="preserve">
екі ұя, қағаз, </w:t>
            </w:r>
            <w:r>
              <w:br/>
            </w:r>
            <w:r>
              <w:rPr>
                <w:rFonts w:ascii="Times New Roman"/>
                <w:b w:val="false"/>
                <w:i w:val="false"/>
                <w:color w:val="000000"/>
                <w:sz w:val="20"/>
              </w:rPr>
              <w:t xml:space="preserve">
транспортер)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өнімдерін орауға </w:t>
            </w:r>
            <w:r>
              <w:br/>
            </w:r>
            <w:r>
              <w:rPr>
                <w:rFonts w:ascii="Times New Roman"/>
                <w:b w:val="false"/>
                <w:i w:val="false"/>
                <w:color w:val="000000"/>
                <w:sz w:val="20"/>
              </w:rPr>
              <w:t xml:space="preserve">
арналған автоматтар: </w:t>
            </w:r>
            <w:r>
              <w:br/>
            </w:r>
            <w:r>
              <w:rPr>
                <w:rFonts w:ascii="Times New Roman"/>
                <w:b w:val="false"/>
                <w:i w:val="false"/>
                <w:color w:val="000000"/>
                <w:sz w:val="20"/>
              </w:rPr>
              <w:t xml:space="preserve">
араластырғыш, дозатор, </w:t>
            </w:r>
            <w:r>
              <w:br/>
            </w:r>
            <w:r>
              <w:rPr>
                <w:rFonts w:ascii="Times New Roman"/>
                <w:b w:val="false"/>
                <w:i w:val="false"/>
                <w:color w:val="000000"/>
                <w:sz w:val="20"/>
              </w:rPr>
              <w:t xml:space="preserve">
пуасон, оралған өнімге </w:t>
            </w:r>
            <w:r>
              <w:br/>
            </w:r>
            <w:r>
              <w:rPr>
                <w:rFonts w:ascii="Times New Roman"/>
                <w:b w:val="false"/>
                <w:i w:val="false"/>
                <w:color w:val="000000"/>
                <w:sz w:val="20"/>
              </w:rPr>
              <w:t xml:space="preserve">
арналған ұялар, қағаз, </w:t>
            </w:r>
            <w:r>
              <w:br/>
            </w:r>
            <w:r>
              <w:rPr>
                <w:rFonts w:ascii="Times New Roman"/>
                <w:b w:val="false"/>
                <w:i w:val="false"/>
                <w:color w:val="000000"/>
                <w:sz w:val="20"/>
              </w:rPr>
              <w:t xml:space="preserve">
транспортерлер, ожаудың </w:t>
            </w:r>
            <w:r>
              <w:br/>
            </w:r>
            <w:r>
              <w:rPr>
                <w:rFonts w:ascii="Times New Roman"/>
                <w:b w:val="false"/>
                <w:i w:val="false"/>
                <w:color w:val="000000"/>
                <w:sz w:val="20"/>
              </w:rPr>
              <w:t xml:space="preserve">
түбі, ожаудың қабырғасы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Митрофановтың пресс- </w:t>
            </w:r>
            <w:r>
              <w:br/>
            </w:r>
            <w:r>
              <w:rPr>
                <w:rFonts w:ascii="Times New Roman"/>
                <w:b w:val="false"/>
                <w:i w:val="false"/>
                <w:color w:val="000000"/>
                <w:sz w:val="20"/>
              </w:rPr>
              <w:t xml:space="preserve">
салқындатқышы (қабырға, </w:t>
            </w:r>
            <w:r>
              <w:br/>
            </w:r>
            <w:r>
              <w:rPr>
                <w:rFonts w:ascii="Times New Roman"/>
                <w:b w:val="false"/>
                <w:i w:val="false"/>
                <w:color w:val="000000"/>
                <w:sz w:val="20"/>
              </w:rPr>
              <w:t xml:space="preserve">
барабан, тоқпақтар)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Сүзбенің өзі нығызда- </w:t>
            </w:r>
            <w:r>
              <w:br/>
            </w:r>
            <w:r>
              <w:rPr>
                <w:rFonts w:ascii="Times New Roman"/>
                <w:b w:val="false"/>
                <w:i w:val="false"/>
                <w:color w:val="000000"/>
                <w:sz w:val="20"/>
              </w:rPr>
              <w:t xml:space="preserve">
луына арналған ванна </w:t>
            </w:r>
            <w:r>
              <w:br/>
            </w:r>
            <w:r>
              <w:rPr>
                <w:rFonts w:ascii="Times New Roman"/>
                <w:b w:val="false"/>
                <w:i w:val="false"/>
                <w:color w:val="000000"/>
                <w:sz w:val="20"/>
              </w:rPr>
              <w:t xml:space="preserve">
(қабырға, бұрыш, түбі, </w:t>
            </w:r>
            <w:r>
              <w:br/>
            </w:r>
            <w:r>
              <w:rPr>
                <w:rFonts w:ascii="Times New Roman"/>
                <w:b w:val="false"/>
                <w:i w:val="false"/>
                <w:color w:val="000000"/>
                <w:sz w:val="20"/>
              </w:rPr>
              <w:t xml:space="preserve">
тор)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шығаратын және </w:t>
            </w:r>
            <w:r>
              <w:br/>
            </w:r>
            <w:r>
              <w:rPr>
                <w:rFonts w:ascii="Times New Roman"/>
                <w:b w:val="false"/>
                <w:i w:val="false"/>
                <w:color w:val="000000"/>
                <w:sz w:val="20"/>
              </w:rPr>
              <w:t xml:space="preserve">
ірімшік шығаратын зауыт- </w:t>
            </w:r>
            <w:r>
              <w:br/>
            </w:r>
            <w:r>
              <w:rPr>
                <w:rFonts w:ascii="Times New Roman"/>
                <w:b w:val="false"/>
                <w:i w:val="false"/>
                <w:color w:val="000000"/>
                <w:sz w:val="20"/>
              </w:rPr>
              <w:t xml:space="preserve">
тардың жабдықтары </w:t>
            </w:r>
            <w:r>
              <w:br/>
            </w:r>
            <w:r>
              <w:rPr>
                <w:rFonts w:ascii="Times New Roman"/>
                <w:b w:val="false"/>
                <w:i w:val="false"/>
                <w:color w:val="000000"/>
                <w:sz w:val="20"/>
              </w:rPr>
              <w:t xml:space="preserve">
(ірімшіктік ванналар, </w:t>
            </w:r>
            <w:r>
              <w:br/>
            </w:r>
            <w:r>
              <w:rPr>
                <w:rFonts w:ascii="Times New Roman"/>
                <w:b w:val="false"/>
                <w:i w:val="false"/>
                <w:color w:val="000000"/>
                <w:sz w:val="20"/>
              </w:rPr>
              <w:t xml:space="preserve">
май шығарушылар, </w:t>
            </w:r>
            <w:r>
              <w:br/>
            </w:r>
            <w:r>
              <w:rPr>
                <w:rFonts w:ascii="Times New Roman"/>
                <w:b w:val="false"/>
                <w:i w:val="false"/>
                <w:color w:val="000000"/>
                <w:sz w:val="20"/>
              </w:rPr>
              <w:t xml:space="preserve">
ірімшілік шығарушылар)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Вакуум-аппарат (сүт </w:t>
            </w:r>
            <w:r>
              <w:br/>
            </w:r>
            <w:r>
              <w:rPr>
                <w:rFonts w:ascii="Times New Roman"/>
                <w:b w:val="false"/>
                <w:i w:val="false"/>
                <w:color w:val="000000"/>
                <w:sz w:val="20"/>
              </w:rPr>
              <w:t xml:space="preserve">
кіретін келте құбыр, </w:t>
            </w:r>
            <w:r>
              <w:br/>
            </w:r>
            <w:r>
              <w:rPr>
                <w:rFonts w:ascii="Times New Roman"/>
                <w:b w:val="false"/>
                <w:i w:val="false"/>
                <w:color w:val="000000"/>
                <w:sz w:val="20"/>
              </w:rPr>
              <w:t xml:space="preserve">
катализатордың қабырға- </w:t>
            </w:r>
            <w:r>
              <w:br/>
            </w:r>
            <w:r>
              <w:rPr>
                <w:rFonts w:ascii="Times New Roman"/>
                <w:b w:val="false"/>
                <w:i w:val="false"/>
                <w:color w:val="000000"/>
                <w:sz w:val="20"/>
              </w:rPr>
              <w:t xml:space="preserve">
сы, қақпағы, қойытылған </w:t>
            </w:r>
            <w:r>
              <w:br/>
            </w:r>
            <w:r>
              <w:rPr>
                <w:rFonts w:ascii="Times New Roman"/>
                <w:b w:val="false"/>
                <w:i w:val="false"/>
                <w:color w:val="000000"/>
                <w:sz w:val="20"/>
              </w:rPr>
              <w:t xml:space="preserve">
сүт шығар жеріндегі </w:t>
            </w:r>
            <w:r>
              <w:br/>
            </w:r>
            <w:r>
              <w:rPr>
                <w:rFonts w:ascii="Times New Roman"/>
                <w:b w:val="false"/>
                <w:i w:val="false"/>
                <w:color w:val="000000"/>
                <w:sz w:val="20"/>
              </w:rPr>
              <w:t xml:space="preserve">
келте құбыр)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және </w:t>
            </w:r>
            <w:r>
              <w:br/>
            </w:r>
            <w:r>
              <w:rPr>
                <w:rFonts w:ascii="Times New Roman"/>
                <w:b w:val="false"/>
                <w:i w:val="false"/>
                <w:color w:val="000000"/>
                <w:sz w:val="20"/>
              </w:rPr>
              <w:t xml:space="preserve">
одан да аз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аса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Кристалдаушы-вакуум </w:t>
            </w:r>
            <w:r>
              <w:br/>
            </w:r>
            <w:r>
              <w:rPr>
                <w:rFonts w:ascii="Times New Roman"/>
                <w:b w:val="false"/>
                <w:i w:val="false"/>
                <w:color w:val="000000"/>
                <w:sz w:val="20"/>
              </w:rPr>
              <w:t xml:space="preserve">
(қабырғасы, араластыр- </w:t>
            </w:r>
            <w:r>
              <w:br/>
            </w:r>
            <w:r>
              <w:rPr>
                <w:rFonts w:ascii="Times New Roman"/>
                <w:b w:val="false"/>
                <w:i w:val="false"/>
                <w:color w:val="000000"/>
                <w:sz w:val="20"/>
              </w:rPr>
              <w:t xml:space="preserve">
ғыш, дайын өнім шығатын </w:t>
            </w:r>
            <w:r>
              <w:br/>
            </w:r>
            <w:r>
              <w:rPr>
                <w:rFonts w:ascii="Times New Roman"/>
                <w:b w:val="false"/>
                <w:i w:val="false"/>
                <w:color w:val="000000"/>
                <w:sz w:val="20"/>
              </w:rPr>
              <w:t xml:space="preserve">
жердегі келте құбыр)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Құйып-жабатын машина </w:t>
            </w:r>
            <w:r>
              <w:br/>
            </w:r>
            <w:r>
              <w:rPr>
                <w:rFonts w:ascii="Times New Roman"/>
                <w:b w:val="false"/>
                <w:i w:val="false"/>
                <w:color w:val="000000"/>
                <w:sz w:val="20"/>
              </w:rPr>
              <w:t xml:space="preserve">
(бачок, қойытылған </w:t>
            </w:r>
            <w:r>
              <w:br/>
            </w:r>
            <w:r>
              <w:rPr>
                <w:rFonts w:ascii="Times New Roman"/>
                <w:b w:val="false"/>
                <w:i w:val="false"/>
                <w:color w:val="000000"/>
                <w:sz w:val="20"/>
              </w:rPr>
              <w:t xml:space="preserve">
сүтті дозалайтын стакан </w:t>
            </w:r>
            <w:r>
              <w:br/>
            </w:r>
            <w:r>
              <w:rPr>
                <w:rFonts w:ascii="Times New Roman"/>
                <w:b w:val="false"/>
                <w:i w:val="false"/>
                <w:color w:val="000000"/>
                <w:sz w:val="20"/>
              </w:rPr>
              <w:t xml:space="preserve">
және тағы басқа)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және </w:t>
            </w:r>
            <w:r>
              <w:br/>
            </w:r>
            <w:r>
              <w:rPr>
                <w:rFonts w:ascii="Times New Roman"/>
                <w:b w:val="false"/>
                <w:i w:val="false"/>
                <w:color w:val="000000"/>
                <w:sz w:val="20"/>
              </w:rPr>
              <w:t xml:space="preserve">
одан да аз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250-ден аса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сүттің керек- </w:t>
            </w:r>
            <w:r>
              <w:br/>
            </w:r>
            <w:r>
              <w:rPr>
                <w:rFonts w:ascii="Times New Roman"/>
                <w:b w:val="false"/>
                <w:i w:val="false"/>
                <w:color w:val="000000"/>
                <w:sz w:val="20"/>
              </w:rPr>
              <w:t xml:space="preserve">
жарақтары және ыдыстары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жабдықтар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Жоғарғыдай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Өңездің </w:t>
            </w:r>
            <w:r>
              <w:br/>
            </w:r>
            <w:r>
              <w:rPr>
                <w:rFonts w:ascii="Times New Roman"/>
                <w:b w:val="false"/>
                <w:i w:val="false"/>
                <w:color w:val="000000"/>
                <w:sz w:val="20"/>
              </w:rPr>
              <w:t xml:space="preserve">
өспеуі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Өңездің </w:t>
            </w:r>
            <w:r>
              <w:br/>
            </w:r>
            <w:r>
              <w:rPr>
                <w:rFonts w:ascii="Times New Roman"/>
                <w:b w:val="false"/>
                <w:i w:val="false"/>
                <w:color w:val="000000"/>
                <w:sz w:val="20"/>
              </w:rPr>
              <w:t xml:space="preserve">
өсуі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Жұмыскерлердің қолы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қолдың </w:t>
            </w:r>
            <w:r>
              <w:br/>
            </w:r>
            <w:r>
              <w:rPr>
                <w:rFonts w:ascii="Times New Roman"/>
                <w:b w:val="false"/>
                <w:i w:val="false"/>
                <w:color w:val="000000"/>
                <w:sz w:val="20"/>
              </w:rPr>
              <w:t xml:space="preserve">
барлық беті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болмауы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Iшек </w:t>
            </w:r>
            <w:r>
              <w:br/>
            </w:r>
            <w:r>
              <w:rPr>
                <w:rFonts w:ascii="Times New Roman"/>
                <w:b w:val="false"/>
                <w:i w:val="false"/>
                <w:color w:val="000000"/>
                <w:sz w:val="20"/>
              </w:rPr>
              <w:t xml:space="preserve">
таяқшалар </w:t>
            </w:r>
            <w:r>
              <w:br/>
            </w:r>
            <w:r>
              <w:rPr>
                <w:rFonts w:ascii="Times New Roman"/>
                <w:b w:val="false"/>
                <w:i w:val="false"/>
                <w:color w:val="000000"/>
                <w:sz w:val="20"/>
              </w:rPr>
              <w:t xml:space="preserve">
тобындағы </w:t>
            </w:r>
            <w:r>
              <w:br/>
            </w:r>
            <w:r>
              <w:rPr>
                <w:rFonts w:ascii="Times New Roman"/>
                <w:b w:val="false"/>
                <w:i w:val="false"/>
                <w:color w:val="000000"/>
                <w:sz w:val="20"/>
              </w:rPr>
              <w:t xml:space="preserve">
бактерия-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болуы </w:t>
            </w:r>
          </w:p>
        </w:tc>
      </w:tr>
    </w:tbl>
    <w:p>
      <w:pPr>
        <w:spacing w:after="0"/>
        <w:ind w:left="0"/>
        <w:jc w:val="both"/>
      </w:pPr>
      <w:r>
        <w:rPr>
          <w:rFonts w:ascii="Times New Roman"/>
          <w:b w:val="false"/>
          <w:i w:val="false"/>
          <w:color w:val="000000"/>
          <w:sz w:val="28"/>
        </w:rPr>
        <w:t xml:space="preserve">      1) Кесслер ортасында газ пайда болған жағдайда микрофлораның </w:t>
      </w:r>
      <w:r>
        <w:br/>
      </w:r>
      <w:r>
        <w:rPr>
          <w:rFonts w:ascii="Times New Roman"/>
          <w:b w:val="false"/>
          <w:i w:val="false"/>
          <w:color w:val="000000"/>
          <w:sz w:val="28"/>
        </w:rPr>
        <w:t xml:space="preserve">
санына қарамастан "жаман" деген баға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