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71ed" w14:textId="2dc7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нұсқаулықты бекіту туралы" 2003 жылғы 6 желтоқсандағы N 438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13 мамырдағы N 59 Қаулысы. Қазақстан Республикасының Әділет министрлігінде 2005 жылғы 23 маусымда тіркелді. Тіркеу N 3688. Күші жойылды - Қазақстан Республикасы Ұлттық Банкі Басқармасының 2010 жылғы 27 желтоқсандағы № 105 қаулысымен</w:t>
      </w:r>
    </w:p>
    <w:p>
      <w:pPr>
        <w:spacing w:after="0"/>
        <w:ind w:left="0"/>
        <w:jc w:val="both"/>
      </w:pPr>
      <w:bookmarkStart w:name="z9" w:id="0"/>
      <w:r>
        <w:rPr>
          <w:rFonts w:ascii="Times New Roman"/>
          <w:b w:val="false"/>
          <w:i w:val="false"/>
          <w:color w:val="ff0000"/>
          <w:sz w:val="28"/>
        </w:rPr>
        <w:t xml:space="preserve">
      Ескерту. Күші жойылды - Қазақстан Республикасы Ұлттық Банкі Басқармасының 2010 жылғы 27 желтоқсандағы </w:t>
      </w:r>
      <w:r>
        <w:rPr>
          <w:rFonts w:ascii="Times New Roman"/>
          <w:b w:val="false"/>
          <w:i w:val="false"/>
          <w:color w:val="ff0000"/>
          <w:sz w:val="28"/>
        </w:rPr>
        <w:t>№ 105</w:t>
      </w:r>
      <w:r>
        <w:rPr>
          <w:rFonts w:ascii="Times New Roman"/>
          <w:b w:val="false"/>
          <w:i w:val="false"/>
          <w:color w:val="ff0000"/>
          <w:sz w:val="28"/>
        </w:rPr>
        <w:t xml:space="preserve"> (ҚР ӘМ тіркелген күннен бастап қолданысқа енгізіледі және 2011 жылғы 1 қаңтардан бастап туындаған қатынастарға таралады) қаулысымен.</w:t>
      </w:r>
    </w:p>
    <w:bookmarkEnd w:id="0"/>
    <w:p>
      <w:pPr>
        <w:spacing w:after="0"/>
        <w:ind w:left="0"/>
        <w:jc w:val="both"/>
      </w:pPr>
      <w:r>
        <w:rPr>
          <w:rFonts w:ascii="Times New Roman"/>
          <w:b w:val="false"/>
          <w:i w:val="false"/>
          <w:color w:val="000000"/>
          <w:sz w:val="28"/>
        </w:rPr>
        <w:t xml:space="preserve">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10" w:id="1"/>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нұсқаулықты бекіту туралы" 2003 жылғы 6 желтоқсандағы N 438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2636 тіркелген, "Қазақстан Ұлттық Банкінің Хабаршысы" және "Вестник Национального Банка Казахстана" ресми басылымдарында 2004 жылғы 1-18 қаңтарда жарияланған) мынадай өзгерістер мен толықтырулар енгізілсін: </w:t>
      </w:r>
    </w:p>
    <w:bookmarkEnd w:id="1"/>
    <w:bookmarkStart w:name="z11" w:id="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нұсқаулықтың 1-қосымшасында: </w:t>
      </w:r>
    </w:p>
    <w:bookmarkEnd w:id="2"/>
    <w:bookmarkStart w:name="z12" w:id="3"/>
    <w:p>
      <w:pPr>
        <w:spacing w:after="0"/>
        <w:ind w:left="0"/>
        <w:jc w:val="both"/>
      </w:pPr>
      <w:r>
        <w:rPr>
          <w:rFonts w:ascii="Times New Roman"/>
          <w:b w:val="false"/>
          <w:i w:val="false"/>
          <w:color w:val="000000"/>
          <w:sz w:val="28"/>
        </w:rPr>
        <w:t xml:space="preserve">
      1-қосымшаның оң жақ жоғары бұрышындағы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нұсқаулыққа" деген сөздер мемлекеттік тілдегі редакциясында өзгермейді; </w:t>
      </w:r>
    </w:p>
    <w:bookmarkEnd w:id="3"/>
    <w:bookmarkStart w:name="z13" w:id="4"/>
    <w:p>
      <w:pPr>
        <w:spacing w:after="0"/>
        <w:ind w:left="0"/>
        <w:jc w:val="both"/>
      </w:pPr>
      <w:r>
        <w:rPr>
          <w:rFonts w:ascii="Times New Roman"/>
          <w:b w:val="false"/>
          <w:i w:val="false"/>
          <w:color w:val="000000"/>
          <w:sz w:val="28"/>
        </w:rPr>
        <w:t xml:space="preserve">
      1005 233 шотынан кейін мынадай шоттармен толықтырылсын: </w:t>
      </w:r>
      <w:r>
        <w:br/>
      </w:r>
      <w:r>
        <w:rPr>
          <w:rFonts w:ascii="Times New Roman"/>
          <w:b w:val="false"/>
          <w:i w:val="false"/>
          <w:color w:val="000000"/>
          <w:sz w:val="28"/>
        </w:rPr>
        <w:t xml:space="preserve">
"1006 0 0 0 Жолдағы жол жүру чектеріндегі ақша  </w:t>
      </w:r>
      <w:r>
        <w:br/>
      </w:r>
      <w:r>
        <w:rPr>
          <w:rFonts w:ascii="Times New Roman"/>
          <w:b w:val="false"/>
          <w:i w:val="false"/>
          <w:color w:val="000000"/>
          <w:sz w:val="28"/>
        </w:rPr>
        <w:t xml:space="preserve">
1006 1 4 1   Резидент банктердің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1 4 2   Резидент банктердің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1 4 3   Резидент банктердің жолдағы жол жүру чектеріндегі ақша,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1006 2 3 1   Шетелдік орталық банктің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2 3 2   Шетелдік орталық банктің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2 3 3   Шетелдік орталық банктің жолдағы жол жүру чектеріндегі </w:t>
      </w:r>
      <w:r>
        <w:br/>
      </w:r>
      <w:r>
        <w:rPr>
          <w:rFonts w:ascii="Times New Roman"/>
          <w:b w:val="false"/>
          <w:i w:val="false"/>
          <w:color w:val="000000"/>
          <w:sz w:val="28"/>
        </w:rPr>
        <w:t xml:space="preserve">
             ақша, ВБТ-мен  </w:t>
      </w:r>
      <w:r>
        <w:br/>
      </w:r>
      <w:r>
        <w:rPr>
          <w:rFonts w:ascii="Times New Roman"/>
          <w:b w:val="false"/>
          <w:i w:val="false"/>
          <w:color w:val="000000"/>
          <w:sz w:val="28"/>
        </w:rPr>
        <w:t xml:space="preserve">
1006 2 4 1   Резидент емес банктердің жолдағы жол жүру чектеріндегі </w:t>
      </w:r>
      <w:r>
        <w:br/>
      </w:r>
      <w:r>
        <w:rPr>
          <w:rFonts w:ascii="Times New Roman"/>
          <w:b w:val="false"/>
          <w:i w:val="false"/>
          <w:color w:val="000000"/>
          <w:sz w:val="28"/>
        </w:rPr>
        <w:t xml:space="preserve">
             ақша, теңгемен </w:t>
      </w:r>
      <w:r>
        <w:br/>
      </w:r>
      <w:r>
        <w:rPr>
          <w:rFonts w:ascii="Times New Roman"/>
          <w:b w:val="false"/>
          <w:i w:val="false"/>
          <w:color w:val="000000"/>
          <w:sz w:val="28"/>
        </w:rPr>
        <w:t xml:space="preserve">
1006 2 4 2   Резидент емес банктердің жолдағы жол жүру чектеріндегі </w:t>
      </w:r>
      <w:r>
        <w:br/>
      </w:r>
      <w:r>
        <w:rPr>
          <w:rFonts w:ascii="Times New Roman"/>
          <w:b w:val="false"/>
          <w:i w:val="false"/>
          <w:color w:val="000000"/>
          <w:sz w:val="28"/>
        </w:rPr>
        <w:t xml:space="preserve">
             ақша, ЕАВ-мен </w:t>
      </w:r>
      <w:r>
        <w:br/>
      </w:r>
      <w:r>
        <w:rPr>
          <w:rFonts w:ascii="Times New Roman"/>
          <w:b w:val="false"/>
          <w:i w:val="false"/>
          <w:color w:val="000000"/>
          <w:sz w:val="28"/>
        </w:rPr>
        <w:t xml:space="preserve">
1006 2 4 3   Резидент емес банктердің жолдағы жол жүру чектеріндегі </w:t>
      </w:r>
      <w:r>
        <w:br/>
      </w:r>
      <w:r>
        <w:rPr>
          <w:rFonts w:ascii="Times New Roman"/>
          <w:b w:val="false"/>
          <w:i w:val="false"/>
          <w:color w:val="000000"/>
          <w:sz w:val="28"/>
        </w:rPr>
        <w:t xml:space="preserve">
             ақша, ВБТ-мен"; </w:t>
      </w:r>
    </w:p>
    <w:bookmarkEnd w:id="4"/>
    <w:bookmarkStart w:name="z14" w:id="5"/>
    <w:p>
      <w:pPr>
        <w:spacing w:after="0"/>
        <w:ind w:left="0"/>
        <w:jc w:val="both"/>
      </w:pPr>
      <w:r>
        <w:rPr>
          <w:rFonts w:ascii="Times New Roman"/>
          <w:b w:val="false"/>
          <w:i w:val="false"/>
          <w:color w:val="000000"/>
          <w:sz w:val="28"/>
        </w:rPr>
        <w:t xml:space="preserve">
      1008 243 шотынан кейін мынадай шоттармен толықтырылсын: </w:t>
      </w:r>
      <w:r>
        <w:br/>
      </w:r>
      <w:r>
        <w:rPr>
          <w:rFonts w:ascii="Times New Roman"/>
          <w:b w:val="false"/>
          <w:i w:val="false"/>
          <w:color w:val="000000"/>
          <w:sz w:val="28"/>
        </w:rPr>
        <w:t xml:space="preserve">
"1009 0 0 0 Кассадағы қымбат емес металдардан жасалған коллекциялық </w:t>
      </w:r>
      <w:r>
        <w:br/>
      </w:r>
      <w:r>
        <w:rPr>
          <w:rFonts w:ascii="Times New Roman"/>
          <w:b w:val="false"/>
          <w:i w:val="false"/>
          <w:color w:val="000000"/>
          <w:sz w:val="28"/>
        </w:rPr>
        <w:t xml:space="preserve">
            монеталар </w:t>
      </w:r>
      <w:r>
        <w:br/>
      </w:r>
      <w:r>
        <w:rPr>
          <w:rFonts w:ascii="Times New Roman"/>
          <w:b w:val="false"/>
          <w:i w:val="false"/>
          <w:color w:val="000000"/>
          <w:sz w:val="28"/>
        </w:rPr>
        <w:t xml:space="preserve">
1009 1 3 1   Кассадағы қымбат емес металдардан жасалған </w:t>
      </w:r>
      <w:r>
        <w:br/>
      </w:r>
      <w:r>
        <w:rPr>
          <w:rFonts w:ascii="Times New Roman"/>
          <w:b w:val="false"/>
          <w:i w:val="false"/>
          <w:color w:val="000000"/>
          <w:sz w:val="28"/>
        </w:rPr>
        <w:t xml:space="preserve">
             коллекциялық монеталар, теңгемен </w:t>
      </w:r>
      <w:r>
        <w:br/>
      </w:r>
      <w:r>
        <w:rPr>
          <w:rFonts w:ascii="Times New Roman"/>
          <w:b w:val="false"/>
          <w:i w:val="false"/>
          <w:color w:val="000000"/>
          <w:sz w:val="28"/>
        </w:rPr>
        <w:t xml:space="preserve">
1009 2 3 2   Кассадағы қымбат емес металдардан жасалған </w:t>
      </w:r>
      <w:r>
        <w:br/>
      </w:r>
      <w:r>
        <w:rPr>
          <w:rFonts w:ascii="Times New Roman"/>
          <w:b w:val="false"/>
          <w:i w:val="false"/>
          <w:color w:val="000000"/>
          <w:sz w:val="28"/>
        </w:rPr>
        <w:t xml:space="preserve">
             коллекциялық монеталар, ЕАВ-мен </w:t>
      </w:r>
      <w:r>
        <w:br/>
      </w:r>
      <w:r>
        <w:rPr>
          <w:rFonts w:ascii="Times New Roman"/>
          <w:b w:val="false"/>
          <w:i w:val="false"/>
          <w:color w:val="000000"/>
          <w:sz w:val="28"/>
        </w:rPr>
        <w:t xml:space="preserve">
1009 2 3 3   Кассадағы қымбат емес металдардан жасалған </w:t>
      </w:r>
      <w:r>
        <w:br/>
      </w:r>
      <w:r>
        <w:rPr>
          <w:rFonts w:ascii="Times New Roman"/>
          <w:b w:val="false"/>
          <w:i w:val="false"/>
          <w:color w:val="000000"/>
          <w:sz w:val="28"/>
        </w:rPr>
        <w:t xml:space="preserve">
             коллекциялық монеталар, ВБТ-мен"; </w:t>
      </w:r>
    </w:p>
    <w:bookmarkEnd w:id="5"/>
    <w:bookmarkStart w:name="z15" w:id="6"/>
    <w:p>
      <w:pPr>
        <w:spacing w:after="0"/>
        <w:ind w:left="0"/>
        <w:jc w:val="both"/>
      </w:pPr>
      <w:r>
        <w:rPr>
          <w:rFonts w:ascii="Times New Roman"/>
          <w:b w:val="false"/>
          <w:i w:val="false"/>
          <w:color w:val="000000"/>
          <w:sz w:val="28"/>
        </w:rPr>
        <w:t xml:space="preserve">
      1052 243 шотынан кейін мынадай шотпен толықтырылсын: </w:t>
      </w:r>
      <w:r>
        <w:br/>
      </w:r>
      <w:r>
        <w:rPr>
          <w:rFonts w:ascii="Times New Roman"/>
          <w:b w:val="false"/>
          <w:i w:val="false"/>
          <w:color w:val="000000"/>
          <w:sz w:val="28"/>
        </w:rPr>
        <w:t xml:space="preserve">
"1054 0 0 0 Басқа банктердегі корреспонденттік шоттар бойынша </w:t>
      </w:r>
      <w:r>
        <w:br/>
      </w:r>
      <w:r>
        <w:rPr>
          <w:rFonts w:ascii="Times New Roman"/>
          <w:b w:val="false"/>
          <w:i w:val="false"/>
          <w:color w:val="000000"/>
          <w:sz w:val="28"/>
        </w:rPr>
        <w:t xml:space="preserve">
            шығындарды жабуға арналған арнайы резервтер </w:t>
      </w:r>
      <w:r>
        <w:br/>
      </w:r>
      <w:r>
        <w:rPr>
          <w:rFonts w:ascii="Times New Roman"/>
          <w:b w:val="false"/>
          <w:i w:val="false"/>
          <w:color w:val="000000"/>
          <w:sz w:val="28"/>
        </w:rPr>
        <w:t xml:space="preserve">
            (провизиялар)"; </w:t>
      </w:r>
    </w:p>
    <w:bookmarkEnd w:id="6"/>
    <w:bookmarkStart w:name="z16" w:id="7"/>
    <w:p>
      <w:pPr>
        <w:spacing w:after="0"/>
        <w:ind w:left="0"/>
        <w:jc w:val="both"/>
      </w:pPr>
      <w:r>
        <w:rPr>
          <w:rFonts w:ascii="Times New Roman"/>
          <w:b w:val="false"/>
          <w:i w:val="false"/>
          <w:color w:val="000000"/>
          <w:sz w:val="28"/>
        </w:rPr>
        <w:t xml:space="preserve">
      1104 133 шотынан кейін мынадай шоттармен толықтырылсын: </w:t>
      </w:r>
      <w:r>
        <w:br/>
      </w:r>
      <w:r>
        <w:rPr>
          <w:rFonts w:ascii="Times New Roman"/>
          <w:b w:val="false"/>
          <w:i w:val="false"/>
          <w:color w:val="000000"/>
          <w:sz w:val="28"/>
        </w:rPr>
        <w:t xml:space="preserve">
"1105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дисконт </w:t>
      </w:r>
      <w:r>
        <w:br/>
      </w:r>
      <w:r>
        <w:rPr>
          <w:rFonts w:ascii="Times New Roman"/>
          <w:b w:val="false"/>
          <w:i w:val="false"/>
          <w:color w:val="000000"/>
          <w:sz w:val="28"/>
        </w:rPr>
        <w:t xml:space="preserve">
1106 0 0 0  Қазақстан Республикасының Ұлттық Банкінде </w:t>
      </w:r>
      <w:r>
        <w:br/>
      </w:r>
      <w:r>
        <w:rPr>
          <w:rFonts w:ascii="Times New Roman"/>
          <w:b w:val="false"/>
          <w:i w:val="false"/>
          <w:color w:val="000000"/>
          <w:sz w:val="28"/>
        </w:rPr>
        <w:t xml:space="preserve">
            орналастырылған салымдар бойынша сыйлықақы"; </w:t>
      </w:r>
    </w:p>
    <w:bookmarkEnd w:id="7"/>
    <w:bookmarkStart w:name="z17" w:id="8"/>
    <w:p>
      <w:pPr>
        <w:spacing w:after="0"/>
        <w:ind w:left="0"/>
        <w:jc w:val="both"/>
      </w:pPr>
      <w:r>
        <w:rPr>
          <w:rFonts w:ascii="Times New Roman"/>
          <w:b w:val="false"/>
          <w:i w:val="false"/>
          <w:color w:val="000000"/>
          <w:sz w:val="28"/>
        </w:rPr>
        <w:t xml:space="preserve">
      1251 143 шотынан кейін мынадай шоттармен толықтырылсын: </w:t>
      </w:r>
      <w:r>
        <w:br/>
      </w:r>
      <w:r>
        <w:rPr>
          <w:rFonts w:ascii="Times New Roman"/>
          <w:b w:val="false"/>
          <w:i w:val="false"/>
          <w:color w:val="000000"/>
          <w:sz w:val="28"/>
        </w:rPr>
        <w:t xml:space="preserve">
"1251 1 6 1  "Қазпочта" акционерлік қоғамына (бұдан әрі - </w:t>
      </w:r>
      <w:r>
        <w:br/>
      </w:r>
      <w:r>
        <w:rPr>
          <w:rFonts w:ascii="Times New Roman"/>
          <w:b w:val="false"/>
          <w:i w:val="false"/>
          <w:color w:val="000000"/>
          <w:sz w:val="28"/>
        </w:rPr>
        <w:t xml:space="preserve">
             "Қазпочта" АҚ) орналастырылған теңгемен салымдар </w:t>
      </w:r>
      <w:r>
        <w:br/>
      </w:r>
      <w:r>
        <w:rPr>
          <w:rFonts w:ascii="Times New Roman"/>
          <w:b w:val="false"/>
          <w:i w:val="false"/>
          <w:color w:val="000000"/>
          <w:sz w:val="28"/>
        </w:rPr>
        <w:t xml:space="preserve">
             (бір түнге) </w:t>
      </w:r>
      <w:r>
        <w:br/>
      </w:r>
      <w:r>
        <w:rPr>
          <w:rFonts w:ascii="Times New Roman"/>
          <w:b w:val="false"/>
          <w:i w:val="false"/>
          <w:color w:val="000000"/>
          <w:sz w:val="28"/>
        </w:rPr>
        <w:t xml:space="preserve">
1251 1 6 2   "Қазпочта" АҚ-на орналастырылған ЕАВ-мен салымдар (бір </w:t>
      </w:r>
      <w:r>
        <w:br/>
      </w:r>
      <w:r>
        <w:rPr>
          <w:rFonts w:ascii="Times New Roman"/>
          <w:b w:val="false"/>
          <w:i w:val="false"/>
          <w:color w:val="000000"/>
          <w:sz w:val="28"/>
        </w:rPr>
        <w:t xml:space="preserve">
             түнге) </w:t>
      </w:r>
      <w:r>
        <w:br/>
      </w:r>
      <w:r>
        <w:rPr>
          <w:rFonts w:ascii="Times New Roman"/>
          <w:b w:val="false"/>
          <w:i w:val="false"/>
          <w:color w:val="000000"/>
          <w:sz w:val="28"/>
        </w:rPr>
        <w:t xml:space="preserve">
1251 1 6 3   "Қазпочта" АҚ-на орналастырылған ВБТ-мен салымдар (бір </w:t>
      </w:r>
      <w:r>
        <w:br/>
      </w:r>
      <w:r>
        <w:rPr>
          <w:rFonts w:ascii="Times New Roman"/>
          <w:b w:val="false"/>
          <w:i w:val="false"/>
          <w:color w:val="000000"/>
          <w:sz w:val="28"/>
        </w:rPr>
        <w:t xml:space="preserve">
             түнге)"; </w:t>
      </w:r>
    </w:p>
    <w:bookmarkEnd w:id="8"/>
    <w:bookmarkStart w:name="z18" w:id="9"/>
    <w:p>
      <w:pPr>
        <w:spacing w:after="0"/>
        <w:ind w:left="0"/>
        <w:jc w:val="both"/>
      </w:pPr>
      <w:r>
        <w:rPr>
          <w:rFonts w:ascii="Times New Roman"/>
          <w:b w:val="false"/>
          <w:i w:val="false"/>
          <w:color w:val="000000"/>
          <w:sz w:val="28"/>
        </w:rPr>
        <w:t xml:space="preserve">
      1252 143 шотынан кейін мынадай шоттармен толықтырылсын: </w:t>
      </w:r>
      <w:r>
        <w:br/>
      </w:r>
      <w:r>
        <w:rPr>
          <w:rFonts w:ascii="Times New Roman"/>
          <w:b w:val="false"/>
          <w:i w:val="false"/>
          <w:color w:val="000000"/>
          <w:sz w:val="28"/>
        </w:rPr>
        <w:t xml:space="preserve">
"1252 1 6 1   "Қазпочта" АҚ-на орналастырылған теңгемен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1252 1 6 2   "Қазпочта" АҚ-на орналастырылған ЕАВ-мен талап ету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1252 1 6 3   "Қазпочта" АҚ-на орналастырылған ВБТ-мен талап ету </w:t>
      </w:r>
      <w:r>
        <w:br/>
      </w:r>
      <w:r>
        <w:rPr>
          <w:rFonts w:ascii="Times New Roman"/>
          <w:b w:val="false"/>
          <w:i w:val="false"/>
          <w:color w:val="000000"/>
          <w:sz w:val="28"/>
        </w:rPr>
        <w:t xml:space="preserve">
             салымдары"; </w:t>
      </w:r>
    </w:p>
    <w:bookmarkEnd w:id="9"/>
    <w:bookmarkStart w:name="z19" w:id="10"/>
    <w:p>
      <w:pPr>
        <w:spacing w:after="0"/>
        <w:ind w:left="0"/>
        <w:jc w:val="both"/>
      </w:pPr>
      <w:r>
        <w:rPr>
          <w:rFonts w:ascii="Times New Roman"/>
          <w:b w:val="false"/>
          <w:i w:val="false"/>
          <w:color w:val="000000"/>
          <w:sz w:val="28"/>
        </w:rPr>
        <w:t xml:space="preserve">
      1253 143 шотынан кейін мынадай шоттармен толықтырылсын: </w:t>
      </w:r>
      <w:r>
        <w:br/>
      </w:r>
      <w:r>
        <w:rPr>
          <w:rFonts w:ascii="Times New Roman"/>
          <w:b w:val="false"/>
          <w:i w:val="false"/>
          <w:color w:val="000000"/>
          <w:sz w:val="28"/>
        </w:rPr>
        <w:t xml:space="preserve">
"1253 1 6 1   "Қазпочта" АҚ-на орналастырылған теңгемен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6 2   "Қазпочта" АҚ-на орналастырылған ЕАВ-мен қысқа </w:t>
      </w:r>
      <w:r>
        <w:br/>
      </w:r>
      <w:r>
        <w:rPr>
          <w:rFonts w:ascii="Times New Roman"/>
          <w:b w:val="false"/>
          <w:i w:val="false"/>
          <w:color w:val="000000"/>
          <w:sz w:val="28"/>
        </w:rPr>
        <w:t xml:space="preserve">
             мерзімді салымдар (бір айға дейін) </w:t>
      </w:r>
      <w:r>
        <w:br/>
      </w:r>
      <w:r>
        <w:rPr>
          <w:rFonts w:ascii="Times New Roman"/>
          <w:b w:val="false"/>
          <w:i w:val="false"/>
          <w:color w:val="000000"/>
          <w:sz w:val="28"/>
        </w:rPr>
        <w:t xml:space="preserve">
1253 1 6 3   "Қазпочта" АҚ-на орналастырылған ВБТ-мен қысқа </w:t>
      </w:r>
      <w:r>
        <w:br/>
      </w:r>
      <w:r>
        <w:rPr>
          <w:rFonts w:ascii="Times New Roman"/>
          <w:b w:val="false"/>
          <w:i w:val="false"/>
          <w:color w:val="000000"/>
          <w:sz w:val="28"/>
        </w:rPr>
        <w:t xml:space="preserve">
             мерзімді салымдар (бір айға дейін)"; </w:t>
      </w:r>
    </w:p>
    <w:bookmarkEnd w:id="10"/>
    <w:bookmarkStart w:name="z20" w:id="11"/>
    <w:p>
      <w:pPr>
        <w:spacing w:after="0"/>
        <w:ind w:left="0"/>
        <w:jc w:val="both"/>
      </w:pPr>
      <w:r>
        <w:rPr>
          <w:rFonts w:ascii="Times New Roman"/>
          <w:b w:val="false"/>
          <w:i w:val="false"/>
          <w:color w:val="000000"/>
          <w:sz w:val="28"/>
        </w:rPr>
        <w:t xml:space="preserve">
      1254 143 шотынан кейін мынадай шоттармен толықтырылсын: </w:t>
      </w:r>
      <w:r>
        <w:br/>
      </w:r>
      <w:r>
        <w:rPr>
          <w:rFonts w:ascii="Times New Roman"/>
          <w:b w:val="false"/>
          <w:i w:val="false"/>
          <w:color w:val="000000"/>
          <w:sz w:val="28"/>
        </w:rPr>
        <w:t xml:space="preserve">
"1254 1 6 1   "Қазпочта" АҚ-на орналастырылған теңгемен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6 2   "Қазпочта" АҚ-на орналастырылған ЕАВ-мен қысқа </w:t>
      </w:r>
      <w:r>
        <w:br/>
      </w:r>
      <w:r>
        <w:rPr>
          <w:rFonts w:ascii="Times New Roman"/>
          <w:b w:val="false"/>
          <w:i w:val="false"/>
          <w:color w:val="000000"/>
          <w:sz w:val="28"/>
        </w:rPr>
        <w:t xml:space="preserve">
             мерзімді салымдар (бір жылға дейін) </w:t>
      </w:r>
      <w:r>
        <w:br/>
      </w:r>
      <w:r>
        <w:rPr>
          <w:rFonts w:ascii="Times New Roman"/>
          <w:b w:val="false"/>
          <w:i w:val="false"/>
          <w:color w:val="000000"/>
          <w:sz w:val="28"/>
        </w:rPr>
        <w:t xml:space="preserve">
1254 1 6 3   "Қазпочта" АҚ-на орналастырылған ВБТ-мен қысқа </w:t>
      </w:r>
      <w:r>
        <w:br/>
      </w:r>
      <w:r>
        <w:rPr>
          <w:rFonts w:ascii="Times New Roman"/>
          <w:b w:val="false"/>
          <w:i w:val="false"/>
          <w:color w:val="000000"/>
          <w:sz w:val="28"/>
        </w:rPr>
        <w:t xml:space="preserve">
             мерзімді салымдар (бір жылға дейін)"; </w:t>
      </w:r>
    </w:p>
    <w:bookmarkEnd w:id="11"/>
    <w:bookmarkStart w:name="z21" w:id="12"/>
    <w:p>
      <w:pPr>
        <w:spacing w:after="0"/>
        <w:ind w:left="0"/>
        <w:jc w:val="both"/>
      </w:pPr>
      <w:r>
        <w:rPr>
          <w:rFonts w:ascii="Times New Roman"/>
          <w:b w:val="false"/>
          <w:i w:val="false"/>
          <w:color w:val="000000"/>
          <w:sz w:val="28"/>
        </w:rPr>
        <w:t xml:space="preserve">
      1255 143 шотынан кейін мынадай шоттармен толықтырылсын: </w:t>
      </w:r>
      <w:r>
        <w:br/>
      </w:r>
      <w:r>
        <w:rPr>
          <w:rFonts w:ascii="Times New Roman"/>
          <w:b w:val="false"/>
          <w:i w:val="false"/>
          <w:color w:val="000000"/>
          <w:sz w:val="28"/>
        </w:rPr>
        <w:t xml:space="preserve">
"1255 1 6 1   "Қазпочта" АҚ-на орналастырылған теңгемен ұзақ </w:t>
      </w:r>
      <w:r>
        <w:br/>
      </w:r>
      <w:r>
        <w:rPr>
          <w:rFonts w:ascii="Times New Roman"/>
          <w:b w:val="false"/>
          <w:i w:val="false"/>
          <w:color w:val="000000"/>
          <w:sz w:val="28"/>
        </w:rPr>
        <w:t xml:space="preserve">
             мерзімді салымдар </w:t>
      </w:r>
      <w:r>
        <w:br/>
      </w:r>
      <w:r>
        <w:rPr>
          <w:rFonts w:ascii="Times New Roman"/>
          <w:b w:val="false"/>
          <w:i w:val="false"/>
          <w:color w:val="000000"/>
          <w:sz w:val="28"/>
        </w:rPr>
        <w:t xml:space="preserve">
1255 1 6 2   "Қазпочта" АҚ-на орналастырылған ЕАВ-мен ұзақ мерзімді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1255 1 6 3   "Қазпочта" АҚ-на орналастырылған ВБТ-мен ұзақ мерзімді </w:t>
      </w:r>
      <w:r>
        <w:br/>
      </w:r>
      <w:r>
        <w:rPr>
          <w:rFonts w:ascii="Times New Roman"/>
          <w:b w:val="false"/>
          <w:i w:val="false"/>
          <w:color w:val="000000"/>
          <w:sz w:val="28"/>
        </w:rPr>
        <w:t xml:space="preserve">
             салымдар"; </w:t>
      </w:r>
    </w:p>
    <w:bookmarkEnd w:id="12"/>
    <w:bookmarkStart w:name="z22" w:id="13"/>
    <w:p>
      <w:pPr>
        <w:spacing w:after="0"/>
        <w:ind w:left="0"/>
        <w:jc w:val="both"/>
      </w:pPr>
      <w:r>
        <w:rPr>
          <w:rFonts w:ascii="Times New Roman"/>
          <w:b w:val="false"/>
          <w:i w:val="false"/>
          <w:color w:val="000000"/>
          <w:sz w:val="28"/>
        </w:rPr>
        <w:t xml:space="preserve">
      1256 143 шотынан кейін мынадай шоттармен толықтырылсын: </w:t>
      </w:r>
      <w:r>
        <w:br/>
      </w:r>
      <w:r>
        <w:rPr>
          <w:rFonts w:ascii="Times New Roman"/>
          <w:b w:val="false"/>
          <w:i w:val="false"/>
          <w:color w:val="000000"/>
          <w:sz w:val="28"/>
        </w:rPr>
        <w:t xml:space="preserve">
"1256 1 6 1  "Қазпочта" АҚ-на орналастырылған теңгемен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6 2   "Қазпочта" АҚ-на орналастырылған ЕАВ-мен шартты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1256 1 6 3   "Қазпочта" АҚ-на орналастырылған ВБТ-мен шартты </w:t>
      </w:r>
      <w:r>
        <w:br/>
      </w:r>
      <w:r>
        <w:rPr>
          <w:rFonts w:ascii="Times New Roman"/>
          <w:b w:val="false"/>
          <w:i w:val="false"/>
          <w:color w:val="000000"/>
          <w:sz w:val="28"/>
        </w:rPr>
        <w:t xml:space="preserve">
             салымдар"; </w:t>
      </w:r>
    </w:p>
    <w:bookmarkEnd w:id="13"/>
    <w:bookmarkStart w:name="z23" w:id="14"/>
    <w:p>
      <w:pPr>
        <w:spacing w:after="0"/>
        <w:ind w:left="0"/>
        <w:jc w:val="both"/>
      </w:pPr>
      <w:r>
        <w:rPr>
          <w:rFonts w:ascii="Times New Roman"/>
          <w:b w:val="false"/>
          <w:i w:val="false"/>
          <w:color w:val="000000"/>
          <w:sz w:val="28"/>
        </w:rPr>
        <w:t xml:space="preserve">
      1257 143 шотынан кейін мынадай шоттармен толықтырылсын: </w:t>
      </w:r>
      <w:r>
        <w:br/>
      </w:r>
      <w:r>
        <w:rPr>
          <w:rFonts w:ascii="Times New Roman"/>
          <w:b w:val="false"/>
          <w:i w:val="false"/>
          <w:color w:val="000000"/>
          <w:sz w:val="28"/>
        </w:rPr>
        <w:t xml:space="preserve">
"1257 1 6 1  "Қазпочта" АҚ-ның теңгемен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6 2   "Қазпочта" АҚ-ның ЕАВ-мен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1257 1 6 3   "Қазпочта" АҚ-ның ВБТ-мен салымдары бойынша мерзімі </w:t>
      </w:r>
      <w:r>
        <w:br/>
      </w:r>
      <w:r>
        <w:rPr>
          <w:rFonts w:ascii="Times New Roman"/>
          <w:b w:val="false"/>
          <w:i w:val="false"/>
          <w:color w:val="000000"/>
          <w:sz w:val="28"/>
        </w:rPr>
        <w:t xml:space="preserve">
             өткен берешек"; </w:t>
      </w:r>
    </w:p>
    <w:bookmarkEnd w:id="14"/>
    <w:bookmarkStart w:name="z24" w:id="15"/>
    <w:p>
      <w:pPr>
        <w:spacing w:after="0"/>
        <w:ind w:left="0"/>
        <w:jc w:val="both"/>
      </w:pPr>
      <w:r>
        <w:rPr>
          <w:rFonts w:ascii="Times New Roman"/>
          <w:b w:val="false"/>
          <w:i w:val="false"/>
          <w:color w:val="000000"/>
          <w:sz w:val="28"/>
        </w:rPr>
        <w:t xml:space="preserve">
      1264 000 - 1264 243 шоттарының атауларында мемлекеттік тілдегі мәтінінде "кепіл, кепілзат" деген сөздер алынып тасталсын; </w:t>
      </w:r>
      <w:r>
        <w:br/>
      </w:r>
      <w:r>
        <w:rPr>
          <w:rFonts w:ascii="Times New Roman"/>
          <w:b w:val="false"/>
          <w:i w:val="false"/>
          <w:color w:val="000000"/>
          <w:sz w:val="28"/>
        </w:rPr>
        <w:t xml:space="preserve">
      1264 243 шотынан кейін мынадай шоттармен толықтырылсын: </w:t>
      </w:r>
      <w:r>
        <w:br/>
      </w:r>
      <w:r>
        <w:rPr>
          <w:rFonts w:ascii="Times New Roman"/>
          <w:b w:val="false"/>
          <w:i w:val="false"/>
          <w:color w:val="000000"/>
          <w:sz w:val="28"/>
        </w:rPr>
        <w:t xml:space="preserve">
"1265 0 0 0 Басқа банктерде орналастырылған салымдар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1266 0 0 0  Басқа банктерде орналастырылған салымдар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1267 0 0 0  Банктің, кредиттік серіктестіктің және ипотека </w:t>
      </w:r>
      <w:r>
        <w:br/>
      </w:r>
      <w:r>
        <w:rPr>
          <w:rFonts w:ascii="Times New Roman"/>
          <w:b w:val="false"/>
          <w:i w:val="false"/>
          <w:color w:val="000000"/>
          <w:sz w:val="28"/>
        </w:rPr>
        <w:t xml:space="preserve">
            компаниясының міндеттемелерін қамтамасыз етуге </w:t>
      </w:r>
      <w:r>
        <w:br/>
      </w:r>
      <w:r>
        <w:rPr>
          <w:rFonts w:ascii="Times New Roman"/>
          <w:b w:val="false"/>
          <w:i w:val="false"/>
          <w:color w:val="000000"/>
          <w:sz w:val="28"/>
        </w:rPr>
        <w:t xml:space="preserve">
            берілген ақшаны (қардарлық, қарымжы) сақтау шоты  </w:t>
      </w:r>
      <w:r>
        <w:br/>
      </w:r>
      <w:r>
        <w:rPr>
          <w:rFonts w:ascii="Times New Roman"/>
          <w:b w:val="false"/>
          <w:i w:val="false"/>
          <w:color w:val="000000"/>
          <w:sz w:val="28"/>
        </w:rPr>
        <w:t xml:space="preserve">
1267 1 4 1   Банктің, кредиттік серіктестіктің және ипотека </w:t>
      </w:r>
      <w:r>
        <w:br/>
      </w:r>
      <w:r>
        <w:rPr>
          <w:rFonts w:ascii="Times New Roman"/>
          <w:b w:val="false"/>
          <w:i w:val="false"/>
          <w:color w:val="000000"/>
          <w:sz w:val="28"/>
        </w:rPr>
        <w:t xml:space="preserve">
             компаниясының резидент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теңгемен </w:t>
      </w:r>
      <w:r>
        <w:br/>
      </w:r>
      <w:r>
        <w:rPr>
          <w:rFonts w:ascii="Times New Roman"/>
          <w:b w:val="false"/>
          <w:i w:val="false"/>
          <w:color w:val="000000"/>
          <w:sz w:val="28"/>
        </w:rPr>
        <w:t xml:space="preserve">
1267 1 4 2   Банктің, кредиттік серіктестіктің және ипотека </w:t>
      </w:r>
      <w:r>
        <w:br/>
      </w:r>
      <w:r>
        <w:rPr>
          <w:rFonts w:ascii="Times New Roman"/>
          <w:b w:val="false"/>
          <w:i w:val="false"/>
          <w:color w:val="000000"/>
          <w:sz w:val="28"/>
        </w:rPr>
        <w:t xml:space="preserve">
             компаниясының резидент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ЕАВ-мен </w:t>
      </w:r>
      <w:r>
        <w:br/>
      </w:r>
      <w:r>
        <w:rPr>
          <w:rFonts w:ascii="Times New Roman"/>
          <w:b w:val="false"/>
          <w:i w:val="false"/>
          <w:color w:val="000000"/>
          <w:sz w:val="28"/>
        </w:rPr>
        <w:t xml:space="preserve">
1267 1 4 3   Банктің, кредиттік серіктестіктің және ипотека </w:t>
      </w:r>
      <w:r>
        <w:br/>
      </w:r>
      <w:r>
        <w:rPr>
          <w:rFonts w:ascii="Times New Roman"/>
          <w:b w:val="false"/>
          <w:i w:val="false"/>
          <w:color w:val="000000"/>
          <w:sz w:val="28"/>
        </w:rPr>
        <w:t xml:space="preserve">
             компаниясының резидент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ВБТ-мен </w:t>
      </w:r>
      <w:r>
        <w:br/>
      </w:r>
      <w:r>
        <w:rPr>
          <w:rFonts w:ascii="Times New Roman"/>
          <w:b w:val="false"/>
          <w:i w:val="false"/>
          <w:color w:val="000000"/>
          <w:sz w:val="28"/>
        </w:rPr>
        <w:t xml:space="preserve">
1267 2 4 1   Банктің, кредиттік серіктестіктің және ипотека </w:t>
      </w:r>
      <w:r>
        <w:br/>
      </w:r>
      <w:r>
        <w:rPr>
          <w:rFonts w:ascii="Times New Roman"/>
          <w:b w:val="false"/>
          <w:i w:val="false"/>
          <w:color w:val="000000"/>
          <w:sz w:val="28"/>
        </w:rPr>
        <w:t xml:space="preserve">
             компаниясының резидент емес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теңгемен </w:t>
      </w:r>
      <w:r>
        <w:br/>
      </w:r>
      <w:r>
        <w:rPr>
          <w:rFonts w:ascii="Times New Roman"/>
          <w:b w:val="false"/>
          <w:i w:val="false"/>
          <w:color w:val="000000"/>
          <w:sz w:val="28"/>
        </w:rPr>
        <w:t xml:space="preserve">
1267 2 4 2   Банктің, кредиттік серіктестіктің және ипотека </w:t>
      </w:r>
      <w:r>
        <w:br/>
      </w:r>
      <w:r>
        <w:rPr>
          <w:rFonts w:ascii="Times New Roman"/>
          <w:b w:val="false"/>
          <w:i w:val="false"/>
          <w:color w:val="000000"/>
          <w:sz w:val="28"/>
        </w:rPr>
        <w:t xml:space="preserve">
             компаниясының резидент емес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ЕАВ-мен </w:t>
      </w:r>
      <w:r>
        <w:br/>
      </w:r>
      <w:r>
        <w:rPr>
          <w:rFonts w:ascii="Times New Roman"/>
          <w:b w:val="false"/>
          <w:i w:val="false"/>
          <w:color w:val="000000"/>
          <w:sz w:val="28"/>
        </w:rPr>
        <w:t xml:space="preserve">
1267 2 4 3   Банктің, кредиттік серіктестіктің және ипотека </w:t>
      </w:r>
      <w:r>
        <w:br/>
      </w:r>
      <w:r>
        <w:rPr>
          <w:rFonts w:ascii="Times New Roman"/>
          <w:b w:val="false"/>
          <w:i w:val="false"/>
          <w:color w:val="000000"/>
          <w:sz w:val="28"/>
        </w:rPr>
        <w:t xml:space="preserve">
             компаниясының резидент емес банктерде орналастырылған </w:t>
      </w:r>
      <w:r>
        <w:br/>
      </w:r>
      <w:r>
        <w:rPr>
          <w:rFonts w:ascii="Times New Roman"/>
          <w:b w:val="false"/>
          <w:i w:val="false"/>
          <w:color w:val="000000"/>
          <w:sz w:val="28"/>
        </w:rPr>
        <w:t xml:space="preserve">
             міндеттемелерін қамтамасыз етуге берілген ақшаны </w:t>
      </w:r>
      <w:r>
        <w:br/>
      </w:r>
      <w:r>
        <w:rPr>
          <w:rFonts w:ascii="Times New Roman"/>
          <w:b w:val="false"/>
          <w:i w:val="false"/>
          <w:color w:val="000000"/>
          <w:sz w:val="28"/>
        </w:rPr>
        <w:t xml:space="preserve">
             (қардарлық, қарымжы) сақтау шоты, ВБТ-мен"; </w:t>
      </w:r>
    </w:p>
    <w:bookmarkEnd w:id="15"/>
    <w:bookmarkStart w:name="z25" w:id="16"/>
    <w:p>
      <w:pPr>
        <w:spacing w:after="0"/>
        <w:ind w:left="0"/>
        <w:jc w:val="both"/>
      </w:pPr>
      <w:r>
        <w:rPr>
          <w:rFonts w:ascii="Times New Roman"/>
          <w:b w:val="false"/>
          <w:i w:val="false"/>
          <w:color w:val="000000"/>
          <w:sz w:val="28"/>
        </w:rPr>
        <w:t xml:space="preserve">
      1311 000 шотынан кейін мынадай шоттармен толықтырылсын: </w:t>
      </w:r>
      <w:r>
        <w:br/>
      </w:r>
      <w:r>
        <w:rPr>
          <w:rFonts w:ascii="Times New Roman"/>
          <w:b w:val="false"/>
          <w:i w:val="false"/>
          <w:color w:val="000000"/>
          <w:sz w:val="28"/>
        </w:rPr>
        <w:t xml:space="preserve">
"1312 0 0 0 Басқа банктерге берілген заемдар бойынша дисконт </w:t>
      </w:r>
      <w:r>
        <w:br/>
      </w:r>
      <w:r>
        <w:rPr>
          <w:rFonts w:ascii="Times New Roman"/>
          <w:b w:val="false"/>
          <w:i w:val="false"/>
          <w:color w:val="000000"/>
          <w:sz w:val="28"/>
        </w:rPr>
        <w:t xml:space="preserve">
1313 0 0 0  Басқа банктерге берілген заемдар бойынша сыйлықақы"; </w:t>
      </w:r>
    </w:p>
    <w:bookmarkEnd w:id="16"/>
    <w:bookmarkStart w:name="z26" w:id="17"/>
    <w:p>
      <w:pPr>
        <w:spacing w:after="0"/>
        <w:ind w:left="0"/>
        <w:jc w:val="both"/>
      </w:pPr>
      <w:r>
        <w:rPr>
          <w:rFonts w:ascii="Times New Roman"/>
          <w:b w:val="false"/>
          <w:i w:val="false"/>
          <w:color w:val="000000"/>
          <w:sz w:val="28"/>
        </w:rPr>
        <w:t xml:space="preserve">
      1329 000 шотынан кейін мынадай шоттармен толықтырылсын: </w:t>
      </w:r>
      <w:r>
        <w:br/>
      </w:r>
      <w:r>
        <w:rPr>
          <w:rFonts w:ascii="Times New Roman"/>
          <w:b w:val="false"/>
          <w:i w:val="false"/>
          <w:color w:val="000000"/>
          <w:sz w:val="28"/>
        </w:rPr>
        <w:t xml:space="preserve">
"1330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дисконт </w:t>
      </w:r>
      <w:r>
        <w:br/>
      </w:r>
      <w:r>
        <w:rPr>
          <w:rFonts w:ascii="Times New Roman"/>
          <w:b w:val="false"/>
          <w:i w:val="false"/>
          <w:color w:val="000000"/>
          <w:sz w:val="28"/>
        </w:rPr>
        <w:t xml:space="preserve">
1331 0 0 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сыйлықақы"; </w:t>
      </w:r>
    </w:p>
    <w:bookmarkEnd w:id="17"/>
    <w:bookmarkStart w:name="z27" w:id="18"/>
    <w:p>
      <w:pPr>
        <w:spacing w:after="0"/>
        <w:ind w:left="0"/>
        <w:jc w:val="both"/>
      </w:pPr>
      <w:r>
        <w:rPr>
          <w:rFonts w:ascii="Times New Roman"/>
          <w:b w:val="false"/>
          <w:i w:val="false"/>
          <w:color w:val="000000"/>
          <w:sz w:val="28"/>
        </w:rPr>
        <w:t xml:space="preserve">
      1403 123 шотынан кейін мынадай шоттармен толықтырылсын: </w:t>
      </w:r>
      <w:r>
        <w:br/>
      </w:r>
      <w:r>
        <w:rPr>
          <w:rFonts w:ascii="Times New Roman"/>
          <w:b w:val="false"/>
          <w:i w:val="false"/>
          <w:color w:val="000000"/>
          <w:sz w:val="28"/>
        </w:rPr>
        <w:t xml:space="preserve">
"1403 1 3 1  Қазақстан Республикасы Ұлттық Банкінің теңгемен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3 2   Қазақстан Республикасы Ұлттық Банкінің ЕАВ-мен </w:t>
      </w:r>
      <w:r>
        <w:br/>
      </w:r>
      <w:r>
        <w:rPr>
          <w:rFonts w:ascii="Times New Roman"/>
          <w:b w:val="false"/>
          <w:i w:val="false"/>
          <w:color w:val="000000"/>
          <w:sz w:val="28"/>
        </w:rPr>
        <w:t xml:space="preserve">
             кредиттік карточкалары бойынша шоттар </w:t>
      </w:r>
      <w:r>
        <w:br/>
      </w:r>
      <w:r>
        <w:rPr>
          <w:rFonts w:ascii="Times New Roman"/>
          <w:b w:val="false"/>
          <w:i w:val="false"/>
          <w:color w:val="000000"/>
          <w:sz w:val="28"/>
        </w:rPr>
        <w:t xml:space="preserve">
1403 1 3 3   Қазақстан Республикасы Ұлттық Банкінің ВБТ-мен </w:t>
      </w:r>
      <w:r>
        <w:br/>
      </w:r>
      <w:r>
        <w:rPr>
          <w:rFonts w:ascii="Times New Roman"/>
          <w:b w:val="false"/>
          <w:i w:val="false"/>
          <w:color w:val="000000"/>
          <w:sz w:val="28"/>
        </w:rPr>
        <w:t xml:space="preserve">
             кредиттік карточкалары бойынша шоттар"; </w:t>
      </w:r>
    </w:p>
    <w:bookmarkEnd w:id="18"/>
    <w:bookmarkStart w:name="z28" w:id="19"/>
    <w:p>
      <w:pPr>
        <w:spacing w:after="0"/>
        <w:ind w:left="0"/>
        <w:jc w:val="both"/>
      </w:pPr>
      <w:r>
        <w:rPr>
          <w:rFonts w:ascii="Times New Roman"/>
          <w:b w:val="false"/>
          <w:i w:val="false"/>
          <w:color w:val="000000"/>
          <w:sz w:val="28"/>
        </w:rPr>
        <w:t xml:space="preserve">
      1403 223 шотынан кейін мынадай шоттармен толықтырылсын: </w:t>
      </w:r>
      <w:r>
        <w:br/>
      </w:r>
      <w:r>
        <w:rPr>
          <w:rFonts w:ascii="Times New Roman"/>
          <w:b w:val="false"/>
          <w:i w:val="false"/>
          <w:color w:val="000000"/>
          <w:sz w:val="28"/>
        </w:rPr>
        <w:t xml:space="preserve">
"1403 2 3 1  Шетелдік орталық банктің теңгемен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3 2   Шетелдік орталық банктің ЕАВ-мен кредиттік </w:t>
      </w:r>
      <w:r>
        <w:br/>
      </w:r>
      <w:r>
        <w:rPr>
          <w:rFonts w:ascii="Times New Roman"/>
          <w:b w:val="false"/>
          <w:i w:val="false"/>
          <w:color w:val="000000"/>
          <w:sz w:val="28"/>
        </w:rPr>
        <w:t xml:space="preserve">
             карточкалары бойынша шоттар </w:t>
      </w:r>
      <w:r>
        <w:br/>
      </w:r>
      <w:r>
        <w:rPr>
          <w:rFonts w:ascii="Times New Roman"/>
          <w:b w:val="false"/>
          <w:i w:val="false"/>
          <w:color w:val="000000"/>
          <w:sz w:val="28"/>
        </w:rPr>
        <w:t xml:space="preserve">
1403 2 3 3   Шетелдік орталық банктің ВБТ-мен кредиттік </w:t>
      </w:r>
      <w:r>
        <w:br/>
      </w:r>
      <w:r>
        <w:rPr>
          <w:rFonts w:ascii="Times New Roman"/>
          <w:b w:val="false"/>
          <w:i w:val="false"/>
          <w:color w:val="000000"/>
          <w:sz w:val="28"/>
        </w:rPr>
        <w:t xml:space="preserve">
             карточкалары бойынша шоттар"; </w:t>
      </w:r>
    </w:p>
    <w:bookmarkEnd w:id="19"/>
    <w:bookmarkStart w:name="z29" w:id="20"/>
    <w:p>
      <w:pPr>
        <w:spacing w:after="0"/>
        <w:ind w:left="0"/>
        <w:jc w:val="both"/>
      </w:pPr>
      <w:r>
        <w:rPr>
          <w:rFonts w:ascii="Times New Roman"/>
          <w:b w:val="false"/>
          <w:i w:val="false"/>
          <w:color w:val="000000"/>
          <w:sz w:val="28"/>
        </w:rPr>
        <w:t xml:space="preserve">
      1405 293 шотынан кейін мынадай шоттармен толықтырылсын: </w:t>
      </w:r>
      <w:r>
        <w:br/>
      </w:r>
      <w:r>
        <w:rPr>
          <w:rFonts w:ascii="Times New Roman"/>
          <w:b w:val="false"/>
          <w:i w:val="false"/>
          <w:color w:val="000000"/>
          <w:sz w:val="28"/>
        </w:rPr>
        <w:t xml:space="preserve">
"1406 0 0 0 Бұрынғы вексель ұстаушылардың клиенттердің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1 1   Бұрынғы вексель ұстаушылардың Қазақстан Республикасы </w:t>
      </w:r>
      <w:r>
        <w:br/>
      </w:r>
      <w:r>
        <w:rPr>
          <w:rFonts w:ascii="Times New Roman"/>
          <w:b w:val="false"/>
          <w:i w:val="false"/>
          <w:color w:val="000000"/>
          <w:sz w:val="28"/>
        </w:rPr>
        <w:t xml:space="preserve">
             Үкіметінің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1 2   Бұрынғы вексель ұстаушылардың Қазақстан Республикасы </w:t>
      </w:r>
      <w:r>
        <w:br/>
      </w:r>
      <w:r>
        <w:rPr>
          <w:rFonts w:ascii="Times New Roman"/>
          <w:b w:val="false"/>
          <w:i w:val="false"/>
          <w:color w:val="000000"/>
          <w:sz w:val="28"/>
        </w:rPr>
        <w:t xml:space="preserve">
             Үкіметінің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1 3   Бұрынғы вексель ұстаушылардың Қазақстан Республикасы </w:t>
      </w:r>
      <w:r>
        <w:br/>
      </w:r>
      <w:r>
        <w:rPr>
          <w:rFonts w:ascii="Times New Roman"/>
          <w:b w:val="false"/>
          <w:i w:val="false"/>
          <w:color w:val="000000"/>
          <w:sz w:val="28"/>
        </w:rPr>
        <w:t xml:space="preserve">
             Үкіметінің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1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ұйымдардың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1 6 1   Бұрынғы вексель ұстаушылардың мемлекеттік қаржылық </w:t>
      </w:r>
      <w:r>
        <w:br/>
      </w:r>
      <w:r>
        <w:rPr>
          <w:rFonts w:ascii="Times New Roman"/>
          <w:b w:val="false"/>
          <w:i w:val="false"/>
          <w:color w:val="000000"/>
          <w:sz w:val="28"/>
        </w:rPr>
        <w:t xml:space="preserve">
             емес резидент ұйымдардың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7 1   Бұрынғы вексель ұстаушылардың мемлекеттік емес </w:t>
      </w:r>
      <w:r>
        <w:br/>
      </w:r>
      <w:r>
        <w:rPr>
          <w:rFonts w:ascii="Times New Roman"/>
          <w:b w:val="false"/>
          <w:i w:val="false"/>
          <w:color w:val="000000"/>
          <w:sz w:val="28"/>
        </w:rPr>
        <w:t xml:space="preserve">
             қаржылық емес резидент ұйымдардың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1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резидент ұйымдардың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1 9 1   Бұрынғы вексель ұстаушылардың үй </w:t>
      </w:r>
      <w:r>
        <w:br/>
      </w:r>
      <w:r>
        <w:rPr>
          <w:rFonts w:ascii="Times New Roman"/>
          <w:b w:val="false"/>
          <w:i w:val="false"/>
          <w:color w:val="000000"/>
          <w:sz w:val="28"/>
        </w:rPr>
        <w:t xml:space="preserve">
             шаруашылықтарының-резидент еместердің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1 1   Бұрынғы вексель ұстаушылардың шетелдік мемлекет </w:t>
      </w:r>
      <w:r>
        <w:br/>
      </w:r>
      <w:r>
        <w:rPr>
          <w:rFonts w:ascii="Times New Roman"/>
          <w:b w:val="false"/>
          <w:i w:val="false"/>
          <w:color w:val="000000"/>
          <w:sz w:val="28"/>
        </w:rPr>
        <w:t xml:space="preserve">
             үкіметінің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1 2   Бұрынғы вексель ұстаушылардың шетелдік мемлекет </w:t>
      </w:r>
      <w:r>
        <w:br/>
      </w:r>
      <w:r>
        <w:rPr>
          <w:rFonts w:ascii="Times New Roman"/>
          <w:b w:val="false"/>
          <w:i w:val="false"/>
          <w:color w:val="000000"/>
          <w:sz w:val="28"/>
        </w:rPr>
        <w:t xml:space="preserve">
             үкіметінің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1 3   Бұрынғы вексель ұстаушылардың шетелдік мемлекет </w:t>
      </w:r>
      <w:r>
        <w:br/>
      </w:r>
      <w:r>
        <w:rPr>
          <w:rFonts w:ascii="Times New Roman"/>
          <w:b w:val="false"/>
          <w:i w:val="false"/>
          <w:color w:val="000000"/>
          <w:sz w:val="28"/>
        </w:rPr>
        <w:t xml:space="preserve">
             үкіметінің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2 1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теңгемен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2 2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ЕАВ-мен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2 3   Бұрынғы вексель ұстаушылардың шетелдік мемлекеттің </w:t>
      </w:r>
      <w:r>
        <w:br/>
      </w:r>
      <w:r>
        <w:rPr>
          <w:rFonts w:ascii="Times New Roman"/>
          <w:b w:val="false"/>
          <w:i w:val="false"/>
          <w:color w:val="000000"/>
          <w:sz w:val="28"/>
        </w:rPr>
        <w:t xml:space="preserve">
             жергілікті өкімет органдарының ВБТ-мен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2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3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6 1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2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3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1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2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3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2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ЕАВ-мен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3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ВБТ-мен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9 1   Бұрынғы вексель ұстаушылардың үй </w:t>
      </w:r>
      <w:r>
        <w:br/>
      </w:r>
      <w:r>
        <w:rPr>
          <w:rFonts w:ascii="Times New Roman"/>
          <w:b w:val="false"/>
          <w:i w:val="false"/>
          <w:color w:val="000000"/>
          <w:sz w:val="28"/>
        </w:rPr>
        <w:t xml:space="preserve">
             шаруашылықтарының-резидент еместердің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9 2   Бұрынғы вексель ұстаушылардың үй </w:t>
      </w:r>
      <w:r>
        <w:br/>
      </w:r>
      <w:r>
        <w:rPr>
          <w:rFonts w:ascii="Times New Roman"/>
          <w:b w:val="false"/>
          <w:i w:val="false"/>
          <w:color w:val="000000"/>
          <w:sz w:val="28"/>
        </w:rPr>
        <w:t xml:space="preserve">
             шаруашылықтарының-резидент еместердің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9 3   Бұрынғы вексель ұстаушылардың үй </w:t>
      </w:r>
      <w:r>
        <w:br/>
      </w:r>
      <w:r>
        <w:rPr>
          <w:rFonts w:ascii="Times New Roman"/>
          <w:b w:val="false"/>
          <w:i w:val="false"/>
          <w:color w:val="000000"/>
          <w:sz w:val="28"/>
        </w:rPr>
        <w:t xml:space="preserve">
             шаруашылықтарының-резидент еместердің ВБТ-мен </w:t>
      </w:r>
      <w:r>
        <w:br/>
      </w:r>
      <w:r>
        <w:rPr>
          <w:rFonts w:ascii="Times New Roman"/>
          <w:b w:val="false"/>
          <w:i w:val="false"/>
          <w:color w:val="000000"/>
          <w:sz w:val="28"/>
        </w:rPr>
        <w:t xml:space="preserve">
             ескерілген вексельдері бойынша есептеген сыйақысы"; </w:t>
      </w:r>
    </w:p>
    <w:bookmarkEnd w:id="20"/>
    <w:bookmarkStart w:name="z30" w:id="21"/>
    <w:p>
      <w:pPr>
        <w:spacing w:after="0"/>
        <w:ind w:left="0"/>
        <w:jc w:val="both"/>
      </w:pPr>
      <w:r>
        <w:rPr>
          <w:rFonts w:ascii="Times New Roman"/>
          <w:b w:val="false"/>
          <w:i w:val="false"/>
          <w:color w:val="000000"/>
          <w:sz w:val="28"/>
        </w:rPr>
        <w:t xml:space="preserve">
      1433 000 шотынан кейін мынадай шоттармен толықтырылсын: </w:t>
      </w:r>
      <w:r>
        <w:br/>
      </w:r>
      <w:r>
        <w:rPr>
          <w:rFonts w:ascii="Times New Roman"/>
          <w:b w:val="false"/>
          <w:i w:val="false"/>
          <w:color w:val="000000"/>
          <w:sz w:val="28"/>
        </w:rPr>
        <w:t xml:space="preserve">
"1434 0 0 0 Клиенттерге берілген заемдар бойынша дисконт </w:t>
      </w:r>
      <w:r>
        <w:br/>
      </w:r>
      <w:r>
        <w:rPr>
          <w:rFonts w:ascii="Times New Roman"/>
          <w:b w:val="false"/>
          <w:i w:val="false"/>
          <w:color w:val="000000"/>
          <w:sz w:val="28"/>
        </w:rPr>
        <w:t xml:space="preserve">
1435 0 0 0  Клиенттерге берілген заемдар бойынша сыйлықақы"; </w:t>
      </w:r>
    </w:p>
    <w:bookmarkEnd w:id="21"/>
    <w:bookmarkStart w:name="z31" w:id="22"/>
    <w:p>
      <w:pPr>
        <w:spacing w:after="0"/>
        <w:ind w:left="0"/>
        <w:jc w:val="both"/>
      </w:pPr>
      <w:r>
        <w:rPr>
          <w:rFonts w:ascii="Times New Roman"/>
          <w:b w:val="false"/>
          <w:i w:val="false"/>
          <w:color w:val="000000"/>
          <w:sz w:val="28"/>
        </w:rPr>
        <w:t xml:space="preserve">
      1445 000 - 1445 253 шоттардың атауларында "трасталық" деген сөз алынып тасталсын;  </w:t>
      </w:r>
      <w:r>
        <w:br/>
      </w:r>
      <w:r>
        <w:rPr>
          <w:rFonts w:ascii="Times New Roman"/>
          <w:b w:val="false"/>
          <w:i w:val="false"/>
          <w:color w:val="000000"/>
          <w:sz w:val="28"/>
        </w:rPr>
        <w:t xml:space="preserve">
      1603 000 шотынан кейін мынадай шоттармен толықтырылсын: </w:t>
      </w:r>
      <w:r>
        <w:br/>
      </w:r>
      <w:r>
        <w:rPr>
          <w:rFonts w:ascii="Times New Roman"/>
          <w:b w:val="false"/>
          <w:i w:val="false"/>
          <w:color w:val="000000"/>
          <w:sz w:val="28"/>
        </w:rPr>
        <w:t xml:space="preserve">
"1604 0 0 0 Қоймадағы қымбат емес металдардан жасалған коллекциялық </w:t>
      </w:r>
      <w:r>
        <w:br/>
      </w:r>
      <w:r>
        <w:rPr>
          <w:rFonts w:ascii="Times New Roman"/>
          <w:b w:val="false"/>
          <w:i w:val="false"/>
          <w:color w:val="000000"/>
          <w:sz w:val="28"/>
        </w:rPr>
        <w:t xml:space="preserve">
            монеталар </w:t>
      </w:r>
      <w:r>
        <w:br/>
      </w:r>
      <w:r>
        <w:rPr>
          <w:rFonts w:ascii="Times New Roman"/>
          <w:b w:val="false"/>
          <w:i w:val="false"/>
          <w:color w:val="000000"/>
          <w:sz w:val="28"/>
        </w:rPr>
        <w:t xml:space="preserve">
1604 1 3 1   Қоймадағы қымбат емес металдардан жасалған </w:t>
      </w:r>
      <w:r>
        <w:br/>
      </w:r>
      <w:r>
        <w:rPr>
          <w:rFonts w:ascii="Times New Roman"/>
          <w:b w:val="false"/>
          <w:i w:val="false"/>
          <w:color w:val="000000"/>
          <w:sz w:val="28"/>
        </w:rPr>
        <w:t xml:space="preserve">
             коллекциялық монеталар, теңгемен </w:t>
      </w:r>
      <w:r>
        <w:br/>
      </w:r>
      <w:r>
        <w:rPr>
          <w:rFonts w:ascii="Times New Roman"/>
          <w:b w:val="false"/>
          <w:i w:val="false"/>
          <w:color w:val="000000"/>
          <w:sz w:val="28"/>
        </w:rPr>
        <w:t xml:space="preserve">
1604 2 3 2   Қоймадағы қымбат емес металдардан жасалған </w:t>
      </w:r>
      <w:r>
        <w:br/>
      </w:r>
      <w:r>
        <w:rPr>
          <w:rFonts w:ascii="Times New Roman"/>
          <w:b w:val="false"/>
          <w:i w:val="false"/>
          <w:color w:val="000000"/>
          <w:sz w:val="28"/>
        </w:rPr>
        <w:t xml:space="preserve">
             коллекциялық монеталар, ЕАВ-мен </w:t>
      </w:r>
      <w:r>
        <w:br/>
      </w:r>
      <w:r>
        <w:rPr>
          <w:rFonts w:ascii="Times New Roman"/>
          <w:b w:val="false"/>
          <w:i w:val="false"/>
          <w:color w:val="000000"/>
          <w:sz w:val="28"/>
        </w:rPr>
        <w:t xml:space="preserve">
1604 2 3 3   Қоймадағы қымбат емес металдардан жасалған </w:t>
      </w:r>
      <w:r>
        <w:br/>
      </w:r>
      <w:r>
        <w:rPr>
          <w:rFonts w:ascii="Times New Roman"/>
          <w:b w:val="false"/>
          <w:i w:val="false"/>
          <w:color w:val="000000"/>
          <w:sz w:val="28"/>
        </w:rPr>
        <w:t xml:space="preserve">
             коллекциялық монеталар, ВБТ-мен"; </w:t>
      </w:r>
    </w:p>
    <w:bookmarkEnd w:id="22"/>
    <w:bookmarkStart w:name="z32" w:id="23"/>
    <w:p>
      <w:pPr>
        <w:spacing w:after="0"/>
        <w:ind w:left="0"/>
        <w:jc w:val="both"/>
      </w:pPr>
      <w:r>
        <w:rPr>
          <w:rFonts w:ascii="Times New Roman"/>
          <w:b w:val="false"/>
          <w:i w:val="false"/>
          <w:color w:val="000000"/>
          <w:sz w:val="28"/>
        </w:rPr>
        <w:t xml:space="preserve">
      1725 143 шотынан кейін мынадай шоттармен толықтырылсын: </w:t>
      </w:r>
      <w:r>
        <w:br/>
      </w:r>
      <w:r>
        <w:rPr>
          <w:rFonts w:ascii="Times New Roman"/>
          <w:b w:val="false"/>
          <w:i w:val="false"/>
          <w:color w:val="000000"/>
          <w:sz w:val="28"/>
        </w:rPr>
        <w:t xml:space="preserve">
"1725 1 6 1  "Қазпочта" АҚ-на теңгемен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6 2   "Қазпочта" АҚ-на ЕАВ-мен орналастырылған салымдар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1725 1 6 3   "Қазпочта" АҚ-на ВБТ-мен орналастырылған салымдар </w:t>
      </w:r>
      <w:r>
        <w:br/>
      </w:r>
      <w:r>
        <w:rPr>
          <w:rFonts w:ascii="Times New Roman"/>
          <w:b w:val="false"/>
          <w:i w:val="false"/>
          <w:color w:val="000000"/>
          <w:sz w:val="28"/>
        </w:rPr>
        <w:t xml:space="preserve">
             бойынша есептелген кірістер"; </w:t>
      </w:r>
    </w:p>
    <w:bookmarkEnd w:id="23"/>
    <w:bookmarkStart w:name="z33" w:id="24"/>
    <w:p>
      <w:pPr>
        <w:spacing w:after="0"/>
        <w:ind w:left="0"/>
        <w:jc w:val="both"/>
      </w:pPr>
      <w:r>
        <w:rPr>
          <w:rFonts w:ascii="Times New Roman"/>
          <w:b w:val="false"/>
          <w:i w:val="false"/>
          <w:color w:val="000000"/>
          <w:sz w:val="28"/>
        </w:rPr>
        <w:t xml:space="preserve">
      1728 000 - 1728 243 шоттарының атауында ("кепілзат, кепілдік, кепіл") деген сөздер алынып тасталсын; </w:t>
      </w:r>
      <w:r>
        <w:br/>
      </w:r>
      <w:r>
        <w:rPr>
          <w:rFonts w:ascii="Times New Roman"/>
          <w:b w:val="false"/>
          <w:i w:val="false"/>
          <w:color w:val="000000"/>
          <w:sz w:val="28"/>
        </w:rPr>
        <w:t xml:space="preserve">
      мынадай шоттардың номерлері және атаулары алынып тасталсын: </w:t>
      </w:r>
      <w:r>
        <w:br/>
      </w:r>
      <w:r>
        <w:rPr>
          <w:rFonts w:ascii="Times New Roman"/>
          <w:b w:val="false"/>
          <w:i w:val="false"/>
          <w:color w:val="000000"/>
          <w:sz w:val="28"/>
        </w:rPr>
        <w:t xml:space="preserve">
"1740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заемдар </w:t>
      </w:r>
      <w:r>
        <w:br/>
      </w:r>
      <w:r>
        <w:rPr>
          <w:rFonts w:ascii="Times New Roman"/>
          <w:b w:val="false"/>
          <w:i w:val="false"/>
          <w:color w:val="000000"/>
          <w:sz w:val="28"/>
        </w:rPr>
        <w:t xml:space="preserve">
             және қаржы лизингі бойынша есептелген кірістер </w:t>
      </w:r>
      <w:r>
        <w:br/>
      </w:r>
      <w:r>
        <w:rPr>
          <w:rFonts w:ascii="Times New Roman"/>
          <w:b w:val="false"/>
          <w:i w:val="false"/>
          <w:color w:val="000000"/>
          <w:sz w:val="28"/>
        </w:rPr>
        <w:t xml:space="preserve">
1740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заемдар </w:t>
      </w:r>
      <w:r>
        <w:br/>
      </w:r>
      <w:r>
        <w:rPr>
          <w:rFonts w:ascii="Times New Roman"/>
          <w:b w:val="false"/>
          <w:i w:val="false"/>
          <w:color w:val="000000"/>
          <w:sz w:val="28"/>
        </w:rPr>
        <w:t xml:space="preserve">
             және қаржы лизингі бойынша есептелген кірістер </w:t>
      </w:r>
      <w:r>
        <w:br/>
      </w:r>
      <w:r>
        <w:rPr>
          <w:rFonts w:ascii="Times New Roman"/>
          <w:b w:val="false"/>
          <w:i w:val="false"/>
          <w:color w:val="000000"/>
          <w:sz w:val="28"/>
        </w:rPr>
        <w:t xml:space="preserve">
1740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заемдар </w:t>
      </w:r>
      <w:r>
        <w:br/>
      </w:r>
      <w:r>
        <w:rPr>
          <w:rFonts w:ascii="Times New Roman"/>
          <w:b w:val="false"/>
          <w:i w:val="false"/>
          <w:color w:val="000000"/>
          <w:sz w:val="28"/>
        </w:rPr>
        <w:t xml:space="preserve">
             және қаржы лизингі бойынша есептелген кірістер"; </w:t>
      </w:r>
      <w:r>
        <w:br/>
      </w:r>
      <w:r>
        <w:rPr>
          <w:rFonts w:ascii="Times New Roman"/>
          <w:b w:val="false"/>
          <w:i w:val="false"/>
          <w:color w:val="000000"/>
          <w:sz w:val="28"/>
        </w:rPr>
        <w:t xml:space="preserve">
"1740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заемдар және қаржы лизингі бойынша есептелген кірістер </w:t>
      </w:r>
      <w:r>
        <w:br/>
      </w:r>
      <w:r>
        <w:rPr>
          <w:rFonts w:ascii="Times New Roman"/>
          <w:b w:val="false"/>
          <w:i w:val="false"/>
          <w:color w:val="000000"/>
          <w:sz w:val="28"/>
        </w:rPr>
        <w:t xml:space="preserve">
1740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заемдар және қаржы лизингі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"1741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заемдар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1741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заемдар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1741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заемдар </w:t>
      </w:r>
      <w:r>
        <w:br/>
      </w:r>
      <w:r>
        <w:rPr>
          <w:rFonts w:ascii="Times New Roman"/>
          <w:b w:val="false"/>
          <w:i w:val="false"/>
          <w:color w:val="000000"/>
          <w:sz w:val="28"/>
        </w:rPr>
        <w:t xml:space="preserve">
             және қаржы лизингі бойынша мерзімі өткен сыйақы"; </w:t>
      </w:r>
      <w:r>
        <w:br/>
      </w:r>
      <w:r>
        <w:rPr>
          <w:rFonts w:ascii="Times New Roman"/>
          <w:b w:val="false"/>
          <w:i w:val="false"/>
          <w:color w:val="000000"/>
          <w:sz w:val="28"/>
        </w:rPr>
        <w:t xml:space="preserve">
"1741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заемдар және қаржы лизингі бойынша мерзімі өткен сыйақы </w:t>
      </w:r>
      <w:r>
        <w:br/>
      </w:r>
      <w:r>
        <w:rPr>
          <w:rFonts w:ascii="Times New Roman"/>
          <w:b w:val="false"/>
          <w:i w:val="false"/>
          <w:color w:val="000000"/>
          <w:sz w:val="28"/>
        </w:rPr>
        <w:t xml:space="preserve">
1741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заемдар және қаржы лизингі бойынша мерзімі өткен сыйақы </w:t>
      </w:r>
      <w:r>
        <w:br/>
      </w:r>
      <w:r>
        <w:rPr>
          <w:rFonts w:ascii="Times New Roman"/>
          <w:b w:val="false"/>
          <w:i w:val="false"/>
          <w:color w:val="000000"/>
          <w:sz w:val="28"/>
        </w:rPr>
        <w:t xml:space="preserve">
1741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заемдар және қаржы лизингі бойынша мерзімі өткен </w:t>
      </w:r>
      <w:r>
        <w:br/>
      </w:r>
      <w:r>
        <w:rPr>
          <w:rFonts w:ascii="Times New Roman"/>
          <w:b w:val="false"/>
          <w:i w:val="false"/>
          <w:color w:val="000000"/>
          <w:sz w:val="28"/>
        </w:rPr>
        <w:t xml:space="preserve">
             сыйақы"; </w:t>
      </w:r>
    </w:p>
    <w:bookmarkEnd w:id="24"/>
    <w:bookmarkStart w:name="z34" w:id="25"/>
    <w:p>
      <w:pPr>
        <w:spacing w:after="0"/>
        <w:ind w:left="0"/>
        <w:jc w:val="both"/>
      </w:pPr>
      <w:r>
        <w:rPr>
          <w:rFonts w:ascii="Times New Roman"/>
          <w:b w:val="false"/>
          <w:i w:val="false"/>
          <w:color w:val="000000"/>
          <w:sz w:val="28"/>
        </w:rPr>
        <w:t xml:space="preserve">
      1755 000 - 1755 253 шоттарының атауларында "(траст)" деген сөз алынып тасталсын; </w:t>
      </w:r>
      <w:r>
        <w:br/>
      </w:r>
      <w:r>
        <w:rPr>
          <w:rFonts w:ascii="Times New Roman"/>
          <w:b w:val="false"/>
          <w:i w:val="false"/>
          <w:color w:val="000000"/>
          <w:sz w:val="28"/>
        </w:rPr>
        <w:t xml:space="preserve">
      1755 253 шотынан кейін мынадай шоттармен толықтырылсын: </w:t>
      </w:r>
      <w:r>
        <w:br/>
      </w:r>
      <w:r>
        <w:rPr>
          <w:rFonts w:ascii="Times New Roman"/>
          <w:b w:val="false"/>
          <w:i w:val="false"/>
          <w:color w:val="000000"/>
          <w:sz w:val="28"/>
        </w:rPr>
        <w:t xml:space="preserve">
"1756 0 0 0 Басқа операциялар бойынша есептелген кірістер </w:t>
      </w:r>
      <w:r>
        <w:br/>
      </w:r>
      <w:r>
        <w:rPr>
          <w:rFonts w:ascii="Times New Roman"/>
          <w:b w:val="false"/>
          <w:i w:val="false"/>
          <w:color w:val="000000"/>
          <w:sz w:val="28"/>
        </w:rPr>
        <w:t xml:space="preserve">
1756 1 1 1   Қазақстан Республикасының Үкіметімен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1 2   Қазақстан Республикасының Үкіметімен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1 3   Қазақстан Республикасының Үкіметімен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3 1   Қазақстан Республикасының Ұлттық Банкімен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3 2   Қазақстан Республикасының Ұлттық Банкімен ЕАВ-мен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3 3   Қазақстан Республикасының Ұлттық Банкімен ВБТ-мен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4 1   Резидент банктермен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4 2   Резидент банктермен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4 3   Резидент банктермен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1 6 1   Мемлекеттік қаржылық емес резидент ұйымдармен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6 2   Мемлекеттік қаржылық емес резидент ұйымдармен ЕАВ-мен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6 3   Мемлекеттік қаржылық емес резидент ұйымдармен ВБТ-мен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1 7 1   Мемлекеттік емес қаржылық емес резидент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1 7 2   Мемлекеттік емес қаржылық емес резидент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1 7 3   Мемлекеттік емес қаржылық емес резидент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1 9 1   Үй шаруашылықтарымен-резиденттермен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9 2   Үй шаруашылықтарымен-резиденттермен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1 9 3   Үй шаруашылықтарымен-резиденттермен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1   Шетел мемлекетінің үкіметімен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2   Шетел мемлекетінің үкіметімен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1 3   Шетел мемлекетінің үкіметімен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2 1   Шетел мемлекетінің жергілікті өкімет органдарымен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2 2   Шетел мемлекетінің жергілікті өкімет органдарымен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2 3   Шетел мемлекетінің жергілікті өкімет органдарымен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3 1   Шетелдік орталық банктермен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3 2   Шетелдік орталық банктермен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3 3   Шетелдік орталық банктермен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1   Резидент емес банктермен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2   Резидент емес банктермен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4 3   Резидент емес банктермен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6 1   Мемлекеттік қаржылық емес резидент емес ұйымдармен </w:t>
      </w:r>
      <w:r>
        <w:br/>
      </w:r>
      <w:r>
        <w:rPr>
          <w:rFonts w:ascii="Times New Roman"/>
          <w:b w:val="false"/>
          <w:i w:val="false"/>
          <w:color w:val="000000"/>
          <w:sz w:val="28"/>
        </w:rPr>
        <w:t xml:space="preserve">
             теңгемен басқа операциялар бойынша есептелген кірістер </w:t>
      </w:r>
      <w:r>
        <w:br/>
      </w:r>
      <w:r>
        <w:rPr>
          <w:rFonts w:ascii="Times New Roman"/>
          <w:b w:val="false"/>
          <w:i w:val="false"/>
          <w:color w:val="000000"/>
          <w:sz w:val="28"/>
        </w:rPr>
        <w:t xml:space="preserve">
1756 2 6 2   Мемлекеттік қаржылық емес резидент емес ұйымдармен </w:t>
      </w:r>
      <w:r>
        <w:br/>
      </w:r>
      <w:r>
        <w:rPr>
          <w:rFonts w:ascii="Times New Roman"/>
          <w:b w:val="false"/>
          <w:i w:val="false"/>
          <w:color w:val="000000"/>
          <w:sz w:val="28"/>
        </w:rPr>
        <w:t xml:space="preserve">
             ЕАВ-мен басқа операциялар бойынша есептелген кірістер </w:t>
      </w:r>
      <w:r>
        <w:br/>
      </w:r>
      <w:r>
        <w:rPr>
          <w:rFonts w:ascii="Times New Roman"/>
          <w:b w:val="false"/>
          <w:i w:val="false"/>
          <w:color w:val="000000"/>
          <w:sz w:val="28"/>
        </w:rPr>
        <w:t xml:space="preserve">
1756 2 6 3   Мемлекеттік қаржылық емес резидент емес ұйымдармен </w:t>
      </w:r>
      <w:r>
        <w:br/>
      </w:r>
      <w:r>
        <w:rPr>
          <w:rFonts w:ascii="Times New Roman"/>
          <w:b w:val="false"/>
          <w:i w:val="false"/>
          <w:color w:val="000000"/>
          <w:sz w:val="28"/>
        </w:rPr>
        <w:t xml:space="preserve">
             ВБТ-мен басқа операциялар бойынша есептелген кірістер </w:t>
      </w:r>
      <w:r>
        <w:br/>
      </w:r>
      <w:r>
        <w:rPr>
          <w:rFonts w:ascii="Times New Roman"/>
          <w:b w:val="false"/>
          <w:i w:val="false"/>
          <w:color w:val="000000"/>
          <w:sz w:val="28"/>
        </w:rPr>
        <w:t xml:space="preserve">
1756 2 7 1   Мемлекеттік емес қаржылық емес резидент емес </w:t>
      </w:r>
      <w:r>
        <w:br/>
      </w:r>
      <w:r>
        <w:rPr>
          <w:rFonts w:ascii="Times New Roman"/>
          <w:b w:val="false"/>
          <w:i w:val="false"/>
          <w:color w:val="000000"/>
          <w:sz w:val="28"/>
        </w:rPr>
        <w:t xml:space="preserve">
             ұйымдармен теңгемен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2 7 2   Мемлекеттік емес қаржылық емес резидент емес </w:t>
      </w:r>
      <w:r>
        <w:br/>
      </w:r>
      <w:r>
        <w:rPr>
          <w:rFonts w:ascii="Times New Roman"/>
          <w:b w:val="false"/>
          <w:i w:val="false"/>
          <w:color w:val="000000"/>
          <w:sz w:val="28"/>
        </w:rPr>
        <w:t xml:space="preserve">
             ұйымдармен ЕАВ-мен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2 7 3   Мемлекеттік емес қаржылық емес резидент емес </w:t>
      </w:r>
      <w:r>
        <w:br/>
      </w:r>
      <w:r>
        <w:rPr>
          <w:rFonts w:ascii="Times New Roman"/>
          <w:b w:val="false"/>
          <w:i w:val="false"/>
          <w:color w:val="000000"/>
          <w:sz w:val="28"/>
        </w:rPr>
        <w:t xml:space="preserve">
             ұйымдармен ВБТ-мен басқа операциялар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1756 2 8 1   Үй шаруашылығына қызмет көрсететін коммерциялық </w:t>
      </w:r>
      <w:r>
        <w:br/>
      </w:r>
      <w:r>
        <w:rPr>
          <w:rFonts w:ascii="Times New Roman"/>
          <w:b w:val="false"/>
          <w:i w:val="false"/>
          <w:color w:val="000000"/>
          <w:sz w:val="28"/>
        </w:rPr>
        <w:t xml:space="preserve">
             емес резидент ұйымдармен теңгемен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8 2   Үй шаруашылығына қызмет көрсететін коммерциялық </w:t>
      </w:r>
      <w:r>
        <w:br/>
      </w:r>
      <w:r>
        <w:rPr>
          <w:rFonts w:ascii="Times New Roman"/>
          <w:b w:val="false"/>
          <w:i w:val="false"/>
          <w:color w:val="000000"/>
          <w:sz w:val="28"/>
        </w:rPr>
        <w:t xml:space="preserve">
             емес резидент ұйымдармен ЕАВ-мен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8 3   Үй шаруашылығына қызмет көрсететін коммерциялық </w:t>
      </w:r>
      <w:r>
        <w:br/>
      </w:r>
      <w:r>
        <w:rPr>
          <w:rFonts w:ascii="Times New Roman"/>
          <w:b w:val="false"/>
          <w:i w:val="false"/>
          <w:color w:val="000000"/>
          <w:sz w:val="28"/>
        </w:rPr>
        <w:t xml:space="preserve">
             емес резидент ұйымдармен ВБТ-мен басқа операциялар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1756 2 9 1   Үй шаруашылықтарымен-резидент еместермен теңгемен </w:t>
      </w:r>
      <w:r>
        <w:br/>
      </w:r>
      <w:r>
        <w:rPr>
          <w:rFonts w:ascii="Times New Roman"/>
          <w:b w:val="false"/>
          <w:i w:val="false"/>
          <w:color w:val="000000"/>
          <w:sz w:val="28"/>
        </w:rPr>
        <w:t xml:space="preserve">
             басқа операциялар бойынша есептелген кірістер  </w:t>
      </w:r>
      <w:r>
        <w:br/>
      </w:r>
      <w:r>
        <w:rPr>
          <w:rFonts w:ascii="Times New Roman"/>
          <w:b w:val="false"/>
          <w:i w:val="false"/>
          <w:color w:val="000000"/>
          <w:sz w:val="28"/>
        </w:rPr>
        <w:t xml:space="preserve">
1756 2 9 2   Үй шаруашылықтарымен-резидент еместермен ЕАВ-мен басқа </w:t>
      </w:r>
      <w:r>
        <w:br/>
      </w:r>
      <w:r>
        <w:rPr>
          <w:rFonts w:ascii="Times New Roman"/>
          <w:b w:val="false"/>
          <w:i w:val="false"/>
          <w:color w:val="000000"/>
          <w:sz w:val="28"/>
        </w:rPr>
        <w:t xml:space="preserve">
             операциялар бойынша есептелген кірістер </w:t>
      </w:r>
      <w:r>
        <w:br/>
      </w:r>
      <w:r>
        <w:rPr>
          <w:rFonts w:ascii="Times New Roman"/>
          <w:b w:val="false"/>
          <w:i w:val="false"/>
          <w:color w:val="000000"/>
          <w:sz w:val="28"/>
        </w:rPr>
        <w:t xml:space="preserve">
1756 2 9 3   Үй шаруашылықтарымен-резидент еместермен ВБТ-мен басқа </w:t>
      </w:r>
      <w:r>
        <w:br/>
      </w:r>
      <w:r>
        <w:rPr>
          <w:rFonts w:ascii="Times New Roman"/>
          <w:b w:val="false"/>
          <w:i w:val="false"/>
          <w:color w:val="000000"/>
          <w:sz w:val="28"/>
        </w:rPr>
        <w:t xml:space="preserve">
             операциялар бойынша есептелген кірістер"; </w:t>
      </w:r>
    </w:p>
    <w:bookmarkEnd w:id="25"/>
    <w:bookmarkStart w:name="z35" w:id="26"/>
    <w:p>
      <w:pPr>
        <w:spacing w:after="0"/>
        <w:ind w:left="0"/>
        <w:jc w:val="both"/>
      </w:pPr>
      <w:r>
        <w:rPr>
          <w:rFonts w:ascii="Times New Roman"/>
          <w:b w:val="false"/>
          <w:i w:val="false"/>
          <w:color w:val="000000"/>
          <w:sz w:val="28"/>
        </w:rPr>
        <w:t xml:space="preserve">
      1792 293 шотынан кейін мынадай шотпен толықтырылсын: </w:t>
      </w:r>
      <w:r>
        <w:br/>
      </w:r>
      <w:r>
        <w:rPr>
          <w:rFonts w:ascii="Times New Roman"/>
          <w:b w:val="false"/>
          <w:i w:val="false"/>
          <w:color w:val="000000"/>
          <w:sz w:val="28"/>
        </w:rPr>
        <w:t xml:space="preserve">
"1793 0 0 0 Алдағы кезеңдердің шығыстары"; </w:t>
      </w:r>
    </w:p>
    <w:bookmarkEnd w:id="26"/>
    <w:bookmarkStart w:name="z36" w:id="27"/>
    <w:p>
      <w:pPr>
        <w:spacing w:after="0"/>
        <w:ind w:left="0"/>
        <w:jc w:val="both"/>
      </w:pPr>
      <w:r>
        <w:rPr>
          <w:rFonts w:ascii="Times New Roman"/>
          <w:b w:val="false"/>
          <w:i w:val="false"/>
          <w:color w:val="000000"/>
          <w:sz w:val="28"/>
        </w:rPr>
        <w:t xml:space="preserve">
      1815 000 - 1815 200 шоттарының атауларында ("траст") деген сөз алынып тасталсын; </w:t>
      </w:r>
    </w:p>
    <w:bookmarkEnd w:id="27"/>
    <w:bookmarkStart w:name="z37" w:id="28"/>
    <w:p>
      <w:pPr>
        <w:spacing w:after="0"/>
        <w:ind w:left="0"/>
        <w:jc w:val="both"/>
      </w:pPr>
      <w:r>
        <w:rPr>
          <w:rFonts w:ascii="Times New Roman"/>
          <w:b w:val="false"/>
          <w:i w:val="false"/>
          <w:color w:val="000000"/>
          <w:sz w:val="28"/>
        </w:rPr>
        <w:t xml:space="preserve">
      1835 000 - 1835 200 шоттарының атауларында ("траст") деген сөз алынып тасталсын; </w:t>
      </w:r>
    </w:p>
    <w:bookmarkEnd w:id="28"/>
    <w:bookmarkStart w:name="z38" w:id="29"/>
    <w:p>
      <w:pPr>
        <w:spacing w:after="0"/>
        <w:ind w:left="0"/>
        <w:jc w:val="both"/>
      </w:pPr>
      <w:r>
        <w:rPr>
          <w:rFonts w:ascii="Times New Roman"/>
          <w:b w:val="false"/>
          <w:i w:val="false"/>
          <w:color w:val="000000"/>
          <w:sz w:val="28"/>
        </w:rPr>
        <w:t xml:space="preserve">
      1878 000 шотынан кейін мынадай шоттармен толықтырылсын: </w:t>
      </w:r>
      <w:r>
        <w:br/>
      </w:r>
      <w:r>
        <w:rPr>
          <w:rFonts w:ascii="Times New Roman"/>
          <w:b w:val="false"/>
          <w:i w:val="false"/>
          <w:color w:val="000000"/>
          <w:sz w:val="28"/>
        </w:rPr>
        <w:t xml:space="preserve">
"1879 0 0 0 Есептелген тұрақсыздық айыбы (айыппұл, өсімпұл) </w:t>
      </w:r>
      <w:r>
        <w:br/>
      </w:r>
      <w:r>
        <w:rPr>
          <w:rFonts w:ascii="Times New Roman"/>
          <w:b w:val="false"/>
          <w:i w:val="false"/>
          <w:color w:val="000000"/>
          <w:sz w:val="28"/>
        </w:rPr>
        <w:t xml:space="preserve">
1879 1 1 1   Есептелген тұрақсыздық айыбы (айыппұл, өсімпұл) </w:t>
      </w:r>
      <w:r>
        <w:br/>
      </w:r>
      <w:r>
        <w:rPr>
          <w:rFonts w:ascii="Times New Roman"/>
          <w:b w:val="false"/>
          <w:i w:val="false"/>
          <w:color w:val="000000"/>
          <w:sz w:val="28"/>
        </w:rPr>
        <w:t xml:space="preserve">
             (Қазақстан Республикасының Үкіметі), теңгемен </w:t>
      </w:r>
      <w:r>
        <w:br/>
      </w:r>
      <w:r>
        <w:rPr>
          <w:rFonts w:ascii="Times New Roman"/>
          <w:b w:val="false"/>
          <w:i w:val="false"/>
          <w:color w:val="000000"/>
          <w:sz w:val="28"/>
        </w:rPr>
        <w:t xml:space="preserve">
1879 1 3 1   Есептелген тұрақсыздық айыбы (айыппұл, өсімпұл) </w:t>
      </w:r>
      <w:r>
        <w:br/>
      </w:r>
      <w:r>
        <w:rPr>
          <w:rFonts w:ascii="Times New Roman"/>
          <w:b w:val="false"/>
          <w:i w:val="false"/>
          <w:color w:val="000000"/>
          <w:sz w:val="28"/>
        </w:rPr>
        <w:t xml:space="preserve">
             (Қазақстан Республикасының Ұлттық Банкі), теңгемен </w:t>
      </w:r>
      <w:r>
        <w:br/>
      </w:r>
      <w:r>
        <w:rPr>
          <w:rFonts w:ascii="Times New Roman"/>
          <w:b w:val="false"/>
          <w:i w:val="false"/>
          <w:color w:val="000000"/>
          <w:sz w:val="28"/>
        </w:rPr>
        <w:t xml:space="preserve">
1879 1 4 1   Есептелген тұрақсыздық айыбы (айыппұл, өсімпұл) </w:t>
      </w:r>
      <w:r>
        <w:br/>
      </w:r>
      <w:r>
        <w:rPr>
          <w:rFonts w:ascii="Times New Roman"/>
          <w:b w:val="false"/>
          <w:i w:val="false"/>
          <w:color w:val="000000"/>
          <w:sz w:val="28"/>
        </w:rPr>
        <w:t xml:space="preserve">
             (резидент банктер), теңгемен </w:t>
      </w:r>
      <w:r>
        <w:br/>
      </w:r>
      <w:r>
        <w:rPr>
          <w:rFonts w:ascii="Times New Roman"/>
          <w:b w:val="false"/>
          <w:i w:val="false"/>
          <w:color w:val="000000"/>
          <w:sz w:val="28"/>
        </w:rPr>
        <w:t xml:space="preserve">
1879 1 5 1   Есептелген тұрақсыздық айыбы (айыппұл, өсімпұл)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 теңгемен </w:t>
      </w:r>
      <w:r>
        <w:br/>
      </w:r>
      <w:r>
        <w:rPr>
          <w:rFonts w:ascii="Times New Roman"/>
          <w:b w:val="false"/>
          <w:i w:val="false"/>
          <w:color w:val="000000"/>
          <w:sz w:val="28"/>
        </w:rPr>
        <w:t xml:space="preserve">
1879 1 6 1   Есептелген тұрақсыздық айыбы (айыппұл, өсімпұл) </w:t>
      </w:r>
      <w:r>
        <w:br/>
      </w:r>
      <w:r>
        <w:rPr>
          <w:rFonts w:ascii="Times New Roman"/>
          <w:b w:val="false"/>
          <w:i w:val="false"/>
          <w:color w:val="000000"/>
          <w:sz w:val="28"/>
        </w:rPr>
        <w:t xml:space="preserve">
             (мемлекеттік қаржылық емес резидент ұйымдар), теңгемен </w:t>
      </w:r>
      <w:r>
        <w:br/>
      </w:r>
      <w:r>
        <w:rPr>
          <w:rFonts w:ascii="Times New Roman"/>
          <w:b w:val="false"/>
          <w:i w:val="false"/>
          <w:color w:val="000000"/>
          <w:sz w:val="28"/>
        </w:rPr>
        <w:t xml:space="preserve">
1879 1 7 1   Есептелген тұрақсыздық айыбы (айыппұл, өсімпұл) </w:t>
      </w:r>
      <w:r>
        <w:br/>
      </w:r>
      <w:r>
        <w:rPr>
          <w:rFonts w:ascii="Times New Roman"/>
          <w:b w:val="false"/>
          <w:i w:val="false"/>
          <w:color w:val="000000"/>
          <w:sz w:val="28"/>
        </w:rPr>
        <w:t xml:space="preserve">
             (мемлекеттік емес қаржылық емес резидент ұйымдар),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1879 1 8 1   Есептелген тұрақсыздық айыбы (айыппұл, өсімпұл) </w:t>
      </w:r>
      <w:r>
        <w:br/>
      </w:r>
      <w:r>
        <w:rPr>
          <w:rFonts w:ascii="Times New Roman"/>
          <w:b w:val="false"/>
          <w:i w:val="false"/>
          <w:color w:val="000000"/>
          <w:sz w:val="28"/>
        </w:rPr>
        <w:t xml:space="preserve">
             (үй шаруашылығына қызмет көрсететін коммерциялық </w:t>
      </w:r>
      <w:r>
        <w:br/>
      </w:r>
      <w:r>
        <w:rPr>
          <w:rFonts w:ascii="Times New Roman"/>
          <w:b w:val="false"/>
          <w:i w:val="false"/>
          <w:color w:val="000000"/>
          <w:sz w:val="28"/>
        </w:rPr>
        <w:t xml:space="preserve">
             емес резидент ұйымдар), теңгемен  </w:t>
      </w:r>
      <w:r>
        <w:br/>
      </w:r>
      <w:r>
        <w:rPr>
          <w:rFonts w:ascii="Times New Roman"/>
          <w:b w:val="false"/>
          <w:i w:val="false"/>
          <w:color w:val="000000"/>
          <w:sz w:val="28"/>
        </w:rPr>
        <w:t xml:space="preserve">
1879 1 9 1   Есептелген тұрақсыздық айыбы (айыппұл, өсімпұл) (үй </w:t>
      </w:r>
      <w:r>
        <w:br/>
      </w:r>
      <w:r>
        <w:rPr>
          <w:rFonts w:ascii="Times New Roman"/>
          <w:b w:val="false"/>
          <w:i w:val="false"/>
          <w:color w:val="000000"/>
          <w:sz w:val="28"/>
        </w:rPr>
        <w:t xml:space="preserve">
             шаруашылықтары-резиденттер), теңгемен </w:t>
      </w:r>
      <w:r>
        <w:br/>
      </w:r>
      <w:r>
        <w:rPr>
          <w:rFonts w:ascii="Times New Roman"/>
          <w:b w:val="false"/>
          <w:i w:val="false"/>
          <w:color w:val="000000"/>
          <w:sz w:val="28"/>
        </w:rPr>
        <w:t xml:space="preserve">
1879 2 1 1   Есептелген тұрақсыздық айыбы (айыппұл, өсімпұл) </w:t>
      </w:r>
      <w:r>
        <w:br/>
      </w:r>
      <w:r>
        <w:rPr>
          <w:rFonts w:ascii="Times New Roman"/>
          <w:b w:val="false"/>
          <w:i w:val="false"/>
          <w:color w:val="000000"/>
          <w:sz w:val="28"/>
        </w:rPr>
        <w:t xml:space="preserve">
             (Шетел мемлекетінің үкіметі), теңгемен </w:t>
      </w:r>
      <w:r>
        <w:br/>
      </w:r>
      <w:r>
        <w:rPr>
          <w:rFonts w:ascii="Times New Roman"/>
          <w:b w:val="false"/>
          <w:i w:val="false"/>
          <w:color w:val="000000"/>
          <w:sz w:val="28"/>
        </w:rPr>
        <w:t xml:space="preserve">
1879 2 1 2   Есептелген тұрақсыздық айыбы (айыппұл, өсімпұл) </w:t>
      </w:r>
      <w:r>
        <w:br/>
      </w:r>
      <w:r>
        <w:rPr>
          <w:rFonts w:ascii="Times New Roman"/>
          <w:b w:val="false"/>
          <w:i w:val="false"/>
          <w:color w:val="000000"/>
          <w:sz w:val="28"/>
        </w:rPr>
        <w:t xml:space="preserve">
             (Шетел мемлекетінің үкіметі), ЕАВ-мен </w:t>
      </w:r>
      <w:r>
        <w:br/>
      </w:r>
      <w:r>
        <w:rPr>
          <w:rFonts w:ascii="Times New Roman"/>
          <w:b w:val="false"/>
          <w:i w:val="false"/>
          <w:color w:val="000000"/>
          <w:sz w:val="28"/>
        </w:rPr>
        <w:t xml:space="preserve">
1879 2 1 3   Есептелген тұрақсыздық айыбы (айыппұл, өсімпұл) </w:t>
      </w:r>
      <w:r>
        <w:br/>
      </w:r>
      <w:r>
        <w:rPr>
          <w:rFonts w:ascii="Times New Roman"/>
          <w:b w:val="false"/>
          <w:i w:val="false"/>
          <w:color w:val="000000"/>
          <w:sz w:val="28"/>
        </w:rPr>
        <w:t xml:space="preserve">
             (Шетел мемлекетінің үкіметі), ВБТ-мен </w:t>
      </w:r>
      <w:r>
        <w:br/>
      </w:r>
      <w:r>
        <w:rPr>
          <w:rFonts w:ascii="Times New Roman"/>
          <w:b w:val="false"/>
          <w:i w:val="false"/>
          <w:color w:val="000000"/>
          <w:sz w:val="28"/>
        </w:rPr>
        <w:t xml:space="preserve">
1879 2 2 1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1879 2 2 2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1879 2 2 3   Есептелген тұрақсыздық айыбы (айыппұл, өсімпұл) </w:t>
      </w:r>
      <w:r>
        <w:br/>
      </w:r>
      <w:r>
        <w:rPr>
          <w:rFonts w:ascii="Times New Roman"/>
          <w:b w:val="false"/>
          <w:i w:val="false"/>
          <w:color w:val="000000"/>
          <w:sz w:val="28"/>
        </w:rPr>
        <w:t xml:space="preserve">
             (шетелдік мемлекеттің жергілікті өкімет органдары),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1879 2 3 1   Есептелген тұрақсыздық айыбы (айыппұл, өсімпұл) </w:t>
      </w:r>
      <w:r>
        <w:br/>
      </w:r>
      <w:r>
        <w:rPr>
          <w:rFonts w:ascii="Times New Roman"/>
          <w:b w:val="false"/>
          <w:i w:val="false"/>
          <w:color w:val="000000"/>
          <w:sz w:val="28"/>
        </w:rPr>
        <w:t xml:space="preserve">
             (шетелдік орталық банктер), теңгемен </w:t>
      </w:r>
      <w:r>
        <w:br/>
      </w:r>
      <w:r>
        <w:rPr>
          <w:rFonts w:ascii="Times New Roman"/>
          <w:b w:val="false"/>
          <w:i w:val="false"/>
          <w:color w:val="000000"/>
          <w:sz w:val="28"/>
        </w:rPr>
        <w:t xml:space="preserve">
1879 2 3 2   Есептелген тұрақсыздық айыбы (айыппұл, өсімпұл) </w:t>
      </w:r>
      <w:r>
        <w:br/>
      </w:r>
      <w:r>
        <w:rPr>
          <w:rFonts w:ascii="Times New Roman"/>
          <w:b w:val="false"/>
          <w:i w:val="false"/>
          <w:color w:val="000000"/>
          <w:sz w:val="28"/>
        </w:rPr>
        <w:t xml:space="preserve">
             (шетелдік орталық банктер), ЕАВ-мен </w:t>
      </w:r>
      <w:r>
        <w:br/>
      </w:r>
      <w:r>
        <w:rPr>
          <w:rFonts w:ascii="Times New Roman"/>
          <w:b w:val="false"/>
          <w:i w:val="false"/>
          <w:color w:val="000000"/>
          <w:sz w:val="28"/>
        </w:rPr>
        <w:t xml:space="preserve">
1879 2 3 3   Есептелген тұрақсыздық айыбы (айыппұл, өсімпұл) </w:t>
      </w:r>
      <w:r>
        <w:br/>
      </w:r>
      <w:r>
        <w:rPr>
          <w:rFonts w:ascii="Times New Roman"/>
          <w:b w:val="false"/>
          <w:i w:val="false"/>
          <w:color w:val="000000"/>
          <w:sz w:val="28"/>
        </w:rPr>
        <w:t xml:space="preserve">
             (шетелдік орталық банктер), ВБТ-мен </w:t>
      </w:r>
      <w:r>
        <w:br/>
      </w:r>
      <w:r>
        <w:rPr>
          <w:rFonts w:ascii="Times New Roman"/>
          <w:b w:val="false"/>
          <w:i w:val="false"/>
          <w:color w:val="000000"/>
          <w:sz w:val="28"/>
        </w:rPr>
        <w:t xml:space="preserve">
1879 2 4 1   Есептелген тұрақсыздық айыбы (айыппұл, өсімпұл) </w:t>
      </w:r>
      <w:r>
        <w:br/>
      </w:r>
      <w:r>
        <w:rPr>
          <w:rFonts w:ascii="Times New Roman"/>
          <w:b w:val="false"/>
          <w:i w:val="false"/>
          <w:color w:val="000000"/>
          <w:sz w:val="28"/>
        </w:rPr>
        <w:t xml:space="preserve">
             (резидент емес банктер), теңгемен </w:t>
      </w:r>
      <w:r>
        <w:br/>
      </w:r>
      <w:r>
        <w:rPr>
          <w:rFonts w:ascii="Times New Roman"/>
          <w:b w:val="false"/>
          <w:i w:val="false"/>
          <w:color w:val="000000"/>
          <w:sz w:val="28"/>
        </w:rPr>
        <w:t xml:space="preserve">
1879 2 4 2   Есептелген тұрақсыздық айыбы (айыппұл, өсімпұл) </w:t>
      </w:r>
      <w:r>
        <w:br/>
      </w:r>
      <w:r>
        <w:rPr>
          <w:rFonts w:ascii="Times New Roman"/>
          <w:b w:val="false"/>
          <w:i w:val="false"/>
          <w:color w:val="000000"/>
          <w:sz w:val="28"/>
        </w:rPr>
        <w:t xml:space="preserve">
             (резидент емес банктер), ЕАВ-мен </w:t>
      </w:r>
      <w:r>
        <w:br/>
      </w:r>
      <w:r>
        <w:rPr>
          <w:rFonts w:ascii="Times New Roman"/>
          <w:b w:val="false"/>
          <w:i w:val="false"/>
          <w:color w:val="000000"/>
          <w:sz w:val="28"/>
        </w:rPr>
        <w:t xml:space="preserve">
1879 2 4 3   Есептелген тұрақсыздық айыбы (айыппұл, өсімпұл) </w:t>
      </w:r>
      <w:r>
        <w:br/>
      </w:r>
      <w:r>
        <w:rPr>
          <w:rFonts w:ascii="Times New Roman"/>
          <w:b w:val="false"/>
          <w:i w:val="false"/>
          <w:color w:val="000000"/>
          <w:sz w:val="28"/>
        </w:rPr>
        <w:t xml:space="preserve">
             (резидент емес банктер), ВБТ-мен </w:t>
      </w:r>
      <w:r>
        <w:br/>
      </w:r>
      <w:r>
        <w:rPr>
          <w:rFonts w:ascii="Times New Roman"/>
          <w:b w:val="false"/>
          <w:i w:val="false"/>
          <w:color w:val="000000"/>
          <w:sz w:val="28"/>
        </w:rPr>
        <w:t xml:space="preserve">
1879 2 5 1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теңгемен </w:t>
      </w:r>
      <w:r>
        <w:br/>
      </w:r>
      <w:r>
        <w:rPr>
          <w:rFonts w:ascii="Times New Roman"/>
          <w:b w:val="false"/>
          <w:i w:val="false"/>
          <w:color w:val="000000"/>
          <w:sz w:val="28"/>
        </w:rPr>
        <w:t xml:space="preserve">
1879 2 5 2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ЕАВ-мен </w:t>
      </w:r>
      <w:r>
        <w:br/>
      </w:r>
      <w:r>
        <w:rPr>
          <w:rFonts w:ascii="Times New Roman"/>
          <w:b w:val="false"/>
          <w:i w:val="false"/>
          <w:color w:val="000000"/>
          <w:sz w:val="28"/>
        </w:rPr>
        <w:t xml:space="preserve">
1879 2 5 3   Есептелген тұрақсыздық айыбы (айыппұл, өсімпұл) </w:t>
      </w:r>
      <w:r>
        <w:br/>
      </w:r>
      <w:r>
        <w:rPr>
          <w:rFonts w:ascii="Times New Roman"/>
          <w:b w:val="false"/>
          <w:i w:val="false"/>
          <w:color w:val="000000"/>
          <w:sz w:val="28"/>
        </w:rPr>
        <w:t xml:space="preserve">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ВБТ-мен </w:t>
      </w:r>
      <w:r>
        <w:br/>
      </w:r>
      <w:r>
        <w:rPr>
          <w:rFonts w:ascii="Times New Roman"/>
          <w:b w:val="false"/>
          <w:i w:val="false"/>
          <w:color w:val="000000"/>
          <w:sz w:val="28"/>
        </w:rPr>
        <w:t xml:space="preserve">
1879 2 6 1   Есептелген тұрақсыздық айыбы (айыппұл, өсімпұл) (шетел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теңгемен </w:t>
      </w:r>
      <w:r>
        <w:br/>
      </w:r>
      <w:r>
        <w:rPr>
          <w:rFonts w:ascii="Times New Roman"/>
          <w:b w:val="false"/>
          <w:i w:val="false"/>
          <w:color w:val="000000"/>
          <w:sz w:val="28"/>
        </w:rPr>
        <w:t xml:space="preserve">
1879 2 6 2   Есептелген тұрақсыздық айыбы (айыппұл, өсімпұл) (шетел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ЕАВ-мен </w:t>
      </w:r>
      <w:r>
        <w:br/>
      </w:r>
      <w:r>
        <w:rPr>
          <w:rFonts w:ascii="Times New Roman"/>
          <w:b w:val="false"/>
          <w:i w:val="false"/>
          <w:color w:val="000000"/>
          <w:sz w:val="28"/>
        </w:rPr>
        <w:t xml:space="preserve">
1879 2 6 3   Есептелген тұрақсыздық айыбы (айыппұл, өсімпұл) (шетел </w:t>
      </w:r>
      <w:r>
        <w:br/>
      </w:r>
      <w:r>
        <w:rPr>
          <w:rFonts w:ascii="Times New Roman"/>
          <w:b w:val="false"/>
          <w:i w:val="false"/>
          <w:color w:val="000000"/>
          <w:sz w:val="28"/>
        </w:rPr>
        <w:t xml:space="preserve">
             мемлекетінің мемлекеттік қаржылық емес резидент емес </w:t>
      </w:r>
      <w:r>
        <w:br/>
      </w:r>
      <w:r>
        <w:rPr>
          <w:rFonts w:ascii="Times New Roman"/>
          <w:b w:val="false"/>
          <w:i w:val="false"/>
          <w:color w:val="000000"/>
          <w:sz w:val="28"/>
        </w:rPr>
        <w:t xml:space="preserve">
             ұйымдар), ВБТ-мен </w:t>
      </w:r>
      <w:r>
        <w:br/>
      </w:r>
      <w:r>
        <w:rPr>
          <w:rFonts w:ascii="Times New Roman"/>
          <w:b w:val="false"/>
          <w:i w:val="false"/>
          <w:color w:val="000000"/>
          <w:sz w:val="28"/>
        </w:rPr>
        <w:t xml:space="preserve">
1879 2 7 1   Есептелген тұрақсыздық айыбы (айыппұл, өсімпұл) (шетел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теңгемен </w:t>
      </w:r>
      <w:r>
        <w:br/>
      </w:r>
      <w:r>
        <w:rPr>
          <w:rFonts w:ascii="Times New Roman"/>
          <w:b w:val="false"/>
          <w:i w:val="false"/>
          <w:color w:val="000000"/>
          <w:sz w:val="28"/>
        </w:rPr>
        <w:t xml:space="preserve">
1879 2 7 2   Есептелген тұрақсыздық айыбы (айыппұл, өсімпұл) (шетел </w:t>
      </w:r>
      <w:r>
        <w:br/>
      </w:r>
      <w:r>
        <w:rPr>
          <w:rFonts w:ascii="Times New Roman"/>
          <w:b w:val="false"/>
          <w:i w:val="false"/>
          <w:color w:val="000000"/>
          <w:sz w:val="28"/>
        </w:rPr>
        <w:t xml:space="preserve">
             мемлекетінің мемлекеттік емес қаржылық емес резидент </w:t>
      </w:r>
      <w:r>
        <w:br/>
      </w:r>
      <w:r>
        <w:rPr>
          <w:rFonts w:ascii="Times New Roman"/>
          <w:b w:val="false"/>
          <w:i w:val="false"/>
          <w:color w:val="000000"/>
          <w:sz w:val="28"/>
        </w:rPr>
        <w:t xml:space="preserve">
             емес ұйымдар), ЕАВ-мен </w:t>
      </w:r>
      <w:r>
        <w:br/>
      </w:r>
      <w:r>
        <w:rPr>
          <w:rFonts w:ascii="Times New Roman"/>
          <w:b w:val="false"/>
          <w:i w:val="false"/>
          <w:color w:val="000000"/>
          <w:sz w:val="28"/>
        </w:rPr>
        <w:t xml:space="preserve">
1879 2 7 3   Есептелген тұрақсыздық айыбы (айыппұл, өсімпұл) </w:t>
      </w:r>
      <w:r>
        <w:br/>
      </w:r>
      <w:r>
        <w:rPr>
          <w:rFonts w:ascii="Times New Roman"/>
          <w:b w:val="false"/>
          <w:i w:val="false"/>
          <w:color w:val="000000"/>
          <w:sz w:val="28"/>
        </w:rPr>
        <w:t xml:space="preserve">
             (шетел мемлекетінің мемлекеттік емес қаржылық емес </w:t>
      </w:r>
      <w:r>
        <w:br/>
      </w:r>
      <w:r>
        <w:rPr>
          <w:rFonts w:ascii="Times New Roman"/>
          <w:b w:val="false"/>
          <w:i w:val="false"/>
          <w:color w:val="000000"/>
          <w:sz w:val="28"/>
        </w:rPr>
        <w:t xml:space="preserve">
             резидент емес ұйымдар), ВБТ-мен </w:t>
      </w:r>
      <w:r>
        <w:br/>
      </w:r>
      <w:r>
        <w:rPr>
          <w:rFonts w:ascii="Times New Roman"/>
          <w:b w:val="false"/>
          <w:i w:val="false"/>
          <w:color w:val="000000"/>
          <w:sz w:val="28"/>
        </w:rPr>
        <w:t xml:space="preserve">
1879 2 8 1   Есептелген тұрақсыздық айыбы (айыппұл, өсімпұл)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теңгемен </w:t>
      </w:r>
      <w:r>
        <w:br/>
      </w:r>
      <w:r>
        <w:rPr>
          <w:rFonts w:ascii="Times New Roman"/>
          <w:b w:val="false"/>
          <w:i w:val="false"/>
          <w:color w:val="000000"/>
          <w:sz w:val="28"/>
        </w:rPr>
        <w:t xml:space="preserve">
1879 2 8 2   Есептелген тұрақсыздық айыбы (айыппұл, өсімпұл)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ЕАВ-мен </w:t>
      </w:r>
      <w:r>
        <w:br/>
      </w:r>
      <w:r>
        <w:rPr>
          <w:rFonts w:ascii="Times New Roman"/>
          <w:b w:val="false"/>
          <w:i w:val="false"/>
          <w:color w:val="000000"/>
          <w:sz w:val="28"/>
        </w:rPr>
        <w:t xml:space="preserve">
1879 2 8 3   Есептелген тұрақсыздық айыбы (айыппұл, өсімпұл) (үй </w:t>
      </w:r>
      <w:r>
        <w:br/>
      </w:r>
      <w:r>
        <w:rPr>
          <w:rFonts w:ascii="Times New Roman"/>
          <w:b w:val="false"/>
          <w:i w:val="false"/>
          <w:color w:val="000000"/>
          <w:sz w:val="28"/>
        </w:rPr>
        <w:t xml:space="preserve">
             шаруашылығына қызмет көрсететін коммерциялық емес </w:t>
      </w:r>
      <w:r>
        <w:br/>
      </w:r>
      <w:r>
        <w:rPr>
          <w:rFonts w:ascii="Times New Roman"/>
          <w:b w:val="false"/>
          <w:i w:val="false"/>
          <w:color w:val="000000"/>
          <w:sz w:val="28"/>
        </w:rPr>
        <w:t xml:space="preserve">
             резидент емес ұйымдар), ВБТ-мен </w:t>
      </w:r>
      <w:r>
        <w:br/>
      </w:r>
      <w:r>
        <w:rPr>
          <w:rFonts w:ascii="Times New Roman"/>
          <w:b w:val="false"/>
          <w:i w:val="false"/>
          <w:color w:val="000000"/>
          <w:sz w:val="28"/>
        </w:rPr>
        <w:t xml:space="preserve">
1879 2 9 1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теңгемен </w:t>
      </w:r>
      <w:r>
        <w:br/>
      </w:r>
      <w:r>
        <w:rPr>
          <w:rFonts w:ascii="Times New Roman"/>
          <w:b w:val="false"/>
          <w:i w:val="false"/>
          <w:color w:val="000000"/>
          <w:sz w:val="28"/>
        </w:rPr>
        <w:t xml:space="preserve">
1879 2 9 2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ЕАВ-мен </w:t>
      </w:r>
      <w:r>
        <w:br/>
      </w:r>
      <w:r>
        <w:rPr>
          <w:rFonts w:ascii="Times New Roman"/>
          <w:b w:val="false"/>
          <w:i w:val="false"/>
          <w:color w:val="000000"/>
          <w:sz w:val="28"/>
        </w:rPr>
        <w:t xml:space="preserve">
1879 2 9 3   Есептелген тұрақсыздық айыбы (айыппұл, өсімпұл) </w:t>
      </w:r>
      <w:r>
        <w:br/>
      </w:r>
      <w:r>
        <w:rPr>
          <w:rFonts w:ascii="Times New Roman"/>
          <w:b w:val="false"/>
          <w:i w:val="false"/>
          <w:color w:val="000000"/>
          <w:sz w:val="28"/>
        </w:rPr>
        <w:t xml:space="preserve">
             (үй шаруашылықтары-резидент еместер), ВБТ-мен"; </w:t>
      </w:r>
    </w:p>
    <w:bookmarkEnd w:id="29"/>
    <w:bookmarkStart w:name="z39" w:id="30"/>
    <w:p>
      <w:pPr>
        <w:spacing w:after="0"/>
        <w:ind w:left="0"/>
        <w:jc w:val="both"/>
      </w:pPr>
      <w:r>
        <w:rPr>
          <w:rFonts w:ascii="Times New Roman"/>
          <w:b w:val="false"/>
          <w:i w:val="false"/>
          <w:color w:val="000000"/>
          <w:sz w:val="28"/>
        </w:rPr>
        <w:t xml:space="preserve">
      1891 173 шотынан кейін мынадай шоттармен толықтырылсын: </w:t>
      </w:r>
      <w:r>
        <w:br/>
      </w:r>
      <w:r>
        <w:rPr>
          <w:rFonts w:ascii="Times New Roman"/>
          <w:b w:val="false"/>
          <w:i w:val="false"/>
          <w:color w:val="000000"/>
          <w:sz w:val="28"/>
        </w:rPr>
        <w:t xml:space="preserve">
"1891 1 8 1  Үй шаруашылығына қызмет көрсететін коммерциялық </w:t>
      </w:r>
      <w:r>
        <w:br/>
      </w:r>
      <w:r>
        <w:rPr>
          <w:rFonts w:ascii="Times New Roman"/>
          <w:b w:val="false"/>
          <w:i w:val="false"/>
          <w:color w:val="000000"/>
          <w:sz w:val="28"/>
        </w:rPr>
        <w:t xml:space="preserve">
             емес резидент ұйымдарға фьючерс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1 8 2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1 8 3   Үй шаруашылығына қызмет көрсететін коммерциялық емес </w:t>
      </w:r>
      <w:r>
        <w:br/>
      </w:r>
      <w:r>
        <w:rPr>
          <w:rFonts w:ascii="Times New Roman"/>
          <w:b w:val="false"/>
          <w:i w:val="false"/>
          <w:color w:val="000000"/>
          <w:sz w:val="28"/>
        </w:rPr>
        <w:t xml:space="preserve">
             резидент ұйымдарға фьючерс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1891 1 9 1   Үй шаруашылықтарына-резиденттерге фьючерс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1891 1 9 2   Үй шаруашылықтарына-резиденттерге фьючерс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1891 1 9 3   Үй шаруашылықтарына-резиденттерге фьючерс операциялары </w:t>
      </w:r>
      <w:r>
        <w:br/>
      </w:r>
      <w:r>
        <w:rPr>
          <w:rFonts w:ascii="Times New Roman"/>
          <w:b w:val="false"/>
          <w:i w:val="false"/>
          <w:color w:val="000000"/>
          <w:sz w:val="28"/>
        </w:rPr>
        <w:t xml:space="preserve">
             бойынша ВБТ-мен талаптар"; </w:t>
      </w:r>
    </w:p>
    <w:bookmarkEnd w:id="30"/>
    <w:bookmarkStart w:name="z40" w:id="31"/>
    <w:p>
      <w:pPr>
        <w:spacing w:after="0"/>
        <w:ind w:left="0"/>
        <w:jc w:val="both"/>
      </w:pPr>
      <w:r>
        <w:rPr>
          <w:rFonts w:ascii="Times New Roman"/>
          <w:b w:val="false"/>
          <w:i w:val="false"/>
          <w:color w:val="000000"/>
          <w:sz w:val="28"/>
        </w:rPr>
        <w:t xml:space="preserve">
      1891 273 шотынан кейін мынадай шоттармен толықтырылсын: </w:t>
      </w:r>
      <w:r>
        <w:br/>
      </w:r>
      <w:r>
        <w:rPr>
          <w:rFonts w:ascii="Times New Roman"/>
          <w:b w:val="false"/>
          <w:i w:val="false"/>
          <w:color w:val="000000"/>
          <w:sz w:val="28"/>
        </w:rPr>
        <w:t xml:space="preserve">
"1891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фьючерс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1891 2 9 1   Үй шаруашылықтарына-резидент еместерге фьючерс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1891 2 9 2   Үй шаруашылықтарына-резидент еместерге фьючерс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1891 2 9 3   Үй шаруашылықтарына-резидент еместерге фьючерс </w:t>
      </w:r>
      <w:r>
        <w:br/>
      </w:r>
      <w:r>
        <w:rPr>
          <w:rFonts w:ascii="Times New Roman"/>
          <w:b w:val="false"/>
          <w:i w:val="false"/>
          <w:color w:val="000000"/>
          <w:sz w:val="28"/>
        </w:rPr>
        <w:t xml:space="preserve">
             операциялары бойынша ВБТ-мен талаптар"; </w:t>
      </w:r>
    </w:p>
    <w:bookmarkEnd w:id="31"/>
    <w:bookmarkStart w:name="z41" w:id="32"/>
    <w:p>
      <w:pPr>
        <w:spacing w:after="0"/>
        <w:ind w:left="0"/>
        <w:jc w:val="both"/>
      </w:pPr>
      <w:r>
        <w:rPr>
          <w:rFonts w:ascii="Times New Roman"/>
          <w:b w:val="false"/>
          <w:i w:val="false"/>
          <w:color w:val="000000"/>
          <w:sz w:val="28"/>
        </w:rPr>
        <w:t xml:space="preserve">
      1892 173 шотынан кейін мынадай шоттармен толықтырылсын: </w:t>
      </w:r>
      <w:r>
        <w:br/>
      </w:r>
      <w:r>
        <w:rPr>
          <w:rFonts w:ascii="Times New Roman"/>
          <w:b w:val="false"/>
          <w:i w:val="false"/>
          <w:color w:val="000000"/>
          <w:sz w:val="28"/>
        </w:rPr>
        <w:t xml:space="preserve">
"1892 1 8 1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1 8 2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1 8 3   Үй шаруашылығына қызмет көрсететін коммерциялық емес </w:t>
      </w:r>
      <w:r>
        <w:br/>
      </w:r>
      <w:r>
        <w:rPr>
          <w:rFonts w:ascii="Times New Roman"/>
          <w:b w:val="false"/>
          <w:i w:val="false"/>
          <w:color w:val="000000"/>
          <w:sz w:val="28"/>
        </w:rPr>
        <w:t xml:space="preserve">
             резидент ұйымдарға форвард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1 9 1   Үй шаруашылықтарына-резиденттерге форвард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1892 1 9 2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1892 1 9 3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p>
    <w:bookmarkEnd w:id="32"/>
    <w:bookmarkStart w:name="z42" w:id="33"/>
    <w:p>
      <w:pPr>
        <w:spacing w:after="0"/>
        <w:ind w:left="0"/>
        <w:jc w:val="both"/>
      </w:pPr>
      <w:r>
        <w:rPr>
          <w:rFonts w:ascii="Times New Roman"/>
          <w:b w:val="false"/>
          <w:i w:val="false"/>
          <w:color w:val="000000"/>
          <w:sz w:val="28"/>
        </w:rPr>
        <w:t xml:space="preserve">
      1892 273 шотынан кейін мынадай шоттармен толықтырылсын: </w:t>
      </w:r>
      <w:r>
        <w:br/>
      </w:r>
      <w:r>
        <w:rPr>
          <w:rFonts w:ascii="Times New Roman"/>
          <w:b w:val="false"/>
          <w:i w:val="false"/>
          <w:color w:val="000000"/>
          <w:sz w:val="28"/>
        </w:rPr>
        <w:t xml:space="preserve">
"1892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форвард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1892 2 9 1   Үй шаруашылықтарына-резидент еместерге форвард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1892 2 9 2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1892 2 9 3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p>
    <w:bookmarkEnd w:id="33"/>
    <w:bookmarkStart w:name="z43" w:id="34"/>
    <w:p>
      <w:pPr>
        <w:spacing w:after="0"/>
        <w:ind w:left="0"/>
        <w:jc w:val="both"/>
      </w:pPr>
      <w:r>
        <w:rPr>
          <w:rFonts w:ascii="Times New Roman"/>
          <w:b w:val="false"/>
          <w:i w:val="false"/>
          <w:color w:val="000000"/>
          <w:sz w:val="28"/>
        </w:rPr>
        <w:t xml:space="preserve">
      1893 173 шотынан кейін мынадай шоттармен толықтырылсын: </w:t>
      </w:r>
      <w:r>
        <w:br/>
      </w:r>
      <w:r>
        <w:rPr>
          <w:rFonts w:ascii="Times New Roman"/>
          <w:b w:val="false"/>
          <w:i w:val="false"/>
          <w:color w:val="000000"/>
          <w:sz w:val="28"/>
        </w:rPr>
        <w:t xml:space="preserve">
"1893 1 8 1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1 8 2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8 3   Үй шаруашылығына қызмет көрсететін коммерциялық емес </w:t>
      </w:r>
      <w:r>
        <w:br/>
      </w:r>
      <w:r>
        <w:rPr>
          <w:rFonts w:ascii="Times New Roman"/>
          <w:b w:val="false"/>
          <w:i w:val="false"/>
          <w:color w:val="000000"/>
          <w:sz w:val="28"/>
        </w:rPr>
        <w:t xml:space="preserve">
             резидент ұйымдарға опцион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1893 1 9 1   Үй шаруашылықтарына-резиденттерге опцион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1893 1 9 2   Үй шаруашылықтарына-резиденттерге форвард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1893 1 9 3   Үй шаруашылықтарына-резиденттерге опцион операциялары </w:t>
      </w:r>
      <w:r>
        <w:br/>
      </w:r>
      <w:r>
        <w:rPr>
          <w:rFonts w:ascii="Times New Roman"/>
          <w:b w:val="false"/>
          <w:i w:val="false"/>
          <w:color w:val="000000"/>
          <w:sz w:val="28"/>
        </w:rPr>
        <w:t xml:space="preserve">
             бойынша ЕАВ-мен талаптар"; </w:t>
      </w:r>
    </w:p>
    <w:bookmarkEnd w:id="34"/>
    <w:bookmarkStart w:name="z44" w:id="35"/>
    <w:p>
      <w:pPr>
        <w:spacing w:after="0"/>
        <w:ind w:left="0"/>
        <w:jc w:val="both"/>
      </w:pPr>
      <w:r>
        <w:rPr>
          <w:rFonts w:ascii="Times New Roman"/>
          <w:b w:val="false"/>
          <w:i w:val="false"/>
          <w:color w:val="000000"/>
          <w:sz w:val="28"/>
        </w:rPr>
        <w:t xml:space="preserve">
      1893 273 шотынан кейін мынадай шоттармен толықтырылсын: </w:t>
      </w:r>
      <w:r>
        <w:br/>
      </w:r>
      <w:r>
        <w:rPr>
          <w:rFonts w:ascii="Times New Roman"/>
          <w:b w:val="false"/>
          <w:i w:val="false"/>
          <w:color w:val="000000"/>
          <w:sz w:val="28"/>
        </w:rPr>
        <w:t xml:space="preserve">
"1893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опцион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1893 2 9 1   Үй шаруашылықтарына-резидент еместерге опцион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1893 2 9 2   Үй шаруашылықтарына-резидент еместерге форвард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1893 2 9 3   Үй шаруашылықтарына-резидент еместерге опцион </w:t>
      </w:r>
      <w:r>
        <w:br/>
      </w:r>
      <w:r>
        <w:rPr>
          <w:rFonts w:ascii="Times New Roman"/>
          <w:b w:val="false"/>
          <w:i w:val="false"/>
          <w:color w:val="000000"/>
          <w:sz w:val="28"/>
        </w:rPr>
        <w:t xml:space="preserve">
             операциялары бойынша ЕАВ-мен талаптар"; </w:t>
      </w:r>
    </w:p>
    <w:bookmarkEnd w:id="35"/>
    <w:bookmarkStart w:name="z45" w:id="36"/>
    <w:p>
      <w:pPr>
        <w:spacing w:after="0"/>
        <w:ind w:left="0"/>
        <w:jc w:val="both"/>
      </w:pPr>
      <w:r>
        <w:rPr>
          <w:rFonts w:ascii="Times New Roman"/>
          <w:b w:val="false"/>
          <w:i w:val="false"/>
          <w:color w:val="000000"/>
          <w:sz w:val="28"/>
        </w:rPr>
        <w:t xml:space="preserve">
      1894 173 шотынан кейін мынадай шоттармен толықтырылсын: </w:t>
      </w:r>
      <w:r>
        <w:br/>
      </w:r>
      <w:r>
        <w:rPr>
          <w:rFonts w:ascii="Times New Roman"/>
          <w:b w:val="false"/>
          <w:i w:val="false"/>
          <w:color w:val="000000"/>
          <w:sz w:val="28"/>
        </w:rPr>
        <w:t xml:space="preserve">
"1894 1 8 1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8 2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8 3   Үй шаруашылығына қызмет көрсететін коммерциялық емес </w:t>
      </w:r>
      <w:r>
        <w:br/>
      </w:r>
      <w:r>
        <w:rPr>
          <w:rFonts w:ascii="Times New Roman"/>
          <w:b w:val="false"/>
          <w:i w:val="false"/>
          <w:color w:val="000000"/>
          <w:sz w:val="28"/>
        </w:rPr>
        <w:t xml:space="preserve">
             резидент ұйымдарға спот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1 9 1   Үй шаруашылықтарына-резиденттерге спот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1894 1 9 2   Үй шаруашылықтарына-резиденттерге спот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1894 1 9 3   Үй шаруашылықтарына-резиденттерге спот операциялары </w:t>
      </w:r>
      <w:r>
        <w:br/>
      </w:r>
      <w:r>
        <w:rPr>
          <w:rFonts w:ascii="Times New Roman"/>
          <w:b w:val="false"/>
          <w:i w:val="false"/>
          <w:color w:val="000000"/>
          <w:sz w:val="28"/>
        </w:rPr>
        <w:t xml:space="preserve">
             бойынша ЕАВ-мен талаптар"; </w:t>
      </w:r>
    </w:p>
    <w:bookmarkEnd w:id="36"/>
    <w:bookmarkStart w:name="z46" w:id="37"/>
    <w:p>
      <w:pPr>
        <w:spacing w:after="0"/>
        <w:ind w:left="0"/>
        <w:jc w:val="both"/>
      </w:pPr>
      <w:r>
        <w:rPr>
          <w:rFonts w:ascii="Times New Roman"/>
          <w:b w:val="false"/>
          <w:i w:val="false"/>
          <w:color w:val="000000"/>
          <w:sz w:val="28"/>
        </w:rPr>
        <w:t xml:space="preserve">
      1894 273 шотынан кейін мынадай шоттармен толықтырылсын: </w:t>
      </w:r>
      <w:r>
        <w:br/>
      </w:r>
      <w:r>
        <w:rPr>
          <w:rFonts w:ascii="Times New Roman"/>
          <w:b w:val="false"/>
          <w:i w:val="false"/>
          <w:color w:val="000000"/>
          <w:sz w:val="28"/>
        </w:rPr>
        <w:t xml:space="preserve">
"1894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спот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1894 2 9 1   Үй шаруашылықтарына-резидент еместерге спот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1894 2 9 2   Үй шаруашылықтарына-резидент еместерге спот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1894 2 9 3   Үй шаруашылықтарына-резидент еместерге спот </w:t>
      </w:r>
      <w:r>
        <w:br/>
      </w:r>
      <w:r>
        <w:rPr>
          <w:rFonts w:ascii="Times New Roman"/>
          <w:b w:val="false"/>
          <w:i w:val="false"/>
          <w:color w:val="000000"/>
          <w:sz w:val="28"/>
        </w:rPr>
        <w:t xml:space="preserve">
             операциялары бойынша ЕАВ-мен талаптар"; </w:t>
      </w:r>
    </w:p>
    <w:bookmarkEnd w:id="37"/>
    <w:bookmarkStart w:name="z47" w:id="38"/>
    <w:p>
      <w:pPr>
        <w:spacing w:after="0"/>
        <w:ind w:left="0"/>
        <w:jc w:val="both"/>
      </w:pPr>
      <w:r>
        <w:rPr>
          <w:rFonts w:ascii="Times New Roman"/>
          <w:b w:val="false"/>
          <w:i w:val="false"/>
          <w:color w:val="000000"/>
          <w:sz w:val="28"/>
        </w:rPr>
        <w:t xml:space="preserve">
      1895 173 шотынан кейін мынадай шоттармен толықтырылсын: </w:t>
      </w:r>
      <w:r>
        <w:br/>
      </w:r>
      <w:r>
        <w:rPr>
          <w:rFonts w:ascii="Times New Roman"/>
          <w:b w:val="false"/>
          <w:i w:val="false"/>
          <w:color w:val="000000"/>
          <w:sz w:val="28"/>
        </w:rPr>
        <w:t xml:space="preserve">
"1895 1 8 1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теңгемен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8 2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ЕАВ-мен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8 3   Үй шаруашылығына қызмет көрсететін коммерциялық емес </w:t>
      </w:r>
      <w:r>
        <w:br/>
      </w:r>
      <w:r>
        <w:rPr>
          <w:rFonts w:ascii="Times New Roman"/>
          <w:b w:val="false"/>
          <w:i w:val="false"/>
          <w:color w:val="000000"/>
          <w:sz w:val="28"/>
        </w:rPr>
        <w:t xml:space="preserve">
             резидент ұйымдарға своп операциялары бойынша ВБТ-мен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1 9 1   Үй шаруашылықтарына-резиденттерге своп операциялары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1895 1 9 2   Үй шаруашылықтарына-резиденттерге своп операциялары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1895 1 9 3   Үй шаруашылықтарына-резиденттерге своп операциялары </w:t>
      </w:r>
      <w:r>
        <w:br/>
      </w:r>
      <w:r>
        <w:rPr>
          <w:rFonts w:ascii="Times New Roman"/>
          <w:b w:val="false"/>
          <w:i w:val="false"/>
          <w:color w:val="000000"/>
          <w:sz w:val="28"/>
        </w:rPr>
        <w:t xml:space="preserve">
             бойынша ЕАВ-мен талаптар"; </w:t>
      </w:r>
    </w:p>
    <w:bookmarkEnd w:id="38"/>
    <w:bookmarkStart w:name="z48" w:id="39"/>
    <w:p>
      <w:pPr>
        <w:spacing w:after="0"/>
        <w:ind w:left="0"/>
        <w:jc w:val="both"/>
      </w:pPr>
      <w:r>
        <w:rPr>
          <w:rFonts w:ascii="Times New Roman"/>
          <w:b w:val="false"/>
          <w:i w:val="false"/>
          <w:color w:val="000000"/>
          <w:sz w:val="28"/>
        </w:rPr>
        <w:t xml:space="preserve">
      1895 273 шотынан кейін мынадай шоттармен толықтырылсын: </w:t>
      </w:r>
      <w:r>
        <w:br/>
      </w:r>
      <w:r>
        <w:rPr>
          <w:rFonts w:ascii="Times New Roman"/>
          <w:b w:val="false"/>
          <w:i w:val="false"/>
          <w:color w:val="000000"/>
          <w:sz w:val="28"/>
        </w:rPr>
        <w:t xml:space="preserve">
"1895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своп операциялары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1895 2 9 1   Үй шаруашылықтарына-резидент еместерге своп </w:t>
      </w:r>
      <w:r>
        <w:br/>
      </w:r>
      <w:r>
        <w:rPr>
          <w:rFonts w:ascii="Times New Roman"/>
          <w:b w:val="false"/>
          <w:i w:val="false"/>
          <w:color w:val="000000"/>
          <w:sz w:val="28"/>
        </w:rPr>
        <w:t xml:space="preserve">
             операциялары бойынша теңгемен талаптар </w:t>
      </w:r>
      <w:r>
        <w:br/>
      </w:r>
      <w:r>
        <w:rPr>
          <w:rFonts w:ascii="Times New Roman"/>
          <w:b w:val="false"/>
          <w:i w:val="false"/>
          <w:color w:val="000000"/>
          <w:sz w:val="28"/>
        </w:rPr>
        <w:t xml:space="preserve">
1895 2 9 2   Үй шаруашылықтарына-резидент еместерге своп </w:t>
      </w:r>
      <w:r>
        <w:br/>
      </w:r>
      <w:r>
        <w:rPr>
          <w:rFonts w:ascii="Times New Roman"/>
          <w:b w:val="false"/>
          <w:i w:val="false"/>
          <w:color w:val="000000"/>
          <w:sz w:val="28"/>
        </w:rPr>
        <w:t xml:space="preserve">
             операциялары бойынша ЕАВ-мен талаптар </w:t>
      </w:r>
      <w:r>
        <w:br/>
      </w:r>
      <w:r>
        <w:rPr>
          <w:rFonts w:ascii="Times New Roman"/>
          <w:b w:val="false"/>
          <w:i w:val="false"/>
          <w:color w:val="000000"/>
          <w:sz w:val="28"/>
        </w:rPr>
        <w:t xml:space="preserve">
1895 2 9 3   Үй шаруашылықтарына-резидент еместерге своп </w:t>
      </w:r>
      <w:r>
        <w:br/>
      </w:r>
      <w:r>
        <w:rPr>
          <w:rFonts w:ascii="Times New Roman"/>
          <w:b w:val="false"/>
          <w:i w:val="false"/>
          <w:color w:val="000000"/>
          <w:sz w:val="28"/>
        </w:rPr>
        <w:t xml:space="preserve">
             операциялары бойынша ЕАВ-мен талаптар"; </w:t>
      </w:r>
    </w:p>
    <w:bookmarkEnd w:id="39"/>
    <w:bookmarkStart w:name="z49" w:id="40"/>
    <w:p>
      <w:pPr>
        <w:spacing w:after="0"/>
        <w:ind w:left="0"/>
        <w:jc w:val="both"/>
      </w:pPr>
      <w:r>
        <w:rPr>
          <w:rFonts w:ascii="Times New Roman"/>
          <w:b w:val="false"/>
          <w:i w:val="false"/>
          <w:color w:val="000000"/>
          <w:sz w:val="28"/>
        </w:rPr>
        <w:t xml:space="preserve">
      мынадай шоттардың номерлері мен атаулары алынып тасталсын: </w:t>
      </w:r>
      <w:r>
        <w:br/>
      </w:r>
      <w:r>
        <w:rPr>
          <w:rFonts w:ascii="Times New Roman"/>
          <w:b w:val="false"/>
          <w:i w:val="false"/>
          <w:color w:val="000000"/>
          <w:sz w:val="28"/>
        </w:rPr>
        <w:t xml:space="preserve">
"1896 0 0 0 Cатылған опцион үшін сыйлықақы бойынша талаптар </w:t>
      </w:r>
      <w:r>
        <w:br/>
      </w:r>
      <w:r>
        <w:rPr>
          <w:rFonts w:ascii="Times New Roman"/>
          <w:b w:val="false"/>
          <w:i w:val="false"/>
          <w:color w:val="000000"/>
          <w:sz w:val="28"/>
        </w:rPr>
        <w:t xml:space="preserve">
1896 1 3 1   Қазақстан Республикасының Ұлттық Банкіне сатылған </w:t>
      </w:r>
      <w:r>
        <w:br/>
      </w:r>
      <w:r>
        <w:rPr>
          <w:rFonts w:ascii="Times New Roman"/>
          <w:b w:val="false"/>
          <w:i w:val="false"/>
          <w:color w:val="000000"/>
          <w:sz w:val="28"/>
        </w:rPr>
        <w:t xml:space="preserve">
             опцион сыйлықақы бойынша теңгедегі талаптар </w:t>
      </w:r>
      <w:r>
        <w:br/>
      </w:r>
      <w:r>
        <w:rPr>
          <w:rFonts w:ascii="Times New Roman"/>
          <w:b w:val="false"/>
          <w:i w:val="false"/>
          <w:color w:val="000000"/>
          <w:sz w:val="28"/>
        </w:rPr>
        <w:t xml:space="preserve">
1896 1 3 2   Қазақстан Республикасының Ұлттық Банкіне сатылған </w:t>
      </w:r>
      <w:r>
        <w:br/>
      </w:r>
      <w:r>
        <w:rPr>
          <w:rFonts w:ascii="Times New Roman"/>
          <w:b w:val="false"/>
          <w:i w:val="false"/>
          <w:color w:val="000000"/>
          <w:sz w:val="28"/>
        </w:rPr>
        <w:t xml:space="preserve">
             опцион сыйлықақы бойынша ЕАВ-дегі талаптар </w:t>
      </w:r>
      <w:r>
        <w:br/>
      </w:r>
      <w:r>
        <w:rPr>
          <w:rFonts w:ascii="Times New Roman"/>
          <w:b w:val="false"/>
          <w:i w:val="false"/>
          <w:color w:val="000000"/>
          <w:sz w:val="28"/>
        </w:rPr>
        <w:t xml:space="preserve">
1896 1 3 3   Қазақстан Республикасының Ұлттық Банкіне сатылған </w:t>
      </w:r>
      <w:r>
        <w:br/>
      </w:r>
      <w:r>
        <w:rPr>
          <w:rFonts w:ascii="Times New Roman"/>
          <w:b w:val="false"/>
          <w:i w:val="false"/>
          <w:color w:val="000000"/>
          <w:sz w:val="28"/>
        </w:rPr>
        <w:t xml:space="preserve">
             опцион сыйлықақы бойынша ВБТ-дегі талаптар </w:t>
      </w:r>
      <w:r>
        <w:br/>
      </w:r>
      <w:r>
        <w:rPr>
          <w:rFonts w:ascii="Times New Roman"/>
          <w:b w:val="false"/>
          <w:i w:val="false"/>
          <w:color w:val="000000"/>
          <w:sz w:val="28"/>
        </w:rPr>
        <w:t xml:space="preserve">
1896 1 4 1   Резидент банктерге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1 4 2   Резидент банктерге сатылған опцион үшін сыйлықақы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1896 1 4 3   Резидент банктерге сатылған опцион үшін сыйлықақы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1896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1 6 1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теңгедегі талаптар </w:t>
      </w:r>
      <w:r>
        <w:br/>
      </w:r>
      <w:r>
        <w:rPr>
          <w:rFonts w:ascii="Times New Roman"/>
          <w:b w:val="false"/>
          <w:i w:val="false"/>
          <w:color w:val="000000"/>
          <w:sz w:val="28"/>
        </w:rPr>
        <w:t xml:space="preserve">
1896 1 6 2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ЕАВ-дегі талаптар </w:t>
      </w:r>
      <w:r>
        <w:br/>
      </w:r>
      <w:r>
        <w:rPr>
          <w:rFonts w:ascii="Times New Roman"/>
          <w:b w:val="false"/>
          <w:i w:val="false"/>
          <w:color w:val="000000"/>
          <w:sz w:val="28"/>
        </w:rPr>
        <w:t xml:space="preserve">
1896 1 6 3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ВБТ-дегі талаптар </w:t>
      </w:r>
      <w:r>
        <w:br/>
      </w:r>
      <w:r>
        <w:rPr>
          <w:rFonts w:ascii="Times New Roman"/>
          <w:b w:val="false"/>
          <w:i w:val="false"/>
          <w:color w:val="000000"/>
          <w:sz w:val="28"/>
        </w:rPr>
        <w:t xml:space="preserve">
1896 1 7 1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1 7 2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1 7 3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3 1   Шетелдік орталық банктерге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2 3 2   Шетелдік орталық банктерге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2 3 3   Шетелдік орталық банктерге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2 4 1   Резидент емес банктерге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2 4 2   Резидент емес банктерге сатылған опцион үшін сыйлықақы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1896 2 4 3   Резидент емес банктерге сатылған опцион үшін сыйлықақы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2 6 1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6 2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6 3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7 1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1896 2 7 2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1896 2 7 3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ВБТ-дегі талаптар"; </w:t>
      </w:r>
    </w:p>
    <w:bookmarkEnd w:id="40"/>
    <w:bookmarkStart w:name="z50" w:id="41"/>
    <w:p>
      <w:pPr>
        <w:spacing w:after="0"/>
        <w:ind w:left="0"/>
        <w:jc w:val="both"/>
      </w:pPr>
      <w:r>
        <w:rPr>
          <w:rFonts w:ascii="Times New Roman"/>
          <w:b w:val="false"/>
          <w:i w:val="false"/>
          <w:color w:val="000000"/>
          <w:sz w:val="28"/>
        </w:rPr>
        <w:t xml:space="preserve">
      1899 173 шотынан кейін мынадай шоттармен толықтырылсын: </w:t>
      </w:r>
      <w:r>
        <w:br/>
      </w:r>
      <w:r>
        <w:rPr>
          <w:rFonts w:ascii="Times New Roman"/>
          <w:b w:val="false"/>
          <w:i w:val="false"/>
          <w:color w:val="000000"/>
          <w:sz w:val="28"/>
        </w:rPr>
        <w:t xml:space="preserve">
"1899 1 8 1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1899 1 8 2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1899 1 8 3   Үй шаруашылығына қызмет көрсететін коммерциялық емес </w:t>
      </w:r>
      <w:r>
        <w:br/>
      </w:r>
      <w:r>
        <w:rPr>
          <w:rFonts w:ascii="Times New Roman"/>
          <w:b w:val="false"/>
          <w:i w:val="false"/>
          <w:color w:val="000000"/>
          <w:sz w:val="28"/>
        </w:rPr>
        <w:t xml:space="preserve">
             резидент ұйымдарға басқа да операциялар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1899 1 9 1   Үй шаруашылықтарына-резиденттерге басқа да операциялар </w:t>
      </w:r>
      <w:r>
        <w:br/>
      </w:r>
      <w:r>
        <w:rPr>
          <w:rFonts w:ascii="Times New Roman"/>
          <w:b w:val="false"/>
          <w:i w:val="false"/>
          <w:color w:val="000000"/>
          <w:sz w:val="28"/>
        </w:rPr>
        <w:t xml:space="preserve">
             бойынша теңгемен талаптар </w:t>
      </w:r>
      <w:r>
        <w:br/>
      </w:r>
      <w:r>
        <w:rPr>
          <w:rFonts w:ascii="Times New Roman"/>
          <w:b w:val="false"/>
          <w:i w:val="false"/>
          <w:color w:val="000000"/>
          <w:sz w:val="28"/>
        </w:rPr>
        <w:t xml:space="preserve">
1899 1 9 2   Үй шаруашылықтарына-резиденттерге басқа да операциялар </w:t>
      </w:r>
      <w:r>
        <w:br/>
      </w:r>
      <w:r>
        <w:rPr>
          <w:rFonts w:ascii="Times New Roman"/>
          <w:b w:val="false"/>
          <w:i w:val="false"/>
          <w:color w:val="000000"/>
          <w:sz w:val="28"/>
        </w:rPr>
        <w:t xml:space="preserve">
             бойынша ЕАВ-мен талаптар </w:t>
      </w:r>
      <w:r>
        <w:br/>
      </w:r>
      <w:r>
        <w:rPr>
          <w:rFonts w:ascii="Times New Roman"/>
          <w:b w:val="false"/>
          <w:i w:val="false"/>
          <w:color w:val="000000"/>
          <w:sz w:val="28"/>
        </w:rPr>
        <w:t xml:space="preserve">
1899 1 9 3   Үй шаруашылықтарына-резиденттерге басқа да операциялар </w:t>
      </w:r>
      <w:r>
        <w:br/>
      </w:r>
      <w:r>
        <w:rPr>
          <w:rFonts w:ascii="Times New Roman"/>
          <w:b w:val="false"/>
          <w:i w:val="false"/>
          <w:color w:val="000000"/>
          <w:sz w:val="28"/>
        </w:rPr>
        <w:t xml:space="preserve">
             бойынша ЕАВ-мен талаптар"; </w:t>
      </w:r>
    </w:p>
    <w:bookmarkEnd w:id="41"/>
    <w:bookmarkStart w:name="z51" w:id="42"/>
    <w:p>
      <w:pPr>
        <w:spacing w:after="0"/>
        <w:ind w:left="0"/>
        <w:jc w:val="both"/>
      </w:pPr>
      <w:r>
        <w:rPr>
          <w:rFonts w:ascii="Times New Roman"/>
          <w:b w:val="false"/>
          <w:i w:val="false"/>
          <w:color w:val="000000"/>
          <w:sz w:val="28"/>
        </w:rPr>
        <w:t xml:space="preserve">
      1899 273 шотынан кейін мынадай шоттармен толықтырылсын: </w:t>
      </w:r>
      <w:r>
        <w:br/>
      </w:r>
      <w:r>
        <w:rPr>
          <w:rFonts w:ascii="Times New Roman"/>
          <w:b w:val="false"/>
          <w:i w:val="false"/>
          <w:color w:val="000000"/>
          <w:sz w:val="28"/>
        </w:rPr>
        <w:t xml:space="preserve">
"1899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теңгемен талаптар </w:t>
      </w:r>
      <w:r>
        <w:br/>
      </w:r>
      <w:r>
        <w:rPr>
          <w:rFonts w:ascii="Times New Roman"/>
          <w:b w:val="false"/>
          <w:i w:val="false"/>
          <w:color w:val="000000"/>
          <w:sz w:val="28"/>
        </w:rPr>
        <w:t xml:space="preserve">
1899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ЕАВ-мен талаптар  </w:t>
      </w:r>
      <w:r>
        <w:br/>
      </w:r>
      <w:r>
        <w:rPr>
          <w:rFonts w:ascii="Times New Roman"/>
          <w:b w:val="false"/>
          <w:i w:val="false"/>
          <w:color w:val="000000"/>
          <w:sz w:val="28"/>
        </w:rPr>
        <w:t xml:space="preserve">
1899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басқа да операциялар бойынша </w:t>
      </w:r>
      <w:r>
        <w:br/>
      </w:r>
      <w:r>
        <w:rPr>
          <w:rFonts w:ascii="Times New Roman"/>
          <w:b w:val="false"/>
          <w:i w:val="false"/>
          <w:color w:val="000000"/>
          <w:sz w:val="28"/>
        </w:rPr>
        <w:t xml:space="preserve">
             ВБТ-мен талаптар </w:t>
      </w:r>
      <w:r>
        <w:br/>
      </w:r>
      <w:r>
        <w:rPr>
          <w:rFonts w:ascii="Times New Roman"/>
          <w:b w:val="false"/>
          <w:i w:val="false"/>
          <w:color w:val="000000"/>
          <w:sz w:val="28"/>
        </w:rPr>
        <w:t xml:space="preserve">
1899 2 9 1   Үй шаруашылықтарына-резидент еместерге басқа да </w:t>
      </w:r>
      <w:r>
        <w:br/>
      </w:r>
      <w:r>
        <w:rPr>
          <w:rFonts w:ascii="Times New Roman"/>
          <w:b w:val="false"/>
          <w:i w:val="false"/>
          <w:color w:val="000000"/>
          <w:sz w:val="28"/>
        </w:rPr>
        <w:t xml:space="preserve">
             операциялар бойынша теңгемен талаптар </w:t>
      </w:r>
      <w:r>
        <w:br/>
      </w:r>
      <w:r>
        <w:rPr>
          <w:rFonts w:ascii="Times New Roman"/>
          <w:b w:val="false"/>
          <w:i w:val="false"/>
          <w:color w:val="000000"/>
          <w:sz w:val="28"/>
        </w:rPr>
        <w:t xml:space="preserve">
1899 2 9 2   Үй шаруашылықтарына-резидент еместерге басқа да </w:t>
      </w:r>
      <w:r>
        <w:br/>
      </w:r>
      <w:r>
        <w:rPr>
          <w:rFonts w:ascii="Times New Roman"/>
          <w:b w:val="false"/>
          <w:i w:val="false"/>
          <w:color w:val="000000"/>
          <w:sz w:val="28"/>
        </w:rPr>
        <w:t xml:space="preserve">
             операциялар бойынша ЕАВ-мен талаптар </w:t>
      </w:r>
      <w:r>
        <w:br/>
      </w:r>
      <w:r>
        <w:rPr>
          <w:rFonts w:ascii="Times New Roman"/>
          <w:b w:val="false"/>
          <w:i w:val="false"/>
          <w:color w:val="000000"/>
          <w:sz w:val="28"/>
        </w:rPr>
        <w:t xml:space="preserve">
1899 2 9 3   Үй шаруашылықтарына-резидент еместерге басқа да </w:t>
      </w:r>
      <w:r>
        <w:br/>
      </w:r>
      <w:r>
        <w:rPr>
          <w:rFonts w:ascii="Times New Roman"/>
          <w:b w:val="false"/>
          <w:i w:val="false"/>
          <w:color w:val="000000"/>
          <w:sz w:val="28"/>
        </w:rPr>
        <w:t xml:space="preserve">
             операциялар бойынша ЕАВ-мен талаптар"; </w:t>
      </w:r>
    </w:p>
    <w:bookmarkEnd w:id="42"/>
    <w:bookmarkStart w:name="z52" w:id="43"/>
    <w:p>
      <w:pPr>
        <w:spacing w:after="0"/>
        <w:ind w:left="0"/>
        <w:jc w:val="both"/>
      </w:pPr>
      <w:r>
        <w:rPr>
          <w:rFonts w:ascii="Times New Roman"/>
          <w:b w:val="false"/>
          <w:i w:val="false"/>
          <w:color w:val="000000"/>
          <w:sz w:val="28"/>
        </w:rPr>
        <w:t xml:space="preserve">
      2014 153 шотынан кейін мынадай шоттармен толықтырылсын: </w:t>
      </w:r>
      <w:r>
        <w:br/>
      </w:r>
      <w:r>
        <w:rPr>
          <w:rFonts w:ascii="Times New Roman"/>
          <w:b w:val="false"/>
          <w:i w:val="false"/>
          <w:color w:val="000000"/>
          <w:sz w:val="28"/>
        </w:rPr>
        <w:t xml:space="preserve">
"2014 1 6 1  "Қазпочта" АҚ-ның теңгемен корреспонденттік шоттары </w:t>
      </w:r>
      <w:r>
        <w:br/>
      </w:r>
      <w:r>
        <w:rPr>
          <w:rFonts w:ascii="Times New Roman"/>
          <w:b w:val="false"/>
          <w:i w:val="false"/>
          <w:color w:val="000000"/>
          <w:sz w:val="28"/>
        </w:rPr>
        <w:t xml:space="preserve">
2014 1 6 2   "Қазпочта" АҚ-ның ЕАВ-мен корреспонденттік шоттары </w:t>
      </w:r>
      <w:r>
        <w:br/>
      </w:r>
      <w:r>
        <w:rPr>
          <w:rFonts w:ascii="Times New Roman"/>
          <w:b w:val="false"/>
          <w:i w:val="false"/>
          <w:color w:val="000000"/>
          <w:sz w:val="28"/>
        </w:rPr>
        <w:t xml:space="preserve">
2014 1 6 3   "Қазпочта" АҚ-ның ВБТ-мен корреспонденттік шоттары"; </w:t>
      </w:r>
    </w:p>
    <w:bookmarkEnd w:id="43"/>
    <w:bookmarkStart w:name="z53" w:id="44"/>
    <w:p>
      <w:pPr>
        <w:spacing w:after="0"/>
        <w:ind w:left="0"/>
        <w:jc w:val="both"/>
      </w:pPr>
      <w:r>
        <w:rPr>
          <w:rFonts w:ascii="Times New Roman"/>
          <w:b w:val="false"/>
          <w:i w:val="false"/>
          <w:color w:val="000000"/>
          <w:sz w:val="28"/>
        </w:rPr>
        <w:t xml:space="preserve">
      2016 000 шотының атауы мынадай редакцияда жазылсын: </w:t>
      </w:r>
      <w:r>
        <w:br/>
      </w:r>
      <w:r>
        <w:rPr>
          <w:rFonts w:ascii="Times New Roman"/>
          <w:b w:val="false"/>
          <w:i w:val="false"/>
          <w:color w:val="000000"/>
          <w:sz w:val="28"/>
        </w:rPr>
        <w:t xml:space="preserve">
"2016 0 0 0 Басқа банктердің тазартылған қымбат металмен салынған </w:t>
      </w:r>
      <w:r>
        <w:br/>
      </w:r>
      <w:r>
        <w:rPr>
          <w:rFonts w:ascii="Times New Roman"/>
          <w:b w:val="false"/>
          <w:i w:val="false"/>
          <w:color w:val="000000"/>
          <w:sz w:val="28"/>
        </w:rPr>
        <w:t xml:space="preserve">
            металл шоттары"; </w:t>
      </w:r>
    </w:p>
    <w:bookmarkEnd w:id="44"/>
    <w:bookmarkStart w:name="z54" w:id="45"/>
    <w:p>
      <w:pPr>
        <w:spacing w:after="0"/>
        <w:ind w:left="0"/>
        <w:jc w:val="both"/>
      </w:pPr>
      <w:r>
        <w:rPr>
          <w:rFonts w:ascii="Times New Roman"/>
          <w:b w:val="false"/>
          <w:i w:val="false"/>
          <w:color w:val="000000"/>
          <w:sz w:val="28"/>
        </w:rPr>
        <w:t xml:space="preserve">
      2068 253 шотынан кейін мынадай шоттармен толықтырылсын: </w:t>
      </w:r>
      <w:r>
        <w:br/>
      </w:r>
      <w:r>
        <w:rPr>
          <w:rFonts w:ascii="Times New Roman"/>
          <w:b w:val="false"/>
          <w:i w:val="false"/>
          <w:color w:val="000000"/>
          <w:sz w:val="28"/>
        </w:rPr>
        <w:t xml:space="preserve">
"2069 0 0 0 Алынған заемдар бойынша сыйлықақы </w:t>
      </w:r>
      <w:r>
        <w:br/>
      </w:r>
      <w:r>
        <w:rPr>
          <w:rFonts w:ascii="Times New Roman"/>
          <w:b w:val="false"/>
          <w:i w:val="false"/>
          <w:color w:val="000000"/>
          <w:sz w:val="28"/>
        </w:rPr>
        <w:t xml:space="preserve">
2070 0 0 0  Алынған заемдар бойынша дисконт"; </w:t>
      </w:r>
    </w:p>
    <w:bookmarkEnd w:id="45"/>
    <w:bookmarkStart w:name="z55" w:id="46"/>
    <w:p>
      <w:pPr>
        <w:spacing w:after="0"/>
        <w:ind w:left="0"/>
        <w:jc w:val="both"/>
      </w:pPr>
      <w:r>
        <w:rPr>
          <w:rFonts w:ascii="Times New Roman"/>
          <w:b w:val="false"/>
          <w:i w:val="false"/>
          <w:color w:val="000000"/>
          <w:sz w:val="28"/>
        </w:rPr>
        <w:t xml:space="preserve">
      2130 000 - 2130 243 шоттарының атауларында ("кепілзат, кепілдік, кепіл") деген сөздер алынып тасталсын; </w:t>
      </w:r>
      <w:r>
        <w:br/>
      </w:r>
      <w:r>
        <w:rPr>
          <w:rFonts w:ascii="Times New Roman"/>
          <w:b w:val="false"/>
          <w:i w:val="false"/>
          <w:color w:val="000000"/>
          <w:sz w:val="28"/>
        </w:rPr>
        <w:t xml:space="preserve">
      2130 243 шотынан кейін мынадай шоттармен толықтырылсын: </w:t>
      </w:r>
      <w:r>
        <w:br/>
      </w:r>
      <w:r>
        <w:rPr>
          <w:rFonts w:ascii="Times New Roman"/>
          <w:b w:val="false"/>
          <w:i w:val="false"/>
          <w:color w:val="000000"/>
          <w:sz w:val="28"/>
        </w:rPr>
        <w:t xml:space="preserve">
"2131 0 0 0 Басқа банктердің міндеттемелерін қамтамасыз ету </w:t>
      </w:r>
      <w:r>
        <w:br/>
      </w:r>
      <w:r>
        <w:rPr>
          <w:rFonts w:ascii="Times New Roman"/>
          <w:b w:val="false"/>
          <w:i w:val="false"/>
          <w:color w:val="000000"/>
          <w:sz w:val="28"/>
        </w:rPr>
        <w:t xml:space="preserve">
            (қардарлық, қарымжы) ретінде қабылданған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2131 1 4 1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теңгемен </w:t>
      </w:r>
      <w:r>
        <w:br/>
      </w:r>
      <w:r>
        <w:rPr>
          <w:rFonts w:ascii="Times New Roman"/>
          <w:b w:val="false"/>
          <w:i w:val="false"/>
          <w:color w:val="000000"/>
          <w:sz w:val="28"/>
        </w:rPr>
        <w:t xml:space="preserve">
2131 1 4 2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ЕАВ-мен </w:t>
      </w:r>
      <w:r>
        <w:br/>
      </w:r>
      <w:r>
        <w:rPr>
          <w:rFonts w:ascii="Times New Roman"/>
          <w:b w:val="false"/>
          <w:i w:val="false"/>
          <w:color w:val="000000"/>
          <w:sz w:val="28"/>
        </w:rPr>
        <w:t xml:space="preserve">
2131 1 4 3   Басқа резидент банктердің міндеттемелерін қамтамасыз </w:t>
      </w:r>
      <w:r>
        <w:br/>
      </w:r>
      <w:r>
        <w:rPr>
          <w:rFonts w:ascii="Times New Roman"/>
          <w:b w:val="false"/>
          <w:i w:val="false"/>
          <w:color w:val="000000"/>
          <w:sz w:val="28"/>
        </w:rPr>
        <w:t xml:space="preserve">
             ету (қардарлық, қарымжы) ретінде қабылданған ақшаны </w:t>
      </w:r>
      <w:r>
        <w:br/>
      </w:r>
      <w:r>
        <w:rPr>
          <w:rFonts w:ascii="Times New Roman"/>
          <w:b w:val="false"/>
          <w:i w:val="false"/>
          <w:color w:val="000000"/>
          <w:sz w:val="28"/>
        </w:rPr>
        <w:t xml:space="preserve">
             сақтау шоты, ВБТ-мен </w:t>
      </w:r>
      <w:r>
        <w:br/>
      </w:r>
      <w:r>
        <w:rPr>
          <w:rFonts w:ascii="Times New Roman"/>
          <w:b w:val="false"/>
          <w:i w:val="false"/>
          <w:color w:val="000000"/>
          <w:sz w:val="28"/>
        </w:rPr>
        <w:t xml:space="preserve">
2131 2 4 1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w:t>
      </w:r>
      <w:r>
        <w:br/>
      </w:r>
      <w:r>
        <w:rPr>
          <w:rFonts w:ascii="Times New Roman"/>
          <w:b w:val="false"/>
          <w:i w:val="false"/>
          <w:color w:val="000000"/>
          <w:sz w:val="28"/>
        </w:rPr>
        <w:t xml:space="preserve">
             қабылданған ақшаны сақтау шоты, теңгемен </w:t>
      </w:r>
      <w:r>
        <w:br/>
      </w:r>
      <w:r>
        <w:rPr>
          <w:rFonts w:ascii="Times New Roman"/>
          <w:b w:val="false"/>
          <w:i w:val="false"/>
          <w:color w:val="000000"/>
          <w:sz w:val="28"/>
        </w:rPr>
        <w:t xml:space="preserve">
2131 2 4 2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w:t>
      </w:r>
      <w:r>
        <w:br/>
      </w:r>
      <w:r>
        <w:rPr>
          <w:rFonts w:ascii="Times New Roman"/>
          <w:b w:val="false"/>
          <w:i w:val="false"/>
          <w:color w:val="000000"/>
          <w:sz w:val="28"/>
        </w:rPr>
        <w:t xml:space="preserve">
             қабылданған ақшаны сақтау шоты, ЕАВ-мен </w:t>
      </w:r>
      <w:r>
        <w:br/>
      </w:r>
      <w:r>
        <w:rPr>
          <w:rFonts w:ascii="Times New Roman"/>
          <w:b w:val="false"/>
          <w:i w:val="false"/>
          <w:color w:val="000000"/>
          <w:sz w:val="28"/>
        </w:rPr>
        <w:t xml:space="preserve">
2131 2 4 3   Басқа резидент емес банктердің міндеттемелерін </w:t>
      </w:r>
      <w:r>
        <w:br/>
      </w:r>
      <w:r>
        <w:rPr>
          <w:rFonts w:ascii="Times New Roman"/>
          <w:b w:val="false"/>
          <w:i w:val="false"/>
          <w:color w:val="000000"/>
          <w:sz w:val="28"/>
        </w:rPr>
        <w:t xml:space="preserve">
             қамтамасыз ету (қардарлық, қарымжы) ретінде </w:t>
      </w:r>
      <w:r>
        <w:br/>
      </w:r>
      <w:r>
        <w:rPr>
          <w:rFonts w:ascii="Times New Roman"/>
          <w:b w:val="false"/>
          <w:i w:val="false"/>
          <w:color w:val="000000"/>
          <w:sz w:val="28"/>
        </w:rPr>
        <w:t xml:space="preserve">
             қабылданған ақшаны сақтау шоты, ВБТ-мен"; </w:t>
      </w:r>
    </w:p>
    <w:bookmarkEnd w:id="46"/>
    <w:bookmarkStart w:name="z56" w:id="47"/>
    <w:p>
      <w:pPr>
        <w:spacing w:after="0"/>
        <w:ind w:left="0"/>
        <w:jc w:val="both"/>
      </w:pPr>
      <w:r>
        <w:rPr>
          <w:rFonts w:ascii="Times New Roman"/>
          <w:b w:val="false"/>
          <w:i w:val="false"/>
          <w:color w:val="000000"/>
          <w:sz w:val="28"/>
        </w:rPr>
        <w:t xml:space="preserve">
      2138 243 шотынан кейін мынадай шоттармен толықтырылсын: </w:t>
      </w:r>
      <w:r>
        <w:br/>
      </w:r>
      <w:r>
        <w:rPr>
          <w:rFonts w:ascii="Times New Roman"/>
          <w:b w:val="false"/>
          <w:i w:val="false"/>
          <w:color w:val="000000"/>
          <w:sz w:val="28"/>
        </w:rPr>
        <w:t xml:space="preserve">
"2139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сыйлықақы </w:t>
      </w:r>
      <w:r>
        <w:br/>
      </w:r>
      <w:r>
        <w:rPr>
          <w:rFonts w:ascii="Times New Roman"/>
          <w:b w:val="false"/>
          <w:i w:val="false"/>
          <w:color w:val="000000"/>
          <w:sz w:val="28"/>
        </w:rPr>
        <w:t xml:space="preserve">
2140 0 0 0  Қазақстан Республикасының Ұлттық Банкінен, шетелдік </w:t>
      </w:r>
      <w:r>
        <w:br/>
      </w:r>
      <w:r>
        <w:rPr>
          <w:rFonts w:ascii="Times New Roman"/>
          <w:b w:val="false"/>
          <w:i w:val="false"/>
          <w:color w:val="000000"/>
          <w:sz w:val="28"/>
        </w:rPr>
        <w:t xml:space="preserve">
            орталық банктерден және басқа банктерден тартылған </w:t>
      </w:r>
      <w:r>
        <w:br/>
      </w:r>
      <w:r>
        <w:rPr>
          <w:rFonts w:ascii="Times New Roman"/>
          <w:b w:val="false"/>
          <w:i w:val="false"/>
          <w:color w:val="000000"/>
          <w:sz w:val="28"/>
        </w:rPr>
        <w:t xml:space="preserve">
            салымдар бойынша дисконт"; </w:t>
      </w:r>
    </w:p>
    <w:bookmarkEnd w:id="47"/>
    <w:bookmarkStart w:name="z57" w:id="48"/>
    <w:p>
      <w:pPr>
        <w:spacing w:after="0"/>
        <w:ind w:left="0"/>
        <w:jc w:val="both"/>
      </w:pPr>
      <w:r>
        <w:rPr>
          <w:rFonts w:ascii="Times New Roman"/>
          <w:b w:val="false"/>
          <w:i w:val="false"/>
          <w:color w:val="000000"/>
          <w:sz w:val="28"/>
        </w:rPr>
        <w:t xml:space="preserve">
      2210 000 - 2210 293 шоттарының атауында "(траст)" деген сөз алынып тасталсын; </w:t>
      </w:r>
      <w:r>
        <w:br/>
      </w:r>
      <w:r>
        <w:rPr>
          <w:rFonts w:ascii="Times New Roman"/>
          <w:b w:val="false"/>
          <w:i w:val="false"/>
          <w:color w:val="000000"/>
          <w:sz w:val="28"/>
        </w:rPr>
        <w:t xml:space="preserve">
      2211 293 шотынан кейін мынадай шоттармен толықтырылсын: </w:t>
      </w:r>
      <w:r>
        <w:br/>
      </w:r>
      <w:r>
        <w:rPr>
          <w:rFonts w:ascii="Times New Roman"/>
          <w:b w:val="false"/>
          <w:i w:val="false"/>
          <w:color w:val="000000"/>
          <w:sz w:val="28"/>
        </w:rPr>
        <w:t xml:space="preserve">
"2212 0 0 0 Клиенттердің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1 1 0   Қазақстан Республикасы Үкіметінің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1 5 0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1 6 0   Мемлекеттік қаржылық емес резидент ұйымдардың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1 9 0   Үй шаруашылықтарының-резиденттердің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1 0   Шетел мемлекеті үкіметінің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2 0   Шетел мемлекетінің жергілікті өкімет органдарының </w:t>
      </w:r>
      <w:r>
        <w:br/>
      </w:r>
      <w:r>
        <w:rPr>
          <w:rFonts w:ascii="Times New Roman"/>
          <w:b w:val="false"/>
          <w:i w:val="false"/>
          <w:color w:val="000000"/>
          <w:sz w:val="28"/>
        </w:rPr>
        <w:t xml:space="preserve">
             тазартылған қымбат металмен салынған металл шоттары </w:t>
      </w:r>
      <w:r>
        <w:br/>
      </w:r>
      <w:r>
        <w:rPr>
          <w:rFonts w:ascii="Times New Roman"/>
          <w:b w:val="false"/>
          <w:i w:val="false"/>
          <w:color w:val="000000"/>
          <w:sz w:val="28"/>
        </w:rPr>
        <w:t xml:space="preserve">
2212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6 0   Шетел мемлекетінің мемлекеттік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7 0   Шетел мемлекетінің мемлекеттік емес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2212 2 9 0   Үй шаруашылықтарының-резидент еместердің тазартылған </w:t>
      </w:r>
      <w:r>
        <w:br/>
      </w:r>
      <w:r>
        <w:rPr>
          <w:rFonts w:ascii="Times New Roman"/>
          <w:b w:val="false"/>
          <w:i w:val="false"/>
          <w:color w:val="000000"/>
          <w:sz w:val="28"/>
        </w:rPr>
        <w:t xml:space="preserve">
             қымбат металмен салынған металл шоттары </w:t>
      </w:r>
      <w:r>
        <w:br/>
      </w:r>
      <w:r>
        <w:rPr>
          <w:rFonts w:ascii="Times New Roman"/>
          <w:b w:val="false"/>
          <w:i w:val="false"/>
          <w:color w:val="000000"/>
          <w:sz w:val="28"/>
        </w:rPr>
        <w:t xml:space="preserve">
2213 0 0 0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клиенттердің </w:t>
      </w:r>
      <w:r>
        <w:br/>
      </w:r>
      <w:r>
        <w:rPr>
          <w:rFonts w:ascii="Times New Roman"/>
          <w:b w:val="false"/>
          <w:i w:val="false"/>
          <w:color w:val="000000"/>
          <w:sz w:val="28"/>
        </w:rPr>
        <w:t xml:space="preserve">
            міндеттемелерін қамтамасыз ету (кепілдік беру) болып </w:t>
      </w:r>
      <w:r>
        <w:br/>
      </w:r>
      <w:r>
        <w:rPr>
          <w:rFonts w:ascii="Times New Roman"/>
          <w:b w:val="false"/>
          <w:i w:val="false"/>
          <w:color w:val="000000"/>
          <w:sz w:val="28"/>
        </w:rPr>
        <w:t xml:space="preserve">
            табылатын салым  </w:t>
      </w:r>
      <w:r>
        <w:br/>
      </w:r>
      <w:r>
        <w:rPr>
          <w:rFonts w:ascii="Times New Roman"/>
          <w:b w:val="false"/>
          <w:i w:val="false"/>
          <w:color w:val="000000"/>
          <w:sz w:val="28"/>
        </w:rPr>
        <w:t xml:space="preserve">
2213 1 9 1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w:t>
      </w:r>
      <w:r>
        <w:br/>
      </w:r>
      <w:r>
        <w:rPr>
          <w:rFonts w:ascii="Times New Roman"/>
          <w:b w:val="false"/>
          <w:i w:val="false"/>
          <w:color w:val="000000"/>
          <w:sz w:val="28"/>
        </w:rPr>
        <w:t xml:space="preserve">
             теңгемен салым </w:t>
      </w:r>
      <w:r>
        <w:br/>
      </w:r>
      <w:r>
        <w:rPr>
          <w:rFonts w:ascii="Times New Roman"/>
          <w:b w:val="false"/>
          <w:i w:val="false"/>
          <w:color w:val="000000"/>
          <w:sz w:val="28"/>
        </w:rPr>
        <w:t xml:space="preserve">
2213 1 9 2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ЕАВ-мен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1 9 3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шаруашылықтарының-резиденттердің міндеттемелерін </w:t>
      </w:r>
      <w:r>
        <w:br/>
      </w:r>
      <w:r>
        <w:rPr>
          <w:rFonts w:ascii="Times New Roman"/>
          <w:b w:val="false"/>
          <w:i w:val="false"/>
          <w:color w:val="000000"/>
          <w:sz w:val="28"/>
        </w:rPr>
        <w:t xml:space="preserve">
             қамтамасыз ету (кепілдік беру) болып табылатын ВБТ-мен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1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w:t>
      </w:r>
      <w:r>
        <w:br/>
      </w:r>
      <w:r>
        <w:rPr>
          <w:rFonts w:ascii="Times New Roman"/>
          <w:b w:val="false"/>
          <w:i w:val="false"/>
          <w:color w:val="000000"/>
          <w:sz w:val="28"/>
        </w:rPr>
        <w:t xml:space="preserve">
             теңгемен салым </w:t>
      </w:r>
      <w:r>
        <w:br/>
      </w:r>
      <w:r>
        <w:rPr>
          <w:rFonts w:ascii="Times New Roman"/>
          <w:b w:val="false"/>
          <w:i w:val="false"/>
          <w:color w:val="000000"/>
          <w:sz w:val="28"/>
        </w:rPr>
        <w:t xml:space="preserve">
2213 2 9 2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ЕАВ-мен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2213 2 9 3   Салымдарды (депозиттерді) міндетті ұжымдық кепілдік </w:t>
      </w:r>
      <w:r>
        <w:br/>
      </w:r>
      <w:r>
        <w:rPr>
          <w:rFonts w:ascii="Times New Roman"/>
          <w:b w:val="false"/>
          <w:i w:val="false"/>
          <w:color w:val="000000"/>
          <w:sz w:val="28"/>
        </w:rPr>
        <w:t xml:space="preserve">
             беру (сақтандыру) объектісіне қатысты үй </w:t>
      </w:r>
      <w:r>
        <w:br/>
      </w:r>
      <w:r>
        <w:rPr>
          <w:rFonts w:ascii="Times New Roman"/>
          <w:b w:val="false"/>
          <w:i w:val="false"/>
          <w:color w:val="000000"/>
          <w:sz w:val="28"/>
        </w:rPr>
        <w:t xml:space="preserve">
             шаруашылықтарының-резидент еместердің міндеттемелерін </w:t>
      </w:r>
      <w:r>
        <w:br/>
      </w:r>
      <w:r>
        <w:rPr>
          <w:rFonts w:ascii="Times New Roman"/>
          <w:b w:val="false"/>
          <w:i w:val="false"/>
          <w:color w:val="000000"/>
          <w:sz w:val="28"/>
        </w:rPr>
        <w:t xml:space="preserve">
             қамтамасыз ету (кепілдік беру) болып табылатын ВБТ-мен </w:t>
      </w:r>
      <w:r>
        <w:br/>
      </w:r>
      <w:r>
        <w:rPr>
          <w:rFonts w:ascii="Times New Roman"/>
          <w:b w:val="false"/>
          <w:i w:val="false"/>
          <w:color w:val="000000"/>
          <w:sz w:val="28"/>
        </w:rPr>
        <w:t xml:space="preserve">
             салым"; </w:t>
      </w:r>
    </w:p>
    <w:bookmarkEnd w:id="48"/>
    <w:bookmarkStart w:name="z58" w:id="49"/>
    <w:p>
      <w:pPr>
        <w:spacing w:after="0"/>
        <w:ind w:left="0"/>
        <w:jc w:val="both"/>
      </w:pPr>
      <w:r>
        <w:rPr>
          <w:rFonts w:ascii="Times New Roman"/>
          <w:b w:val="false"/>
          <w:i w:val="false"/>
          <w:color w:val="000000"/>
          <w:sz w:val="28"/>
        </w:rPr>
        <w:t xml:space="preserve">
      2223 000 - 2223 293 шоттарының атауларында ("кепілзат, кепілдік, кепіл") деген сөздер алынып тасталсын; </w:t>
      </w:r>
      <w:r>
        <w:br/>
      </w:r>
      <w:r>
        <w:rPr>
          <w:rFonts w:ascii="Times New Roman"/>
          <w:b w:val="false"/>
          <w:i w:val="false"/>
          <w:color w:val="000000"/>
          <w:sz w:val="28"/>
        </w:rPr>
        <w:t xml:space="preserve">
      2237 193 шотынан кейін мынадай шоттармен толықтырылсын: </w:t>
      </w:r>
      <w:r>
        <w:br/>
      </w:r>
      <w:r>
        <w:rPr>
          <w:rFonts w:ascii="Times New Roman"/>
          <w:b w:val="false"/>
          <w:i w:val="false"/>
          <w:color w:val="000000"/>
          <w:sz w:val="28"/>
        </w:rPr>
        <w:t xml:space="preserve">
"2237 2 9 1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теңгемен сақтау шоты </w:t>
      </w:r>
      <w:r>
        <w:br/>
      </w:r>
      <w:r>
        <w:rPr>
          <w:rFonts w:ascii="Times New Roman"/>
          <w:b w:val="false"/>
          <w:i w:val="false"/>
          <w:color w:val="000000"/>
          <w:sz w:val="28"/>
        </w:rPr>
        <w:t xml:space="preserve">
2237 2 9 2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ЕАВ-мен сақтау шоты </w:t>
      </w:r>
      <w:r>
        <w:br/>
      </w:r>
      <w:r>
        <w:rPr>
          <w:rFonts w:ascii="Times New Roman"/>
          <w:b w:val="false"/>
          <w:i w:val="false"/>
          <w:color w:val="000000"/>
          <w:sz w:val="28"/>
        </w:rPr>
        <w:t xml:space="preserve">
2237 2 9 3   Жөнелтушінің резидент емес үй шаруашылықтарының </w:t>
      </w:r>
      <w:r>
        <w:br/>
      </w:r>
      <w:r>
        <w:rPr>
          <w:rFonts w:ascii="Times New Roman"/>
          <w:b w:val="false"/>
          <w:i w:val="false"/>
          <w:color w:val="000000"/>
          <w:sz w:val="28"/>
        </w:rPr>
        <w:t xml:space="preserve">
             пайдасына түскен нұсқауларын Қазақстан Республикасының </w:t>
      </w:r>
      <w:r>
        <w:br/>
      </w:r>
      <w:r>
        <w:rPr>
          <w:rFonts w:ascii="Times New Roman"/>
          <w:b w:val="false"/>
          <w:i w:val="false"/>
          <w:color w:val="000000"/>
          <w:sz w:val="28"/>
        </w:rPr>
        <w:t xml:space="preserve">
             валюта заңдарына сәйкес ВБТ-мен сақтау шоты </w:t>
      </w:r>
      <w:r>
        <w:br/>
      </w:r>
      <w:r>
        <w:rPr>
          <w:rFonts w:ascii="Times New Roman"/>
          <w:b w:val="false"/>
          <w:i w:val="false"/>
          <w:color w:val="000000"/>
          <w:sz w:val="28"/>
        </w:rPr>
        <w:t xml:space="preserve">
2238 0 0 0  Клиенттерден тартылған салымдар бойынша сыйлықақы </w:t>
      </w:r>
      <w:r>
        <w:br/>
      </w:r>
      <w:r>
        <w:rPr>
          <w:rFonts w:ascii="Times New Roman"/>
          <w:b w:val="false"/>
          <w:i w:val="false"/>
          <w:color w:val="000000"/>
          <w:sz w:val="28"/>
        </w:rPr>
        <w:t xml:space="preserve">
2239 0 0 0  Клиенттерден тартылған салымдар бойынша дисконт </w:t>
      </w:r>
      <w:r>
        <w:br/>
      </w:r>
      <w:r>
        <w:rPr>
          <w:rFonts w:ascii="Times New Roman"/>
          <w:b w:val="false"/>
          <w:i w:val="false"/>
          <w:color w:val="000000"/>
          <w:sz w:val="28"/>
        </w:rPr>
        <w:t xml:space="preserve">
2240 0 0 0  Клиенттердің міндеттемелерін қамтамасыз ету (қарымжы, </w:t>
      </w:r>
      <w:r>
        <w:br/>
      </w:r>
      <w:r>
        <w:rPr>
          <w:rFonts w:ascii="Times New Roman"/>
          <w:b w:val="false"/>
          <w:i w:val="false"/>
          <w:color w:val="000000"/>
          <w:sz w:val="28"/>
        </w:rPr>
        <w:t xml:space="preserve">
            қардарлық) ретінде қабылданған ақшаны сақтау шоты  </w:t>
      </w:r>
      <w:r>
        <w:br/>
      </w:r>
      <w:r>
        <w:rPr>
          <w:rFonts w:ascii="Times New Roman"/>
          <w:b w:val="false"/>
          <w:i w:val="false"/>
          <w:color w:val="000000"/>
          <w:sz w:val="28"/>
        </w:rPr>
        <w:t xml:space="preserve">
2240 1 1 1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1 1 2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1 1 3   Қазақстан Республикасы Үкіметінің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1 6 1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1 8 1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міндеттемелерін қамтамасыз ету </w:t>
      </w:r>
      <w:r>
        <w:br/>
      </w:r>
      <w:r>
        <w:rPr>
          <w:rFonts w:ascii="Times New Roman"/>
          <w:b w:val="false"/>
          <w:i w:val="false"/>
          <w:color w:val="000000"/>
          <w:sz w:val="28"/>
        </w:rPr>
        <w:t xml:space="preserve">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1 9 1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1 9 2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1 9 3   Үй шаруашылықтары-резиденттердің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2 1 1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1 2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1 3   Шетел мемлекеті үкіметінің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2 1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теңгедегі ақшаны сақтау шоты </w:t>
      </w:r>
      <w:r>
        <w:br/>
      </w:r>
      <w:r>
        <w:rPr>
          <w:rFonts w:ascii="Times New Roman"/>
          <w:b w:val="false"/>
          <w:i w:val="false"/>
          <w:color w:val="000000"/>
          <w:sz w:val="28"/>
        </w:rPr>
        <w:t xml:space="preserve">
2240 2 2 2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ЕАВ-дағы ақшаны сақтау шоты </w:t>
      </w:r>
      <w:r>
        <w:br/>
      </w:r>
      <w:r>
        <w:rPr>
          <w:rFonts w:ascii="Times New Roman"/>
          <w:b w:val="false"/>
          <w:i w:val="false"/>
          <w:color w:val="000000"/>
          <w:sz w:val="28"/>
        </w:rPr>
        <w:t xml:space="preserve">
2240 2 2 3   Шетелдік мемлекеттің жергілікті өкімет органдарының </w:t>
      </w:r>
      <w:r>
        <w:br/>
      </w:r>
      <w:r>
        <w:rPr>
          <w:rFonts w:ascii="Times New Roman"/>
          <w:b w:val="false"/>
          <w:i w:val="false"/>
          <w:color w:val="000000"/>
          <w:sz w:val="28"/>
        </w:rPr>
        <w:t xml:space="preserve">
             міндеттемелерін қамтамасыз ету (қарымжы, қардарлық) </w:t>
      </w:r>
      <w:r>
        <w:br/>
      </w:r>
      <w:r>
        <w:rPr>
          <w:rFonts w:ascii="Times New Roman"/>
          <w:b w:val="false"/>
          <w:i w:val="false"/>
          <w:color w:val="000000"/>
          <w:sz w:val="28"/>
        </w:rPr>
        <w:t xml:space="preserve">
             ретінде қабылданған ВБТ-дағы ақшаны сақтау шоты </w:t>
      </w:r>
      <w:r>
        <w:br/>
      </w:r>
      <w:r>
        <w:rPr>
          <w:rFonts w:ascii="Times New Roman"/>
          <w:b w:val="false"/>
          <w:i w:val="false"/>
          <w:color w:val="000000"/>
          <w:sz w:val="28"/>
        </w:rPr>
        <w:t xml:space="preserve">
2240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2 6 1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2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3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1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2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3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9 1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теңгедегі ақшаны сақтау шоты </w:t>
      </w:r>
      <w:r>
        <w:br/>
      </w:r>
      <w:r>
        <w:rPr>
          <w:rFonts w:ascii="Times New Roman"/>
          <w:b w:val="false"/>
          <w:i w:val="false"/>
          <w:color w:val="000000"/>
          <w:sz w:val="28"/>
        </w:rPr>
        <w:t xml:space="preserve">
2240 2 9 2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2 9 3   Үй шаруашылықтары-резидент еместердің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p>
    <w:bookmarkEnd w:id="49"/>
    <w:bookmarkStart w:name="z59" w:id="50"/>
    <w:p>
      <w:pPr>
        <w:spacing w:after="0"/>
        <w:ind w:left="0"/>
        <w:jc w:val="both"/>
      </w:pPr>
      <w:r>
        <w:rPr>
          <w:rFonts w:ascii="Times New Roman"/>
          <w:b w:val="false"/>
          <w:i w:val="false"/>
          <w:color w:val="000000"/>
          <w:sz w:val="28"/>
        </w:rPr>
        <w:t xml:space="preserve">
      2305 000 шотынан кейін мынадай шоттармен толықтырылсын: </w:t>
      </w:r>
      <w:r>
        <w:br/>
      </w:r>
      <w:r>
        <w:rPr>
          <w:rFonts w:ascii="Times New Roman"/>
          <w:b w:val="false"/>
          <w:i w:val="false"/>
          <w:color w:val="000000"/>
          <w:sz w:val="28"/>
        </w:rPr>
        <w:t xml:space="preserve">
"2306 0 0 0 Сатып алынған облигациялар </w:t>
      </w:r>
      <w:r>
        <w:br/>
      </w:r>
      <w:r>
        <w:rPr>
          <w:rFonts w:ascii="Times New Roman"/>
          <w:b w:val="false"/>
          <w:i w:val="false"/>
          <w:color w:val="000000"/>
          <w:sz w:val="28"/>
        </w:rPr>
        <w:t xml:space="preserve">
2306 1 3 1   Қазақстан Республикасының Ұлттық Банкінен теңгемен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3 2   Қазақстан Республикасының Ұлттық Банкінен ЕАВ-мен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3 3   Қазақстан Республикасының Ұлттық Банкінен ВБТ-мен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4 1   Резидент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4 2   Резидент банктерден ЕАВ-мен сатып алынған облигациялар </w:t>
      </w:r>
      <w:r>
        <w:br/>
      </w:r>
      <w:r>
        <w:rPr>
          <w:rFonts w:ascii="Times New Roman"/>
          <w:b w:val="false"/>
          <w:i w:val="false"/>
          <w:color w:val="000000"/>
          <w:sz w:val="28"/>
        </w:rPr>
        <w:t xml:space="preserve">
2306 1 4 3   Резидент банктерден ВБТ-мен сатып алынған облигациялар </w:t>
      </w:r>
      <w:r>
        <w:br/>
      </w:r>
      <w:r>
        <w:rPr>
          <w:rFonts w:ascii="Times New Roman"/>
          <w:b w:val="false"/>
          <w:i w:val="false"/>
          <w:color w:val="000000"/>
          <w:sz w:val="28"/>
        </w:rPr>
        <w:t xml:space="preserve">
2306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6 1   Мемлекеттік қаржылық емес резидент ұйымдардан теңгемен </w:t>
      </w:r>
      <w:r>
        <w:br/>
      </w:r>
      <w:r>
        <w:rPr>
          <w:rFonts w:ascii="Times New Roman"/>
          <w:b w:val="false"/>
          <w:i w:val="false"/>
          <w:color w:val="000000"/>
          <w:sz w:val="28"/>
        </w:rPr>
        <w:t xml:space="preserve">
             сатып алынған облигациялар </w:t>
      </w:r>
      <w:r>
        <w:br/>
      </w:r>
      <w:r>
        <w:rPr>
          <w:rFonts w:ascii="Times New Roman"/>
          <w:b w:val="false"/>
          <w:i w:val="false"/>
          <w:color w:val="000000"/>
          <w:sz w:val="28"/>
        </w:rPr>
        <w:t xml:space="preserve">
2306 1 7 1   Мемлекеттік емес қаржылық емес резидент ұйымдардан </w:t>
      </w:r>
      <w:r>
        <w:br/>
      </w:r>
      <w:r>
        <w:rPr>
          <w:rFonts w:ascii="Times New Roman"/>
          <w:b w:val="false"/>
          <w:i w:val="false"/>
          <w:color w:val="000000"/>
          <w:sz w:val="28"/>
        </w:rPr>
        <w:t xml:space="preserve">
             теңгемен сатып алынған облигациялар </w:t>
      </w:r>
      <w:r>
        <w:br/>
      </w:r>
      <w:r>
        <w:rPr>
          <w:rFonts w:ascii="Times New Roman"/>
          <w:b w:val="false"/>
          <w:i w:val="false"/>
          <w:color w:val="000000"/>
          <w:sz w:val="28"/>
        </w:rPr>
        <w:t xml:space="preserve">
2306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1 9 1   Үй шаруашылықтары-резиденттерден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3 1   Шетелдік орталық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2   Шетелдік орталық банктерден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3 3   Шетелдік орталық банктерден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1   Резидент емес банктерден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2   Резидент емес банктерден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4 3   Резидент емес банктерден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6 1   Шетелдік мемлекеттің мемлекеттік қаржылық емес </w:t>
      </w:r>
      <w:r>
        <w:br/>
      </w:r>
      <w:r>
        <w:rPr>
          <w:rFonts w:ascii="Times New Roman"/>
          <w:b w:val="false"/>
          <w:i w:val="false"/>
          <w:color w:val="000000"/>
          <w:sz w:val="28"/>
        </w:rPr>
        <w:t xml:space="preserve">
             ұйымдарынан теңгемен сатып алынған облигациялар </w:t>
      </w:r>
      <w:r>
        <w:br/>
      </w:r>
      <w:r>
        <w:rPr>
          <w:rFonts w:ascii="Times New Roman"/>
          <w:b w:val="false"/>
          <w:i w:val="false"/>
          <w:color w:val="000000"/>
          <w:sz w:val="28"/>
        </w:rPr>
        <w:t xml:space="preserve">
2306 2 6 2   Шетелдік мемлекеттің мемлекеттік қаржылық емес </w:t>
      </w:r>
      <w:r>
        <w:br/>
      </w:r>
      <w:r>
        <w:rPr>
          <w:rFonts w:ascii="Times New Roman"/>
          <w:b w:val="false"/>
          <w:i w:val="false"/>
          <w:color w:val="000000"/>
          <w:sz w:val="28"/>
        </w:rPr>
        <w:t xml:space="preserve">
             ұйымдарынан ЕАВ-мен сатып алынған облигациялар </w:t>
      </w:r>
      <w:r>
        <w:br/>
      </w:r>
      <w:r>
        <w:rPr>
          <w:rFonts w:ascii="Times New Roman"/>
          <w:b w:val="false"/>
          <w:i w:val="false"/>
          <w:color w:val="000000"/>
          <w:sz w:val="28"/>
        </w:rPr>
        <w:t xml:space="preserve">
2306 2 6 3   Шетелдік мемлекеттің мемлекеттік қаржылық емес </w:t>
      </w:r>
      <w:r>
        <w:br/>
      </w:r>
      <w:r>
        <w:rPr>
          <w:rFonts w:ascii="Times New Roman"/>
          <w:b w:val="false"/>
          <w:i w:val="false"/>
          <w:color w:val="000000"/>
          <w:sz w:val="28"/>
        </w:rPr>
        <w:t xml:space="preserve">
             ұйымдарынан ВБТ-мен сатып алынған облигациялар </w:t>
      </w:r>
      <w:r>
        <w:br/>
      </w:r>
      <w:r>
        <w:rPr>
          <w:rFonts w:ascii="Times New Roman"/>
          <w:b w:val="false"/>
          <w:i w:val="false"/>
          <w:color w:val="000000"/>
          <w:sz w:val="28"/>
        </w:rPr>
        <w:t xml:space="preserve">
2306 2 7 1   Шетелдік мемлекеттің мемлекеттік емес қаржылық емес </w:t>
      </w:r>
      <w:r>
        <w:br/>
      </w:r>
      <w:r>
        <w:rPr>
          <w:rFonts w:ascii="Times New Roman"/>
          <w:b w:val="false"/>
          <w:i w:val="false"/>
          <w:color w:val="000000"/>
          <w:sz w:val="28"/>
        </w:rPr>
        <w:t xml:space="preserve">
             ұйымдарынан теңгемен сатып алынған облигациялар </w:t>
      </w:r>
      <w:r>
        <w:br/>
      </w:r>
      <w:r>
        <w:rPr>
          <w:rFonts w:ascii="Times New Roman"/>
          <w:b w:val="false"/>
          <w:i w:val="false"/>
          <w:color w:val="000000"/>
          <w:sz w:val="28"/>
        </w:rPr>
        <w:t xml:space="preserve">
2306 2 7 2   Шетелдік мемлекеттің мемлекеттік емес қаржылық емес </w:t>
      </w:r>
      <w:r>
        <w:br/>
      </w:r>
      <w:r>
        <w:rPr>
          <w:rFonts w:ascii="Times New Roman"/>
          <w:b w:val="false"/>
          <w:i w:val="false"/>
          <w:color w:val="000000"/>
          <w:sz w:val="28"/>
        </w:rPr>
        <w:t xml:space="preserve">
             ұйымдарынан ЕАВ-мен сатып алынған облигациялар </w:t>
      </w:r>
      <w:r>
        <w:br/>
      </w:r>
      <w:r>
        <w:rPr>
          <w:rFonts w:ascii="Times New Roman"/>
          <w:b w:val="false"/>
          <w:i w:val="false"/>
          <w:color w:val="000000"/>
          <w:sz w:val="28"/>
        </w:rPr>
        <w:t xml:space="preserve">
2306 2 7 3   Шетелдік мемлекеттің мемлекеттік емес қаржылық емес </w:t>
      </w:r>
      <w:r>
        <w:br/>
      </w:r>
      <w:r>
        <w:rPr>
          <w:rFonts w:ascii="Times New Roman"/>
          <w:b w:val="false"/>
          <w:i w:val="false"/>
          <w:color w:val="000000"/>
          <w:sz w:val="28"/>
        </w:rPr>
        <w:t xml:space="preserve">
             ұйымдарынан ВБТ-мен сатып алынған облигациялар </w:t>
      </w:r>
      <w:r>
        <w:br/>
      </w:r>
      <w:r>
        <w:rPr>
          <w:rFonts w:ascii="Times New Roman"/>
          <w:b w:val="false"/>
          <w:i w:val="false"/>
          <w:color w:val="000000"/>
          <w:sz w:val="28"/>
        </w:rPr>
        <w:t xml:space="preserve">
2306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2306 2 9 1   Үй шаруашылықтары-резидент еместерден теңгемен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9 2   Үй шаруашылықтары-резидент еместерден ЕАВ-мен сатып </w:t>
      </w:r>
      <w:r>
        <w:br/>
      </w:r>
      <w:r>
        <w:rPr>
          <w:rFonts w:ascii="Times New Roman"/>
          <w:b w:val="false"/>
          <w:i w:val="false"/>
          <w:color w:val="000000"/>
          <w:sz w:val="28"/>
        </w:rPr>
        <w:t xml:space="preserve">
             алынған облигациялар </w:t>
      </w:r>
      <w:r>
        <w:br/>
      </w:r>
      <w:r>
        <w:rPr>
          <w:rFonts w:ascii="Times New Roman"/>
          <w:b w:val="false"/>
          <w:i w:val="false"/>
          <w:color w:val="000000"/>
          <w:sz w:val="28"/>
        </w:rPr>
        <w:t xml:space="preserve">
2306 2 9 3   Үй шаруашылықтары-резидент еместерден ВБТ-мен сатып </w:t>
      </w:r>
      <w:r>
        <w:br/>
      </w:r>
      <w:r>
        <w:rPr>
          <w:rFonts w:ascii="Times New Roman"/>
          <w:b w:val="false"/>
          <w:i w:val="false"/>
          <w:color w:val="000000"/>
          <w:sz w:val="28"/>
        </w:rPr>
        <w:t xml:space="preserve">
             алынған облигациялар"; </w:t>
      </w:r>
    </w:p>
    <w:bookmarkEnd w:id="50"/>
    <w:bookmarkStart w:name="z60" w:id="51"/>
    <w:p>
      <w:pPr>
        <w:spacing w:after="0"/>
        <w:ind w:left="0"/>
        <w:jc w:val="both"/>
      </w:pPr>
      <w:r>
        <w:rPr>
          <w:rFonts w:ascii="Times New Roman"/>
          <w:b w:val="false"/>
          <w:i w:val="false"/>
          <w:color w:val="000000"/>
          <w:sz w:val="28"/>
        </w:rPr>
        <w:t xml:space="preserve">
      2402 293 шотынан кейін мынадай шоттармен толықтырылсын: </w:t>
      </w:r>
      <w:r>
        <w:br/>
      </w:r>
      <w:r>
        <w:rPr>
          <w:rFonts w:ascii="Times New Roman"/>
          <w:b w:val="false"/>
          <w:i w:val="false"/>
          <w:color w:val="000000"/>
          <w:sz w:val="28"/>
        </w:rPr>
        <w:t xml:space="preserve">
"2403 0 0 0 Айналысқа шығарылған реттелген облигациялар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2404 0 0 0  Айналысқа шығарылған реттелген облигациялар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2405 0 0 0  Сатып алынған реттелген облигациялар </w:t>
      </w:r>
      <w:r>
        <w:br/>
      </w:r>
      <w:r>
        <w:rPr>
          <w:rFonts w:ascii="Times New Roman"/>
          <w:b w:val="false"/>
          <w:i w:val="false"/>
          <w:color w:val="000000"/>
          <w:sz w:val="28"/>
        </w:rPr>
        <w:t xml:space="preserve">
2405 1 4 1   Резидент банктерден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6 1   Мемлекеттік қаржылық емес резидент ұйымдардан теңгемен </w:t>
      </w:r>
      <w:r>
        <w:br/>
      </w:r>
      <w:r>
        <w:rPr>
          <w:rFonts w:ascii="Times New Roman"/>
          <w:b w:val="false"/>
          <w:i w:val="false"/>
          <w:color w:val="000000"/>
          <w:sz w:val="28"/>
        </w:rPr>
        <w:t xml:space="preserve">
             сатып алынған реттелген облигациялар </w:t>
      </w:r>
      <w:r>
        <w:br/>
      </w:r>
      <w:r>
        <w:rPr>
          <w:rFonts w:ascii="Times New Roman"/>
          <w:b w:val="false"/>
          <w:i w:val="false"/>
          <w:color w:val="000000"/>
          <w:sz w:val="28"/>
        </w:rPr>
        <w:t xml:space="preserve">
2405 1 7 1   Мемлекеттік емес қаржылық емес резидент ұйымдардан </w:t>
      </w:r>
      <w:r>
        <w:br/>
      </w:r>
      <w:r>
        <w:rPr>
          <w:rFonts w:ascii="Times New Roman"/>
          <w:b w:val="false"/>
          <w:i w:val="false"/>
          <w:color w:val="000000"/>
          <w:sz w:val="28"/>
        </w:rPr>
        <w:t xml:space="preserve">
             теңгемен сатып алынған реттелген облигациялар </w:t>
      </w:r>
      <w:r>
        <w:br/>
      </w:r>
      <w:r>
        <w:rPr>
          <w:rFonts w:ascii="Times New Roman"/>
          <w:b w:val="false"/>
          <w:i w:val="false"/>
          <w:color w:val="000000"/>
          <w:sz w:val="28"/>
        </w:rPr>
        <w:t xml:space="preserve">
2405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9 1   Үй шаруашылықтары-резиденттерден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3 1   Шетелдік орталық банктерден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2   Шетелдік орталық банктерден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3 3   Шетелдік орталық банктерден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1   Резидент емес банктерден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2   Резидент емес банктерден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4 3   Резидент емес банктерден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6 1   Шетелдік мемлекеттің мемлекеттік қаржылық емес </w:t>
      </w:r>
      <w:r>
        <w:br/>
      </w:r>
      <w:r>
        <w:rPr>
          <w:rFonts w:ascii="Times New Roman"/>
          <w:b w:val="false"/>
          <w:i w:val="false"/>
          <w:color w:val="000000"/>
          <w:sz w:val="28"/>
        </w:rPr>
        <w:t xml:space="preserve">
             ұйымдарынан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6 2   Шетелдік мемлекеттің мемлекеттік қаржылық емес </w:t>
      </w:r>
      <w:r>
        <w:br/>
      </w:r>
      <w:r>
        <w:rPr>
          <w:rFonts w:ascii="Times New Roman"/>
          <w:b w:val="false"/>
          <w:i w:val="false"/>
          <w:color w:val="000000"/>
          <w:sz w:val="28"/>
        </w:rPr>
        <w:t xml:space="preserve">
             ұйымдарынан ЕАВ-мен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6 3   Шетелдік мемлекеттің мемлекеттік қаржылық емес </w:t>
      </w:r>
      <w:r>
        <w:br/>
      </w:r>
      <w:r>
        <w:rPr>
          <w:rFonts w:ascii="Times New Roman"/>
          <w:b w:val="false"/>
          <w:i w:val="false"/>
          <w:color w:val="000000"/>
          <w:sz w:val="28"/>
        </w:rPr>
        <w:t xml:space="preserve">
             ұйымдарынан ВБТ-мен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1   Шетелдік мемлекеттің мемлекеттік емес қаржылық емес </w:t>
      </w:r>
      <w:r>
        <w:br/>
      </w:r>
      <w:r>
        <w:rPr>
          <w:rFonts w:ascii="Times New Roman"/>
          <w:b w:val="false"/>
          <w:i w:val="false"/>
          <w:color w:val="000000"/>
          <w:sz w:val="28"/>
        </w:rPr>
        <w:t xml:space="preserve">
             ұйымдарынан теңгемен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2   Шетелдік мемлекеттің мемлекеттік емес қаржылық емес </w:t>
      </w:r>
      <w:r>
        <w:br/>
      </w:r>
      <w:r>
        <w:rPr>
          <w:rFonts w:ascii="Times New Roman"/>
          <w:b w:val="false"/>
          <w:i w:val="false"/>
          <w:color w:val="000000"/>
          <w:sz w:val="28"/>
        </w:rPr>
        <w:t xml:space="preserve">
             ұйымдарынан ЕАВ-мен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7 3   Шетелдік мемлекеттің мемлекеттік емес қаржылық емес </w:t>
      </w:r>
      <w:r>
        <w:br/>
      </w:r>
      <w:r>
        <w:rPr>
          <w:rFonts w:ascii="Times New Roman"/>
          <w:b w:val="false"/>
          <w:i w:val="false"/>
          <w:color w:val="000000"/>
          <w:sz w:val="28"/>
        </w:rPr>
        <w:t xml:space="preserve">
             ұйымдарынан ВБТ-мен сатып алынған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теңгемен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ЕАВ-мен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ВБТ-мен сатып алынған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2 9 1   Үй шаруашылықтары-резидент еместерден теңгемен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9 2   Үй шаруашылықтары-резидент еместерден ЕАВ-мен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2405 2 9 3   Үй шаруашылықтары-резидент еместерден ВБТ-мен сатып </w:t>
      </w:r>
      <w:r>
        <w:br/>
      </w:r>
      <w:r>
        <w:rPr>
          <w:rFonts w:ascii="Times New Roman"/>
          <w:b w:val="false"/>
          <w:i w:val="false"/>
          <w:color w:val="000000"/>
          <w:sz w:val="28"/>
        </w:rPr>
        <w:t xml:space="preserve">
             алынған реттелген облигациялар </w:t>
      </w:r>
      <w:r>
        <w:br/>
      </w:r>
      <w:r>
        <w:rPr>
          <w:rFonts w:ascii="Times New Roman"/>
          <w:b w:val="false"/>
          <w:i w:val="false"/>
          <w:color w:val="000000"/>
          <w:sz w:val="28"/>
        </w:rPr>
        <w:t xml:space="preserve">
2406 0 0 0  Реттелген облигациялар </w:t>
      </w:r>
      <w:r>
        <w:br/>
      </w:r>
      <w:r>
        <w:rPr>
          <w:rFonts w:ascii="Times New Roman"/>
          <w:b w:val="false"/>
          <w:i w:val="false"/>
          <w:color w:val="000000"/>
          <w:sz w:val="28"/>
        </w:rPr>
        <w:t xml:space="preserve">
2406 1 4 1   Резидент банктерде теңгемен реттелген облигациялар </w:t>
      </w:r>
      <w:r>
        <w:br/>
      </w:r>
      <w:r>
        <w:rPr>
          <w:rFonts w:ascii="Times New Roman"/>
          <w:b w:val="false"/>
          <w:i w:val="false"/>
          <w:color w:val="000000"/>
          <w:sz w:val="28"/>
        </w:rPr>
        <w:t xml:space="preserve">
2406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6 1   Мемлекеттік қаржылық емес резидент ұйымдарда теңгемен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 7 1   Мемлекеттік емес қаржылық емес резидент ұйымдарда </w:t>
      </w:r>
      <w:r>
        <w:br/>
      </w:r>
      <w:r>
        <w:rPr>
          <w:rFonts w:ascii="Times New Roman"/>
          <w:b w:val="false"/>
          <w:i w:val="false"/>
          <w:color w:val="000000"/>
          <w:sz w:val="28"/>
        </w:rPr>
        <w:t xml:space="preserve">
             теңгемен реттелген облигациялар </w:t>
      </w:r>
      <w:r>
        <w:br/>
      </w:r>
      <w:r>
        <w:rPr>
          <w:rFonts w:ascii="Times New Roman"/>
          <w:b w:val="false"/>
          <w:i w:val="false"/>
          <w:color w:val="000000"/>
          <w:sz w:val="28"/>
        </w:rPr>
        <w:t xml:space="preserve">
2406 1 8 1   Үй шаруашылығына қызмет көрсететін коммерциялық емес </w:t>
      </w:r>
      <w:r>
        <w:br/>
      </w:r>
      <w:r>
        <w:rPr>
          <w:rFonts w:ascii="Times New Roman"/>
          <w:b w:val="false"/>
          <w:i w:val="false"/>
          <w:color w:val="000000"/>
          <w:sz w:val="28"/>
        </w:rPr>
        <w:t xml:space="preserve">
             резидент ұйымдарда теңгемен реттелген облигациялар </w:t>
      </w:r>
      <w:r>
        <w:br/>
      </w:r>
      <w:r>
        <w:rPr>
          <w:rFonts w:ascii="Times New Roman"/>
          <w:b w:val="false"/>
          <w:i w:val="false"/>
          <w:color w:val="000000"/>
          <w:sz w:val="28"/>
        </w:rPr>
        <w:t xml:space="preserve">
2406 1 9 1   Үй шаруашылықтары-резиденттерде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1   Шетелдік орталық банктерде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2   Шетелдік орталық банктерде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3 3   Шетелдік орталық банктерде ВБТ-мен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4 1   Резидент емес банктерде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4 2   Резидент емес банктерде ЕАВ-мен реттелген облигациялар </w:t>
      </w:r>
      <w:r>
        <w:br/>
      </w:r>
      <w:r>
        <w:rPr>
          <w:rFonts w:ascii="Times New Roman"/>
          <w:b w:val="false"/>
          <w:i w:val="false"/>
          <w:color w:val="000000"/>
          <w:sz w:val="28"/>
        </w:rPr>
        <w:t xml:space="preserve">
2406 2 4 3   Резидент емес банктерде ВБТ-мен реттелген облигациялар </w:t>
      </w:r>
      <w:r>
        <w:br/>
      </w:r>
      <w:r>
        <w:rPr>
          <w:rFonts w:ascii="Times New Roman"/>
          <w:b w:val="false"/>
          <w:i w:val="false"/>
          <w:color w:val="000000"/>
          <w:sz w:val="28"/>
        </w:rPr>
        <w:t xml:space="preserve">
2406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 ВБТ-мен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6 1   Шетелдік мемлекеттің мемлекеттік қаржылық емес </w:t>
      </w:r>
      <w:r>
        <w:br/>
      </w:r>
      <w:r>
        <w:rPr>
          <w:rFonts w:ascii="Times New Roman"/>
          <w:b w:val="false"/>
          <w:i w:val="false"/>
          <w:color w:val="000000"/>
          <w:sz w:val="28"/>
        </w:rPr>
        <w:t xml:space="preserve">
             ұйымдарында теңгемен реттелген облигациялар </w:t>
      </w:r>
      <w:r>
        <w:br/>
      </w:r>
      <w:r>
        <w:rPr>
          <w:rFonts w:ascii="Times New Roman"/>
          <w:b w:val="false"/>
          <w:i w:val="false"/>
          <w:color w:val="000000"/>
          <w:sz w:val="28"/>
        </w:rPr>
        <w:t xml:space="preserve">
2406 2 6 2   Шетелдік мемлекеттің мемлекеттік қаржылық емес </w:t>
      </w:r>
      <w:r>
        <w:br/>
      </w:r>
      <w:r>
        <w:rPr>
          <w:rFonts w:ascii="Times New Roman"/>
          <w:b w:val="false"/>
          <w:i w:val="false"/>
          <w:color w:val="000000"/>
          <w:sz w:val="28"/>
        </w:rPr>
        <w:t xml:space="preserve">
             ұйымдарында ЕАВ-мен реттелген облигациялар </w:t>
      </w:r>
      <w:r>
        <w:br/>
      </w:r>
      <w:r>
        <w:rPr>
          <w:rFonts w:ascii="Times New Roman"/>
          <w:b w:val="false"/>
          <w:i w:val="false"/>
          <w:color w:val="000000"/>
          <w:sz w:val="28"/>
        </w:rPr>
        <w:t xml:space="preserve">
2406 2 6 3   Шетелдік мемлекеттің мемлекеттік қаржылық емес </w:t>
      </w:r>
      <w:r>
        <w:br/>
      </w:r>
      <w:r>
        <w:rPr>
          <w:rFonts w:ascii="Times New Roman"/>
          <w:b w:val="false"/>
          <w:i w:val="false"/>
          <w:color w:val="000000"/>
          <w:sz w:val="28"/>
        </w:rPr>
        <w:t xml:space="preserve">
             ұйымдарында ВБТ-мен реттелген облигациялар </w:t>
      </w:r>
      <w:r>
        <w:br/>
      </w:r>
      <w:r>
        <w:rPr>
          <w:rFonts w:ascii="Times New Roman"/>
          <w:b w:val="false"/>
          <w:i w:val="false"/>
          <w:color w:val="000000"/>
          <w:sz w:val="28"/>
        </w:rPr>
        <w:t xml:space="preserve">
2406 2 7 1   Шетелдік мемлекеттің мемлекеттік емес қаржылық емес </w:t>
      </w:r>
      <w:r>
        <w:br/>
      </w:r>
      <w:r>
        <w:rPr>
          <w:rFonts w:ascii="Times New Roman"/>
          <w:b w:val="false"/>
          <w:i w:val="false"/>
          <w:color w:val="000000"/>
          <w:sz w:val="28"/>
        </w:rPr>
        <w:t xml:space="preserve">
             ұйымдарында теңгемен реттелген облигациялар </w:t>
      </w:r>
      <w:r>
        <w:br/>
      </w:r>
      <w:r>
        <w:rPr>
          <w:rFonts w:ascii="Times New Roman"/>
          <w:b w:val="false"/>
          <w:i w:val="false"/>
          <w:color w:val="000000"/>
          <w:sz w:val="28"/>
        </w:rPr>
        <w:t xml:space="preserve">
2406 2 7 2   Шетелдік мемлекеттің мемлекеттік емес қаржылық емес </w:t>
      </w:r>
      <w:r>
        <w:br/>
      </w:r>
      <w:r>
        <w:rPr>
          <w:rFonts w:ascii="Times New Roman"/>
          <w:b w:val="false"/>
          <w:i w:val="false"/>
          <w:color w:val="000000"/>
          <w:sz w:val="28"/>
        </w:rPr>
        <w:t xml:space="preserve">
             ұйымдарында ЕАВ-мен реттелген облигациялар </w:t>
      </w:r>
      <w:r>
        <w:br/>
      </w:r>
      <w:r>
        <w:rPr>
          <w:rFonts w:ascii="Times New Roman"/>
          <w:b w:val="false"/>
          <w:i w:val="false"/>
          <w:color w:val="000000"/>
          <w:sz w:val="28"/>
        </w:rPr>
        <w:t xml:space="preserve">
2406 2 7 3   Шетелдік мемлекеттің мемлекеттік емес қаржылық емес </w:t>
      </w:r>
      <w:r>
        <w:br/>
      </w:r>
      <w:r>
        <w:rPr>
          <w:rFonts w:ascii="Times New Roman"/>
          <w:b w:val="false"/>
          <w:i w:val="false"/>
          <w:color w:val="000000"/>
          <w:sz w:val="28"/>
        </w:rPr>
        <w:t xml:space="preserve">
             ұйымдарында ВБТ-мен реттелген облигациялар </w:t>
      </w:r>
      <w:r>
        <w:br/>
      </w:r>
      <w:r>
        <w:rPr>
          <w:rFonts w:ascii="Times New Roman"/>
          <w:b w:val="false"/>
          <w:i w:val="false"/>
          <w:color w:val="000000"/>
          <w:sz w:val="28"/>
        </w:rPr>
        <w:t xml:space="preserve">
2406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теңгемен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ЕАВ-мен реттелген облигациялар </w:t>
      </w:r>
      <w:r>
        <w:br/>
      </w:r>
      <w:r>
        <w:rPr>
          <w:rFonts w:ascii="Times New Roman"/>
          <w:b w:val="false"/>
          <w:i w:val="false"/>
          <w:color w:val="000000"/>
          <w:sz w:val="28"/>
        </w:rPr>
        <w:t xml:space="preserve">
2406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 ВБТ-мен реттелген облигациялар </w:t>
      </w:r>
      <w:r>
        <w:br/>
      </w:r>
      <w:r>
        <w:rPr>
          <w:rFonts w:ascii="Times New Roman"/>
          <w:b w:val="false"/>
          <w:i w:val="false"/>
          <w:color w:val="000000"/>
          <w:sz w:val="28"/>
        </w:rPr>
        <w:t xml:space="preserve">
2406 2 9 1   Үй шаруашылықтары-резидент еместерде теңгемен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2 9 2   Үй шаруашылықтары-резидент еместерде ЕАВ-мен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 9 3   Үй шаруашылықтары-резидент еместерде ВБТ-мен реттелген </w:t>
      </w:r>
      <w:r>
        <w:br/>
      </w:r>
      <w:r>
        <w:rPr>
          <w:rFonts w:ascii="Times New Roman"/>
          <w:b w:val="false"/>
          <w:i w:val="false"/>
          <w:color w:val="000000"/>
          <w:sz w:val="28"/>
        </w:rPr>
        <w:t xml:space="preserve">
             облигациялар"; </w:t>
      </w:r>
    </w:p>
    <w:bookmarkEnd w:id="51"/>
    <w:bookmarkStart w:name="z61" w:id="52"/>
    <w:p>
      <w:pPr>
        <w:spacing w:after="0"/>
        <w:ind w:left="0"/>
        <w:jc w:val="both"/>
      </w:pPr>
      <w:r>
        <w:rPr>
          <w:rFonts w:ascii="Times New Roman"/>
          <w:b w:val="false"/>
          <w:i w:val="false"/>
          <w:color w:val="000000"/>
          <w:sz w:val="28"/>
        </w:rPr>
        <w:t xml:space="preserve">
      2700 шотынан кейін мынадай шоттармен толықтырылсын: </w:t>
      </w:r>
      <w:r>
        <w:br/>
      </w:r>
      <w:r>
        <w:rPr>
          <w:rFonts w:ascii="Times New Roman"/>
          <w:b w:val="false"/>
          <w:i w:val="false"/>
          <w:color w:val="000000"/>
          <w:sz w:val="28"/>
        </w:rPr>
        <w:t xml:space="preserve">
"2701 0 0 0 Корреспонденттік шоттар бойынша есептелген шығыстар </w:t>
      </w:r>
      <w:r>
        <w:br/>
      </w:r>
      <w:r>
        <w:rPr>
          <w:rFonts w:ascii="Times New Roman"/>
          <w:b w:val="false"/>
          <w:i w:val="false"/>
          <w:color w:val="000000"/>
          <w:sz w:val="28"/>
        </w:rPr>
        <w:t xml:space="preserve">
2701 1 3 1   Қазақстан Республикасы Ұлттық Банкінің теңгемен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3 2   Қазақстан Республикасы Ұлттық Банкінің ЕАВ-мен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3 3   Қазақстан Республикасы Ұлттық Банкінің ВБТ-мен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1 4 1   Басқа резидент банктердің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4 2   Басқа резидент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4 3   Басқа резидент банктердің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1 6 1   "Қазпочта" АҚ-ның теңгемен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2   "Қазпочта" АҚ-ның ЕАВ-мен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1 6 3   "Қазпочта" АҚ-ның ВБТ-мен корреспонденттік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2701 2 3 1   Шетелдік орталық банктердің теңгемен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3 2   Шетелдік орталық банктердің ЕАВ-мен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3 3   Шетелдік орталық банктердің ВБТ-мен корреспонденттік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2701 2 4 1   Басқа резидент емес банктердің теңгемен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2 4 2   Басқа резидент емес банктердің ЕАВ-мен </w:t>
      </w:r>
      <w:r>
        <w:br/>
      </w:r>
      <w:r>
        <w:rPr>
          <w:rFonts w:ascii="Times New Roman"/>
          <w:b w:val="false"/>
          <w:i w:val="false"/>
          <w:color w:val="000000"/>
          <w:sz w:val="28"/>
        </w:rPr>
        <w:t xml:space="preserve">
             корреспонденттік шоттары бойынша есептелген шығыстар </w:t>
      </w:r>
      <w:r>
        <w:br/>
      </w:r>
      <w:r>
        <w:rPr>
          <w:rFonts w:ascii="Times New Roman"/>
          <w:b w:val="false"/>
          <w:i w:val="false"/>
          <w:color w:val="000000"/>
          <w:sz w:val="28"/>
        </w:rPr>
        <w:t xml:space="preserve">
2701 2 4 3   Басқа резидент емес банктердің ВБТ-мен </w:t>
      </w:r>
      <w:r>
        <w:br/>
      </w:r>
      <w:r>
        <w:rPr>
          <w:rFonts w:ascii="Times New Roman"/>
          <w:b w:val="false"/>
          <w:i w:val="false"/>
          <w:color w:val="000000"/>
          <w:sz w:val="28"/>
        </w:rPr>
        <w:t xml:space="preserve">
             корреспонденттік шоттары бойынша есептелген шығыстар"; </w:t>
      </w:r>
    </w:p>
    <w:bookmarkEnd w:id="52"/>
    <w:bookmarkStart w:name="z62" w:id="53"/>
    <w:p>
      <w:pPr>
        <w:spacing w:after="0"/>
        <w:ind w:left="0"/>
        <w:jc w:val="both"/>
      </w:pPr>
      <w:r>
        <w:rPr>
          <w:rFonts w:ascii="Times New Roman"/>
          <w:b w:val="false"/>
          <w:i w:val="false"/>
          <w:color w:val="000000"/>
          <w:sz w:val="28"/>
        </w:rPr>
        <w:t xml:space="preserve">
      2708 000 шотының атауы "Тазартылған" деген сөздің алдынан "Басқа банктердің" деген сөздермен толықтырылсын; </w:t>
      </w:r>
      <w:r>
        <w:br/>
      </w:r>
      <w:r>
        <w:rPr>
          <w:rFonts w:ascii="Times New Roman"/>
          <w:b w:val="false"/>
          <w:i w:val="false"/>
          <w:color w:val="000000"/>
          <w:sz w:val="28"/>
        </w:rPr>
        <w:t xml:space="preserve">
      2713 000 - 2713 243 шоттарының атауында "қардарлық, кепіл, қарымжы" деген сөздер алынып тасталсын; </w:t>
      </w:r>
      <w:r>
        <w:br/>
      </w:r>
      <w:r>
        <w:rPr>
          <w:rFonts w:ascii="Times New Roman"/>
          <w:b w:val="false"/>
          <w:i w:val="false"/>
          <w:color w:val="000000"/>
          <w:sz w:val="28"/>
        </w:rPr>
        <w:t xml:space="preserve">
      мынадай шоттардың нөмірлері мен атаулары алынып тасталсын: </w:t>
      </w:r>
      <w:r>
        <w:br/>
      </w:r>
      <w:r>
        <w:rPr>
          <w:rFonts w:ascii="Times New Roman"/>
          <w:b w:val="false"/>
          <w:i w:val="false"/>
          <w:color w:val="000000"/>
          <w:sz w:val="28"/>
        </w:rPr>
        <w:t xml:space="preserve">
"2716 0 0 0 Аудит және консультациялық қызмет көрсетулер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2716 1 0 0   Резиденттер көрсеткен аудит және консультациялық </w:t>
      </w:r>
      <w:r>
        <w:br/>
      </w:r>
      <w:r>
        <w:rPr>
          <w:rFonts w:ascii="Times New Roman"/>
          <w:b w:val="false"/>
          <w:i w:val="false"/>
          <w:color w:val="000000"/>
          <w:sz w:val="28"/>
        </w:rPr>
        <w:t xml:space="preserve">
             қызметтер бойынша есептелген шығыстар </w:t>
      </w:r>
      <w:r>
        <w:br/>
      </w:r>
      <w:r>
        <w:rPr>
          <w:rFonts w:ascii="Times New Roman"/>
          <w:b w:val="false"/>
          <w:i w:val="false"/>
          <w:color w:val="000000"/>
          <w:sz w:val="28"/>
        </w:rPr>
        <w:t xml:space="preserve">
2716 2 0 0   Резидент еместер көрсеткен аудит және консультациялық </w:t>
      </w:r>
      <w:r>
        <w:br/>
      </w:r>
      <w:r>
        <w:rPr>
          <w:rFonts w:ascii="Times New Roman"/>
          <w:b w:val="false"/>
          <w:i w:val="false"/>
          <w:color w:val="000000"/>
          <w:sz w:val="28"/>
        </w:rPr>
        <w:t xml:space="preserve">
             қызметтер бойынша есептелген шығыстар"; </w:t>
      </w:r>
    </w:p>
    <w:bookmarkEnd w:id="53"/>
    <w:bookmarkStart w:name="z63" w:id="54"/>
    <w:p>
      <w:pPr>
        <w:spacing w:after="0"/>
        <w:ind w:left="0"/>
        <w:jc w:val="both"/>
      </w:pPr>
      <w:r>
        <w:rPr>
          <w:rFonts w:ascii="Times New Roman"/>
          <w:b w:val="false"/>
          <w:i w:val="false"/>
          <w:color w:val="000000"/>
          <w:sz w:val="28"/>
        </w:rPr>
        <w:t xml:space="preserve">
      2715 243 шотынан кейін мынадай шоттармен толықтырылсын: </w:t>
      </w:r>
      <w:r>
        <w:br/>
      </w:r>
      <w:r>
        <w:rPr>
          <w:rFonts w:ascii="Times New Roman"/>
          <w:b w:val="false"/>
          <w:i w:val="false"/>
          <w:color w:val="000000"/>
          <w:sz w:val="28"/>
        </w:rPr>
        <w:t xml:space="preserve">
"2717 0 0 0 Клиенттердің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1 1 0   Қазақстан Республикасы Үкіметінің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1 5 0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1 6 0   Мемлекеттік қаржылық емес резидент ұйымдардың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1 7 0   Мемлекеттік емес қаржылық емес резидент ұйымдардың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1 8 0   Үй шаруашылығына қызмет көрсететін коммерциялық емес </w:t>
      </w:r>
      <w:r>
        <w:br/>
      </w:r>
      <w:r>
        <w:rPr>
          <w:rFonts w:ascii="Times New Roman"/>
          <w:b w:val="false"/>
          <w:i w:val="false"/>
          <w:color w:val="000000"/>
          <w:sz w:val="28"/>
        </w:rPr>
        <w:t xml:space="preserve">
             резидент ұйымдардың тазартылған қымбат металдармен </w:t>
      </w:r>
      <w:r>
        <w:br/>
      </w:r>
      <w:r>
        <w:rPr>
          <w:rFonts w:ascii="Times New Roman"/>
          <w:b w:val="false"/>
          <w:i w:val="false"/>
          <w:color w:val="000000"/>
          <w:sz w:val="28"/>
        </w:rPr>
        <w:t xml:space="preserve">
             металл шоттары бойынша есептелген шығыстар </w:t>
      </w:r>
      <w:r>
        <w:br/>
      </w:r>
      <w:r>
        <w:rPr>
          <w:rFonts w:ascii="Times New Roman"/>
          <w:b w:val="false"/>
          <w:i w:val="false"/>
          <w:color w:val="000000"/>
          <w:sz w:val="28"/>
        </w:rPr>
        <w:t xml:space="preserve">
2717 1 9 0   Үй шаруашылықтары-резиденттердің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1 0   Шетел мемлекеті үкіметінің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2 0   Шетелдік мемлекеттің жергілікті өкімет органдарының </w:t>
      </w:r>
      <w:r>
        <w:br/>
      </w:r>
      <w:r>
        <w:rPr>
          <w:rFonts w:ascii="Times New Roman"/>
          <w:b w:val="false"/>
          <w:i w:val="false"/>
          <w:color w:val="000000"/>
          <w:sz w:val="28"/>
        </w:rPr>
        <w:t xml:space="preserve">
             тазартылған қымбат металдармен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2717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6 0   Шетелдік мемлекеттің мемлекеттік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7 0   Шетелдік мемлекеттің мемлекеттік емес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9 0   Үй шаруашылықтары-резидент еместердің тазартылған </w:t>
      </w:r>
      <w:r>
        <w:br/>
      </w:r>
      <w:r>
        <w:rPr>
          <w:rFonts w:ascii="Times New Roman"/>
          <w:b w:val="false"/>
          <w:i w:val="false"/>
          <w:color w:val="000000"/>
          <w:sz w:val="28"/>
        </w:rPr>
        <w:t xml:space="preserve">
             қымбат металдармен металл шоттары бойынша есептелген </w:t>
      </w:r>
      <w:r>
        <w:br/>
      </w:r>
      <w:r>
        <w:rPr>
          <w:rFonts w:ascii="Times New Roman"/>
          <w:b w:val="false"/>
          <w:i w:val="false"/>
          <w:color w:val="000000"/>
          <w:sz w:val="28"/>
        </w:rPr>
        <w:t xml:space="preserve">
             шығыстар"; </w:t>
      </w:r>
    </w:p>
    <w:bookmarkEnd w:id="54"/>
    <w:bookmarkStart w:name="z64" w:id="55"/>
    <w:p>
      <w:pPr>
        <w:spacing w:after="0"/>
        <w:ind w:left="0"/>
        <w:jc w:val="both"/>
      </w:pPr>
      <w:r>
        <w:rPr>
          <w:rFonts w:ascii="Times New Roman"/>
          <w:b w:val="false"/>
          <w:i w:val="false"/>
          <w:color w:val="000000"/>
          <w:sz w:val="28"/>
        </w:rPr>
        <w:t xml:space="preserve">
      2723 000 - 2723 293 шоттарының атауында "қардарлық, кепіл, қарымжы" деген сөздер алынып тасталсын; </w:t>
      </w:r>
      <w:r>
        <w:br/>
      </w:r>
      <w:r>
        <w:rPr>
          <w:rFonts w:ascii="Times New Roman"/>
          <w:b w:val="false"/>
          <w:i w:val="false"/>
          <w:color w:val="000000"/>
          <w:sz w:val="28"/>
        </w:rPr>
        <w:t xml:space="preserve">
      2730 293 шотынан кейін мынадай шоттармен толықтырылсын: </w:t>
      </w:r>
      <w:r>
        <w:br/>
      </w:r>
      <w:r>
        <w:rPr>
          <w:rFonts w:ascii="Times New Roman"/>
          <w:b w:val="false"/>
          <w:i w:val="false"/>
          <w:color w:val="000000"/>
          <w:sz w:val="28"/>
        </w:rPr>
        <w:t xml:space="preserve">
"2731 0 0 0 Басқа да операциялар бойынша есептелген шығыстар </w:t>
      </w:r>
      <w:r>
        <w:br/>
      </w:r>
      <w:r>
        <w:rPr>
          <w:rFonts w:ascii="Times New Roman"/>
          <w:b w:val="false"/>
          <w:i w:val="false"/>
          <w:color w:val="000000"/>
          <w:sz w:val="28"/>
        </w:rPr>
        <w:t xml:space="preserve">
2731 1 1 1   Қазақстан Республикасы Үкіметімен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1 2   Қазақстан Республикасы Үкіметімен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1 3   Қазақстан Республикасы Үкіметімен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3 1   Қазақстан Республикасы Ұлттық Банкімен теңгедегі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3 2   Қазақстан Республикасы Ұлттық Банкімен ЕАВ-дағы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3 3   Қазақстан Республикасы Ұлттық Банкімен ВБТ-дағы басқа </w:t>
      </w:r>
      <w:r>
        <w:br/>
      </w:r>
      <w:r>
        <w:rPr>
          <w:rFonts w:ascii="Times New Roman"/>
          <w:b w:val="false"/>
          <w:i w:val="false"/>
          <w:color w:val="000000"/>
          <w:sz w:val="28"/>
        </w:rPr>
        <w:t xml:space="preserve">
             да операциялар бойынша есептелген шығыстар  </w:t>
      </w:r>
      <w:r>
        <w:br/>
      </w:r>
      <w:r>
        <w:rPr>
          <w:rFonts w:ascii="Times New Roman"/>
          <w:b w:val="false"/>
          <w:i w:val="false"/>
          <w:color w:val="000000"/>
          <w:sz w:val="28"/>
        </w:rPr>
        <w:t xml:space="preserve">
2731 1 4 1   Резидент банктермен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4 2   Резидент банктермен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4 3   Резидент банктермен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1   Банк операцияларының жекелеген түрлерін жүзеге асыратын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6 1   Мемлекеттік қаржылық емес резидент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6 2   Мемлекеттік қаржылық емес резидент ұйымдармен ЕАВ-дағы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6 3   Мемлекеттік қаржылық емес резидент ұйымдармен ВБТ-дағы </w:t>
      </w:r>
      <w:r>
        <w:br/>
      </w:r>
      <w:r>
        <w:rPr>
          <w:rFonts w:ascii="Times New Roman"/>
          <w:b w:val="false"/>
          <w:i w:val="false"/>
          <w:color w:val="000000"/>
          <w:sz w:val="28"/>
        </w:rPr>
        <w:t xml:space="preserve">
             басқа да операциялар бойынша есептелген шығыстар </w:t>
      </w:r>
      <w:r>
        <w:br/>
      </w:r>
      <w:r>
        <w:rPr>
          <w:rFonts w:ascii="Times New Roman"/>
          <w:b w:val="false"/>
          <w:i w:val="false"/>
          <w:color w:val="000000"/>
          <w:sz w:val="28"/>
        </w:rPr>
        <w:t xml:space="preserve">
2731 1 7 1   Мемлекеттік емес қаржылық емес резидент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7 2   Мемлекеттік емес қаржылық емес резидент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7 3   Мемлекеттік емес қаржылық емес резидент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1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1 9 1   Резидент үй шаруашылықтарымен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9 2   Резидент үй шаруашылықтарымен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1 9 3   Резидент үй шаруашылықтарымен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1   Шетел мемлекеті үкіметімен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2   Шетел мемлекеті үкіметімен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1 3   Шетел мемлекеті үкіметімен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2 1   Шетелдік мемлекеттің жергілікті өкімет органдарымен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2 2   Шетелдік мемлекеттің жергілікті өкімет органдарымен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2 3   Шетелдік мемлекеттің жергілікті өкімет органдарымен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3 1   Шетелдік орталық банктермен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3 2   Шетелдік орталық банктермен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3 3   Шетелдік орталық банктермен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4 1   Резидент емес банктермен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4 2   Резидент емес банктермен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4 3   Резидент емес банктермен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6 1   Мемлекеттік қаржылық емес резидент емес ұйымдармен </w:t>
      </w:r>
      <w:r>
        <w:br/>
      </w:r>
      <w:r>
        <w:rPr>
          <w:rFonts w:ascii="Times New Roman"/>
          <w:b w:val="false"/>
          <w:i w:val="false"/>
          <w:color w:val="000000"/>
          <w:sz w:val="28"/>
        </w:rPr>
        <w:t xml:space="preserve">
             теңгедегі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6 2   Мемлекеттік қаржылық емес резидент емес ұйымдармен </w:t>
      </w:r>
      <w:r>
        <w:br/>
      </w:r>
      <w:r>
        <w:rPr>
          <w:rFonts w:ascii="Times New Roman"/>
          <w:b w:val="false"/>
          <w:i w:val="false"/>
          <w:color w:val="000000"/>
          <w:sz w:val="28"/>
        </w:rPr>
        <w:t xml:space="preserve">
             ЕАВ-дағы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6 3   Мемлекеттік қаржылық емес резидент емес ұйымдармен </w:t>
      </w:r>
      <w:r>
        <w:br/>
      </w:r>
      <w:r>
        <w:rPr>
          <w:rFonts w:ascii="Times New Roman"/>
          <w:b w:val="false"/>
          <w:i w:val="false"/>
          <w:color w:val="000000"/>
          <w:sz w:val="28"/>
        </w:rPr>
        <w:t xml:space="preserve">
             ВБТ-дағы басқа да операциялар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2731 2 7 1   Мемлекеттік емес қаржылық емес резидент емес </w:t>
      </w:r>
      <w:r>
        <w:br/>
      </w:r>
      <w:r>
        <w:rPr>
          <w:rFonts w:ascii="Times New Roman"/>
          <w:b w:val="false"/>
          <w:i w:val="false"/>
          <w:color w:val="000000"/>
          <w:sz w:val="28"/>
        </w:rPr>
        <w:t xml:space="preserve">
             ұйымдармен теңгедегі басқа да операциялар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2731 2 7 2   Мемлекеттік емес қаржылық емес резидент емес </w:t>
      </w:r>
      <w:r>
        <w:br/>
      </w:r>
      <w:r>
        <w:rPr>
          <w:rFonts w:ascii="Times New Roman"/>
          <w:b w:val="false"/>
          <w:i w:val="false"/>
          <w:color w:val="000000"/>
          <w:sz w:val="28"/>
        </w:rPr>
        <w:t xml:space="preserve">
             ұйымдармен ЕАВ-дағы басқа да операциялар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2731 2 7 3   Мемлекеттік емес қаржылық емес резидент емес </w:t>
      </w:r>
      <w:r>
        <w:br/>
      </w:r>
      <w:r>
        <w:rPr>
          <w:rFonts w:ascii="Times New Roman"/>
          <w:b w:val="false"/>
          <w:i w:val="false"/>
          <w:color w:val="000000"/>
          <w:sz w:val="28"/>
        </w:rPr>
        <w:t xml:space="preserve">
             ұйымдармен ВБТ-дағы басқа да операциялар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2731 2 8 1   Үй шаруашылығына қызмет көрсететін коммерциялық емес </w:t>
      </w:r>
      <w:r>
        <w:br/>
      </w:r>
      <w:r>
        <w:rPr>
          <w:rFonts w:ascii="Times New Roman"/>
          <w:b w:val="false"/>
          <w:i w:val="false"/>
          <w:color w:val="000000"/>
          <w:sz w:val="28"/>
        </w:rPr>
        <w:t xml:space="preserve">
             резидент ұйымдармен теңгедегі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8 2   Үй шаруашылығына қызмет көрсететін коммерциялық емес </w:t>
      </w:r>
      <w:r>
        <w:br/>
      </w:r>
      <w:r>
        <w:rPr>
          <w:rFonts w:ascii="Times New Roman"/>
          <w:b w:val="false"/>
          <w:i w:val="false"/>
          <w:color w:val="000000"/>
          <w:sz w:val="28"/>
        </w:rPr>
        <w:t xml:space="preserve">
             резидент ұйымдармен ЕАВ-дағы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8 3   Үй шаруашылығына қызмет көрсететін коммерциялық емес </w:t>
      </w:r>
      <w:r>
        <w:br/>
      </w:r>
      <w:r>
        <w:rPr>
          <w:rFonts w:ascii="Times New Roman"/>
          <w:b w:val="false"/>
          <w:i w:val="false"/>
          <w:color w:val="000000"/>
          <w:sz w:val="28"/>
        </w:rPr>
        <w:t xml:space="preserve">
             резидент ұйымдармен ВБТ-дағы басқа да операциялар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2731 2 9 1   Резидент емес үй шаруашылықтарымен теңгедегі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9 2   Резидент емес үй шаруашылықтарымен ЕАВ-дағы басқа да </w:t>
      </w:r>
      <w:r>
        <w:br/>
      </w:r>
      <w:r>
        <w:rPr>
          <w:rFonts w:ascii="Times New Roman"/>
          <w:b w:val="false"/>
          <w:i w:val="false"/>
          <w:color w:val="000000"/>
          <w:sz w:val="28"/>
        </w:rPr>
        <w:t xml:space="preserve">
             операциялар бойынша есептелген шығыстар </w:t>
      </w:r>
      <w:r>
        <w:br/>
      </w:r>
      <w:r>
        <w:rPr>
          <w:rFonts w:ascii="Times New Roman"/>
          <w:b w:val="false"/>
          <w:i w:val="false"/>
          <w:color w:val="000000"/>
          <w:sz w:val="28"/>
        </w:rPr>
        <w:t xml:space="preserve">
2731 2 9 3   Резидент емес үй шаруашылықтарымен ВБТ-дағы басқа да </w:t>
      </w:r>
      <w:r>
        <w:br/>
      </w:r>
      <w:r>
        <w:rPr>
          <w:rFonts w:ascii="Times New Roman"/>
          <w:b w:val="false"/>
          <w:i w:val="false"/>
          <w:color w:val="000000"/>
          <w:sz w:val="28"/>
        </w:rPr>
        <w:t xml:space="preserve">
             операциялар бойынша есептелген шығыстар"; </w:t>
      </w:r>
    </w:p>
    <w:bookmarkEnd w:id="55"/>
    <w:bookmarkStart w:name="z65" w:id="56"/>
    <w:p>
      <w:pPr>
        <w:spacing w:after="0"/>
        <w:ind w:left="0"/>
        <w:jc w:val="both"/>
      </w:pPr>
      <w:r>
        <w:rPr>
          <w:rFonts w:ascii="Times New Roman"/>
          <w:b w:val="false"/>
          <w:i w:val="false"/>
          <w:color w:val="000000"/>
          <w:sz w:val="28"/>
        </w:rPr>
        <w:t xml:space="preserve">
      2747 000 - 2747 293 шоттары атауының мемлекеттік тілдегі мәтінінде "(қардарлық, кепіл, қарымжы)"; "(кепілзат, кепіл, кепілдік)" деген сөздер алынып тасталсын; </w:t>
      </w:r>
      <w:r>
        <w:br/>
      </w:r>
      <w:r>
        <w:rPr>
          <w:rFonts w:ascii="Times New Roman"/>
          <w:b w:val="false"/>
          <w:i w:val="false"/>
          <w:color w:val="000000"/>
          <w:sz w:val="28"/>
        </w:rPr>
        <w:t xml:space="preserve">
      2755 000 - 2755 293 шоттарының атауындағы "(траст)" деген сөз алынып тасталсын; </w:t>
      </w:r>
      <w:r>
        <w:br/>
      </w:r>
      <w:r>
        <w:rPr>
          <w:rFonts w:ascii="Times New Roman"/>
          <w:b w:val="false"/>
          <w:i w:val="false"/>
          <w:color w:val="000000"/>
          <w:sz w:val="28"/>
        </w:rPr>
        <w:t xml:space="preserve">
      2755 293 шотынан кейін мынадай шоттармен толықтырылсын: </w:t>
      </w:r>
      <w:r>
        <w:br/>
      </w:r>
      <w:r>
        <w:rPr>
          <w:rFonts w:ascii="Times New Roman"/>
          <w:b w:val="false"/>
          <w:i w:val="false"/>
          <w:color w:val="000000"/>
          <w:sz w:val="28"/>
        </w:rPr>
        <w:t xml:space="preserve">
"2770 0 0 0 Әкімшілік-шаруашылық қызметі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1 6 1   Мемлекеттік қаржылық емес резидент ұйымдармен </w:t>
      </w:r>
      <w:r>
        <w:br/>
      </w:r>
      <w:r>
        <w:rPr>
          <w:rFonts w:ascii="Times New Roman"/>
          <w:b w:val="false"/>
          <w:i w:val="false"/>
          <w:color w:val="000000"/>
          <w:sz w:val="28"/>
        </w:rPr>
        <w:t xml:space="preserve">
             әкімшілік-шаруашылық қызмет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1 7 1   Мемлекеттік емес қаржылық емес резидент ұйымдармен </w:t>
      </w:r>
      <w:r>
        <w:br/>
      </w:r>
      <w:r>
        <w:rPr>
          <w:rFonts w:ascii="Times New Roman"/>
          <w:b w:val="false"/>
          <w:i w:val="false"/>
          <w:color w:val="000000"/>
          <w:sz w:val="28"/>
        </w:rPr>
        <w:t xml:space="preserve">
             әкімшілік-шаруашылық қызмет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1 8 1   Үй шаруашылығына қызмет көрсететін коммерциялық емес </w:t>
      </w:r>
      <w:r>
        <w:br/>
      </w:r>
      <w:r>
        <w:rPr>
          <w:rFonts w:ascii="Times New Roman"/>
          <w:b w:val="false"/>
          <w:i w:val="false"/>
          <w:color w:val="000000"/>
          <w:sz w:val="28"/>
        </w:rPr>
        <w:t xml:space="preserve">
             резидент ұйымдармен әкімшілік-шаруашылық қызмет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2770 1 9 1   Резидент үй шаруашылықтарымен әкімшілік-шаруашылық </w:t>
      </w:r>
      <w:r>
        <w:br/>
      </w:r>
      <w:r>
        <w:rPr>
          <w:rFonts w:ascii="Times New Roman"/>
          <w:b w:val="false"/>
          <w:i w:val="false"/>
          <w:color w:val="000000"/>
          <w:sz w:val="28"/>
        </w:rPr>
        <w:t xml:space="preserve">
             қызмет бойынша теңгемен есептелген шығыстар </w:t>
      </w:r>
      <w:r>
        <w:br/>
      </w:r>
      <w:r>
        <w:rPr>
          <w:rFonts w:ascii="Times New Roman"/>
          <w:b w:val="false"/>
          <w:i w:val="false"/>
          <w:color w:val="000000"/>
          <w:sz w:val="28"/>
        </w:rPr>
        <w:t xml:space="preserve">
2770 2 6 1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2770 2 6 2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2770 2 6 3   Шетелдік мемлекеттің мемлекеттік қаржылық емес </w:t>
      </w:r>
      <w:r>
        <w:br/>
      </w:r>
      <w:r>
        <w:rPr>
          <w:rFonts w:ascii="Times New Roman"/>
          <w:b w:val="false"/>
          <w:i w:val="false"/>
          <w:color w:val="000000"/>
          <w:sz w:val="28"/>
        </w:rPr>
        <w:t xml:space="preserve">
             ұйымдарымен әкімшілік-шаруашылық қызмет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2770 2 7 1   Мемлекеттік емес қаржылық емес резидент емес </w:t>
      </w:r>
      <w:r>
        <w:br/>
      </w:r>
      <w:r>
        <w:rPr>
          <w:rFonts w:ascii="Times New Roman"/>
          <w:b w:val="false"/>
          <w:i w:val="false"/>
          <w:color w:val="000000"/>
          <w:sz w:val="28"/>
        </w:rPr>
        <w:t xml:space="preserve">
             ұйымдармен әкімшілік-шаруашылық қызмет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2770 2 7 2   Мемлекеттік емес қаржылық емес резидент емес </w:t>
      </w:r>
      <w:r>
        <w:br/>
      </w:r>
      <w:r>
        <w:rPr>
          <w:rFonts w:ascii="Times New Roman"/>
          <w:b w:val="false"/>
          <w:i w:val="false"/>
          <w:color w:val="000000"/>
          <w:sz w:val="28"/>
        </w:rPr>
        <w:t xml:space="preserve">
             ұйымдармен әкімшілік-шаруашылық қызмет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7 3   Мемлекеттік емес қаржылық емес резидент емес </w:t>
      </w:r>
      <w:r>
        <w:br/>
      </w:r>
      <w:r>
        <w:rPr>
          <w:rFonts w:ascii="Times New Roman"/>
          <w:b w:val="false"/>
          <w:i w:val="false"/>
          <w:color w:val="000000"/>
          <w:sz w:val="28"/>
        </w:rPr>
        <w:t xml:space="preserve">
             ұйымдармен әкімшілік-шаруашылық қызмет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8 1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теңгедегі </w:t>
      </w:r>
      <w:r>
        <w:br/>
      </w:r>
      <w:r>
        <w:rPr>
          <w:rFonts w:ascii="Times New Roman"/>
          <w:b w:val="false"/>
          <w:i w:val="false"/>
          <w:color w:val="000000"/>
          <w:sz w:val="28"/>
        </w:rPr>
        <w:t xml:space="preserve">
             әкімшілік-шаруашылық қызмет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8 2   Үй шаруашылығына қызмет көрсететін коммерциялық </w:t>
      </w:r>
      <w:r>
        <w:br/>
      </w:r>
      <w:r>
        <w:rPr>
          <w:rFonts w:ascii="Times New Roman"/>
          <w:b w:val="false"/>
          <w:i w:val="false"/>
          <w:color w:val="000000"/>
          <w:sz w:val="28"/>
        </w:rPr>
        <w:t xml:space="preserve">
             емес резидент емес ұйымдармен ЕАВ-дағы </w:t>
      </w:r>
      <w:r>
        <w:br/>
      </w:r>
      <w:r>
        <w:rPr>
          <w:rFonts w:ascii="Times New Roman"/>
          <w:b w:val="false"/>
          <w:i w:val="false"/>
          <w:color w:val="000000"/>
          <w:sz w:val="28"/>
        </w:rPr>
        <w:t xml:space="preserve">
             әкімшілік-шаруашылық қызмет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ұйымдармен ВБТ-дағы әкімшілік-шаруашылық </w:t>
      </w:r>
      <w:r>
        <w:br/>
      </w:r>
      <w:r>
        <w:rPr>
          <w:rFonts w:ascii="Times New Roman"/>
          <w:b w:val="false"/>
          <w:i w:val="false"/>
          <w:color w:val="000000"/>
          <w:sz w:val="28"/>
        </w:rPr>
        <w:t xml:space="preserve">
             қызмет бойынша есептелген шығыстар </w:t>
      </w:r>
      <w:r>
        <w:br/>
      </w:r>
      <w:r>
        <w:rPr>
          <w:rFonts w:ascii="Times New Roman"/>
          <w:b w:val="false"/>
          <w:i w:val="false"/>
          <w:color w:val="000000"/>
          <w:sz w:val="28"/>
        </w:rPr>
        <w:t xml:space="preserve">
2770 2 9 1   Резидент емес үй шаруашылықтарымен </w:t>
      </w:r>
      <w:r>
        <w:br/>
      </w:r>
      <w:r>
        <w:rPr>
          <w:rFonts w:ascii="Times New Roman"/>
          <w:b w:val="false"/>
          <w:i w:val="false"/>
          <w:color w:val="000000"/>
          <w:sz w:val="28"/>
        </w:rPr>
        <w:t xml:space="preserve">
             әкімшілік-шаруашылық қызмет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2770 2 9 2   Резидент емес үй шаруашылықтарымен </w:t>
      </w:r>
      <w:r>
        <w:br/>
      </w:r>
      <w:r>
        <w:rPr>
          <w:rFonts w:ascii="Times New Roman"/>
          <w:b w:val="false"/>
          <w:i w:val="false"/>
          <w:color w:val="000000"/>
          <w:sz w:val="28"/>
        </w:rPr>
        <w:t xml:space="preserve">
             әкімшілік-шаруашылық қызмет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2770 2 9 3   Резидент емес үй шаруашылықтарымен </w:t>
      </w:r>
      <w:r>
        <w:br/>
      </w:r>
      <w:r>
        <w:rPr>
          <w:rFonts w:ascii="Times New Roman"/>
          <w:b w:val="false"/>
          <w:i w:val="false"/>
          <w:color w:val="000000"/>
          <w:sz w:val="28"/>
        </w:rPr>
        <w:t xml:space="preserve">
             әкімшілік-шаруашылық қызмет бойынша ВБТ-мен есептелген </w:t>
      </w:r>
      <w:r>
        <w:br/>
      </w:r>
      <w:r>
        <w:rPr>
          <w:rFonts w:ascii="Times New Roman"/>
          <w:b w:val="false"/>
          <w:i w:val="false"/>
          <w:color w:val="000000"/>
          <w:sz w:val="28"/>
        </w:rPr>
        <w:t xml:space="preserve">
             шығыстар"; </w:t>
      </w:r>
    </w:p>
    <w:bookmarkEnd w:id="56"/>
    <w:bookmarkStart w:name="z66" w:id="57"/>
    <w:p>
      <w:pPr>
        <w:spacing w:after="0"/>
        <w:ind w:left="0"/>
        <w:jc w:val="both"/>
      </w:pPr>
      <w:r>
        <w:rPr>
          <w:rFonts w:ascii="Times New Roman"/>
          <w:b w:val="false"/>
          <w:i w:val="false"/>
          <w:color w:val="000000"/>
          <w:sz w:val="28"/>
        </w:rPr>
        <w:t xml:space="preserve">
      2793 253 шотынан кейін мынадай шотпен толықтырылсын: </w:t>
      </w:r>
      <w:r>
        <w:br/>
      </w:r>
      <w:r>
        <w:rPr>
          <w:rFonts w:ascii="Times New Roman"/>
          <w:b w:val="false"/>
          <w:i w:val="false"/>
          <w:color w:val="000000"/>
          <w:sz w:val="28"/>
        </w:rPr>
        <w:t xml:space="preserve">
"2794 0 0 0 Болашақ кезеңдердің кірістері"; </w:t>
      </w:r>
    </w:p>
    <w:bookmarkEnd w:id="57"/>
    <w:bookmarkStart w:name="z67" w:id="58"/>
    <w:p>
      <w:pPr>
        <w:spacing w:after="0"/>
        <w:ind w:left="0"/>
        <w:jc w:val="both"/>
      </w:pPr>
      <w:r>
        <w:rPr>
          <w:rFonts w:ascii="Times New Roman"/>
          <w:b w:val="false"/>
          <w:i w:val="false"/>
          <w:color w:val="000000"/>
          <w:sz w:val="28"/>
        </w:rPr>
        <w:t xml:space="preserve">
      2815 000 - 2815 200 шоттарының атауындағы "(траст)" деген сөз алынып тасталсын; </w:t>
      </w:r>
      <w:r>
        <w:br/>
      </w:r>
      <w:r>
        <w:rPr>
          <w:rFonts w:ascii="Times New Roman"/>
          <w:b w:val="false"/>
          <w:i w:val="false"/>
          <w:color w:val="000000"/>
          <w:sz w:val="28"/>
        </w:rPr>
        <w:t xml:space="preserve">
      2819 200 шотынан кейін мынадай шоттармен толықтырылсын: </w:t>
      </w:r>
      <w:r>
        <w:br/>
      </w:r>
      <w:r>
        <w:rPr>
          <w:rFonts w:ascii="Times New Roman"/>
          <w:b w:val="false"/>
          <w:i w:val="false"/>
          <w:color w:val="000000"/>
          <w:sz w:val="28"/>
        </w:rPr>
        <w:t xml:space="preserve">
"2820 0 0 0 Аудит және консультациялық қызмет көрсетулер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2820 1 0 0   Аудит және резиденттер ұсынған консультациялық қызмет </w:t>
      </w:r>
      <w:r>
        <w:br/>
      </w:r>
      <w:r>
        <w:rPr>
          <w:rFonts w:ascii="Times New Roman"/>
          <w:b w:val="false"/>
          <w:i w:val="false"/>
          <w:color w:val="000000"/>
          <w:sz w:val="28"/>
        </w:rPr>
        <w:t xml:space="preserve">
             көрсетулер бойынша есептелген шығыстар </w:t>
      </w:r>
      <w:r>
        <w:br/>
      </w:r>
      <w:r>
        <w:rPr>
          <w:rFonts w:ascii="Times New Roman"/>
          <w:b w:val="false"/>
          <w:i w:val="false"/>
          <w:color w:val="000000"/>
          <w:sz w:val="28"/>
        </w:rPr>
        <w:t xml:space="preserve">
2820 2 0 0   Аудит және резидент еместер ұсынған консультациялық </w:t>
      </w:r>
      <w:r>
        <w:br/>
      </w:r>
      <w:r>
        <w:rPr>
          <w:rFonts w:ascii="Times New Roman"/>
          <w:b w:val="false"/>
          <w:i w:val="false"/>
          <w:color w:val="000000"/>
          <w:sz w:val="28"/>
        </w:rPr>
        <w:t xml:space="preserve">
             қызмет көрсетулер бойынша есептелген шығыстар"; </w:t>
      </w:r>
    </w:p>
    <w:bookmarkEnd w:id="58"/>
    <w:bookmarkStart w:name="z68" w:id="59"/>
    <w:p>
      <w:pPr>
        <w:spacing w:after="0"/>
        <w:ind w:left="0"/>
        <w:jc w:val="both"/>
      </w:pPr>
      <w:r>
        <w:rPr>
          <w:rFonts w:ascii="Times New Roman"/>
          <w:b w:val="false"/>
          <w:i w:val="false"/>
          <w:color w:val="000000"/>
          <w:sz w:val="28"/>
        </w:rPr>
        <w:t xml:space="preserve">
      2835 000 - 2835 200 шоттарының атауындағы "(траст)" деген сөз алынып тасталсын; </w:t>
      </w:r>
    </w:p>
    <w:bookmarkEnd w:id="59"/>
    <w:bookmarkStart w:name="z69" w:id="60"/>
    <w:p>
      <w:pPr>
        <w:spacing w:after="0"/>
        <w:ind w:left="0"/>
        <w:jc w:val="both"/>
      </w:pPr>
      <w:r>
        <w:rPr>
          <w:rFonts w:ascii="Times New Roman"/>
          <w:b w:val="false"/>
          <w:i w:val="false"/>
          <w:color w:val="000000"/>
          <w:sz w:val="28"/>
        </w:rPr>
        <w:t xml:space="preserve">
      2860 293 шотынан кейін мынадай шотпен толықтырылсын: </w:t>
      </w:r>
      <w:r>
        <w:br/>
      </w:r>
      <w:r>
        <w:rPr>
          <w:rFonts w:ascii="Times New Roman"/>
          <w:b w:val="false"/>
          <w:i w:val="false"/>
          <w:color w:val="000000"/>
          <w:sz w:val="28"/>
        </w:rPr>
        <w:t xml:space="preserve">
"2861 0 0 0 Демалыс төлемақысына арналған резервтер"; </w:t>
      </w:r>
    </w:p>
    <w:bookmarkEnd w:id="60"/>
    <w:bookmarkStart w:name="z70" w:id="61"/>
    <w:p>
      <w:pPr>
        <w:spacing w:after="0"/>
        <w:ind w:left="0"/>
        <w:jc w:val="both"/>
      </w:pPr>
      <w:r>
        <w:rPr>
          <w:rFonts w:ascii="Times New Roman"/>
          <w:b w:val="false"/>
          <w:i w:val="false"/>
          <w:color w:val="000000"/>
          <w:sz w:val="28"/>
        </w:rPr>
        <w:t xml:space="preserve">
      2891 173 шотынан кейін мынадай шоттармен толықтырылсын: </w:t>
      </w:r>
      <w:r>
        <w:br/>
      </w:r>
      <w:r>
        <w:rPr>
          <w:rFonts w:ascii="Times New Roman"/>
          <w:b w:val="false"/>
          <w:i w:val="false"/>
          <w:color w:val="000000"/>
          <w:sz w:val="28"/>
        </w:rPr>
        <w:t xml:space="preserve">
"2891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2891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2891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фьючерс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2891 1 9 1   Үй шаруашылығы-резиденттер алдындағы фьючерс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2891 1 9 2   Үй шаруашылығы-резиденттер алдындағы фьючерс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2891 1 9 3   Үй шаруашылығы-резиденттер алдындағы фьючерс </w:t>
      </w:r>
      <w:r>
        <w:br/>
      </w:r>
      <w:r>
        <w:rPr>
          <w:rFonts w:ascii="Times New Roman"/>
          <w:b w:val="false"/>
          <w:i w:val="false"/>
          <w:color w:val="000000"/>
          <w:sz w:val="28"/>
        </w:rPr>
        <w:t xml:space="preserve">
             операциялары бойынша ВБТ-дағы міндеттемелер"; </w:t>
      </w:r>
    </w:p>
    <w:bookmarkEnd w:id="61"/>
    <w:bookmarkStart w:name="z71" w:id="62"/>
    <w:p>
      <w:pPr>
        <w:spacing w:after="0"/>
        <w:ind w:left="0"/>
        <w:jc w:val="both"/>
      </w:pPr>
      <w:r>
        <w:rPr>
          <w:rFonts w:ascii="Times New Roman"/>
          <w:b w:val="false"/>
          <w:i w:val="false"/>
          <w:color w:val="000000"/>
          <w:sz w:val="28"/>
        </w:rPr>
        <w:t xml:space="preserve">
      2891 273 шотынан кейін мынадай шоттармен толықтырылсын: </w:t>
      </w:r>
      <w:r>
        <w:br/>
      </w:r>
      <w:r>
        <w:rPr>
          <w:rFonts w:ascii="Times New Roman"/>
          <w:b w:val="false"/>
          <w:i w:val="false"/>
          <w:color w:val="000000"/>
          <w:sz w:val="28"/>
        </w:rPr>
        <w:t xml:space="preserve">
"2891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фьючерс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2891 2 9 1   Үй шаруашылығы-резидент еместер алдындағы фьючерс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2891 2 9 2   Үй шаруашылығы-резидент еместер алдындағы фьючерс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2891 2 9 3   Үй шаруашылығы-резидент еместер алдындағы фьючерс </w:t>
      </w:r>
      <w:r>
        <w:br/>
      </w:r>
      <w:r>
        <w:rPr>
          <w:rFonts w:ascii="Times New Roman"/>
          <w:b w:val="false"/>
          <w:i w:val="false"/>
          <w:color w:val="000000"/>
          <w:sz w:val="28"/>
        </w:rPr>
        <w:t xml:space="preserve">
             операциялары бойынша ВБТ-дағы міндеттемелер"; </w:t>
      </w:r>
    </w:p>
    <w:bookmarkEnd w:id="62"/>
    <w:bookmarkStart w:name="z72" w:id="63"/>
    <w:p>
      <w:pPr>
        <w:spacing w:after="0"/>
        <w:ind w:left="0"/>
        <w:jc w:val="both"/>
      </w:pPr>
      <w:r>
        <w:rPr>
          <w:rFonts w:ascii="Times New Roman"/>
          <w:b w:val="false"/>
          <w:i w:val="false"/>
          <w:color w:val="000000"/>
          <w:sz w:val="28"/>
        </w:rPr>
        <w:t xml:space="preserve">
      2892 173 шотынан кейін мынадай шоттармен толықтырылсын: </w:t>
      </w:r>
      <w:r>
        <w:br/>
      </w:r>
      <w:r>
        <w:rPr>
          <w:rFonts w:ascii="Times New Roman"/>
          <w:b w:val="false"/>
          <w:i w:val="false"/>
          <w:color w:val="000000"/>
          <w:sz w:val="28"/>
        </w:rPr>
        <w:t xml:space="preserve">
"2892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2892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2892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форвард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2892 1 9 1   Үй шаруашылығы-резиденттер алдындағы форвард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2892 1 9 2   Үй шаруашылығы-резиденттер алдындағы форвард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2892 1 9 3   Үй шаруашылығы-резиденттер алдындағы форвард </w:t>
      </w:r>
      <w:r>
        <w:br/>
      </w:r>
      <w:r>
        <w:rPr>
          <w:rFonts w:ascii="Times New Roman"/>
          <w:b w:val="false"/>
          <w:i w:val="false"/>
          <w:color w:val="000000"/>
          <w:sz w:val="28"/>
        </w:rPr>
        <w:t xml:space="preserve">
             операциялары бойынша ВБТ-дағы міндеттемелер"; </w:t>
      </w:r>
    </w:p>
    <w:bookmarkEnd w:id="63"/>
    <w:bookmarkStart w:name="z73" w:id="64"/>
    <w:p>
      <w:pPr>
        <w:spacing w:after="0"/>
        <w:ind w:left="0"/>
        <w:jc w:val="both"/>
      </w:pPr>
      <w:r>
        <w:rPr>
          <w:rFonts w:ascii="Times New Roman"/>
          <w:b w:val="false"/>
          <w:i w:val="false"/>
          <w:color w:val="000000"/>
          <w:sz w:val="28"/>
        </w:rPr>
        <w:t xml:space="preserve">
      2892 273 шотынан кейін мынадай шоттармен толықтырылсын: </w:t>
      </w:r>
      <w:r>
        <w:br/>
      </w:r>
      <w:r>
        <w:rPr>
          <w:rFonts w:ascii="Times New Roman"/>
          <w:b w:val="false"/>
          <w:i w:val="false"/>
          <w:color w:val="000000"/>
          <w:sz w:val="28"/>
        </w:rPr>
        <w:t xml:space="preserve">
"2892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форвард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2892 2 9 1   Үй шаруашылығы-резидент еместер алдындағы форвард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2892 2 9 2   Үй шаруашылығы-резидент еместер алдындағы форвард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2892 2 9 3   Үй шаруашылығы-резидент еместер алдындағы форвард </w:t>
      </w:r>
      <w:r>
        <w:br/>
      </w:r>
      <w:r>
        <w:rPr>
          <w:rFonts w:ascii="Times New Roman"/>
          <w:b w:val="false"/>
          <w:i w:val="false"/>
          <w:color w:val="000000"/>
          <w:sz w:val="28"/>
        </w:rPr>
        <w:t xml:space="preserve">
             операциялары бойынша ВБТ-дағы міндеттемелер"; </w:t>
      </w:r>
    </w:p>
    <w:bookmarkEnd w:id="64"/>
    <w:bookmarkStart w:name="z74" w:id="65"/>
    <w:p>
      <w:pPr>
        <w:spacing w:after="0"/>
        <w:ind w:left="0"/>
        <w:jc w:val="both"/>
      </w:pPr>
      <w:r>
        <w:rPr>
          <w:rFonts w:ascii="Times New Roman"/>
          <w:b w:val="false"/>
          <w:i w:val="false"/>
          <w:color w:val="000000"/>
          <w:sz w:val="28"/>
        </w:rPr>
        <w:t xml:space="preserve">
      2893 173 шотынан кейін мынадай шоттармен толықтырылсын: </w:t>
      </w:r>
      <w:r>
        <w:br/>
      </w:r>
      <w:r>
        <w:rPr>
          <w:rFonts w:ascii="Times New Roman"/>
          <w:b w:val="false"/>
          <w:i w:val="false"/>
          <w:color w:val="000000"/>
          <w:sz w:val="28"/>
        </w:rPr>
        <w:t xml:space="preserve">
"2893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2893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2893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опцион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2893 1 9 1   Үй шаруашылығы-резиденттер алдындағы опцион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2893 1 9 2   Үй шаруашылығы-резиденттер алдындағы опцион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2893 1 9 3   Үй шаруашылығы-резиденттер алдындағы опцион </w:t>
      </w:r>
      <w:r>
        <w:br/>
      </w:r>
      <w:r>
        <w:rPr>
          <w:rFonts w:ascii="Times New Roman"/>
          <w:b w:val="false"/>
          <w:i w:val="false"/>
          <w:color w:val="000000"/>
          <w:sz w:val="28"/>
        </w:rPr>
        <w:t xml:space="preserve">
             операциялары бойынша ВБТ-дағы міндеттемелер"; </w:t>
      </w:r>
    </w:p>
    <w:bookmarkEnd w:id="65"/>
    <w:bookmarkStart w:name="z75" w:id="66"/>
    <w:p>
      <w:pPr>
        <w:spacing w:after="0"/>
        <w:ind w:left="0"/>
        <w:jc w:val="both"/>
      </w:pPr>
      <w:r>
        <w:rPr>
          <w:rFonts w:ascii="Times New Roman"/>
          <w:b w:val="false"/>
          <w:i w:val="false"/>
          <w:color w:val="000000"/>
          <w:sz w:val="28"/>
        </w:rPr>
        <w:t xml:space="preserve">
      2893 273 шотынан кейін мынадай шоттармен толықтырылсын: </w:t>
      </w:r>
      <w:r>
        <w:br/>
      </w:r>
      <w:r>
        <w:rPr>
          <w:rFonts w:ascii="Times New Roman"/>
          <w:b w:val="false"/>
          <w:i w:val="false"/>
          <w:color w:val="000000"/>
          <w:sz w:val="28"/>
        </w:rPr>
        <w:t xml:space="preserve">
"2893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опцион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2893 2 9 1   Үй шаруашылығы-резидент еместер алдындағы опцион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2893 2 9 2   Үй шаруашылығы-резидент еместер алдындағы опцион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2893 2 9 3   Үй шаруашылығы-резидент еместер алдындағы опцион </w:t>
      </w:r>
      <w:r>
        <w:br/>
      </w:r>
      <w:r>
        <w:rPr>
          <w:rFonts w:ascii="Times New Roman"/>
          <w:b w:val="false"/>
          <w:i w:val="false"/>
          <w:color w:val="000000"/>
          <w:sz w:val="28"/>
        </w:rPr>
        <w:t xml:space="preserve">
             операциялары бойынша ВБТ-дағы міндеттемелер"; </w:t>
      </w:r>
    </w:p>
    <w:bookmarkEnd w:id="66"/>
    <w:bookmarkStart w:name="z76" w:id="67"/>
    <w:p>
      <w:pPr>
        <w:spacing w:after="0"/>
        <w:ind w:left="0"/>
        <w:jc w:val="both"/>
      </w:pPr>
      <w:r>
        <w:rPr>
          <w:rFonts w:ascii="Times New Roman"/>
          <w:b w:val="false"/>
          <w:i w:val="false"/>
          <w:color w:val="000000"/>
          <w:sz w:val="28"/>
        </w:rPr>
        <w:t xml:space="preserve">
      2894 173 шотынан кейін мынадай шоттармен толықтырылсын: </w:t>
      </w:r>
      <w:r>
        <w:br/>
      </w:r>
      <w:r>
        <w:rPr>
          <w:rFonts w:ascii="Times New Roman"/>
          <w:b w:val="false"/>
          <w:i w:val="false"/>
          <w:color w:val="000000"/>
          <w:sz w:val="28"/>
        </w:rPr>
        <w:t xml:space="preserve">
"2894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2894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спот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2894 1 9 1   Үй шаруашылығы-резиденттер алдындағы спот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2894 1 9 2   Үй шаруашылығы-резиденттер алдындағы спот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2894 1 9 3   Үй шаруашылығы-резиденттер алдындағы спот операциялары </w:t>
      </w:r>
      <w:r>
        <w:br/>
      </w:r>
      <w:r>
        <w:rPr>
          <w:rFonts w:ascii="Times New Roman"/>
          <w:b w:val="false"/>
          <w:i w:val="false"/>
          <w:color w:val="000000"/>
          <w:sz w:val="28"/>
        </w:rPr>
        <w:t xml:space="preserve">
             бойынша ВБТ-дағы міндеттемелер"; </w:t>
      </w:r>
    </w:p>
    <w:bookmarkEnd w:id="67"/>
    <w:bookmarkStart w:name="z77" w:id="68"/>
    <w:p>
      <w:pPr>
        <w:spacing w:after="0"/>
        <w:ind w:left="0"/>
        <w:jc w:val="both"/>
      </w:pPr>
      <w:r>
        <w:rPr>
          <w:rFonts w:ascii="Times New Roman"/>
          <w:b w:val="false"/>
          <w:i w:val="false"/>
          <w:color w:val="000000"/>
          <w:sz w:val="28"/>
        </w:rPr>
        <w:t xml:space="preserve">
      2894 273 шотынан кейін мынадай шоттармен толықтырылсын: </w:t>
      </w:r>
      <w:r>
        <w:br/>
      </w:r>
      <w:r>
        <w:rPr>
          <w:rFonts w:ascii="Times New Roman"/>
          <w:b w:val="false"/>
          <w:i w:val="false"/>
          <w:color w:val="000000"/>
          <w:sz w:val="28"/>
        </w:rPr>
        <w:t xml:space="preserve">
"2894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спот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2894 2 9 1   Үй шаруашылығы-резидент еместер алдындағы спот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2894 2 9 2   Үй шаруашылығы-резидент еместер алдындағы спот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2894 2 9 3   Үй шаруашылығы-резидент еместер алдындағы спот </w:t>
      </w:r>
      <w:r>
        <w:br/>
      </w:r>
      <w:r>
        <w:rPr>
          <w:rFonts w:ascii="Times New Roman"/>
          <w:b w:val="false"/>
          <w:i w:val="false"/>
          <w:color w:val="000000"/>
          <w:sz w:val="28"/>
        </w:rPr>
        <w:t xml:space="preserve">
             операциялары бойынша ВБТ-дағы міндеттемелер"; </w:t>
      </w:r>
    </w:p>
    <w:bookmarkEnd w:id="68"/>
    <w:bookmarkStart w:name="z78" w:id="69"/>
    <w:p>
      <w:pPr>
        <w:spacing w:after="0"/>
        <w:ind w:left="0"/>
        <w:jc w:val="both"/>
      </w:pPr>
      <w:r>
        <w:rPr>
          <w:rFonts w:ascii="Times New Roman"/>
          <w:b w:val="false"/>
          <w:i w:val="false"/>
          <w:color w:val="000000"/>
          <w:sz w:val="28"/>
        </w:rPr>
        <w:t xml:space="preserve">
      2895 173 шотынан кейін мынадай шоттармен толықтырылсын: </w:t>
      </w:r>
      <w:r>
        <w:br/>
      </w:r>
      <w:r>
        <w:rPr>
          <w:rFonts w:ascii="Times New Roman"/>
          <w:b w:val="false"/>
          <w:i w:val="false"/>
          <w:color w:val="000000"/>
          <w:sz w:val="28"/>
        </w:rPr>
        <w:t xml:space="preserve">
"2895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ЕАВ-дағы міндеттемелер </w:t>
      </w:r>
      <w:r>
        <w:br/>
      </w:r>
      <w:r>
        <w:rPr>
          <w:rFonts w:ascii="Times New Roman"/>
          <w:b w:val="false"/>
          <w:i w:val="false"/>
          <w:color w:val="000000"/>
          <w:sz w:val="28"/>
        </w:rPr>
        <w:t xml:space="preserve">
2895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своп операциялары бойынша </w:t>
      </w:r>
      <w:r>
        <w:br/>
      </w:r>
      <w:r>
        <w:rPr>
          <w:rFonts w:ascii="Times New Roman"/>
          <w:b w:val="false"/>
          <w:i w:val="false"/>
          <w:color w:val="000000"/>
          <w:sz w:val="28"/>
        </w:rPr>
        <w:t xml:space="preserve">
             ВБТ-дағы міндеттемелер </w:t>
      </w:r>
      <w:r>
        <w:br/>
      </w:r>
      <w:r>
        <w:rPr>
          <w:rFonts w:ascii="Times New Roman"/>
          <w:b w:val="false"/>
          <w:i w:val="false"/>
          <w:color w:val="000000"/>
          <w:sz w:val="28"/>
        </w:rPr>
        <w:t xml:space="preserve">
2895 1 9 1   Үй шаруашылығы-резиденттер алдындағы своп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2895 1 9 2   Үй шаруашылығы-резиденттер алдындағы своп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2895 1 9 3   Үй шаруашылығы-резиденттер алдындағы своп операциялары </w:t>
      </w:r>
      <w:r>
        <w:br/>
      </w:r>
      <w:r>
        <w:rPr>
          <w:rFonts w:ascii="Times New Roman"/>
          <w:b w:val="false"/>
          <w:i w:val="false"/>
          <w:color w:val="000000"/>
          <w:sz w:val="28"/>
        </w:rPr>
        <w:t xml:space="preserve">
             бойынша ВБТ-дағы міндеттемелер"; </w:t>
      </w:r>
    </w:p>
    <w:bookmarkEnd w:id="69"/>
    <w:bookmarkStart w:name="z79" w:id="70"/>
    <w:p>
      <w:pPr>
        <w:spacing w:after="0"/>
        <w:ind w:left="0"/>
        <w:jc w:val="both"/>
      </w:pPr>
      <w:r>
        <w:rPr>
          <w:rFonts w:ascii="Times New Roman"/>
          <w:b w:val="false"/>
          <w:i w:val="false"/>
          <w:color w:val="000000"/>
          <w:sz w:val="28"/>
        </w:rPr>
        <w:t xml:space="preserve">
      2895 273 шотынан кейін мынадай шоттармен толықтырылсын: </w:t>
      </w:r>
      <w:r>
        <w:br/>
      </w:r>
      <w:r>
        <w:rPr>
          <w:rFonts w:ascii="Times New Roman"/>
          <w:b w:val="false"/>
          <w:i w:val="false"/>
          <w:color w:val="000000"/>
          <w:sz w:val="28"/>
        </w:rPr>
        <w:t xml:space="preserve">
"2895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своп операциялары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2895 2 9 1   Үй шаруашылығы-резидент еместер алдындағы своп </w:t>
      </w:r>
      <w:r>
        <w:br/>
      </w:r>
      <w:r>
        <w:rPr>
          <w:rFonts w:ascii="Times New Roman"/>
          <w:b w:val="false"/>
          <w:i w:val="false"/>
          <w:color w:val="000000"/>
          <w:sz w:val="28"/>
        </w:rPr>
        <w:t xml:space="preserve">
             операциялары бойынша теңгедегі міндеттемелер </w:t>
      </w:r>
      <w:r>
        <w:br/>
      </w:r>
      <w:r>
        <w:rPr>
          <w:rFonts w:ascii="Times New Roman"/>
          <w:b w:val="false"/>
          <w:i w:val="false"/>
          <w:color w:val="000000"/>
          <w:sz w:val="28"/>
        </w:rPr>
        <w:t xml:space="preserve">
2895 2 9 2   Үй шаруашылығы-резидент еместер алдындағы своп </w:t>
      </w:r>
      <w:r>
        <w:br/>
      </w:r>
      <w:r>
        <w:rPr>
          <w:rFonts w:ascii="Times New Roman"/>
          <w:b w:val="false"/>
          <w:i w:val="false"/>
          <w:color w:val="000000"/>
          <w:sz w:val="28"/>
        </w:rPr>
        <w:t xml:space="preserve">
             операциялары бойынша ЕАВ-дағы міндеттемелер </w:t>
      </w:r>
      <w:r>
        <w:br/>
      </w:r>
      <w:r>
        <w:rPr>
          <w:rFonts w:ascii="Times New Roman"/>
          <w:b w:val="false"/>
          <w:i w:val="false"/>
          <w:color w:val="000000"/>
          <w:sz w:val="28"/>
        </w:rPr>
        <w:t xml:space="preserve">
2895 2 9 3   Үй шаруашылығы-резидент еместер алдындағы своп </w:t>
      </w:r>
      <w:r>
        <w:br/>
      </w:r>
      <w:r>
        <w:rPr>
          <w:rFonts w:ascii="Times New Roman"/>
          <w:b w:val="false"/>
          <w:i w:val="false"/>
          <w:color w:val="000000"/>
          <w:sz w:val="28"/>
        </w:rPr>
        <w:t xml:space="preserve">
             операциялары бойынша ВБТ-дағы міндеттемелер"; </w:t>
      </w:r>
    </w:p>
    <w:bookmarkEnd w:id="70"/>
    <w:bookmarkStart w:name="z80" w:id="71"/>
    <w:p>
      <w:pPr>
        <w:spacing w:after="0"/>
        <w:ind w:left="0"/>
        <w:jc w:val="both"/>
      </w:pPr>
      <w:r>
        <w:rPr>
          <w:rFonts w:ascii="Times New Roman"/>
          <w:b w:val="false"/>
          <w:i w:val="false"/>
          <w:color w:val="000000"/>
          <w:sz w:val="28"/>
        </w:rPr>
        <w:t xml:space="preserve">
      мынадай шоттардың нөмірлері мен атаулары алынып тасталсын: </w:t>
      </w:r>
      <w:r>
        <w:br/>
      </w:r>
      <w:r>
        <w:rPr>
          <w:rFonts w:ascii="Times New Roman"/>
          <w:b w:val="false"/>
          <w:i w:val="false"/>
          <w:color w:val="000000"/>
          <w:sz w:val="28"/>
        </w:rPr>
        <w:t xml:space="preserve">
"2896 0 0 0 Сатылған опцион үшін сыйлықақы бойынша міндеттемелер </w:t>
      </w:r>
      <w:r>
        <w:br/>
      </w:r>
      <w:r>
        <w:rPr>
          <w:rFonts w:ascii="Times New Roman"/>
          <w:b w:val="false"/>
          <w:i w:val="false"/>
          <w:color w:val="000000"/>
          <w:sz w:val="28"/>
        </w:rPr>
        <w:t xml:space="preserve">
2896 1 3 1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3 2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3 3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4 1   Сатылған опцион үшін сыйлықақы бойынша резидент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2896 1 4 2   Сатылған опцион үшін сыйлықақы бойынша резидент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2896 1 4 3   Сатылған опцион үшін сыйлықақы бойынша резидент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2896 1 5 1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теңгедегі міндеттемелер </w:t>
      </w:r>
      <w:r>
        <w:br/>
      </w:r>
      <w:r>
        <w:rPr>
          <w:rFonts w:ascii="Times New Roman"/>
          <w:b w:val="false"/>
          <w:i w:val="false"/>
          <w:color w:val="000000"/>
          <w:sz w:val="28"/>
        </w:rPr>
        <w:t xml:space="preserve">
2896 1 5 2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ЕАВ-ғы міндеттемелер </w:t>
      </w:r>
      <w:r>
        <w:br/>
      </w:r>
      <w:r>
        <w:rPr>
          <w:rFonts w:ascii="Times New Roman"/>
          <w:b w:val="false"/>
          <w:i w:val="false"/>
          <w:color w:val="000000"/>
          <w:sz w:val="28"/>
        </w:rPr>
        <w:t xml:space="preserve">
2896 1 5 3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ВБТ-гі міндеттемелер </w:t>
      </w:r>
      <w:r>
        <w:br/>
      </w:r>
      <w:r>
        <w:rPr>
          <w:rFonts w:ascii="Times New Roman"/>
          <w:b w:val="false"/>
          <w:i w:val="false"/>
          <w:color w:val="000000"/>
          <w:sz w:val="28"/>
        </w:rPr>
        <w:t xml:space="preserve">
2896 1 6 1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2896 1 6 2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6 3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7 1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2896 1 7 2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2896 1 7 3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2896 2 3 1   Сатылған опцион үшін сыйлықақы бойынша шетелдік </w:t>
      </w:r>
      <w:r>
        <w:br/>
      </w:r>
      <w:r>
        <w:rPr>
          <w:rFonts w:ascii="Times New Roman"/>
          <w:b w:val="false"/>
          <w:i w:val="false"/>
          <w:color w:val="000000"/>
          <w:sz w:val="28"/>
        </w:rPr>
        <w:t xml:space="preserve">
             орталық банктердің алдындағы теңгедегі міндеттемелер </w:t>
      </w:r>
      <w:r>
        <w:br/>
      </w:r>
      <w:r>
        <w:rPr>
          <w:rFonts w:ascii="Times New Roman"/>
          <w:b w:val="false"/>
          <w:i w:val="false"/>
          <w:color w:val="000000"/>
          <w:sz w:val="28"/>
        </w:rPr>
        <w:t xml:space="preserve">
2896 2 3 2   Сатылған опцион үшін сыйлықақы бойынша шетелдік </w:t>
      </w:r>
      <w:r>
        <w:br/>
      </w:r>
      <w:r>
        <w:rPr>
          <w:rFonts w:ascii="Times New Roman"/>
          <w:b w:val="false"/>
          <w:i w:val="false"/>
          <w:color w:val="000000"/>
          <w:sz w:val="28"/>
        </w:rPr>
        <w:t xml:space="preserve">
             орталық банктердің алдындағы ЕАВ-ғы міндеттемелер </w:t>
      </w:r>
      <w:r>
        <w:br/>
      </w:r>
      <w:r>
        <w:rPr>
          <w:rFonts w:ascii="Times New Roman"/>
          <w:b w:val="false"/>
          <w:i w:val="false"/>
          <w:color w:val="000000"/>
          <w:sz w:val="28"/>
        </w:rPr>
        <w:t xml:space="preserve">
2896 2 3 3   Сатылған опцион үшін сыйлықақы бойынша шетелдік </w:t>
      </w:r>
      <w:r>
        <w:br/>
      </w:r>
      <w:r>
        <w:rPr>
          <w:rFonts w:ascii="Times New Roman"/>
          <w:b w:val="false"/>
          <w:i w:val="false"/>
          <w:color w:val="000000"/>
          <w:sz w:val="28"/>
        </w:rPr>
        <w:t xml:space="preserve">
             орталық банктердің алдындағы ВБТ-гі міндеттемелер </w:t>
      </w:r>
      <w:r>
        <w:br/>
      </w:r>
      <w:r>
        <w:rPr>
          <w:rFonts w:ascii="Times New Roman"/>
          <w:b w:val="false"/>
          <w:i w:val="false"/>
          <w:color w:val="000000"/>
          <w:sz w:val="28"/>
        </w:rPr>
        <w:t xml:space="preserve">
2896 2 4 1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теңгедегі міндеттемелер </w:t>
      </w:r>
      <w:r>
        <w:br/>
      </w:r>
      <w:r>
        <w:rPr>
          <w:rFonts w:ascii="Times New Roman"/>
          <w:b w:val="false"/>
          <w:i w:val="false"/>
          <w:color w:val="000000"/>
          <w:sz w:val="28"/>
        </w:rPr>
        <w:t xml:space="preserve">
2896 2 4 2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ЕАВ-ғы міндеттемелер </w:t>
      </w:r>
      <w:r>
        <w:br/>
      </w:r>
      <w:r>
        <w:rPr>
          <w:rFonts w:ascii="Times New Roman"/>
          <w:b w:val="false"/>
          <w:i w:val="false"/>
          <w:color w:val="000000"/>
          <w:sz w:val="28"/>
        </w:rPr>
        <w:t xml:space="preserve">
2896 2 4 3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ВБТ-гі міндеттемелер </w:t>
      </w:r>
      <w:r>
        <w:br/>
      </w:r>
      <w:r>
        <w:rPr>
          <w:rFonts w:ascii="Times New Roman"/>
          <w:b w:val="false"/>
          <w:i w:val="false"/>
          <w:color w:val="000000"/>
          <w:sz w:val="28"/>
        </w:rPr>
        <w:t xml:space="preserve">
2896 2 5 1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5 2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5 3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6 1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2896 2 6 2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2896 2 6 3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2896 2 7 1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ұйымдарының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2896 2 7 2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ұйымдарының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2896 2 7 3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ұйымдарының </w:t>
      </w:r>
      <w:r>
        <w:br/>
      </w:r>
      <w:r>
        <w:rPr>
          <w:rFonts w:ascii="Times New Roman"/>
          <w:b w:val="false"/>
          <w:i w:val="false"/>
          <w:color w:val="000000"/>
          <w:sz w:val="28"/>
        </w:rPr>
        <w:t xml:space="preserve">
             алдындағы ВБТ-гі міндеттемелер"; </w:t>
      </w:r>
    </w:p>
    <w:bookmarkEnd w:id="71"/>
    <w:bookmarkStart w:name="z81" w:id="72"/>
    <w:p>
      <w:pPr>
        <w:spacing w:after="0"/>
        <w:ind w:left="0"/>
        <w:jc w:val="both"/>
      </w:pPr>
      <w:r>
        <w:rPr>
          <w:rFonts w:ascii="Times New Roman"/>
          <w:b w:val="false"/>
          <w:i w:val="false"/>
          <w:color w:val="000000"/>
          <w:sz w:val="28"/>
        </w:rPr>
        <w:t xml:space="preserve">
      2899 173 шотынан кейін мынадай шоттармен толықтырылсын: </w:t>
      </w:r>
      <w:r>
        <w:br/>
      </w:r>
      <w:r>
        <w:rPr>
          <w:rFonts w:ascii="Times New Roman"/>
          <w:b w:val="false"/>
          <w:i w:val="false"/>
          <w:color w:val="000000"/>
          <w:sz w:val="28"/>
        </w:rPr>
        <w:t xml:space="preserve">
"2899 1 8 1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2899 1 8 2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2899 1 8 3   Үй шаруашылығына қызмет көрсететін коммерциялық емес </w:t>
      </w:r>
      <w:r>
        <w:br/>
      </w:r>
      <w:r>
        <w:rPr>
          <w:rFonts w:ascii="Times New Roman"/>
          <w:b w:val="false"/>
          <w:i w:val="false"/>
          <w:color w:val="000000"/>
          <w:sz w:val="28"/>
        </w:rPr>
        <w:t xml:space="preserve">
             резидент ұйымдар алдындағы басқа да операциялар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2899 1 9 1   Үй шаруашылығы-резиденттер алдындағы басқа да </w:t>
      </w:r>
      <w:r>
        <w:br/>
      </w:r>
      <w:r>
        <w:rPr>
          <w:rFonts w:ascii="Times New Roman"/>
          <w:b w:val="false"/>
          <w:i w:val="false"/>
          <w:color w:val="000000"/>
          <w:sz w:val="28"/>
        </w:rPr>
        <w:t xml:space="preserve">
             операциялар бойынша теңгедегі міндеттемелер </w:t>
      </w:r>
      <w:r>
        <w:br/>
      </w:r>
      <w:r>
        <w:rPr>
          <w:rFonts w:ascii="Times New Roman"/>
          <w:b w:val="false"/>
          <w:i w:val="false"/>
          <w:color w:val="000000"/>
          <w:sz w:val="28"/>
        </w:rPr>
        <w:t xml:space="preserve">
2899 1 9 2   Үй шаруашылығы-резиденттер алдындағы басқа да </w:t>
      </w:r>
      <w:r>
        <w:br/>
      </w:r>
      <w:r>
        <w:rPr>
          <w:rFonts w:ascii="Times New Roman"/>
          <w:b w:val="false"/>
          <w:i w:val="false"/>
          <w:color w:val="000000"/>
          <w:sz w:val="28"/>
        </w:rPr>
        <w:t xml:space="preserve">
             операциялар бойынша ЕАВ-дағы міндеттемелер </w:t>
      </w:r>
      <w:r>
        <w:br/>
      </w:r>
      <w:r>
        <w:rPr>
          <w:rFonts w:ascii="Times New Roman"/>
          <w:b w:val="false"/>
          <w:i w:val="false"/>
          <w:color w:val="000000"/>
          <w:sz w:val="28"/>
        </w:rPr>
        <w:t xml:space="preserve">
2899 1 9 3   Үй шаруашылығы-резиденттер алдындағы басқа да </w:t>
      </w:r>
      <w:r>
        <w:br/>
      </w:r>
      <w:r>
        <w:rPr>
          <w:rFonts w:ascii="Times New Roman"/>
          <w:b w:val="false"/>
          <w:i w:val="false"/>
          <w:color w:val="000000"/>
          <w:sz w:val="28"/>
        </w:rPr>
        <w:t xml:space="preserve">
             операциялар бойынша ВБТ-дағы міндеттемелер"; </w:t>
      </w:r>
    </w:p>
    <w:bookmarkEnd w:id="72"/>
    <w:bookmarkStart w:name="z82" w:id="73"/>
    <w:p>
      <w:pPr>
        <w:spacing w:after="0"/>
        <w:ind w:left="0"/>
        <w:jc w:val="both"/>
      </w:pPr>
      <w:r>
        <w:rPr>
          <w:rFonts w:ascii="Times New Roman"/>
          <w:b w:val="false"/>
          <w:i w:val="false"/>
          <w:color w:val="000000"/>
          <w:sz w:val="28"/>
        </w:rPr>
        <w:t xml:space="preserve">
      2899 273 шотынан кейін мынадай шоттармен толықтырылсын: </w:t>
      </w:r>
      <w:r>
        <w:br/>
      </w:r>
      <w:r>
        <w:rPr>
          <w:rFonts w:ascii="Times New Roman"/>
          <w:b w:val="false"/>
          <w:i w:val="false"/>
          <w:color w:val="000000"/>
          <w:sz w:val="28"/>
        </w:rPr>
        <w:t xml:space="preserve">
"2899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теңгедегі міндеттемелер </w:t>
      </w:r>
      <w:r>
        <w:br/>
      </w:r>
      <w:r>
        <w:rPr>
          <w:rFonts w:ascii="Times New Roman"/>
          <w:b w:val="false"/>
          <w:i w:val="false"/>
          <w:color w:val="000000"/>
          <w:sz w:val="28"/>
        </w:rPr>
        <w:t xml:space="preserve">
2899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ЕАВ-дағы міндеттемелер </w:t>
      </w:r>
      <w:r>
        <w:br/>
      </w:r>
      <w:r>
        <w:rPr>
          <w:rFonts w:ascii="Times New Roman"/>
          <w:b w:val="false"/>
          <w:i w:val="false"/>
          <w:color w:val="000000"/>
          <w:sz w:val="28"/>
        </w:rPr>
        <w:t xml:space="preserve">
2899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 алдындағы басқа да операциялар </w:t>
      </w:r>
      <w:r>
        <w:br/>
      </w:r>
      <w:r>
        <w:rPr>
          <w:rFonts w:ascii="Times New Roman"/>
          <w:b w:val="false"/>
          <w:i w:val="false"/>
          <w:color w:val="000000"/>
          <w:sz w:val="28"/>
        </w:rPr>
        <w:t xml:space="preserve">
             бойынша ВБТ-дағы міндеттемелер </w:t>
      </w:r>
      <w:r>
        <w:br/>
      </w:r>
      <w:r>
        <w:rPr>
          <w:rFonts w:ascii="Times New Roman"/>
          <w:b w:val="false"/>
          <w:i w:val="false"/>
          <w:color w:val="000000"/>
          <w:sz w:val="28"/>
        </w:rPr>
        <w:t xml:space="preserve">
2899 2 9 1   Үй шаруашылығы-резидент еместер алдындағы басқа да </w:t>
      </w:r>
      <w:r>
        <w:br/>
      </w:r>
      <w:r>
        <w:rPr>
          <w:rFonts w:ascii="Times New Roman"/>
          <w:b w:val="false"/>
          <w:i w:val="false"/>
          <w:color w:val="000000"/>
          <w:sz w:val="28"/>
        </w:rPr>
        <w:t xml:space="preserve">
             операциялар бойынша теңгедегі міндеттемелер </w:t>
      </w:r>
      <w:r>
        <w:br/>
      </w:r>
      <w:r>
        <w:rPr>
          <w:rFonts w:ascii="Times New Roman"/>
          <w:b w:val="false"/>
          <w:i w:val="false"/>
          <w:color w:val="000000"/>
          <w:sz w:val="28"/>
        </w:rPr>
        <w:t xml:space="preserve">
2899 2 9 2   Үй шаруашылығы-резидент еместер алдындағы басқа да </w:t>
      </w:r>
      <w:r>
        <w:br/>
      </w:r>
      <w:r>
        <w:rPr>
          <w:rFonts w:ascii="Times New Roman"/>
          <w:b w:val="false"/>
          <w:i w:val="false"/>
          <w:color w:val="000000"/>
          <w:sz w:val="28"/>
        </w:rPr>
        <w:t xml:space="preserve">
             операциялар бойынша ЕАВ-дағы міндеттемелер </w:t>
      </w:r>
      <w:r>
        <w:br/>
      </w:r>
      <w:r>
        <w:rPr>
          <w:rFonts w:ascii="Times New Roman"/>
          <w:b w:val="false"/>
          <w:i w:val="false"/>
          <w:color w:val="000000"/>
          <w:sz w:val="28"/>
        </w:rPr>
        <w:t xml:space="preserve">
2899 2 9 3   Үй шаруашылығы-резидент еместер алдындағы басқа да </w:t>
      </w:r>
      <w:r>
        <w:br/>
      </w:r>
      <w:r>
        <w:rPr>
          <w:rFonts w:ascii="Times New Roman"/>
          <w:b w:val="false"/>
          <w:i w:val="false"/>
          <w:color w:val="000000"/>
          <w:sz w:val="28"/>
        </w:rPr>
        <w:t xml:space="preserve">
             операциялар бойынша ВБТ-дағы міндеттемелер"; </w:t>
      </w:r>
    </w:p>
    <w:bookmarkEnd w:id="73"/>
    <w:bookmarkStart w:name="z83" w:id="74"/>
    <w:p>
      <w:pPr>
        <w:spacing w:after="0"/>
        <w:ind w:left="0"/>
        <w:jc w:val="both"/>
      </w:pPr>
      <w:r>
        <w:rPr>
          <w:rFonts w:ascii="Times New Roman"/>
          <w:b w:val="false"/>
          <w:i w:val="false"/>
          <w:color w:val="000000"/>
          <w:sz w:val="28"/>
        </w:rPr>
        <w:t xml:space="preserve">
      3001 000, 3025 000 және 3051 000 шоттарының атауында "Жарияланған жарғылық" деген сөздер "Жарғылық" деген сөзбен ауыстырылсын; </w:t>
      </w:r>
    </w:p>
    <w:bookmarkEnd w:id="74"/>
    <w:bookmarkStart w:name="z84" w:id="75"/>
    <w:p>
      <w:pPr>
        <w:spacing w:after="0"/>
        <w:ind w:left="0"/>
        <w:jc w:val="both"/>
      </w:pPr>
      <w:r>
        <w:rPr>
          <w:rFonts w:ascii="Times New Roman"/>
          <w:b w:val="false"/>
          <w:i w:val="false"/>
          <w:color w:val="000000"/>
          <w:sz w:val="28"/>
        </w:rPr>
        <w:t xml:space="preserve">
      3101 000 шотынан кейін мынадай шотпен толықтырылсын: </w:t>
      </w:r>
      <w:r>
        <w:br/>
      </w:r>
      <w:r>
        <w:rPr>
          <w:rFonts w:ascii="Times New Roman"/>
          <w:b w:val="false"/>
          <w:i w:val="false"/>
          <w:color w:val="000000"/>
          <w:sz w:val="28"/>
        </w:rPr>
        <w:t xml:space="preserve">
"3120 0 0 0 Кредиттік серіктестікке қатысушылардың қосымша </w:t>
      </w:r>
      <w:r>
        <w:br/>
      </w:r>
      <w:r>
        <w:rPr>
          <w:rFonts w:ascii="Times New Roman"/>
          <w:b w:val="false"/>
          <w:i w:val="false"/>
          <w:color w:val="000000"/>
          <w:sz w:val="28"/>
        </w:rPr>
        <w:t xml:space="preserve">
            жарналары"; </w:t>
      </w:r>
    </w:p>
    <w:bookmarkEnd w:id="75"/>
    <w:bookmarkStart w:name="z85" w:id="76"/>
    <w:p>
      <w:pPr>
        <w:spacing w:after="0"/>
        <w:ind w:left="0"/>
        <w:jc w:val="both"/>
      </w:pPr>
      <w:r>
        <w:rPr>
          <w:rFonts w:ascii="Times New Roman"/>
          <w:b w:val="false"/>
          <w:i w:val="false"/>
          <w:color w:val="000000"/>
          <w:sz w:val="28"/>
        </w:rPr>
        <w:t xml:space="preserve">
      3589 000 шотынан кейін мынадай шотпен толықтырылсын: </w:t>
      </w:r>
      <w:r>
        <w:br/>
      </w:r>
      <w:r>
        <w:rPr>
          <w:rFonts w:ascii="Times New Roman"/>
          <w:b w:val="false"/>
          <w:i w:val="false"/>
          <w:color w:val="000000"/>
          <w:sz w:val="28"/>
        </w:rPr>
        <w:t xml:space="preserve">
"3590 0 0 0 Гиперинфляцияға түзету шоты". </w:t>
      </w:r>
    </w:p>
    <w:bookmarkEnd w:id="76"/>
    <w:bookmarkStart w:name="z86" w:id="77"/>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нұсқаулықтың 2-қосымшасында: </w:t>
      </w:r>
    </w:p>
    <w:bookmarkEnd w:id="77"/>
    <w:bookmarkStart w:name="z87" w:id="78"/>
    <w:p>
      <w:pPr>
        <w:spacing w:after="0"/>
        <w:ind w:left="0"/>
        <w:jc w:val="both"/>
      </w:pPr>
      <w:r>
        <w:rPr>
          <w:rFonts w:ascii="Times New Roman"/>
          <w:b w:val="false"/>
          <w:i w:val="false"/>
          <w:color w:val="000000"/>
          <w:sz w:val="28"/>
        </w:rPr>
        <w:t xml:space="preserve">
      2-қосымшаның оң жақ жоғары бұрышындағы "Екінші деңгейдегі банктердің, кредиттік серіктестіктердің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нұсқаулыққа" деген сөздер мемлекеттік тілдегі редакциясында өзгермейді; </w:t>
      </w:r>
    </w:p>
    <w:bookmarkEnd w:id="78"/>
    <w:bookmarkStart w:name="z88" w:id="79"/>
    <w:p>
      <w:pPr>
        <w:spacing w:after="0"/>
        <w:ind w:left="0"/>
        <w:jc w:val="both"/>
      </w:pPr>
      <w:r>
        <w:rPr>
          <w:rFonts w:ascii="Times New Roman"/>
          <w:b w:val="false"/>
          <w:i w:val="false"/>
          <w:color w:val="000000"/>
          <w:sz w:val="28"/>
        </w:rPr>
        <w:t xml:space="preserve">
      1405 283 шотынан кейін мынадай шоттармен толықтырылсын: </w:t>
      </w:r>
      <w:r>
        <w:br/>
      </w:r>
      <w:r>
        <w:rPr>
          <w:rFonts w:ascii="Times New Roman"/>
          <w:b w:val="false"/>
          <w:i w:val="false"/>
          <w:color w:val="000000"/>
          <w:sz w:val="28"/>
        </w:rPr>
        <w:t xml:space="preserve">
"1406 0 0 0 Бұрынғы вексель ұстаушылардың клиенттердің ескерілген </w:t>
      </w:r>
      <w:r>
        <w:br/>
      </w:r>
      <w:r>
        <w:rPr>
          <w:rFonts w:ascii="Times New Roman"/>
          <w:b w:val="false"/>
          <w:i w:val="false"/>
          <w:color w:val="000000"/>
          <w:sz w:val="28"/>
        </w:rPr>
        <w:t xml:space="preserve">
            вексельдері бойынша есептеген сыйақысы </w:t>
      </w:r>
      <w:r>
        <w:br/>
      </w:r>
      <w:r>
        <w:rPr>
          <w:rFonts w:ascii="Times New Roman"/>
          <w:b w:val="false"/>
          <w:i w:val="false"/>
          <w:color w:val="000000"/>
          <w:sz w:val="28"/>
        </w:rPr>
        <w:t xml:space="preserve">
1406 2 5 1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теңгемен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2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ЕАВ-мен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5 3   Бұрынғы вексель ұстаушылардың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ВБТ-мен ескерілген вексельдері бойынша </w:t>
      </w:r>
      <w:r>
        <w:br/>
      </w:r>
      <w:r>
        <w:rPr>
          <w:rFonts w:ascii="Times New Roman"/>
          <w:b w:val="false"/>
          <w:i w:val="false"/>
          <w:color w:val="000000"/>
          <w:sz w:val="28"/>
        </w:rPr>
        <w:t xml:space="preserve">
             есептеген сыйақысы </w:t>
      </w:r>
      <w:r>
        <w:br/>
      </w:r>
      <w:r>
        <w:rPr>
          <w:rFonts w:ascii="Times New Roman"/>
          <w:b w:val="false"/>
          <w:i w:val="false"/>
          <w:color w:val="000000"/>
          <w:sz w:val="28"/>
        </w:rPr>
        <w:t xml:space="preserve">
1406 2 6 1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2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6 3   Бұрынғы вексель ұстаушылардың шетелдік мемлекеттің </w:t>
      </w:r>
      <w:r>
        <w:br/>
      </w:r>
      <w:r>
        <w:rPr>
          <w:rFonts w:ascii="Times New Roman"/>
          <w:b w:val="false"/>
          <w:i w:val="false"/>
          <w:color w:val="000000"/>
          <w:sz w:val="28"/>
        </w:rPr>
        <w:t xml:space="preserve">
             мемлекеттік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1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теңгемен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2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ЕАВ-мен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7 3   Бұрынғы вексель ұстаушылардың шетелдік мемлекеттің </w:t>
      </w:r>
      <w:r>
        <w:br/>
      </w:r>
      <w:r>
        <w:rPr>
          <w:rFonts w:ascii="Times New Roman"/>
          <w:b w:val="false"/>
          <w:i w:val="false"/>
          <w:color w:val="000000"/>
          <w:sz w:val="28"/>
        </w:rPr>
        <w:t xml:space="preserve">
             мемлекеттік емес қаржылық емес ұйымдарының ВБТ-мен </w:t>
      </w:r>
      <w:r>
        <w:br/>
      </w:r>
      <w:r>
        <w:rPr>
          <w:rFonts w:ascii="Times New Roman"/>
          <w:b w:val="false"/>
          <w:i w:val="false"/>
          <w:color w:val="000000"/>
          <w:sz w:val="28"/>
        </w:rPr>
        <w:t xml:space="preserve">
             ескерілген вексельдері бойынша есептеген сыйақысы </w:t>
      </w:r>
      <w:r>
        <w:br/>
      </w:r>
      <w:r>
        <w:rPr>
          <w:rFonts w:ascii="Times New Roman"/>
          <w:b w:val="false"/>
          <w:i w:val="false"/>
          <w:color w:val="000000"/>
          <w:sz w:val="28"/>
        </w:rPr>
        <w:t xml:space="preserve">
1406 2 8 1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теңгемен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2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ЕАВ-мен ескерілген вексельдері бойынша есептеген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1406 2 8 3   Бұрынғы вексель ұстаушылардың үй шаруашылығына қызмет </w:t>
      </w:r>
      <w:r>
        <w:br/>
      </w:r>
      <w:r>
        <w:rPr>
          <w:rFonts w:ascii="Times New Roman"/>
          <w:b w:val="false"/>
          <w:i w:val="false"/>
          <w:color w:val="000000"/>
          <w:sz w:val="28"/>
        </w:rPr>
        <w:t xml:space="preserve">
             көрсететін коммерциялық емес резидент емес ұйымдарының </w:t>
      </w:r>
      <w:r>
        <w:br/>
      </w:r>
      <w:r>
        <w:rPr>
          <w:rFonts w:ascii="Times New Roman"/>
          <w:b w:val="false"/>
          <w:i w:val="false"/>
          <w:color w:val="000000"/>
          <w:sz w:val="28"/>
        </w:rPr>
        <w:t xml:space="preserve">
             ВБТ-мен ескерілген вексельдері бойынша есептеген </w:t>
      </w:r>
      <w:r>
        <w:br/>
      </w:r>
      <w:r>
        <w:rPr>
          <w:rFonts w:ascii="Times New Roman"/>
          <w:b w:val="false"/>
          <w:i w:val="false"/>
          <w:color w:val="000000"/>
          <w:sz w:val="28"/>
        </w:rPr>
        <w:t xml:space="preserve">
             сыйақысы"; </w:t>
      </w:r>
    </w:p>
    <w:bookmarkEnd w:id="79"/>
    <w:bookmarkStart w:name="z89" w:id="80"/>
    <w:p>
      <w:pPr>
        <w:spacing w:after="0"/>
        <w:ind w:left="0"/>
        <w:jc w:val="both"/>
      </w:pPr>
      <w:r>
        <w:rPr>
          <w:rFonts w:ascii="Times New Roman"/>
          <w:b w:val="false"/>
          <w:i w:val="false"/>
          <w:color w:val="000000"/>
          <w:sz w:val="28"/>
        </w:rPr>
        <w:t xml:space="preserve">
      2211 283 шотынан кейін мынадай шоттармен толықтырылсын: </w:t>
      </w:r>
      <w:r>
        <w:br/>
      </w:r>
      <w:r>
        <w:rPr>
          <w:rFonts w:ascii="Times New Roman"/>
          <w:b w:val="false"/>
          <w:i w:val="false"/>
          <w:color w:val="000000"/>
          <w:sz w:val="28"/>
        </w:rPr>
        <w:t xml:space="preserve">
"2212 0 0 0 Клиенттердің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металмен салынған металл шоттары </w:t>
      </w:r>
      <w:r>
        <w:br/>
      </w:r>
      <w:r>
        <w:rPr>
          <w:rFonts w:ascii="Times New Roman"/>
          <w:b w:val="false"/>
          <w:i w:val="false"/>
          <w:color w:val="000000"/>
          <w:sz w:val="28"/>
        </w:rPr>
        <w:t xml:space="preserve">
2212 2 6 0   Шетел мемлекетінің мемлекеттік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7 0   Шетел мемлекетінің мемлекеттік емес қаржылық емес </w:t>
      </w:r>
      <w:r>
        <w:br/>
      </w:r>
      <w:r>
        <w:rPr>
          <w:rFonts w:ascii="Times New Roman"/>
          <w:b w:val="false"/>
          <w:i w:val="false"/>
          <w:color w:val="000000"/>
          <w:sz w:val="28"/>
        </w:rPr>
        <w:t xml:space="preserve">
             ұйымдарының тазартылған қымбат металмен салынған </w:t>
      </w:r>
      <w:r>
        <w:br/>
      </w:r>
      <w:r>
        <w:rPr>
          <w:rFonts w:ascii="Times New Roman"/>
          <w:b w:val="false"/>
          <w:i w:val="false"/>
          <w:color w:val="000000"/>
          <w:sz w:val="28"/>
        </w:rPr>
        <w:t xml:space="preserve">
             металл шоттары </w:t>
      </w:r>
      <w:r>
        <w:br/>
      </w:r>
      <w:r>
        <w:rPr>
          <w:rFonts w:ascii="Times New Roman"/>
          <w:b w:val="false"/>
          <w:i w:val="false"/>
          <w:color w:val="000000"/>
          <w:sz w:val="28"/>
        </w:rPr>
        <w:t xml:space="preserve">
2212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металмен </w:t>
      </w:r>
      <w:r>
        <w:br/>
      </w:r>
      <w:r>
        <w:rPr>
          <w:rFonts w:ascii="Times New Roman"/>
          <w:b w:val="false"/>
          <w:i w:val="false"/>
          <w:color w:val="000000"/>
          <w:sz w:val="28"/>
        </w:rPr>
        <w:t xml:space="preserve">
             салынған металл шоттары"; </w:t>
      </w:r>
    </w:p>
    <w:bookmarkEnd w:id="80"/>
    <w:bookmarkStart w:name="z90" w:id="81"/>
    <w:p>
      <w:pPr>
        <w:spacing w:after="0"/>
        <w:ind w:left="0"/>
        <w:jc w:val="both"/>
      </w:pPr>
      <w:r>
        <w:rPr>
          <w:rFonts w:ascii="Times New Roman"/>
          <w:b w:val="false"/>
          <w:i w:val="false"/>
          <w:color w:val="000000"/>
          <w:sz w:val="28"/>
        </w:rPr>
        <w:t xml:space="preserve">
      2232 283 шотынан кейін мынадай шоттармен толықтырылсын: </w:t>
      </w:r>
      <w:r>
        <w:br/>
      </w:r>
      <w:r>
        <w:rPr>
          <w:rFonts w:ascii="Times New Roman"/>
          <w:b w:val="false"/>
          <w:i w:val="false"/>
          <w:color w:val="000000"/>
          <w:sz w:val="28"/>
        </w:rPr>
        <w:t xml:space="preserve">
"2240 0 0 0 Клиенттердің міндеттемелерін қамтамасыз ету (қарымжы, </w:t>
      </w:r>
      <w:r>
        <w:br/>
      </w:r>
      <w:r>
        <w:rPr>
          <w:rFonts w:ascii="Times New Roman"/>
          <w:b w:val="false"/>
          <w:i w:val="false"/>
          <w:color w:val="000000"/>
          <w:sz w:val="28"/>
        </w:rPr>
        <w:t xml:space="preserve">
            қардарлық) ретінде қабылданған ақшаны сақтау шоты  </w:t>
      </w:r>
      <w:r>
        <w:br/>
      </w:r>
      <w:r>
        <w:rPr>
          <w:rFonts w:ascii="Times New Roman"/>
          <w:b w:val="false"/>
          <w:i w:val="false"/>
          <w:color w:val="000000"/>
          <w:sz w:val="28"/>
        </w:rPr>
        <w:t xml:space="preserve">
2240 2 5 1   Банк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ЕАВ-дағы ақшаны сақтау шоты </w:t>
      </w:r>
      <w:r>
        <w:br/>
      </w:r>
      <w:r>
        <w:rPr>
          <w:rFonts w:ascii="Times New Roman"/>
          <w:b w:val="false"/>
          <w:i w:val="false"/>
          <w:color w:val="000000"/>
          <w:sz w:val="28"/>
        </w:rPr>
        <w:t xml:space="preserve">
2240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(қарымжы, қардарлық) ретінде </w:t>
      </w:r>
      <w:r>
        <w:br/>
      </w:r>
      <w:r>
        <w:rPr>
          <w:rFonts w:ascii="Times New Roman"/>
          <w:b w:val="false"/>
          <w:i w:val="false"/>
          <w:color w:val="000000"/>
          <w:sz w:val="28"/>
        </w:rPr>
        <w:t xml:space="preserve">
             қабылданған ВБТ-дағы ақшаны сақтау шоты </w:t>
      </w:r>
      <w:r>
        <w:br/>
      </w:r>
      <w:r>
        <w:rPr>
          <w:rFonts w:ascii="Times New Roman"/>
          <w:b w:val="false"/>
          <w:i w:val="false"/>
          <w:color w:val="000000"/>
          <w:sz w:val="28"/>
        </w:rPr>
        <w:t xml:space="preserve">
2240 2 6 1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2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6 3   Шетелдік мемлекеттің мемлекеттік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1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теңгедегі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2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ЕАВ-дағы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7 3   Шетелдік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(қарымжы, </w:t>
      </w:r>
      <w:r>
        <w:br/>
      </w:r>
      <w:r>
        <w:rPr>
          <w:rFonts w:ascii="Times New Roman"/>
          <w:b w:val="false"/>
          <w:i w:val="false"/>
          <w:color w:val="000000"/>
          <w:sz w:val="28"/>
        </w:rPr>
        <w:t xml:space="preserve">
             қардарлық) ретінде қабылданған ВБТ-дағы ақшаны сақтау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2240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теңгедегі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ЕАВ-дағы </w:t>
      </w:r>
      <w:r>
        <w:br/>
      </w:r>
      <w:r>
        <w:rPr>
          <w:rFonts w:ascii="Times New Roman"/>
          <w:b w:val="false"/>
          <w:i w:val="false"/>
          <w:color w:val="000000"/>
          <w:sz w:val="28"/>
        </w:rPr>
        <w:t xml:space="preserve">
             ақшаны сақтау шоты </w:t>
      </w:r>
      <w:r>
        <w:br/>
      </w:r>
      <w:r>
        <w:rPr>
          <w:rFonts w:ascii="Times New Roman"/>
          <w:b w:val="false"/>
          <w:i w:val="false"/>
          <w:color w:val="000000"/>
          <w:sz w:val="28"/>
        </w:rPr>
        <w:t xml:space="preserve">
2240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міндеттемелерін қамтамасыз </w:t>
      </w:r>
      <w:r>
        <w:br/>
      </w:r>
      <w:r>
        <w:rPr>
          <w:rFonts w:ascii="Times New Roman"/>
          <w:b w:val="false"/>
          <w:i w:val="false"/>
          <w:color w:val="000000"/>
          <w:sz w:val="28"/>
        </w:rPr>
        <w:t xml:space="preserve">
             ету (қарымжы, қардарлық) ретінде қабылданған ВБТ-дағы </w:t>
      </w:r>
      <w:r>
        <w:br/>
      </w:r>
      <w:r>
        <w:rPr>
          <w:rFonts w:ascii="Times New Roman"/>
          <w:b w:val="false"/>
          <w:i w:val="false"/>
          <w:color w:val="000000"/>
          <w:sz w:val="28"/>
        </w:rPr>
        <w:t xml:space="preserve">
             ақшаны сақтау шоты"; </w:t>
      </w:r>
    </w:p>
    <w:bookmarkEnd w:id="81"/>
    <w:bookmarkStart w:name="z91" w:id="82"/>
    <w:p>
      <w:pPr>
        <w:spacing w:after="0"/>
        <w:ind w:left="0"/>
        <w:jc w:val="both"/>
      </w:pPr>
      <w:r>
        <w:rPr>
          <w:rFonts w:ascii="Times New Roman"/>
          <w:b w:val="false"/>
          <w:i w:val="false"/>
          <w:color w:val="000000"/>
          <w:sz w:val="28"/>
        </w:rPr>
        <w:t xml:space="preserve">
      2706 253 шотынан кейін мынадай шоттармен толықтырылсын: </w:t>
      </w:r>
      <w:r>
        <w:br/>
      </w:r>
      <w:r>
        <w:rPr>
          <w:rFonts w:ascii="Times New Roman"/>
          <w:b w:val="false"/>
          <w:i w:val="false"/>
          <w:color w:val="000000"/>
          <w:sz w:val="28"/>
        </w:rPr>
        <w:t xml:space="preserve">
"2717 0 0 0 Клиенттердің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5 0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шығыстар </w:t>
      </w:r>
      <w:r>
        <w:br/>
      </w:r>
      <w:r>
        <w:rPr>
          <w:rFonts w:ascii="Times New Roman"/>
          <w:b w:val="false"/>
          <w:i w:val="false"/>
          <w:color w:val="000000"/>
          <w:sz w:val="28"/>
        </w:rPr>
        <w:t xml:space="preserve">
2717 2 6 0   Шетелдік мемлекеттің мемлекеттік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7 0   Шетелдік мемлекеттің мемлекеттік емес қаржылық емес </w:t>
      </w:r>
      <w:r>
        <w:br/>
      </w:r>
      <w:r>
        <w:rPr>
          <w:rFonts w:ascii="Times New Roman"/>
          <w:b w:val="false"/>
          <w:i w:val="false"/>
          <w:color w:val="000000"/>
          <w:sz w:val="28"/>
        </w:rPr>
        <w:t xml:space="preserve">
             ұйымдарының тазартылған қымбат металдармен металл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2717 2 8 0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тазартылған қымбат </w:t>
      </w:r>
      <w:r>
        <w:br/>
      </w:r>
      <w:r>
        <w:rPr>
          <w:rFonts w:ascii="Times New Roman"/>
          <w:b w:val="false"/>
          <w:i w:val="false"/>
          <w:color w:val="000000"/>
          <w:sz w:val="28"/>
        </w:rPr>
        <w:t xml:space="preserve">
             металдармен металл шоттары бойынша есептелген </w:t>
      </w:r>
      <w:r>
        <w:br/>
      </w:r>
      <w:r>
        <w:rPr>
          <w:rFonts w:ascii="Times New Roman"/>
          <w:b w:val="false"/>
          <w:i w:val="false"/>
          <w:color w:val="000000"/>
          <w:sz w:val="28"/>
        </w:rPr>
        <w:t xml:space="preserve">
             шығыстар"; </w:t>
      </w:r>
    </w:p>
    <w:bookmarkEnd w:id="82"/>
    <w:bookmarkStart w:name="z92" w:id="8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қолданысқа енгізіледі, ал оның күші 2005 жылғы 1 сәуірден бастап туындаған қатынастарға қолданылады. </w:t>
      </w:r>
    </w:p>
    <w:bookmarkEnd w:id="83"/>
    <w:bookmarkStart w:name="z93" w:id="84"/>
    <w:p>
      <w:pPr>
        <w:spacing w:after="0"/>
        <w:ind w:left="0"/>
        <w:jc w:val="both"/>
      </w:pPr>
      <w:r>
        <w:rPr>
          <w:rFonts w:ascii="Times New Roman"/>
          <w:b w:val="false"/>
          <w:i w:val="false"/>
          <w:color w:val="000000"/>
          <w:sz w:val="28"/>
        </w:rPr>
        <w:t xml:space="preserve">
      3. Зерттеу және статистика департаменті (Ақышев Д.Т.):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Қазақстан Республикасының Қаржы нарығы мен қаржы ұйымдарын реттеу және қадағалау агенттігіне, Қазақстан Республикасының екінші деңгейдегі банктеріне жіберсін. </w:t>
      </w:r>
    </w:p>
    <w:bookmarkEnd w:id="84"/>
    <w:bookmarkStart w:name="z94" w:id="85"/>
    <w:p>
      <w:pPr>
        <w:spacing w:after="0"/>
        <w:ind w:left="0"/>
        <w:jc w:val="both"/>
      </w:pP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үш күндік мерзімде оны кредиттік серіктестіктерге және ипотекалық компанияларға жіберсін. </w:t>
      </w:r>
    </w:p>
    <w:bookmarkEnd w:id="85"/>
    <w:bookmarkStart w:name="z95" w:id="86"/>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Г.З.Айманбетоваға жүктелсін. </w:t>
      </w:r>
    </w:p>
    <w:bookmarkEnd w:id="8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