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331b3" w14:textId="bc331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 министрінің міндетін атқарушының "Амбулаториялық емдеу кезінде дәрілік заттар мен балаларға арналған және шипалы тағамдық арнаулы азық-түлік тегін босатылатын науқастар түрлерінің және тұрғындарының жекелеген санаттарының тізбесін бекіту туралы" 2004 жылғы 27 желтоқсандағы N 891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2005 жылғы 17 маусымдағы N 282 Бұйрығы. Қазақстан Республикасының Әділет министрлігінде 2005 жылғы 27 маусымда тіркелді. Тіркеу N 3693. Күші жойылды - Қазақстан Республикасы Денсаулық сақтау министрінің 2011 жылғы 12 желтоқсандағы № 890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Денсаулық сақтау министрінің 2011.12.12 </w:t>
      </w:r>
      <w:r>
        <w:rPr>
          <w:rFonts w:ascii="Times New Roman"/>
          <w:b w:val="false"/>
          <w:i w:val="false"/>
          <w:color w:val="ff0000"/>
          <w:sz w:val="28"/>
        </w:rPr>
        <w:t>№ 890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қойған күнінен бастап күшіне енеді)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Амбулаториялық емдеу кезінде дәрілік қамтамасыз етуді жетілдіру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Денсаулық сақтау министрінің міндетін атқарушының "Амбулаториялық емдеу кезінде дәрілік заттар мен балаларға арналған және шипалы тағамдық арнаулы азық-түлік тегін босатылатын науқастар түрлерінің және тұрғындарының жекелеген санаттарының тізбесін бекіту туралы" 2004 жылғы 27 желтоқсандағы N 891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кесімдерін мемлекеттік тіркеу тізілімінде 2004 жылғы 30 желтоқсанда N 3319 болып тіркелген, "Ресми газеттің" 2005 жылғы 29 қаңтардағы N 5 (214) санында жарияланған)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Амбулаториялық емдеу кезінде дәрілік заттар мен балаларға арналған және шипалы тағамдық арнаулы азық-түлік тегін босатылатын науқастар түрлерінің және тұрғындарының жекелеген санаттарының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2-бағандағы 26-жолдағы "60 аса" деген сөздер "кем дегенде 30"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Емдеу-алдын алу ісі департаменті (Нерсесов А.В.) осы бұйрықты белгіленген тәртіппен Қазақстан Республикасы Әділет министрлігінде мемлекеттік тіркеуге жіберсін.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Ұйымдастыру-құқықтық жұмыс департаменті (Акрачкова Д.В.) осы бұйрықты Қазақстан Республикасы Әділет министрлігінде мемлекеттік тіркегеннен кейін ресми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Қазақстан Республикасының Денсаулық сақтау вице-министрі С.Ә.Диқанбаеваға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ресми жарияланған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