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d007" w14:textId="046d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Аттестациялануға тиіс мемлекеттік әкімшілік қызметшіге Аттестациялық парақ нысанын және Қызметтік мінездеме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жөніндегі агенттігі төрағасының 2005 жылғы 22 маусымдағы N 02-01-02/81 Бұйрығы. Қазақстан Республикасының Әділет министрлігінде 2005 жылғы 27 маусымда тіркелді. Тіркеу N 3695. Күші жойылды - Қазақстан Республикасының Мемлекеттік қызмет істері агенттігі Төрағасының 2020 жылғы 13 қазандағы № 158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Мемлекеттік қызмет істері агенттігі Төрағасының 13.10.2020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әкімшілік қызметшілерді аттестациядан өткізу ережелерін бекіту туралы" Қазақстан Республикасы Президентінің 2000 жылғы 21 қаңтардағы N 327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әкімшілік қызметшілерді аттестациядан өткізу ережелерінің 10 және 14-тармақтарына сәйкес 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мыналар: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Аттестациялануға тиіс мемлекеттік әкімшілік қызметшіге Аттестациялық парақ нысаны;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Аттестациялануға тиіс мемлекеттік әкімшілік қызметшіге Қызметтік мінездеме нысаны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тіркелген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02-01-02/81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Аттестациялануға тиіс мемлекеттік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қызметшіге Аттестациялық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Аттестациялау түрі: кезекті - [ ]; қайталанған - [ 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(керектісін Х таңбасымен белгілеу)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Тегі, аты, әкесінің аты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Туған күні              "___" ___________ 19___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Білімі туралы, біліктілігін көтеруі, қайта даярлаудан өткендігі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мәліметтер (қашан және қандай оқу орнын бітірді, білімі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мамандығы мен біліктілігі, біліктілігін көтеруі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даярлаудан өткендігі туралы құжаттары, ғылыми дәрежесі,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атағы, олардың берілген уақыты)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Атқаратын лауазымы және тағайындалған уақыты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Жалпы еңбек өтілі -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органдарда мемлекеттік қызметші лауазымдарындағы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өтілі -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комиссиясы мүшелерінің ескертпелері мен ұсыныстары: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Аттестацияланушының пікірі: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Аттестацияланушының қызметтік мінездемесіне сәйкес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қызметшінің қызметін оның тікелей басшысының бағалауы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Отырысқа аттестация комиссиясының ____ мүшесі қатысты.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Дауысқа салу нәтижесінде аттестация комиссиясының әр мүшесімен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толтырылатын, қоса беріліп отырған бағалау парағына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қызметшінің қызметін бағалау: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атқаратын лауазымына сәйкес және жоғары санаттағы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лауазымға орналасу үшін кадр резервіне ұсынылады; 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(дауыс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атқаратын лауазымына сәйкес;                      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(дауыс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қайтадан аттестациялануға тиіс;                   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(дауыс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атқаратын лауазымына сәйкес келмейді.             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(дауыс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Жиынтық баға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Аттестация комиссиясының ұсыныстары (олардың берілу себептері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көрсетіледі)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Ескертулер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комиссиясының төрағасы: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комиссиясының хатшысы: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комиссиясының мүшесі: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Аттестациялаудың өткізілген күні     "___" _____________ 200__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Аттестацияның қорытындысы бойынша мемлекеттік орган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парағымен таныстым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(мемлекеттік қызметшінің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және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мөрінің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- 1) және 3) бағалау қайтадан аттестациялау кезінде қойылмайды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Аттестациялануға тиіс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қызметшіге Аттестациялық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параққа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Аттестациялануға тиіс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қызметшіге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 парағы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(аттестация </w:t>
      </w:r>
      <w:r>
        <w:rPr>
          <w:rFonts w:ascii="Times New Roman"/>
          <w:b/>
          <w:i w:val="false"/>
          <w:color w:val="000000"/>
          <w:sz w:val="28"/>
        </w:rPr>
        <w:t>комиссиясының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мүшесі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толтырады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Аттестациялау түрі: кезекті - [ ]; қайталанған - [ ] (керектісін 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таңбасымен белгілеу)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Т.А.Ә.              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Лауазымы             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4177"/>
        <w:gridCol w:w="4883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Өлшемдері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Аттестациялану-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бағасы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(өте жақсы, жақсы,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қанағаттанарлықсыз) 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өкілеттігі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аясында стратегиялық және бағдарламалық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білуі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Лауазымдық міндеттерін орындауы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білімін, сондай-ақ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коммуникациялық және 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қолдануы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және еңбек тәртібін,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Қазақтан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қызметшілерінің ар-намыс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 нормаларын сақтауы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басының қасиеттері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Аттестация комиссиясы мүшесінің шешімі: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(төмендегілердің бірі: атқаратын лауазымына сәйкес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санаттағы лауазымға орналасу үшін кадр резервіне ұсынылады*;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атқаратын лауазымына сәйкес; қайтадан аттестациялануға тиіс*;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атқаратын лауазымына сәйкес келмейді)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 мүшесінің өз шешімін негіздеуі: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комиссиясының мүшесі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комиссиясының хатшысы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(Т.А.Ә.,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      "___" _______________ 200 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- қайтадан аттестациялау кезінде қойылмайды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02-01-02/81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Аттестациялануға тиіс мемлекеттік әкімшілік қызметшіге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мінездеме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(тікелей басшының қолымен)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Т.А.Ә.    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Лауазымы       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Лауазымға тағайындалған күні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Мемлекеттік органның өкілеттігі аясында стратегиялық және бағдарламалық құжаттарды білуі (білімі мен стратегиялық және бағдарламалық құжаттардан туындайтын міндеттерге бағдарлануы  сипатталады).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Лауазымдық міндеттерін орындауы (шешіміне аттестациялануға тиіс қызметші қатысқан негізгі мәселелердің тізбесі беріледі; қызметтік міндеттерін тиімді әрі адал орындауы, лауазымдық міндеттерін орындау кезінде шығармашылық бастамашылық және жаңашылдық танытуы, мемлекеттік органның негізгі құндылықтарын ұстануы мен азаматтардың мүдделерін қамтамасыз етуі бағаланады).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Кәсіби білімін, сондай-ақ коммуникациялық және ақпараттық технологияларды қолдануы (кәсіби білімі, коммуникациялық және ақпараттық технологияларды білу деңгейі мен оларды жұмыста қолдануы сипатталады).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және еңбек тәртібін, сондай-ақ Қазақстан Республикасы мемлекеттік қызметшілерінің ар-намыс кодексі нормаларын сақтауы (тәртіптік жаза қолданылған ба, еңбек тәртібін, ішкі қызметтік тәртіпті және мемлекеттік қызметшінің этика нормаларын сақтауы).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Жеке басының қасиеттері (қарым-қатынасқа бейімділігі, азаматтармен жұмыс істей білуі, өзін-өзі жетілдіру қабілеті,  басшылық лауазымдағы мемлекеттік қызметшілер үшін көшбасшылығы).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Аттестациялануға тиіс мемлекеттік қызметші қызметінің жиынтық бағасы: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атқаратын лауазымына сәйкес және жоғары санаттағы лауазымға орналасу үшін кадр резервіне ұсынылады;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атқаратын лауазымына сәйкес;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қайтадан аттестациялануға тиіс;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атқаратын лауазымына сәйкес келмейді.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Құрылымдық бөлімшенің басшысы: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Т.А.Ә.  ___________________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Күні                            "___" ______________ 200_ ж.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