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38aabf" w14:textId="d38aab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Клиенттер мен инвестициялық портфельді басқарушылардың меншікті активтерін инвестициялау туралы жасалған мәмілелердің есебін ұсыну жөніндегі ережені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нарығын және қаржы ұйымдарын реттеу мен қадағалау агенттігі Басқармасының 2005 жылғы 28 мамырдағы N 165 Қаулысы. Қазақстан Республикасының Әділет министрлігінде 2005 жылғы 29 маусымда тіркелді. Тіркеу N 3700. Күші жойылды - Қазақстан Республикасының Ұлттық Банкі Басқармасының 2014 жылғы 22 қазандағы 196 қаулысымен</w:t>
      </w:r>
    </w:p>
    <w:p>
      <w:pPr>
        <w:spacing w:after="0"/>
        <w:ind w:left="0"/>
        <w:jc w:val="both"/>
      </w:pPr>
      <w:r>
        <w:rPr>
          <w:rFonts w:ascii="Times New Roman"/>
          <w:b w:val="false"/>
          <w:i w:val="false"/>
          <w:color w:val="ff0000"/>
          <w:sz w:val="28"/>
        </w:rPr>
        <w:t xml:space="preserve">      Ескерту. Қаулының күші жойылды - ҚР Ұлттық Банкі Басқармасының 22.10.2014 </w:t>
      </w:r>
      <w:r>
        <w:rPr>
          <w:rFonts w:ascii="Times New Roman"/>
          <w:b w:val="false"/>
          <w:i w:val="false"/>
          <w:color w:val="ff0000"/>
          <w:sz w:val="28"/>
        </w:rPr>
        <w:t>№ 196</w:t>
      </w:r>
      <w:r>
        <w:rPr>
          <w:rFonts w:ascii="Times New Roman"/>
          <w:b w:val="false"/>
          <w:i w:val="false"/>
          <w:color w:val="ff0000"/>
          <w:sz w:val="28"/>
        </w:rPr>
        <w:t xml:space="preserve"> (қабылданған күнінен бастап қолданысқа енгізіледі) қаулысымен.</w:t>
      </w:r>
    </w:p>
    <w:bookmarkStart w:name="z1" w:id="0"/>
    <w:p>
      <w:pPr>
        <w:spacing w:after="0"/>
        <w:ind w:left="0"/>
        <w:jc w:val="both"/>
      </w:pPr>
      <w:r>
        <w:rPr>
          <w:rFonts w:ascii="Times New Roman"/>
          <w:b w:val="false"/>
          <w:i w:val="false"/>
          <w:color w:val="000000"/>
          <w:sz w:val="28"/>
        </w:rPr>
        <w:t>
      "Бағалы қағаздар рыногы туралы" Қазақстан Республикасы Заңының </w:t>
      </w:r>
      <w:r>
        <w:rPr>
          <w:rFonts w:ascii="Times New Roman"/>
          <w:b w:val="false"/>
          <w:i w:val="false"/>
          <w:color w:val="000000"/>
          <w:sz w:val="28"/>
        </w:rPr>
        <w:t xml:space="preserve">52-бабының </w:t>
      </w:r>
      <w:r>
        <w:rPr>
          <w:rFonts w:ascii="Times New Roman"/>
          <w:b w:val="false"/>
          <w:i w:val="false"/>
          <w:color w:val="000000"/>
          <w:sz w:val="28"/>
        </w:rPr>
        <w:t>, </w:t>
      </w:r>
      <w:r>
        <w:rPr>
          <w:rFonts w:ascii="Times New Roman"/>
          <w:b w:val="false"/>
          <w:i w:val="false"/>
          <w:color w:val="000000"/>
          <w:sz w:val="28"/>
        </w:rPr>
        <w:t xml:space="preserve">3-бабының </w:t>
      </w:r>
      <w:r>
        <w:rPr>
          <w:rFonts w:ascii="Times New Roman"/>
          <w:b w:val="false"/>
          <w:i w:val="false"/>
          <w:color w:val="000000"/>
          <w:sz w:val="28"/>
        </w:rPr>
        <w:t>2-тармағының 15) тармақшасына, "Қаржы нарығын және қаржы ұйымдарын мемлекеттік реттеу мен қадағалау туралы" Қазақстан Республикасының </w:t>
      </w:r>
      <w:r>
        <w:rPr>
          <w:rFonts w:ascii="Times New Roman"/>
          <w:b w:val="false"/>
          <w:i w:val="false"/>
          <w:color w:val="000000"/>
          <w:sz w:val="28"/>
        </w:rPr>
        <w:t xml:space="preserve">Заңының </w:t>
      </w:r>
      <w:r>
        <w:rPr>
          <w:rFonts w:ascii="Times New Roman"/>
          <w:b w:val="false"/>
          <w:i w:val="false"/>
          <w:color w:val="000000"/>
          <w:sz w:val="28"/>
        </w:rPr>
        <w:t xml:space="preserve">9-бабының 1-тармағының 6) тармақшасына, Қазақстан Республикасы Қаржы нарығын және қаржы ұйымдарын реттеу мен қадағалау агенттігі ережесінің 15-тармағының 29) тармақшасына сәйкес Қазақстан Республикасының Қаржы нарығын және қаржы ұйымдарын реттеу мен қадағалау жөніндегі агенттігінің Басқармасы </w:t>
      </w:r>
      <w:r>
        <w:rPr>
          <w:rFonts w:ascii="Times New Roman"/>
          <w:b/>
          <w:i w:val="false"/>
          <w:color w:val="000000"/>
          <w:sz w:val="28"/>
        </w:rPr>
        <w:t xml:space="preserve">ҚАУЛЫ ЕТЕДІ: </w:t>
      </w:r>
      <w:r>
        <w:br/>
      </w:r>
      <w:r>
        <w:rPr>
          <w:rFonts w:ascii="Times New Roman"/>
          <w:b w:val="false"/>
          <w:i w:val="false"/>
          <w:color w:val="000000"/>
          <w:sz w:val="28"/>
        </w:rPr>
        <w:t xml:space="preserve">
      1. Ұсынылып отырған клиенттер мен инвестициялық портфельді басқарушының меншікті активтерін инвестициялау туралы жасалған мәмілелердің есебін ұсыну жөніндегі ережесі бекітілсін. </w:t>
      </w:r>
      <w:r>
        <w:br/>
      </w:r>
      <w:r>
        <w:rPr>
          <w:rFonts w:ascii="Times New Roman"/>
          <w:b w:val="false"/>
          <w:i w:val="false"/>
          <w:color w:val="000000"/>
          <w:sz w:val="28"/>
        </w:rPr>
        <w:t xml:space="preserve">
      2. Осы қаулы Қазақстан Республикасының Әділет министрлігінде мемлекеттік тіркеуден өткен күннен бастап он төрт күн өткеннен кейін қолданысқа енеді. </w:t>
      </w:r>
      <w:r>
        <w:br/>
      </w:r>
      <w:r>
        <w:rPr>
          <w:rFonts w:ascii="Times New Roman"/>
          <w:b w:val="false"/>
          <w:i w:val="false"/>
          <w:color w:val="000000"/>
          <w:sz w:val="28"/>
        </w:rPr>
        <w:t xml:space="preserve">
      3. Бағалы қағаздар рыногының субъектілерін және жинақтаушы зейнетақы қорларын қадағалау департаменті (Токобаев Н.Т.): </w:t>
      </w:r>
      <w:r>
        <w:br/>
      </w:r>
      <w:r>
        <w:rPr>
          <w:rFonts w:ascii="Times New Roman"/>
          <w:b w:val="false"/>
          <w:i w:val="false"/>
          <w:color w:val="000000"/>
          <w:sz w:val="28"/>
        </w:rPr>
        <w:t xml:space="preserve">
      1) Заң департаментімен (Байсынов М.Б.) бірлесіп осы қаулыны Қазақстан Республикасының Әділет министрлігінде мемлекеттік тіркеуден өткізу шараларын қолға алсын; </w:t>
      </w:r>
      <w:r>
        <w:br/>
      </w:r>
      <w:r>
        <w:rPr>
          <w:rFonts w:ascii="Times New Roman"/>
          <w:b w:val="false"/>
          <w:i w:val="false"/>
          <w:color w:val="000000"/>
          <w:sz w:val="28"/>
        </w:rPr>
        <w:t xml:space="preserve">
      2) осы қаулы Қазақстан Республикасының Әділет министрлігінде мемлекеттік тіркеуден өткен күннен бастап он күндік мерзімде оны Агенттіктің мүдделі бөлімшелеріне, "Активтерді басқарушылар қауымдастығы" Заңды тұлғалар бірлестігіне жіберсін. </w:t>
      </w:r>
      <w:r>
        <w:br/>
      </w:r>
      <w:r>
        <w:rPr>
          <w:rFonts w:ascii="Times New Roman"/>
          <w:b w:val="false"/>
          <w:i w:val="false"/>
          <w:color w:val="000000"/>
          <w:sz w:val="28"/>
        </w:rPr>
        <w:t xml:space="preserve">
      4. Агенттіктің Халықаралық қатынастар және жұртшылықпен байланыс бөлімі (Пернебаев Т.Ш.) осы қаулының Қазақстан Республикасының бұқаралық ақпарат құралдарында жариялануын қамтамасыз етсін. </w:t>
      </w:r>
      <w:r>
        <w:br/>
      </w:r>
      <w:r>
        <w:rPr>
          <w:rFonts w:ascii="Times New Roman"/>
          <w:b w:val="false"/>
          <w:i w:val="false"/>
          <w:color w:val="000000"/>
          <w:sz w:val="28"/>
        </w:rPr>
        <w:t xml:space="preserve">
      5. Осы қаулының орындалуын бақылау Агенттік Төрағасының орынбасары Е.Л.Бахмутоваға жүктелсін. </w:t>
      </w:r>
    </w:p>
    <w:bookmarkEnd w:id="0"/>
    <w:p>
      <w:pPr>
        <w:spacing w:after="0"/>
        <w:ind w:left="0"/>
        <w:jc w:val="both"/>
      </w:pPr>
      <w:r>
        <w:rPr>
          <w:rFonts w:ascii="Times New Roman"/>
          <w:b w:val="false"/>
          <w:i/>
          <w:color w:val="000000"/>
          <w:sz w:val="28"/>
        </w:rPr>
        <w:t xml:space="preserve">      Төраға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Қаржы нарығын және қаржы     </w:t>
      </w:r>
      <w:r>
        <w:br/>
      </w:r>
      <w:r>
        <w:rPr>
          <w:rFonts w:ascii="Times New Roman"/>
          <w:b w:val="false"/>
          <w:i w:val="false"/>
          <w:color w:val="000000"/>
          <w:sz w:val="28"/>
        </w:rPr>
        <w:t xml:space="preserve">
ұйымдарын реттеу мен қадағалау  </w:t>
      </w:r>
      <w:r>
        <w:br/>
      </w:r>
      <w:r>
        <w:rPr>
          <w:rFonts w:ascii="Times New Roman"/>
          <w:b w:val="false"/>
          <w:i w:val="false"/>
          <w:color w:val="000000"/>
          <w:sz w:val="28"/>
        </w:rPr>
        <w:t xml:space="preserve">
агенттігі Басқармасының      </w:t>
      </w:r>
      <w:r>
        <w:br/>
      </w:r>
      <w:r>
        <w:rPr>
          <w:rFonts w:ascii="Times New Roman"/>
          <w:b w:val="false"/>
          <w:i w:val="false"/>
          <w:color w:val="000000"/>
          <w:sz w:val="28"/>
        </w:rPr>
        <w:t xml:space="preserve">
2005 жылғы 28 мамырдағы      </w:t>
      </w:r>
      <w:r>
        <w:br/>
      </w:r>
      <w:r>
        <w:rPr>
          <w:rFonts w:ascii="Times New Roman"/>
          <w:b w:val="false"/>
          <w:i w:val="false"/>
          <w:color w:val="000000"/>
          <w:sz w:val="28"/>
        </w:rPr>
        <w:t xml:space="preserve">
N 265 қаулысымен бекітілген   </w:t>
      </w:r>
    </w:p>
    <w:bookmarkStart w:name="z2" w:id="1"/>
    <w:p>
      <w:pPr>
        <w:spacing w:after="0"/>
        <w:ind w:left="0"/>
        <w:jc w:val="left"/>
      </w:pPr>
      <w:r>
        <w:rPr>
          <w:rFonts w:ascii="Times New Roman"/>
          <w:b/>
          <w:i w:val="false"/>
          <w:color w:val="000000"/>
        </w:rPr>
        <w:t xml:space="preserve"> 
Клиенттер мен инвестициялық портфельді басқарушылардың меншікті активтерін инвестициялау туралы жасалған мәмілелердің есебін ұсыну жөніндегі ереже </w:t>
      </w:r>
    </w:p>
    <w:bookmarkEnd w:id="1"/>
    <w:p>
      <w:pPr>
        <w:spacing w:after="0"/>
        <w:ind w:left="0"/>
        <w:jc w:val="both"/>
      </w:pPr>
      <w:r>
        <w:rPr>
          <w:rFonts w:ascii="Times New Roman"/>
          <w:b w:val="false"/>
          <w:i w:val="false"/>
          <w:color w:val="000000"/>
          <w:sz w:val="28"/>
        </w:rPr>
        <w:t xml:space="preserve">      1. Осы ереже клиенттер мен инвестициялық портфельді басқарушылардың меншікті активтерін инвестициялау туралы жасалған мәмілелердің есебін ұсыну жөніндегі тәртібін, нысанын және мерзімін белгілейді. </w:t>
      </w:r>
    </w:p>
    <w:bookmarkStart w:name="z3" w:id="2"/>
    <w:p>
      <w:pPr>
        <w:spacing w:after="0"/>
        <w:ind w:left="0"/>
        <w:jc w:val="both"/>
      </w:pPr>
      <w:r>
        <w:rPr>
          <w:rFonts w:ascii="Times New Roman"/>
          <w:b w:val="false"/>
          <w:i w:val="false"/>
          <w:color w:val="000000"/>
          <w:sz w:val="28"/>
        </w:rPr>
        <w:t>
      2. Инвестициялық портфельді басқарушы қаржы нарығы мен қаржы ұйымдарын реттеу және қадағалау жөніндегі уәкілетті органға (бұдан әрі - уәкілетті орган) қағаз және электронды тасымалдағышта есептік айдан кейінгі айдың бесінші жұмыс күнінен кешіктірмей ай сайын мыналарға:</w:t>
      </w:r>
      <w:r>
        <w:br/>
      </w:r>
      <w:r>
        <w:rPr>
          <w:rFonts w:ascii="Times New Roman"/>
          <w:b w:val="false"/>
          <w:i w:val="false"/>
          <w:color w:val="000000"/>
          <w:sz w:val="28"/>
        </w:rPr>
        <w:t>
      өткен айдың әр жекелеген жұмыс күні үшін Клиенттер (активтері инвестициялық басқарудағы әр клиенттер бөлігінде) мен инвестициялық портфельді басқарушылардың меншікті активтерін инвестициялау туралы жасалған мәмілелердің есебін ұсыну жөніндегі ереженің 1, 2 (1, 2-нысандарды), 3, 4-қосымшаларына сәйкес;</w:t>
      </w:r>
      <w:r>
        <w:br/>
      </w:r>
      <w:r>
        <w:rPr>
          <w:rFonts w:ascii="Times New Roman"/>
          <w:b w:val="false"/>
          <w:i w:val="false"/>
          <w:color w:val="000000"/>
          <w:sz w:val="28"/>
        </w:rPr>
        <w:t>
      есептік айдан кейінгі айдың бірінші күніндегі жағдай бойынша осы Ереженің 2-қосымшасына (3, 4, 5-насандарды) сәйкес есепті береді.       </w:t>
      </w:r>
      <w:r>
        <w:rPr>
          <w:rFonts w:ascii="Times New Roman"/>
          <w:b w:val="false"/>
          <w:i w:val="false"/>
          <w:color w:val="ff0000"/>
          <w:sz w:val="28"/>
        </w:rPr>
        <w:t xml:space="preserve">Ескерту: 2-тармақ жаңа редакцияда - ҚР Қаржы нарығын және қаржы ұйымдарын реттеу мен қадағалау агенттігі Басқармасының 2009.11.02 </w:t>
      </w:r>
      <w:r>
        <w:rPr>
          <w:rFonts w:ascii="Times New Roman"/>
          <w:b w:val="false"/>
          <w:i w:val="false"/>
          <w:color w:val="000000"/>
          <w:sz w:val="28"/>
        </w:rPr>
        <w:t>N 230</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4-тармақтан</w:t>
      </w:r>
      <w:r>
        <w:rPr>
          <w:rFonts w:ascii="Times New Roman"/>
          <w:b w:val="false"/>
          <w:i w:val="false"/>
          <w:color w:val="ff0000"/>
          <w:sz w:val="28"/>
        </w:rPr>
        <w:t xml:space="preserve"> қараңыз), өзгерту енгізілді - 2010.02.01 </w:t>
      </w:r>
      <w:r>
        <w:rPr>
          <w:rFonts w:ascii="Times New Roman"/>
          <w:b w:val="false"/>
          <w:i w:val="false"/>
          <w:color w:val="000000"/>
          <w:sz w:val="28"/>
        </w:rPr>
        <w:t>N 9</w:t>
      </w:r>
      <w:r>
        <w:rPr>
          <w:rFonts w:ascii="Times New Roman"/>
          <w:b w:val="false"/>
          <w:i w:val="false"/>
          <w:color w:val="ff0000"/>
          <w:sz w:val="28"/>
        </w:rPr>
        <w:t xml:space="preserve"> Қаулыларымен.</w:t>
      </w:r>
    </w:p>
    <w:bookmarkEnd w:id="2"/>
    <w:bookmarkStart w:name="z4" w:id="3"/>
    <w:p>
      <w:pPr>
        <w:spacing w:after="0"/>
        <w:ind w:left="0"/>
        <w:jc w:val="both"/>
      </w:pPr>
      <w:r>
        <w:rPr>
          <w:rFonts w:ascii="Times New Roman"/>
          <w:b w:val="false"/>
          <w:i w:val="false"/>
          <w:color w:val="000000"/>
          <w:sz w:val="28"/>
        </w:rPr>
        <w:t xml:space="preserve">
      3. Қағазға шығарылып жасалған, басшы, бас бухгалтер қол қойған және инвестициялық портфельді басқарушылардың мөрі басылған есептерге еркін нысанда жасалған ілеспе хат қоса беріледі. </w:t>
      </w:r>
    </w:p>
    <w:bookmarkEnd w:id="3"/>
    <w:bookmarkStart w:name="z5" w:id="4"/>
    <w:p>
      <w:pPr>
        <w:spacing w:after="0"/>
        <w:ind w:left="0"/>
        <w:jc w:val="both"/>
      </w:pPr>
      <w:r>
        <w:rPr>
          <w:rFonts w:ascii="Times New Roman"/>
          <w:b w:val="false"/>
          <w:i w:val="false"/>
          <w:color w:val="000000"/>
          <w:sz w:val="28"/>
        </w:rPr>
        <w:t xml:space="preserve">
      4. Электронды нысанда жасалған есептер ұсынылатын деректердің құпиялылығын және түзетілмейтіндігін қамтамасыз ететін криптографикалық қорғау құралдары бар ақпараттың жеткізілуіне кепілдік беретін көлік жүйесін пайдалана отырып, электрондық тасымалдағышта ұсынылады. </w:t>
      </w:r>
      <w:r>
        <w:br/>
      </w:r>
      <w:r>
        <w:rPr>
          <w:rFonts w:ascii="Times New Roman"/>
          <w:b w:val="false"/>
          <w:i w:val="false"/>
          <w:color w:val="000000"/>
          <w:sz w:val="28"/>
        </w:rPr>
        <w:t xml:space="preserve">
       </w:t>
      </w:r>
      <w:r>
        <w:rPr>
          <w:rFonts w:ascii="Times New Roman"/>
          <w:b w:val="false"/>
          <w:i w:val="false"/>
          <w:color w:val="ff0000"/>
          <w:sz w:val="28"/>
        </w:rPr>
        <w:t xml:space="preserve">Ескерту. 4-тармақ жаңа редакцияда - ҚР Қаржы нарығын және қаржы ұйымдарын реттеу мен қадағалау агенттігі Басқармасының 2007.06.25 </w:t>
      </w:r>
      <w:r>
        <w:rPr>
          <w:rFonts w:ascii="Times New Roman"/>
          <w:b w:val="false"/>
          <w:i w:val="false"/>
          <w:color w:val="000000"/>
          <w:sz w:val="28"/>
        </w:rPr>
        <w:t xml:space="preserve">N 173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3-тармақтан </w:t>
      </w:r>
      <w:r>
        <w:rPr>
          <w:rFonts w:ascii="Times New Roman"/>
          <w:b w:val="false"/>
          <w:i w:val="false"/>
          <w:color w:val="ff0000"/>
          <w:sz w:val="28"/>
        </w:rPr>
        <w:t xml:space="preserve">қараңыз) Қаулысымен. </w:t>
      </w:r>
    </w:p>
    <w:bookmarkEnd w:id="4"/>
    <w:bookmarkStart w:name="z6" w:id="5"/>
    <w:p>
      <w:pPr>
        <w:spacing w:after="0"/>
        <w:ind w:left="0"/>
        <w:jc w:val="both"/>
      </w:pPr>
      <w:r>
        <w:rPr>
          <w:rFonts w:ascii="Times New Roman"/>
          <w:b w:val="false"/>
          <w:i w:val="false"/>
          <w:color w:val="000000"/>
          <w:sz w:val="28"/>
        </w:rPr>
        <w:t xml:space="preserve">
      5. Есептердің барлық беттері нөмірленеді, беттердің жалпы саны ілеспе хат уәкілетті органға жіберілген кезде көрсетіледі. </w:t>
      </w:r>
    </w:p>
    <w:bookmarkEnd w:id="5"/>
    <w:bookmarkStart w:name="z7" w:id="6"/>
    <w:p>
      <w:pPr>
        <w:spacing w:after="0"/>
        <w:ind w:left="0"/>
        <w:jc w:val="both"/>
      </w:pPr>
      <w:r>
        <w:rPr>
          <w:rFonts w:ascii="Times New Roman"/>
          <w:b w:val="false"/>
          <w:i w:val="false"/>
          <w:color w:val="000000"/>
          <w:sz w:val="28"/>
        </w:rPr>
        <w:t xml:space="preserve">
      6. Ұсынылған есепке өзгерістер және/немесе толықтырулар енгізілген жағдайда инвестициялық портфельді басқарушылар уәкілетті органға өзгерістерді және/немесе толықтыруларды енгізу қажеттігін түсіндіре отырып, есептің түзетілген нұсқасын береді. </w:t>
      </w:r>
    </w:p>
    <w:bookmarkEnd w:id="6"/>
    <w:bookmarkStart w:name="z8" w:id="7"/>
    <w:p>
      <w:pPr>
        <w:spacing w:after="0"/>
        <w:ind w:left="0"/>
        <w:jc w:val="both"/>
      </w:pPr>
      <w:r>
        <w:rPr>
          <w:rFonts w:ascii="Times New Roman"/>
          <w:b w:val="false"/>
          <w:i w:val="false"/>
          <w:color w:val="000000"/>
          <w:sz w:val="28"/>
        </w:rPr>
        <w:t xml:space="preserve">
      7. Уәкілетті орган есепті қарау кезінде инвестициялық портфельді басқарушылардан есепте көрсетілген ақпаратты тексеруге қажет болған мәліметтер мен құжаттарды сұратады. </w:t>
      </w:r>
    </w:p>
    <w:bookmarkEnd w:id="7"/>
    <w:bookmarkStart w:name="z9" w:id="8"/>
    <w:p>
      <w:pPr>
        <w:spacing w:after="0"/>
        <w:ind w:left="0"/>
        <w:jc w:val="both"/>
      </w:pPr>
      <w:r>
        <w:rPr>
          <w:rFonts w:ascii="Times New Roman"/>
          <w:b w:val="false"/>
          <w:i w:val="false"/>
          <w:color w:val="000000"/>
          <w:sz w:val="28"/>
        </w:rPr>
        <w:t xml:space="preserve">
      8. Осы Ереже реттемейтін мәселелер Қазақстан Республикасының заңдарында белгіленген тәртіп бойынша шешіледі. </w:t>
      </w:r>
    </w:p>
    <w:bookmarkEnd w:id="8"/>
    <w:bookmarkStart w:name="z10" w:id="9"/>
    <w:p>
      <w:pPr>
        <w:spacing w:after="0"/>
        <w:ind w:left="0"/>
        <w:jc w:val="both"/>
      </w:pPr>
      <w:r>
        <w:rPr>
          <w:rFonts w:ascii="Times New Roman"/>
          <w:b w:val="false"/>
          <w:i w:val="false"/>
          <w:color w:val="000000"/>
          <w:sz w:val="28"/>
        </w:rPr>
        <w:t xml:space="preserve">
                                     Клиенттер мен инвестициялық </w:t>
      </w:r>
      <w:r>
        <w:br/>
      </w:r>
      <w:r>
        <w:rPr>
          <w:rFonts w:ascii="Times New Roman"/>
          <w:b w:val="false"/>
          <w:i w:val="false"/>
          <w:color w:val="000000"/>
          <w:sz w:val="28"/>
        </w:rPr>
        <w:t xml:space="preserve">
                                      портфельді басқарушылардың </w:t>
      </w:r>
      <w:r>
        <w:br/>
      </w:r>
      <w:r>
        <w:rPr>
          <w:rFonts w:ascii="Times New Roman"/>
          <w:b w:val="false"/>
          <w:i w:val="false"/>
          <w:color w:val="000000"/>
          <w:sz w:val="28"/>
        </w:rPr>
        <w:t xml:space="preserve">
                                         меншікті активтерін </w:t>
      </w:r>
      <w:r>
        <w:br/>
      </w:r>
      <w:r>
        <w:rPr>
          <w:rFonts w:ascii="Times New Roman"/>
          <w:b w:val="false"/>
          <w:i w:val="false"/>
          <w:color w:val="000000"/>
          <w:sz w:val="28"/>
        </w:rPr>
        <w:t xml:space="preserve">
                                     инвестициялау туралы жасалған </w:t>
      </w:r>
      <w:r>
        <w:br/>
      </w:r>
      <w:r>
        <w:rPr>
          <w:rFonts w:ascii="Times New Roman"/>
          <w:b w:val="false"/>
          <w:i w:val="false"/>
          <w:color w:val="000000"/>
          <w:sz w:val="28"/>
        </w:rPr>
        <w:t xml:space="preserve">
                                       мәмілелердің есебін ұсыну </w:t>
      </w:r>
      <w:r>
        <w:br/>
      </w:r>
      <w:r>
        <w:rPr>
          <w:rFonts w:ascii="Times New Roman"/>
          <w:b w:val="false"/>
          <w:i w:val="false"/>
          <w:color w:val="000000"/>
          <w:sz w:val="28"/>
        </w:rPr>
        <w:t xml:space="preserve">
                                      жөніндегі ережеге 1 қосымша </w:t>
      </w:r>
    </w:p>
    <w:bookmarkEnd w:id="9"/>
    <w:p>
      <w:pPr>
        <w:spacing w:after="0"/>
        <w:ind w:left="0"/>
        <w:jc w:val="both"/>
      </w:pPr>
      <w:r>
        <w:rPr>
          <w:rFonts w:ascii="Times New Roman"/>
          <w:b w:val="false"/>
          <w:i w:val="false"/>
          <w:color w:val="000000"/>
          <w:sz w:val="28"/>
        </w:rPr>
        <w:t xml:space="preserve">      _______________ бастап __________________ кезең аралығында </w:t>
      </w:r>
      <w:r>
        <w:br/>
      </w:r>
      <w:r>
        <w:rPr>
          <w:rFonts w:ascii="Times New Roman"/>
          <w:b w:val="false"/>
          <w:i w:val="false"/>
          <w:color w:val="000000"/>
          <w:sz w:val="28"/>
        </w:rPr>
        <w:t>
</w:t>
      </w:r>
      <w:r>
        <w:rPr>
          <w:rFonts w:ascii="Times New Roman"/>
          <w:b/>
          <w:i w:val="false"/>
          <w:color w:val="000000"/>
          <w:sz w:val="28"/>
        </w:rPr>
        <w:t xml:space="preserve">   Активтерді инвестициялау жөнінде жасалған мәмілелер туралы </w:t>
      </w:r>
      <w:r>
        <w:br/>
      </w:r>
      <w:r>
        <w:rPr>
          <w:rFonts w:ascii="Times New Roman"/>
          <w:b w:val="false"/>
          <w:i w:val="false"/>
          <w:color w:val="000000"/>
          <w:sz w:val="28"/>
        </w:rPr>
        <w:t>
</w:t>
      </w:r>
      <w:r>
        <w:rPr>
          <w:rFonts w:ascii="Times New Roman"/>
          <w:b/>
          <w:i w:val="false"/>
          <w:color w:val="000000"/>
          <w:sz w:val="28"/>
        </w:rPr>
        <w:t xml:space="preserve">                                 ЕСЕП </w:t>
      </w:r>
      <w:r>
        <w:br/>
      </w:r>
      <w:r>
        <w:rPr>
          <w:rFonts w:ascii="Times New Roman"/>
          <w:b w:val="false"/>
          <w:i w:val="false"/>
          <w:color w:val="000000"/>
          <w:sz w:val="28"/>
        </w:rPr>
        <w:t xml:space="preserve">
                  [Клиенттің ілік септігіндегі атауы] </w:t>
      </w:r>
      <w:r>
        <w:br/>
      </w:r>
      <w:r>
        <w:rPr>
          <w:rFonts w:ascii="Times New Roman"/>
          <w:b w:val="false"/>
          <w:i w:val="false"/>
          <w:color w:val="000000"/>
          <w:sz w:val="28"/>
        </w:rPr>
        <w:t xml:space="preserve">
  [Инвестициялық портфельді басқарушының ілік септігіндегі атауы] </w:t>
      </w:r>
    </w:p>
    <w:p>
      <w:pPr>
        <w:spacing w:after="0"/>
        <w:ind w:left="0"/>
        <w:jc w:val="both"/>
      </w:pPr>
      <w:r>
        <w:rPr>
          <w:rFonts w:ascii="Times New Roman"/>
          <w:b/>
          <w:i w:val="false"/>
          <w:color w:val="000000"/>
          <w:sz w:val="28"/>
        </w:rPr>
        <w:t xml:space="preserve">              1-нысан. КЛИЕНТТЕР АКТИВТЕРІ ЕСЕБІНЕН </w:t>
      </w:r>
      <w:r>
        <w:br/>
      </w:r>
      <w:r>
        <w:rPr>
          <w:rFonts w:ascii="Times New Roman"/>
          <w:b w:val="false"/>
          <w:i w:val="false"/>
          <w:color w:val="000000"/>
          <w:sz w:val="28"/>
        </w:rPr>
        <w:t>
</w:t>
      </w:r>
      <w:r>
        <w:rPr>
          <w:rFonts w:ascii="Times New Roman"/>
          <w:b/>
          <w:i w:val="false"/>
          <w:color w:val="000000"/>
          <w:sz w:val="28"/>
        </w:rPr>
        <w:t xml:space="preserve">                  САТЫП АЛЫНҒАН БАҒАЛЫ ҚАҒАЗДАР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3"/>
        <w:gridCol w:w="1813"/>
        <w:gridCol w:w="1873"/>
        <w:gridCol w:w="1253"/>
        <w:gridCol w:w="1333"/>
        <w:gridCol w:w="1053"/>
        <w:gridCol w:w="1533"/>
        <w:gridCol w:w="1173"/>
        <w:gridCol w:w="1713"/>
      </w:tblGrid>
      <w:tr>
        <w:trPr>
          <w:trHeight w:val="630" w:hRule="atLeast"/>
        </w:trPr>
        <w:tc>
          <w:tcPr>
            <w:tcW w:w="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18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Мәміле </w:t>
            </w:r>
            <w:r>
              <w:br/>
            </w:r>
            <w:r>
              <w:rPr>
                <w:rFonts w:ascii="Times New Roman"/>
                <w:b w:val="false"/>
                <w:i w:val="false"/>
                <w:color w:val="000000"/>
                <w:sz w:val="20"/>
              </w:rPr>
              <w:t xml:space="preserve">
жасалған </w:t>
            </w:r>
            <w:r>
              <w:br/>
            </w:r>
            <w:r>
              <w:rPr>
                <w:rFonts w:ascii="Times New Roman"/>
                <w:b w:val="false"/>
                <w:i w:val="false"/>
                <w:color w:val="000000"/>
                <w:sz w:val="20"/>
              </w:rPr>
              <w:t xml:space="preserve">
күн </w:t>
            </w:r>
          </w:p>
        </w:tc>
        <w:tc>
          <w:tcPr>
            <w:tcW w:w="1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Бро- </w:t>
            </w:r>
            <w:r>
              <w:br/>
            </w:r>
            <w:r>
              <w:rPr>
                <w:rFonts w:ascii="Times New Roman"/>
                <w:b w:val="false"/>
                <w:i w:val="false"/>
                <w:color w:val="000000"/>
                <w:sz w:val="20"/>
              </w:rPr>
              <w:t xml:space="preserve">
кердің/ </w:t>
            </w:r>
            <w:r>
              <w:br/>
            </w:r>
            <w:r>
              <w:rPr>
                <w:rFonts w:ascii="Times New Roman"/>
                <w:b w:val="false"/>
                <w:i w:val="false"/>
                <w:color w:val="000000"/>
                <w:sz w:val="20"/>
              </w:rPr>
              <w:t xml:space="preserve">
дилердің </w:t>
            </w:r>
            <w:r>
              <w:br/>
            </w:r>
            <w:r>
              <w:rPr>
                <w:rFonts w:ascii="Times New Roman"/>
                <w:b w:val="false"/>
                <w:i w:val="false"/>
                <w:color w:val="000000"/>
                <w:sz w:val="20"/>
              </w:rPr>
              <w:t xml:space="preserve">
атауы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Қызметке </w:t>
            </w:r>
            <w:r>
              <w:br/>
            </w:r>
            <w:r>
              <w:rPr>
                <w:rFonts w:ascii="Times New Roman"/>
                <w:b w:val="false"/>
                <w:i w:val="false"/>
                <w:color w:val="000000"/>
                <w:sz w:val="20"/>
              </w:rPr>
              <w:t xml:space="preserve">
төлем жасау </w:t>
            </w:r>
          </w:p>
        </w:tc>
        <w:tc>
          <w:tcPr>
            <w:tcW w:w="1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Мәмі- </w:t>
            </w:r>
            <w:r>
              <w:br/>
            </w:r>
            <w:r>
              <w:rPr>
                <w:rFonts w:ascii="Times New Roman"/>
                <w:b w:val="false"/>
                <w:i w:val="false"/>
                <w:color w:val="000000"/>
                <w:sz w:val="20"/>
              </w:rPr>
              <w:t xml:space="preserve">
ленің </w:t>
            </w:r>
            <w:r>
              <w:br/>
            </w:r>
            <w:r>
              <w:rPr>
                <w:rFonts w:ascii="Times New Roman"/>
                <w:b w:val="false"/>
                <w:i w:val="false"/>
                <w:color w:val="000000"/>
                <w:sz w:val="20"/>
              </w:rPr>
              <w:t xml:space="preserve">
түрі </w:t>
            </w:r>
          </w:p>
        </w:tc>
        <w:tc>
          <w:tcPr>
            <w:tcW w:w="1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 </w:t>
            </w:r>
            <w:r>
              <w:br/>
            </w:r>
            <w:r>
              <w:rPr>
                <w:rFonts w:ascii="Times New Roman"/>
                <w:b w:val="false"/>
                <w:i w:val="false"/>
                <w:color w:val="000000"/>
                <w:sz w:val="20"/>
              </w:rPr>
              <w:t xml:space="preserve">
рық </w:t>
            </w:r>
            <w:r>
              <w:rPr>
                <w:rFonts w:ascii="Times New Roman"/>
                <w:b w:val="false"/>
                <w:i w:val="false"/>
                <w:color w:val="000000"/>
                <w:vertAlign w:val="superscript"/>
              </w:rPr>
              <w:t xml:space="preserve">2 </w:t>
            </w:r>
          </w:p>
        </w:tc>
        <w:tc>
          <w:tcPr>
            <w:tcW w:w="17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Бағалы </w:t>
            </w:r>
            <w:r>
              <w:br/>
            </w:r>
            <w:r>
              <w:rPr>
                <w:rFonts w:ascii="Times New Roman"/>
                <w:b w:val="false"/>
                <w:i w:val="false"/>
                <w:color w:val="000000"/>
                <w:sz w:val="20"/>
              </w:rPr>
              <w:t xml:space="preserve">
қағаз- </w:t>
            </w:r>
            <w:r>
              <w:br/>
            </w:r>
            <w:r>
              <w:rPr>
                <w:rFonts w:ascii="Times New Roman"/>
                <w:b w:val="false"/>
                <w:i w:val="false"/>
                <w:color w:val="000000"/>
                <w:sz w:val="20"/>
              </w:rPr>
              <w:t xml:space="preserve">
дың </w:t>
            </w:r>
            <w:r>
              <w:br/>
            </w:r>
            <w:r>
              <w:rPr>
                <w:rFonts w:ascii="Times New Roman"/>
                <w:b w:val="false"/>
                <w:i w:val="false"/>
                <w:color w:val="000000"/>
                <w:sz w:val="20"/>
              </w:rPr>
              <w:t xml:space="preserve">
түрі </w:t>
            </w:r>
            <w:r>
              <w:br/>
            </w:r>
            <w:r>
              <w:rPr>
                <w:rFonts w:ascii="Times New Roman"/>
                <w:b w:val="false"/>
                <w:i w:val="false"/>
                <w:color w:val="000000"/>
                <w:sz w:val="20"/>
              </w:rPr>
              <w:t xml:space="preserve">
және </w:t>
            </w:r>
            <w:r>
              <w:br/>
            </w:r>
            <w:r>
              <w:rPr>
                <w:rFonts w:ascii="Times New Roman"/>
                <w:b w:val="false"/>
                <w:i w:val="false"/>
                <w:color w:val="000000"/>
                <w:sz w:val="20"/>
              </w:rPr>
              <w:t xml:space="preserve">
оның </w:t>
            </w:r>
            <w:r>
              <w:br/>
            </w:r>
            <w:r>
              <w:rPr>
                <w:rFonts w:ascii="Times New Roman"/>
                <w:b w:val="false"/>
                <w:i w:val="false"/>
                <w:color w:val="000000"/>
                <w:sz w:val="20"/>
              </w:rPr>
              <w:t xml:space="preserve">
эмитен- </w:t>
            </w:r>
            <w:r>
              <w:br/>
            </w:r>
            <w:r>
              <w:rPr>
                <w:rFonts w:ascii="Times New Roman"/>
                <w:b w:val="false"/>
                <w:i w:val="false"/>
                <w:color w:val="000000"/>
                <w:sz w:val="20"/>
              </w:rPr>
              <w:t xml:space="preserve">
тінің </w:t>
            </w:r>
            <w:r>
              <w:rPr>
                <w:rFonts w:ascii="Times New Roman"/>
                <w:b w:val="false"/>
                <w:i w:val="false"/>
                <w:color w:val="000000"/>
                <w:vertAlign w:val="superscript"/>
              </w:rPr>
              <w:t xml:space="preserve">3 </w:t>
            </w:r>
            <w:r>
              <w:br/>
            </w:r>
            <w:r>
              <w:rPr>
                <w:rFonts w:ascii="Times New Roman"/>
                <w:b w:val="false"/>
                <w:i w:val="false"/>
                <w:color w:val="000000"/>
                <w:sz w:val="20"/>
              </w:rPr>
              <w:t xml:space="preserve">
атауы </w:t>
            </w:r>
          </w:p>
        </w:tc>
      </w:tr>
      <w:tr>
        <w:trPr>
          <w:trHeight w:val="6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Бро- </w:t>
            </w:r>
            <w:r>
              <w:br/>
            </w:r>
            <w:r>
              <w:rPr>
                <w:rFonts w:ascii="Times New Roman"/>
                <w:b w:val="false"/>
                <w:i w:val="false"/>
                <w:color w:val="000000"/>
                <w:sz w:val="20"/>
              </w:rPr>
              <w:t xml:space="preserve">
кер- </w:t>
            </w:r>
            <w:r>
              <w:br/>
            </w:r>
            <w:r>
              <w:rPr>
                <w:rFonts w:ascii="Times New Roman"/>
                <w:b w:val="false"/>
                <w:i w:val="false"/>
                <w:color w:val="000000"/>
                <w:sz w:val="20"/>
              </w:rPr>
              <w:t xml:space="preserve">
дилер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 </w:t>
            </w:r>
            <w:r>
              <w:br/>
            </w:r>
            <w:r>
              <w:rPr>
                <w:rFonts w:ascii="Times New Roman"/>
                <w:b w:val="false"/>
                <w:i w:val="false"/>
                <w:color w:val="000000"/>
                <w:sz w:val="20"/>
              </w:rPr>
              <w:t xml:space="preserve">
тің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бир- </w:t>
            </w:r>
            <w:r>
              <w:br/>
            </w:r>
            <w:r>
              <w:rPr>
                <w:rFonts w:ascii="Times New Roman"/>
                <w:b w:val="false"/>
                <w:i w:val="false"/>
                <w:color w:val="000000"/>
                <w:sz w:val="20"/>
              </w:rPr>
              <w:t xml:space="preserve">
жа- </w:t>
            </w:r>
            <w:r>
              <w:br/>
            </w:r>
            <w:r>
              <w:rPr>
                <w:rFonts w:ascii="Times New Roman"/>
                <w:b w:val="false"/>
                <w:i w:val="false"/>
                <w:color w:val="000000"/>
                <w:sz w:val="20"/>
              </w:rPr>
              <w:t xml:space="preserve">
ның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13"/>
        <w:gridCol w:w="1753"/>
        <w:gridCol w:w="1833"/>
        <w:gridCol w:w="1533"/>
        <w:gridCol w:w="1293"/>
        <w:gridCol w:w="1533"/>
        <w:gridCol w:w="1573"/>
        <w:gridCol w:w="1453"/>
      </w:tblGrid>
      <w:tr>
        <w:trPr>
          <w:trHeight w:val="297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Ұлт- </w:t>
            </w:r>
            <w:r>
              <w:br/>
            </w:r>
            <w:r>
              <w:rPr>
                <w:rFonts w:ascii="Times New Roman"/>
                <w:b w:val="false"/>
                <w:i w:val="false"/>
                <w:color w:val="000000"/>
                <w:sz w:val="20"/>
              </w:rPr>
              <w:t xml:space="preserve">
тық </w:t>
            </w:r>
            <w:r>
              <w:br/>
            </w:r>
            <w:r>
              <w:rPr>
                <w:rFonts w:ascii="Times New Roman"/>
                <w:b w:val="false"/>
                <w:i w:val="false"/>
                <w:color w:val="000000"/>
                <w:sz w:val="20"/>
              </w:rPr>
              <w:t xml:space="preserve">
біре- </w:t>
            </w:r>
            <w:r>
              <w:br/>
            </w:r>
            <w:r>
              <w:rPr>
                <w:rFonts w:ascii="Times New Roman"/>
                <w:b w:val="false"/>
                <w:i w:val="false"/>
                <w:color w:val="000000"/>
                <w:sz w:val="20"/>
              </w:rPr>
              <w:t xml:space="preserve">
гей- </w:t>
            </w:r>
            <w:r>
              <w:br/>
            </w:r>
            <w:r>
              <w:rPr>
                <w:rFonts w:ascii="Times New Roman"/>
                <w:b w:val="false"/>
                <w:i w:val="false"/>
                <w:color w:val="000000"/>
                <w:sz w:val="20"/>
              </w:rPr>
              <w:t xml:space="preserve">
лен- </w:t>
            </w:r>
            <w:r>
              <w:br/>
            </w:r>
            <w:r>
              <w:rPr>
                <w:rFonts w:ascii="Times New Roman"/>
                <w:b w:val="false"/>
                <w:i w:val="false"/>
                <w:color w:val="000000"/>
                <w:sz w:val="20"/>
              </w:rPr>
              <w:t xml:space="preserve">
діру </w:t>
            </w:r>
            <w:r>
              <w:br/>
            </w:r>
            <w:r>
              <w:rPr>
                <w:rFonts w:ascii="Times New Roman"/>
                <w:b w:val="false"/>
                <w:i w:val="false"/>
                <w:color w:val="000000"/>
                <w:sz w:val="20"/>
              </w:rPr>
              <w:t xml:space="preserve">
нө- </w:t>
            </w:r>
            <w:r>
              <w:br/>
            </w:r>
            <w:r>
              <w:rPr>
                <w:rFonts w:ascii="Times New Roman"/>
                <w:b w:val="false"/>
                <w:i w:val="false"/>
                <w:color w:val="000000"/>
                <w:sz w:val="20"/>
              </w:rPr>
              <w:t xml:space="preserve">
мірі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Номи- </w:t>
            </w:r>
            <w:r>
              <w:br/>
            </w:r>
            <w:r>
              <w:rPr>
                <w:rFonts w:ascii="Times New Roman"/>
                <w:b w:val="false"/>
                <w:i w:val="false"/>
                <w:color w:val="000000"/>
                <w:sz w:val="20"/>
              </w:rPr>
              <w:t xml:space="preserve">
налдық </w:t>
            </w:r>
            <w:r>
              <w:br/>
            </w:r>
            <w:r>
              <w:rPr>
                <w:rFonts w:ascii="Times New Roman"/>
                <w:b w:val="false"/>
                <w:i w:val="false"/>
                <w:color w:val="000000"/>
                <w:sz w:val="20"/>
              </w:rPr>
              <w:t xml:space="preserve">
құнды </w:t>
            </w:r>
            <w:r>
              <w:br/>
            </w:r>
            <w:r>
              <w:rPr>
                <w:rFonts w:ascii="Times New Roman"/>
                <w:b w:val="false"/>
                <w:i w:val="false"/>
                <w:color w:val="000000"/>
                <w:sz w:val="20"/>
              </w:rPr>
              <w:t xml:space="preserve">
валюта </w:t>
            </w:r>
            <w:r>
              <w:br/>
            </w:r>
            <w:r>
              <w:rPr>
                <w:rFonts w:ascii="Times New Roman"/>
                <w:b w:val="false"/>
                <w:i w:val="false"/>
                <w:color w:val="000000"/>
                <w:sz w:val="20"/>
              </w:rPr>
              <w:t xml:space="preserve">
(орна- </w:t>
            </w:r>
            <w:r>
              <w:br/>
            </w:r>
            <w:r>
              <w:rPr>
                <w:rFonts w:ascii="Times New Roman"/>
                <w:b w:val="false"/>
                <w:i w:val="false"/>
                <w:color w:val="000000"/>
                <w:sz w:val="20"/>
              </w:rPr>
              <w:t xml:space="preserve">
лас- </w:t>
            </w:r>
            <w:r>
              <w:br/>
            </w:r>
            <w:r>
              <w:rPr>
                <w:rFonts w:ascii="Times New Roman"/>
                <w:b w:val="false"/>
                <w:i w:val="false"/>
                <w:color w:val="000000"/>
                <w:sz w:val="20"/>
              </w:rPr>
              <w:t xml:space="preserve">
тыру </w:t>
            </w:r>
            <w:r>
              <w:br/>
            </w:r>
            <w:r>
              <w:rPr>
                <w:rFonts w:ascii="Times New Roman"/>
                <w:b w:val="false"/>
                <w:i w:val="false"/>
                <w:color w:val="000000"/>
                <w:sz w:val="20"/>
              </w:rPr>
              <w:t xml:space="preserve">
баға- </w:t>
            </w:r>
            <w:r>
              <w:br/>
            </w:r>
            <w:r>
              <w:rPr>
                <w:rFonts w:ascii="Times New Roman"/>
                <w:b w:val="false"/>
                <w:i w:val="false"/>
                <w:color w:val="000000"/>
                <w:sz w:val="20"/>
              </w:rPr>
              <w:t xml:space="preserve">
сы) </w:t>
            </w:r>
            <w:r>
              <w:rPr>
                <w:rFonts w:ascii="Times New Roman"/>
                <w:b w:val="false"/>
                <w:i w:val="false"/>
                <w:color w:val="000000"/>
                <w:vertAlign w:val="superscript"/>
              </w:rPr>
              <w:t xml:space="preserve">4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 </w:t>
            </w:r>
            <w:r>
              <w:br/>
            </w:r>
            <w:r>
              <w:rPr>
                <w:rFonts w:ascii="Times New Roman"/>
                <w:b w:val="false"/>
                <w:i w:val="false"/>
                <w:color w:val="000000"/>
                <w:sz w:val="20"/>
              </w:rPr>
              <w:t xml:space="preserve">
бағалы </w:t>
            </w:r>
            <w:r>
              <w:br/>
            </w:r>
            <w:r>
              <w:rPr>
                <w:rFonts w:ascii="Times New Roman"/>
                <w:b w:val="false"/>
                <w:i w:val="false"/>
                <w:color w:val="000000"/>
                <w:sz w:val="20"/>
              </w:rPr>
              <w:t xml:space="preserve">
қағаз- </w:t>
            </w:r>
            <w:r>
              <w:br/>
            </w:r>
            <w:r>
              <w:rPr>
                <w:rFonts w:ascii="Times New Roman"/>
                <w:b w:val="false"/>
                <w:i w:val="false"/>
                <w:color w:val="000000"/>
                <w:sz w:val="20"/>
              </w:rPr>
              <w:t xml:space="preserve">
дың </w:t>
            </w:r>
            <w:r>
              <w:br/>
            </w:r>
            <w:r>
              <w:rPr>
                <w:rFonts w:ascii="Times New Roman"/>
                <w:b w:val="false"/>
                <w:i w:val="false"/>
                <w:color w:val="000000"/>
                <w:sz w:val="20"/>
              </w:rPr>
              <w:t xml:space="preserve">
номи- </w:t>
            </w:r>
            <w:r>
              <w:br/>
            </w:r>
            <w:r>
              <w:rPr>
                <w:rFonts w:ascii="Times New Roman"/>
                <w:b w:val="false"/>
                <w:i w:val="false"/>
                <w:color w:val="000000"/>
                <w:sz w:val="20"/>
              </w:rPr>
              <w:t xml:space="preserve">
налды </w:t>
            </w:r>
            <w:r>
              <w:br/>
            </w:r>
            <w:r>
              <w:rPr>
                <w:rFonts w:ascii="Times New Roman"/>
                <w:b w:val="false"/>
                <w:i w:val="false"/>
                <w:color w:val="000000"/>
                <w:sz w:val="20"/>
              </w:rPr>
              <w:t xml:space="preserve">
құны </w:t>
            </w:r>
            <w:r>
              <w:br/>
            </w:r>
            <w:r>
              <w:rPr>
                <w:rFonts w:ascii="Times New Roman"/>
                <w:b w:val="false"/>
                <w:i w:val="false"/>
                <w:color w:val="000000"/>
                <w:sz w:val="20"/>
              </w:rPr>
              <w:t xml:space="preserve">
(орна- </w:t>
            </w:r>
            <w:r>
              <w:br/>
            </w:r>
            <w:r>
              <w:rPr>
                <w:rFonts w:ascii="Times New Roman"/>
                <w:b w:val="false"/>
                <w:i w:val="false"/>
                <w:color w:val="000000"/>
                <w:sz w:val="20"/>
              </w:rPr>
              <w:t xml:space="preserve">
лас- </w:t>
            </w:r>
            <w:r>
              <w:br/>
            </w:r>
            <w:r>
              <w:rPr>
                <w:rFonts w:ascii="Times New Roman"/>
                <w:b w:val="false"/>
                <w:i w:val="false"/>
                <w:color w:val="000000"/>
                <w:sz w:val="20"/>
              </w:rPr>
              <w:t xml:space="preserve">
тыру </w:t>
            </w:r>
            <w:r>
              <w:br/>
            </w:r>
            <w:r>
              <w:rPr>
                <w:rFonts w:ascii="Times New Roman"/>
                <w:b w:val="false"/>
                <w:i w:val="false"/>
                <w:color w:val="000000"/>
                <w:sz w:val="20"/>
              </w:rPr>
              <w:t xml:space="preserve">
баға- </w:t>
            </w:r>
            <w:r>
              <w:br/>
            </w:r>
            <w:r>
              <w:rPr>
                <w:rFonts w:ascii="Times New Roman"/>
                <w:b w:val="false"/>
                <w:i w:val="false"/>
                <w:color w:val="000000"/>
                <w:sz w:val="20"/>
              </w:rPr>
              <w:t xml:space="preserve">
сы)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 </w:t>
            </w:r>
            <w:r>
              <w:br/>
            </w:r>
            <w:r>
              <w:rPr>
                <w:rFonts w:ascii="Times New Roman"/>
                <w:b w:val="false"/>
                <w:i w:val="false"/>
                <w:color w:val="000000"/>
                <w:sz w:val="20"/>
              </w:rPr>
              <w:t xml:space="preserve">
міле </w:t>
            </w:r>
            <w:r>
              <w:br/>
            </w:r>
            <w:r>
              <w:rPr>
                <w:rFonts w:ascii="Times New Roman"/>
                <w:b w:val="false"/>
                <w:i w:val="false"/>
                <w:color w:val="000000"/>
                <w:sz w:val="20"/>
              </w:rPr>
              <w:t xml:space="preserve">
кө- </w:t>
            </w:r>
            <w:r>
              <w:br/>
            </w:r>
            <w:r>
              <w:rPr>
                <w:rFonts w:ascii="Times New Roman"/>
                <w:b w:val="false"/>
                <w:i w:val="false"/>
                <w:color w:val="000000"/>
                <w:sz w:val="20"/>
              </w:rPr>
              <w:t xml:space="preserve">
лемі </w:t>
            </w:r>
            <w:r>
              <w:br/>
            </w:r>
            <w:r>
              <w:rPr>
                <w:rFonts w:ascii="Times New Roman"/>
                <w:b w:val="false"/>
                <w:i w:val="false"/>
                <w:color w:val="000000"/>
                <w:sz w:val="20"/>
              </w:rPr>
              <w:t xml:space="preserve">
(ба- </w:t>
            </w:r>
            <w:r>
              <w:br/>
            </w:r>
            <w:r>
              <w:rPr>
                <w:rFonts w:ascii="Times New Roman"/>
                <w:b w:val="false"/>
                <w:i w:val="false"/>
                <w:color w:val="000000"/>
                <w:sz w:val="20"/>
              </w:rPr>
              <w:t xml:space="preserve">
ғалы </w:t>
            </w:r>
            <w:r>
              <w:br/>
            </w:r>
            <w:r>
              <w:rPr>
                <w:rFonts w:ascii="Times New Roman"/>
                <w:b w:val="false"/>
                <w:i w:val="false"/>
                <w:color w:val="000000"/>
                <w:sz w:val="20"/>
              </w:rPr>
              <w:t xml:space="preserve">
қа- </w:t>
            </w:r>
            <w:r>
              <w:br/>
            </w:r>
            <w:r>
              <w:rPr>
                <w:rFonts w:ascii="Times New Roman"/>
                <w:b w:val="false"/>
                <w:i w:val="false"/>
                <w:color w:val="000000"/>
                <w:sz w:val="20"/>
              </w:rPr>
              <w:t xml:space="preserve">
ғаз- </w:t>
            </w:r>
            <w:r>
              <w:br/>
            </w:r>
            <w:r>
              <w:rPr>
                <w:rFonts w:ascii="Times New Roman"/>
                <w:b w:val="false"/>
                <w:i w:val="false"/>
                <w:color w:val="000000"/>
                <w:sz w:val="20"/>
              </w:rPr>
              <w:t xml:space="preserve">
дың </w:t>
            </w:r>
            <w:r>
              <w:br/>
            </w:r>
            <w:r>
              <w:rPr>
                <w:rFonts w:ascii="Times New Roman"/>
                <w:b w:val="false"/>
                <w:i w:val="false"/>
                <w:color w:val="000000"/>
                <w:sz w:val="20"/>
              </w:rPr>
              <w:t xml:space="preserve">
дана- </w:t>
            </w:r>
            <w:r>
              <w:br/>
            </w:r>
            <w:r>
              <w:rPr>
                <w:rFonts w:ascii="Times New Roman"/>
                <w:b w:val="false"/>
                <w:i w:val="false"/>
                <w:color w:val="000000"/>
                <w:sz w:val="20"/>
              </w:rPr>
              <w:t xml:space="preserve">
сы)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 </w:t>
            </w:r>
            <w:r>
              <w:br/>
            </w:r>
            <w:r>
              <w:rPr>
                <w:rFonts w:ascii="Times New Roman"/>
                <w:b w:val="false"/>
                <w:i w:val="false"/>
                <w:color w:val="000000"/>
                <w:sz w:val="20"/>
              </w:rPr>
              <w:t xml:space="preserve">
лем </w:t>
            </w:r>
            <w:r>
              <w:br/>
            </w:r>
            <w:r>
              <w:rPr>
                <w:rFonts w:ascii="Times New Roman"/>
                <w:b w:val="false"/>
                <w:i w:val="false"/>
                <w:color w:val="000000"/>
                <w:sz w:val="20"/>
              </w:rPr>
              <w:t xml:space="preserve">
ва- </w:t>
            </w:r>
            <w:r>
              <w:br/>
            </w:r>
            <w:r>
              <w:rPr>
                <w:rFonts w:ascii="Times New Roman"/>
                <w:b w:val="false"/>
                <w:i w:val="false"/>
                <w:color w:val="000000"/>
                <w:sz w:val="20"/>
              </w:rPr>
              <w:t xml:space="preserve">
лю- </w:t>
            </w:r>
            <w:r>
              <w:br/>
            </w:r>
            <w:r>
              <w:rPr>
                <w:rFonts w:ascii="Times New Roman"/>
                <w:b w:val="false"/>
                <w:i w:val="false"/>
                <w:color w:val="000000"/>
                <w:sz w:val="20"/>
              </w:rPr>
              <w:t xml:space="preserve">
та- </w:t>
            </w:r>
            <w:r>
              <w:br/>
            </w:r>
            <w:r>
              <w:rPr>
                <w:rFonts w:ascii="Times New Roman"/>
                <w:b w:val="false"/>
                <w:i w:val="false"/>
                <w:color w:val="000000"/>
                <w:sz w:val="20"/>
              </w:rPr>
              <w:t xml:space="preserve">
сы </w:t>
            </w:r>
            <w:r>
              <w:rPr>
                <w:rFonts w:ascii="Times New Roman"/>
                <w:b w:val="false"/>
                <w:i w:val="false"/>
                <w:color w:val="000000"/>
                <w:vertAlign w:val="superscript"/>
              </w:rPr>
              <w:t xml:space="preserve">4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 </w:t>
            </w:r>
            <w:r>
              <w:br/>
            </w:r>
            <w:r>
              <w:rPr>
                <w:rFonts w:ascii="Times New Roman"/>
                <w:b w:val="false"/>
                <w:i w:val="false"/>
                <w:color w:val="000000"/>
                <w:sz w:val="20"/>
              </w:rPr>
              <w:t xml:space="preserve">
ба- </w:t>
            </w:r>
            <w:r>
              <w:br/>
            </w:r>
            <w:r>
              <w:rPr>
                <w:rFonts w:ascii="Times New Roman"/>
                <w:b w:val="false"/>
                <w:i w:val="false"/>
                <w:color w:val="000000"/>
                <w:sz w:val="20"/>
              </w:rPr>
              <w:t xml:space="preserve">
ғалы </w:t>
            </w:r>
            <w:r>
              <w:br/>
            </w:r>
            <w:r>
              <w:rPr>
                <w:rFonts w:ascii="Times New Roman"/>
                <w:b w:val="false"/>
                <w:i w:val="false"/>
                <w:color w:val="000000"/>
                <w:sz w:val="20"/>
              </w:rPr>
              <w:t xml:space="preserve">
қа- </w:t>
            </w:r>
            <w:r>
              <w:br/>
            </w:r>
            <w:r>
              <w:rPr>
                <w:rFonts w:ascii="Times New Roman"/>
                <w:b w:val="false"/>
                <w:i w:val="false"/>
                <w:color w:val="000000"/>
                <w:sz w:val="20"/>
              </w:rPr>
              <w:t xml:space="preserve">
ғаз- </w:t>
            </w:r>
            <w:r>
              <w:br/>
            </w:r>
            <w:r>
              <w:rPr>
                <w:rFonts w:ascii="Times New Roman"/>
                <w:b w:val="false"/>
                <w:i w:val="false"/>
                <w:color w:val="000000"/>
                <w:sz w:val="20"/>
              </w:rPr>
              <w:t xml:space="preserve">
дың </w:t>
            </w:r>
            <w:r>
              <w:br/>
            </w:r>
            <w:r>
              <w:rPr>
                <w:rFonts w:ascii="Times New Roman"/>
                <w:b w:val="false"/>
                <w:i w:val="false"/>
                <w:color w:val="000000"/>
                <w:sz w:val="20"/>
              </w:rPr>
              <w:t xml:space="preserve">
сатып </w:t>
            </w:r>
            <w:r>
              <w:br/>
            </w:r>
            <w:r>
              <w:rPr>
                <w:rFonts w:ascii="Times New Roman"/>
                <w:b w:val="false"/>
                <w:i w:val="false"/>
                <w:color w:val="000000"/>
                <w:sz w:val="20"/>
              </w:rPr>
              <w:t xml:space="preserve">
алу </w:t>
            </w:r>
            <w:r>
              <w:br/>
            </w:r>
            <w:r>
              <w:rPr>
                <w:rFonts w:ascii="Times New Roman"/>
                <w:b w:val="false"/>
                <w:i w:val="false"/>
                <w:color w:val="000000"/>
                <w:sz w:val="20"/>
              </w:rPr>
              <w:t xml:space="preserve">
баға- </w:t>
            </w:r>
            <w:r>
              <w:br/>
            </w:r>
            <w:r>
              <w:rPr>
                <w:rFonts w:ascii="Times New Roman"/>
                <w:b w:val="false"/>
                <w:i w:val="false"/>
                <w:color w:val="000000"/>
                <w:sz w:val="20"/>
              </w:rPr>
              <w:t xml:space="preserve">
сы </w:t>
            </w:r>
            <w:r>
              <w:rPr>
                <w:rFonts w:ascii="Times New Roman"/>
                <w:b w:val="false"/>
                <w:i w:val="false"/>
                <w:color w:val="000000"/>
                <w:vertAlign w:val="superscript"/>
              </w:rPr>
              <w:t xml:space="preserve">5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Бағалы </w:t>
            </w:r>
            <w:r>
              <w:br/>
            </w:r>
            <w:r>
              <w:rPr>
                <w:rFonts w:ascii="Times New Roman"/>
                <w:b w:val="false"/>
                <w:i w:val="false"/>
                <w:color w:val="000000"/>
                <w:sz w:val="20"/>
              </w:rPr>
              <w:t xml:space="preserve">
қағаз </w:t>
            </w:r>
            <w:r>
              <w:br/>
            </w:r>
            <w:r>
              <w:rPr>
                <w:rFonts w:ascii="Times New Roman"/>
                <w:b w:val="false"/>
                <w:i w:val="false"/>
                <w:color w:val="000000"/>
                <w:sz w:val="20"/>
              </w:rPr>
              <w:t xml:space="preserve">
бо- </w:t>
            </w:r>
            <w:r>
              <w:br/>
            </w:r>
            <w:r>
              <w:rPr>
                <w:rFonts w:ascii="Times New Roman"/>
                <w:b w:val="false"/>
                <w:i w:val="false"/>
                <w:color w:val="000000"/>
                <w:sz w:val="20"/>
              </w:rPr>
              <w:t xml:space="preserve">
йынша </w:t>
            </w:r>
            <w:r>
              <w:br/>
            </w:r>
            <w:r>
              <w:rPr>
                <w:rFonts w:ascii="Times New Roman"/>
                <w:b w:val="false"/>
                <w:i w:val="false"/>
                <w:color w:val="000000"/>
                <w:sz w:val="20"/>
              </w:rPr>
              <w:t xml:space="preserve">
кіріс- </w:t>
            </w:r>
            <w:r>
              <w:br/>
            </w:r>
            <w:r>
              <w:rPr>
                <w:rFonts w:ascii="Times New Roman"/>
                <w:b w:val="false"/>
                <w:i w:val="false"/>
                <w:color w:val="000000"/>
                <w:sz w:val="20"/>
              </w:rPr>
              <w:t xml:space="preserve">
тілік </w:t>
            </w:r>
            <w:r>
              <w:br/>
            </w:r>
            <w:r>
              <w:rPr>
                <w:rFonts w:ascii="Times New Roman"/>
                <w:b w:val="false"/>
                <w:i w:val="false"/>
                <w:color w:val="000000"/>
                <w:sz w:val="20"/>
              </w:rPr>
              <w:t xml:space="preserve">
(про- </w:t>
            </w:r>
            <w:r>
              <w:br/>
            </w:r>
            <w:r>
              <w:rPr>
                <w:rFonts w:ascii="Times New Roman"/>
                <w:b w:val="false"/>
                <w:i w:val="false"/>
                <w:color w:val="000000"/>
                <w:sz w:val="20"/>
              </w:rPr>
              <w:t xml:space="preserve">
цент- </w:t>
            </w:r>
            <w:r>
              <w:br/>
            </w:r>
            <w:r>
              <w:rPr>
                <w:rFonts w:ascii="Times New Roman"/>
                <w:b w:val="false"/>
                <w:i w:val="false"/>
                <w:color w:val="000000"/>
                <w:sz w:val="20"/>
              </w:rPr>
              <w:t xml:space="preserve">
пен) </w:t>
            </w:r>
            <w:r>
              <w:rPr>
                <w:rFonts w:ascii="Times New Roman"/>
                <w:b w:val="false"/>
                <w:i w:val="false"/>
                <w:color w:val="000000"/>
                <w:vertAlign w:val="superscript"/>
              </w:rPr>
              <w:t xml:space="preserve">6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 </w:t>
            </w:r>
            <w:r>
              <w:br/>
            </w:r>
            <w:r>
              <w:rPr>
                <w:rFonts w:ascii="Times New Roman"/>
                <w:b w:val="false"/>
                <w:i w:val="false"/>
                <w:color w:val="000000"/>
                <w:sz w:val="20"/>
              </w:rPr>
              <w:t xml:space="preserve">
міле </w:t>
            </w:r>
            <w:r>
              <w:br/>
            </w:r>
            <w:r>
              <w:rPr>
                <w:rFonts w:ascii="Times New Roman"/>
                <w:b w:val="false"/>
                <w:i w:val="false"/>
                <w:color w:val="000000"/>
                <w:sz w:val="20"/>
              </w:rPr>
              <w:t xml:space="preserve">
сома- </w:t>
            </w:r>
            <w:r>
              <w:br/>
            </w:r>
            <w:r>
              <w:rPr>
                <w:rFonts w:ascii="Times New Roman"/>
                <w:b w:val="false"/>
                <w:i w:val="false"/>
                <w:color w:val="000000"/>
                <w:sz w:val="20"/>
              </w:rPr>
              <w:t xml:space="preserve">
сы </w:t>
            </w:r>
            <w:r>
              <w:rPr>
                <w:rFonts w:ascii="Times New Roman"/>
                <w:b w:val="false"/>
                <w:i w:val="false"/>
                <w:color w:val="000000"/>
                <w:vertAlign w:val="superscript"/>
              </w:rPr>
              <w:t xml:space="preserve">7 </w:t>
            </w:r>
          </w:p>
        </w:tc>
      </w:tr>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Ескерту: </w:t>
      </w:r>
      <w:r>
        <w:br/>
      </w:r>
      <w:r>
        <w:rPr>
          <w:rFonts w:ascii="Times New Roman"/>
          <w:b w:val="false"/>
          <w:i w:val="false"/>
          <w:color w:val="000000"/>
          <w:sz w:val="28"/>
        </w:rPr>
        <w:t>
</w:t>
      </w:r>
      <w:r>
        <w:rPr>
          <w:rFonts w:ascii="Times New Roman"/>
          <w:b w:val="false"/>
          <w:i w:val="false"/>
          <w:color w:val="000000"/>
          <w:vertAlign w:val="superscript"/>
        </w:rPr>
        <w:t xml:space="preserve">      1 </w:t>
      </w:r>
      <w:r>
        <w:rPr>
          <w:rFonts w:ascii="Times New Roman"/>
          <w:b w:val="false"/>
          <w:i w:val="false"/>
          <w:color w:val="000000"/>
          <w:sz w:val="28"/>
        </w:rPr>
        <w:t xml:space="preserve">Мәміле түрі көрсетіледі (сатып алу, сату, өтеу, кері "репо" операциясы - ашу/жабу және басқалар). </w:t>
      </w:r>
      <w:r>
        <w:br/>
      </w:r>
      <w:r>
        <w:rPr>
          <w:rFonts w:ascii="Times New Roman"/>
          <w:b w:val="false"/>
          <w:i w:val="false"/>
          <w:color w:val="000000"/>
          <w:sz w:val="28"/>
        </w:rPr>
        <w:t>
</w:t>
      </w:r>
      <w:r>
        <w:rPr>
          <w:rFonts w:ascii="Times New Roman"/>
          <w:b w:val="false"/>
          <w:i w:val="false"/>
          <w:color w:val="000000"/>
          <w:vertAlign w:val="superscript"/>
        </w:rPr>
        <w:t xml:space="preserve">      2 </w:t>
      </w:r>
      <w:r>
        <w:rPr>
          <w:rFonts w:ascii="Times New Roman"/>
          <w:b w:val="false"/>
          <w:i w:val="false"/>
          <w:color w:val="000000"/>
          <w:sz w:val="28"/>
        </w:rPr>
        <w:t xml:space="preserve">сауда жүйесінде мәміле жасаған не мәмілені ұйымдастырылмаған нарықта жасаған сауда-саттық ұйымдастырушысы көрсетіледі. </w:t>
      </w:r>
      <w:r>
        <w:br/>
      </w:r>
      <w:r>
        <w:rPr>
          <w:rFonts w:ascii="Times New Roman"/>
          <w:b w:val="false"/>
          <w:i w:val="false"/>
          <w:color w:val="000000"/>
          <w:sz w:val="28"/>
        </w:rPr>
        <w:t>
</w:t>
      </w:r>
      <w:r>
        <w:rPr>
          <w:rFonts w:ascii="Times New Roman"/>
          <w:b w:val="false"/>
          <w:i w:val="false"/>
          <w:color w:val="000000"/>
          <w:vertAlign w:val="superscript"/>
        </w:rPr>
        <w:t xml:space="preserve">      3 </w:t>
      </w:r>
      <w:r>
        <w:rPr>
          <w:rFonts w:ascii="Times New Roman"/>
          <w:b w:val="false"/>
          <w:i w:val="false"/>
          <w:color w:val="000000"/>
          <w:sz w:val="28"/>
        </w:rPr>
        <w:t xml:space="preserve">эмитенттің атауы және бағалы қағаздар түрі көрсетіледі. Мәміледе халықаралық нарықта жасалған жағдайда REUTER жіктеуі бойынша сауда кодтары пайдаланылады. </w:t>
      </w:r>
      <w:r>
        <w:br/>
      </w:r>
      <w:r>
        <w:rPr>
          <w:rFonts w:ascii="Times New Roman"/>
          <w:b w:val="false"/>
          <w:i w:val="false"/>
          <w:color w:val="000000"/>
          <w:sz w:val="28"/>
        </w:rPr>
        <w:t>
</w:t>
      </w:r>
      <w:r>
        <w:rPr>
          <w:rFonts w:ascii="Times New Roman"/>
          <w:b w:val="false"/>
          <w:i w:val="false"/>
          <w:color w:val="000000"/>
          <w:vertAlign w:val="superscript"/>
        </w:rPr>
        <w:t xml:space="preserve">      4 </w:t>
      </w:r>
      <w:r>
        <w:rPr>
          <w:rFonts w:ascii="Times New Roman"/>
          <w:b w:val="false"/>
          <w:i w:val="false"/>
          <w:color w:val="000000"/>
          <w:sz w:val="28"/>
        </w:rPr>
        <w:t xml:space="preserve">Валюталар кодтары Қазақстан Республикасының "Валюталар мен қорларды белгілейтін кодтар" 07 ИСО 4217-2001 мемлекеттік жіктеліміне сәйкес көрсетіледі. </w:t>
      </w:r>
      <w:r>
        <w:br/>
      </w:r>
      <w:r>
        <w:rPr>
          <w:rFonts w:ascii="Times New Roman"/>
          <w:b w:val="false"/>
          <w:i w:val="false"/>
          <w:color w:val="000000"/>
          <w:sz w:val="28"/>
        </w:rPr>
        <w:t>
</w:t>
      </w:r>
      <w:r>
        <w:rPr>
          <w:rFonts w:ascii="Times New Roman"/>
          <w:b w:val="false"/>
          <w:i w:val="false"/>
          <w:color w:val="000000"/>
          <w:vertAlign w:val="superscript"/>
        </w:rPr>
        <w:t xml:space="preserve">      5 </w:t>
      </w:r>
      <w:r>
        <w:rPr>
          <w:rFonts w:ascii="Times New Roman"/>
          <w:b w:val="false"/>
          <w:i w:val="false"/>
          <w:color w:val="000000"/>
          <w:sz w:val="28"/>
        </w:rPr>
        <w:t xml:space="preserve">Сатушыға төленген сыйақыны ескере отырып, мәміленің жасалғандығын растайтын бастапқы құжатта көрсетілген баға үтірден кейін төрт белгіге дейін нақты көрсетіледі (биржа куәлігі, брокер-дилердің есебі, S.W.I.F.T. жүйесі бойынша алынған растау). </w:t>
      </w:r>
      <w:r>
        <w:br/>
      </w:r>
      <w:r>
        <w:rPr>
          <w:rFonts w:ascii="Times New Roman"/>
          <w:b w:val="false"/>
          <w:i w:val="false"/>
          <w:color w:val="000000"/>
          <w:sz w:val="28"/>
        </w:rPr>
        <w:t>
</w:t>
      </w:r>
      <w:r>
        <w:rPr>
          <w:rFonts w:ascii="Times New Roman"/>
          <w:b w:val="false"/>
          <w:i w:val="false"/>
          <w:color w:val="000000"/>
          <w:vertAlign w:val="superscript"/>
        </w:rPr>
        <w:t xml:space="preserve">      6 </w:t>
      </w:r>
      <w:r>
        <w:rPr>
          <w:rFonts w:ascii="Times New Roman"/>
          <w:b w:val="false"/>
          <w:i w:val="false"/>
          <w:color w:val="000000"/>
          <w:sz w:val="28"/>
        </w:rPr>
        <w:t xml:space="preserve">Борыштық бағалы қағаздар бойынша кірістілік жылдық процент бойынша көрсетіледі (облигациялармен мәмілелер бойынша - шеттету немесе сатып алу нәтижесі бойынша пайда болған кірістілік; "репо"  және кері "репо" операциялары бойынша - репо мәмілелерін жасау бойынша пайда болған кірістілік). </w:t>
      </w:r>
      <w:r>
        <w:br/>
      </w:r>
      <w:r>
        <w:rPr>
          <w:rFonts w:ascii="Times New Roman"/>
          <w:b w:val="false"/>
          <w:i w:val="false"/>
          <w:color w:val="000000"/>
          <w:sz w:val="28"/>
        </w:rPr>
        <w:t>
</w:t>
      </w:r>
      <w:r>
        <w:rPr>
          <w:rFonts w:ascii="Times New Roman"/>
          <w:b w:val="false"/>
          <w:i w:val="false"/>
          <w:color w:val="000000"/>
          <w:vertAlign w:val="superscript"/>
        </w:rPr>
        <w:t xml:space="preserve">      7 </w:t>
      </w:r>
      <w:r>
        <w:rPr>
          <w:rFonts w:ascii="Times New Roman"/>
          <w:b w:val="false"/>
          <w:i w:val="false"/>
          <w:color w:val="000000"/>
          <w:sz w:val="28"/>
        </w:rPr>
        <w:t xml:space="preserve">Мәмілелер жасауға байланысты шығыстарды ескермей, үтірден кейін екі белгіге дейін нақты беріп, соманы көрсетіледі. </w:t>
      </w:r>
    </w:p>
    <w:p>
      <w:pPr>
        <w:spacing w:after="0"/>
        <w:ind w:left="0"/>
        <w:jc w:val="both"/>
      </w:pPr>
      <w:r>
        <w:rPr>
          <w:rFonts w:ascii="Times New Roman"/>
          <w:b/>
          <w:i w:val="false"/>
          <w:color w:val="000000"/>
          <w:sz w:val="28"/>
        </w:rPr>
        <w:t xml:space="preserve">     2-нысан. ҚАЗАҚСТАН РЕСПУБЛИКАСЫНЫҢ ҰЛТТЫҚ БАНКІНДЕГІ </w:t>
      </w:r>
      <w:r>
        <w:br/>
      </w:r>
      <w:r>
        <w:rPr>
          <w:rFonts w:ascii="Times New Roman"/>
          <w:b w:val="false"/>
          <w:i w:val="false"/>
          <w:color w:val="000000"/>
          <w:sz w:val="28"/>
        </w:rPr>
        <w:t>
</w:t>
      </w:r>
      <w:r>
        <w:rPr>
          <w:rFonts w:ascii="Times New Roman"/>
          <w:b/>
          <w:i w:val="false"/>
          <w:color w:val="000000"/>
          <w:sz w:val="28"/>
        </w:rPr>
        <w:t xml:space="preserve">          ЖӘНЕ ЕКІНШІ ДЕҢГЕЙДЕГІ БАНКТЕРДЕГІ САЛЫМДАР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3"/>
        <w:gridCol w:w="1313"/>
        <w:gridCol w:w="1493"/>
        <w:gridCol w:w="1393"/>
        <w:gridCol w:w="1653"/>
        <w:gridCol w:w="1453"/>
        <w:gridCol w:w="1533"/>
        <w:gridCol w:w="1533"/>
        <w:gridCol w:w="1373"/>
      </w:tblGrid>
      <w:tr>
        <w:trPr>
          <w:trHeight w:val="141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N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Ақша </w:t>
            </w:r>
            <w:r>
              <w:br/>
            </w:r>
            <w:r>
              <w:rPr>
                <w:rFonts w:ascii="Times New Roman"/>
                <w:b w:val="false"/>
                <w:i w:val="false"/>
                <w:color w:val="000000"/>
                <w:sz w:val="20"/>
              </w:rPr>
              <w:t xml:space="preserve">
ауда- </w:t>
            </w:r>
            <w:r>
              <w:br/>
            </w:r>
            <w:r>
              <w:rPr>
                <w:rFonts w:ascii="Times New Roman"/>
                <w:b w:val="false"/>
                <w:i w:val="false"/>
                <w:color w:val="000000"/>
                <w:sz w:val="20"/>
              </w:rPr>
              <w:t xml:space="preserve">
рыл- </w:t>
            </w:r>
            <w:r>
              <w:br/>
            </w:r>
            <w:r>
              <w:rPr>
                <w:rFonts w:ascii="Times New Roman"/>
                <w:b w:val="false"/>
                <w:i w:val="false"/>
                <w:color w:val="000000"/>
                <w:sz w:val="20"/>
              </w:rPr>
              <w:t xml:space="preserve">
ған </w:t>
            </w:r>
            <w:r>
              <w:br/>
            </w:r>
            <w:r>
              <w:rPr>
                <w:rFonts w:ascii="Times New Roman"/>
                <w:b w:val="false"/>
                <w:i w:val="false"/>
                <w:color w:val="000000"/>
                <w:sz w:val="20"/>
              </w:rPr>
              <w:t xml:space="preserve">
күн </w:t>
            </w:r>
            <w:r>
              <w:rPr>
                <w:rFonts w:ascii="Times New Roman"/>
                <w:b w:val="false"/>
                <w:i w:val="false"/>
                <w:color w:val="000000"/>
                <w:vertAlign w:val="superscript"/>
              </w:rPr>
              <w:t xml:space="preserve">1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 </w:t>
            </w:r>
            <w:r>
              <w:br/>
            </w:r>
            <w:r>
              <w:rPr>
                <w:rFonts w:ascii="Times New Roman"/>
                <w:b w:val="false"/>
                <w:i w:val="false"/>
                <w:color w:val="000000"/>
                <w:sz w:val="20"/>
              </w:rPr>
              <w:t xml:space="preserve">
тің </w:t>
            </w:r>
            <w:r>
              <w:br/>
            </w:r>
            <w:r>
              <w:rPr>
                <w:rFonts w:ascii="Times New Roman"/>
                <w:b w:val="false"/>
                <w:i w:val="false"/>
                <w:color w:val="000000"/>
                <w:sz w:val="20"/>
              </w:rPr>
              <w:t xml:space="preserve">
атауы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Салым </w:t>
            </w:r>
            <w:r>
              <w:br/>
            </w:r>
            <w:r>
              <w:rPr>
                <w:rFonts w:ascii="Times New Roman"/>
                <w:b w:val="false"/>
                <w:i w:val="false"/>
                <w:color w:val="000000"/>
                <w:sz w:val="20"/>
              </w:rPr>
              <w:t xml:space="preserve">
бо- </w:t>
            </w:r>
            <w:r>
              <w:br/>
            </w:r>
            <w:r>
              <w:rPr>
                <w:rFonts w:ascii="Times New Roman"/>
                <w:b w:val="false"/>
                <w:i w:val="false"/>
                <w:color w:val="000000"/>
                <w:sz w:val="20"/>
              </w:rPr>
              <w:t xml:space="preserve">
йынша </w:t>
            </w:r>
            <w:r>
              <w:br/>
            </w:r>
            <w:r>
              <w:rPr>
                <w:rFonts w:ascii="Times New Roman"/>
                <w:b w:val="false"/>
                <w:i w:val="false"/>
                <w:color w:val="000000"/>
                <w:sz w:val="20"/>
              </w:rPr>
              <w:t xml:space="preserve">
опе- </w:t>
            </w:r>
            <w:r>
              <w:br/>
            </w:r>
            <w:r>
              <w:rPr>
                <w:rFonts w:ascii="Times New Roman"/>
                <w:b w:val="false"/>
                <w:i w:val="false"/>
                <w:color w:val="000000"/>
                <w:sz w:val="20"/>
              </w:rPr>
              <w:t xml:space="preserve">
ра- </w:t>
            </w:r>
            <w:r>
              <w:br/>
            </w:r>
            <w:r>
              <w:rPr>
                <w:rFonts w:ascii="Times New Roman"/>
                <w:b w:val="false"/>
                <w:i w:val="false"/>
                <w:color w:val="000000"/>
                <w:sz w:val="20"/>
              </w:rPr>
              <w:t xml:space="preserve">
ция- </w:t>
            </w:r>
            <w:r>
              <w:br/>
            </w:r>
            <w:r>
              <w:rPr>
                <w:rFonts w:ascii="Times New Roman"/>
                <w:b w:val="false"/>
                <w:i w:val="false"/>
                <w:color w:val="000000"/>
                <w:sz w:val="20"/>
              </w:rPr>
              <w:t xml:space="preserve">
лар </w:t>
            </w:r>
            <w:r>
              <w:rPr>
                <w:rFonts w:ascii="Times New Roman"/>
                <w:b w:val="false"/>
                <w:i w:val="false"/>
                <w:color w:val="000000"/>
                <w:vertAlign w:val="superscript"/>
              </w:rPr>
              <w:t xml:space="preserve">2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Жасал- </w:t>
            </w:r>
            <w:r>
              <w:br/>
            </w:r>
            <w:r>
              <w:rPr>
                <w:rFonts w:ascii="Times New Roman"/>
                <w:b w:val="false"/>
                <w:i w:val="false"/>
                <w:color w:val="000000"/>
                <w:sz w:val="20"/>
              </w:rPr>
              <w:t xml:space="preserve">
ған </w:t>
            </w:r>
            <w:r>
              <w:br/>
            </w:r>
            <w:r>
              <w:rPr>
                <w:rFonts w:ascii="Times New Roman"/>
                <w:b w:val="false"/>
                <w:i w:val="false"/>
                <w:color w:val="000000"/>
                <w:sz w:val="20"/>
              </w:rPr>
              <w:t xml:space="preserve">
күні </w:t>
            </w:r>
            <w:r>
              <w:br/>
            </w:r>
            <w:r>
              <w:rPr>
                <w:rFonts w:ascii="Times New Roman"/>
                <w:b w:val="false"/>
                <w:i w:val="false"/>
                <w:color w:val="000000"/>
                <w:sz w:val="20"/>
              </w:rPr>
              <w:t xml:space="preserve">
және </w:t>
            </w:r>
            <w:r>
              <w:br/>
            </w:r>
            <w:r>
              <w:rPr>
                <w:rFonts w:ascii="Times New Roman"/>
                <w:b w:val="false"/>
                <w:i w:val="false"/>
                <w:color w:val="000000"/>
                <w:sz w:val="20"/>
              </w:rPr>
              <w:t xml:space="preserve">
банк </w:t>
            </w:r>
            <w:r>
              <w:br/>
            </w:r>
            <w:r>
              <w:rPr>
                <w:rFonts w:ascii="Times New Roman"/>
                <w:b w:val="false"/>
                <w:i w:val="false"/>
                <w:color w:val="000000"/>
                <w:sz w:val="20"/>
              </w:rPr>
              <w:t xml:space="preserve">
салымы </w:t>
            </w:r>
            <w:r>
              <w:br/>
            </w:r>
            <w:r>
              <w:rPr>
                <w:rFonts w:ascii="Times New Roman"/>
                <w:b w:val="false"/>
                <w:i w:val="false"/>
                <w:color w:val="000000"/>
                <w:sz w:val="20"/>
              </w:rPr>
              <w:t xml:space="preserve">
шар- </w:t>
            </w:r>
            <w:r>
              <w:br/>
            </w:r>
            <w:r>
              <w:rPr>
                <w:rFonts w:ascii="Times New Roman"/>
                <w:b w:val="false"/>
                <w:i w:val="false"/>
                <w:color w:val="000000"/>
                <w:sz w:val="20"/>
              </w:rPr>
              <w:t xml:space="preserve">
тының </w:t>
            </w:r>
            <w:r>
              <w:br/>
            </w:r>
            <w:r>
              <w:rPr>
                <w:rFonts w:ascii="Times New Roman"/>
                <w:b w:val="false"/>
                <w:i w:val="false"/>
                <w:color w:val="000000"/>
                <w:sz w:val="20"/>
              </w:rPr>
              <w:t xml:space="preserve">
нөмірі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Салым </w:t>
            </w:r>
            <w:r>
              <w:br/>
            </w:r>
            <w:r>
              <w:rPr>
                <w:rFonts w:ascii="Times New Roman"/>
                <w:b w:val="false"/>
                <w:i w:val="false"/>
                <w:color w:val="000000"/>
                <w:sz w:val="20"/>
              </w:rPr>
              <w:t xml:space="preserve">
мер- </w:t>
            </w:r>
            <w:r>
              <w:br/>
            </w:r>
            <w:r>
              <w:rPr>
                <w:rFonts w:ascii="Times New Roman"/>
                <w:b w:val="false"/>
                <w:i w:val="false"/>
                <w:color w:val="000000"/>
                <w:sz w:val="20"/>
              </w:rPr>
              <w:t xml:space="preserve">
зімі </w:t>
            </w:r>
            <w:r>
              <w:br/>
            </w:r>
            <w:r>
              <w:rPr>
                <w:rFonts w:ascii="Times New Roman"/>
                <w:b w:val="false"/>
                <w:i w:val="false"/>
                <w:color w:val="000000"/>
                <w:sz w:val="20"/>
              </w:rPr>
              <w:t xml:space="preserve">
(күн- </w:t>
            </w:r>
            <w:r>
              <w:br/>
            </w:r>
            <w:r>
              <w:rPr>
                <w:rFonts w:ascii="Times New Roman"/>
                <w:b w:val="false"/>
                <w:i w:val="false"/>
                <w:color w:val="000000"/>
                <w:sz w:val="20"/>
              </w:rPr>
              <w:t xml:space="preserve">
мен)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Сыйақы </w:t>
            </w:r>
            <w:r>
              <w:br/>
            </w:r>
            <w:r>
              <w:rPr>
                <w:rFonts w:ascii="Times New Roman"/>
                <w:b w:val="false"/>
                <w:i w:val="false"/>
                <w:color w:val="000000"/>
                <w:sz w:val="20"/>
              </w:rPr>
              <w:t xml:space="preserve">
став- </w:t>
            </w:r>
            <w:r>
              <w:br/>
            </w:r>
            <w:r>
              <w:rPr>
                <w:rFonts w:ascii="Times New Roman"/>
                <w:b w:val="false"/>
                <w:i w:val="false"/>
                <w:color w:val="000000"/>
                <w:sz w:val="20"/>
              </w:rPr>
              <w:t xml:space="preserve">
касы </w:t>
            </w:r>
            <w:r>
              <w:br/>
            </w:r>
            <w:r>
              <w:rPr>
                <w:rFonts w:ascii="Times New Roman"/>
                <w:b w:val="false"/>
                <w:i w:val="false"/>
                <w:color w:val="000000"/>
                <w:sz w:val="20"/>
              </w:rPr>
              <w:t xml:space="preserve">
(жыл- </w:t>
            </w:r>
            <w:r>
              <w:br/>
            </w:r>
            <w:r>
              <w:rPr>
                <w:rFonts w:ascii="Times New Roman"/>
                <w:b w:val="false"/>
                <w:i w:val="false"/>
                <w:color w:val="000000"/>
                <w:sz w:val="20"/>
              </w:rPr>
              <w:t xml:space="preserve">
дық </w:t>
            </w:r>
            <w:r>
              <w:br/>
            </w:r>
            <w:r>
              <w:rPr>
                <w:rFonts w:ascii="Times New Roman"/>
                <w:b w:val="false"/>
                <w:i w:val="false"/>
                <w:color w:val="000000"/>
                <w:sz w:val="20"/>
              </w:rPr>
              <w:t xml:space="preserve">
про- </w:t>
            </w:r>
            <w:r>
              <w:br/>
            </w:r>
            <w:r>
              <w:rPr>
                <w:rFonts w:ascii="Times New Roman"/>
                <w:b w:val="false"/>
                <w:i w:val="false"/>
                <w:color w:val="000000"/>
                <w:sz w:val="20"/>
              </w:rPr>
              <w:t xml:space="preserve">
цент- </w:t>
            </w:r>
            <w:r>
              <w:br/>
            </w:r>
            <w:r>
              <w:rPr>
                <w:rFonts w:ascii="Times New Roman"/>
                <w:b w:val="false"/>
                <w:i w:val="false"/>
                <w:color w:val="000000"/>
                <w:sz w:val="20"/>
              </w:rPr>
              <w:t xml:space="preserve">
пен)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Салым </w:t>
            </w:r>
            <w:r>
              <w:br/>
            </w:r>
            <w:r>
              <w:rPr>
                <w:rFonts w:ascii="Times New Roman"/>
                <w:b w:val="false"/>
                <w:i w:val="false"/>
                <w:color w:val="000000"/>
                <w:sz w:val="20"/>
              </w:rPr>
              <w:t xml:space="preserve">
валю- </w:t>
            </w:r>
            <w:r>
              <w:br/>
            </w:r>
            <w:r>
              <w:rPr>
                <w:rFonts w:ascii="Times New Roman"/>
                <w:b w:val="false"/>
                <w:i w:val="false"/>
                <w:color w:val="000000"/>
                <w:sz w:val="20"/>
              </w:rPr>
              <w:t xml:space="preserve">
тасы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Салым </w:t>
            </w:r>
            <w:r>
              <w:br/>
            </w:r>
            <w:r>
              <w:rPr>
                <w:rFonts w:ascii="Times New Roman"/>
                <w:b w:val="false"/>
                <w:i w:val="false"/>
                <w:color w:val="000000"/>
                <w:sz w:val="20"/>
              </w:rPr>
              <w:t xml:space="preserve">
со- </w:t>
            </w:r>
            <w:r>
              <w:br/>
            </w:r>
            <w:r>
              <w:rPr>
                <w:rFonts w:ascii="Times New Roman"/>
                <w:b w:val="false"/>
                <w:i w:val="false"/>
                <w:color w:val="000000"/>
                <w:sz w:val="20"/>
              </w:rPr>
              <w:t xml:space="preserve">
масы </w:t>
            </w:r>
            <w:r>
              <w:rPr>
                <w:rFonts w:ascii="Times New Roman"/>
                <w:b w:val="false"/>
                <w:i w:val="false"/>
                <w:color w:val="000000"/>
                <w:vertAlign w:val="superscript"/>
              </w:rPr>
              <w:t xml:space="preserve">3 </w:t>
            </w:r>
          </w:p>
        </w:tc>
      </w:tr>
      <w:tr>
        <w:trPr>
          <w:trHeight w:val="19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Ескертулер: </w:t>
      </w:r>
      <w:r>
        <w:br/>
      </w:r>
      <w:r>
        <w:rPr>
          <w:rFonts w:ascii="Times New Roman"/>
          <w:b w:val="false"/>
          <w:i w:val="false"/>
          <w:color w:val="000000"/>
          <w:sz w:val="28"/>
        </w:rPr>
        <w:t>
</w:t>
      </w:r>
      <w:r>
        <w:rPr>
          <w:rFonts w:ascii="Times New Roman"/>
          <w:b w:val="false"/>
          <w:i w:val="false"/>
          <w:color w:val="000000"/>
          <w:vertAlign w:val="superscript"/>
        </w:rPr>
        <w:t xml:space="preserve">      1 </w:t>
      </w:r>
      <w:r>
        <w:rPr>
          <w:rFonts w:ascii="Times New Roman"/>
          <w:b w:val="false"/>
          <w:i w:val="false"/>
          <w:color w:val="000000"/>
          <w:sz w:val="28"/>
        </w:rPr>
        <w:t xml:space="preserve">салым енгізілген жағдайда 1-бағанда  клиенттің шотынан Қазақстан Республикасының Ұлттық Банкіндегі және екінші деңгейдегі банктердегі банктік шотқа ақшаның аударылған күні көрсетіледі не мерзімінен бұрын қайтарылған немесе шарт бұзылған жағдайда - ақшаның клиенттің шотына қайтарылған күні көрсетіледі.  </w:t>
      </w:r>
      <w:r>
        <w:br/>
      </w:r>
      <w:r>
        <w:rPr>
          <w:rFonts w:ascii="Times New Roman"/>
          <w:b w:val="false"/>
          <w:i w:val="false"/>
          <w:color w:val="000000"/>
          <w:sz w:val="28"/>
        </w:rPr>
        <w:t>
</w:t>
      </w:r>
      <w:r>
        <w:rPr>
          <w:rFonts w:ascii="Times New Roman"/>
          <w:b w:val="false"/>
          <w:i w:val="false"/>
          <w:color w:val="000000"/>
          <w:vertAlign w:val="superscript"/>
        </w:rPr>
        <w:t xml:space="preserve">      2 </w:t>
      </w:r>
      <w:r>
        <w:rPr>
          <w:rFonts w:ascii="Times New Roman"/>
          <w:b w:val="false"/>
          <w:i w:val="false"/>
          <w:color w:val="000000"/>
          <w:sz w:val="28"/>
        </w:rPr>
        <w:t xml:space="preserve">Салым бойынша операциялар 3-бағанда көрсетіледі (ақшаны салымға енгізу, салым бойынша сыйақы төлемін жасау, салымды мерзімінен бұрын қайтару немесе банктік салым шартының мерзімінің бітуіне байланысты салымды қайтару). </w:t>
      </w:r>
      <w:r>
        <w:br/>
      </w:r>
      <w:r>
        <w:rPr>
          <w:rFonts w:ascii="Times New Roman"/>
          <w:b w:val="false"/>
          <w:i w:val="false"/>
          <w:color w:val="000000"/>
          <w:sz w:val="28"/>
        </w:rPr>
        <w:t>
</w:t>
      </w:r>
      <w:r>
        <w:rPr>
          <w:rFonts w:ascii="Times New Roman"/>
          <w:b w:val="false"/>
          <w:i w:val="false"/>
          <w:color w:val="000000"/>
          <w:vertAlign w:val="superscript"/>
        </w:rPr>
        <w:t xml:space="preserve">      3 </w:t>
      </w:r>
      <w:r>
        <w:rPr>
          <w:rFonts w:ascii="Times New Roman"/>
          <w:b w:val="false"/>
          <w:i w:val="false"/>
          <w:color w:val="000000"/>
          <w:sz w:val="28"/>
        </w:rPr>
        <w:t xml:space="preserve">8-бағанда жинақталған сыйақы сомасы  үтірден кейін екі белгіге дейін нақты бере отырып, көрсетіледі. </w:t>
      </w:r>
    </w:p>
    <w:bookmarkStart w:name="z11" w:id="10"/>
    <w:p>
      <w:pPr>
        <w:spacing w:after="0"/>
        <w:ind w:left="0"/>
        <w:jc w:val="both"/>
      </w:pPr>
      <w:r>
        <w:rPr>
          <w:rFonts w:ascii="Times New Roman"/>
          <w:b w:val="false"/>
          <w:i w:val="false"/>
          <w:color w:val="000000"/>
          <w:sz w:val="28"/>
        </w:rPr>
        <w:t xml:space="preserve">
                                     Клиенттер мен инвестициялық </w:t>
      </w:r>
      <w:r>
        <w:br/>
      </w:r>
      <w:r>
        <w:rPr>
          <w:rFonts w:ascii="Times New Roman"/>
          <w:b w:val="false"/>
          <w:i w:val="false"/>
          <w:color w:val="000000"/>
          <w:sz w:val="28"/>
        </w:rPr>
        <w:t xml:space="preserve">
                                      портфельді басқарушылардың </w:t>
      </w:r>
      <w:r>
        <w:br/>
      </w:r>
      <w:r>
        <w:rPr>
          <w:rFonts w:ascii="Times New Roman"/>
          <w:b w:val="false"/>
          <w:i w:val="false"/>
          <w:color w:val="000000"/>
          <w:sz w:val="28"/>
        </w:rPr>
        <w:t xml:space="preserve">
                                         меншікті активтерін </w:t>
      </w:r>
      <w:r>
        <w:br/>
      </w:r>
      <w:r>
        <w:rPr>
          <w:rFonts w:ascii="Times New Roman"/>
          <w:b w:val="false"/>
          <w:i w:val="false"/>
          <w:color w:val="000000"/>
          <w:sz w:val="28"/>
        </w:rPr>
        <w:t xml:space="preserve">
                                     инвестициялау туралы жасалған </w:t>
      </w:r>
      <w:r>
        <w:br/>
      </w:r>
      <w:r>
        <w:rPr>
          <w:rFonts w:ascii="Times New Roman"/>
          <w:b w:val="false"/>
          <w:i w:val="false"/>
          <w:color w:val="000000"/>
          <w:sz w:val="28"/>
        </w:rPr>
        <w:t xml:space="preserve">
                                       мәмілелердің есебін ұсыну </w:t>
      </w:r>
      <w:r>
        <w:br/>
      </w:r>
      <w:r>
        <w:rPr>
          <w:rFonts w:ascii="Times New Roman"/>
          <w:b w:val="false"/>
          <w:i w:val="false"/>
          <w:color w:val="000000"/>
          <w:sz w:val="28"/>
        </w:rPr>
        <w:t xml:space="preserve">
                                      жөніндегі ережеге 2-қосымша </w:t>
      </w:r>
    </w:p>
    <w:bookmarkEnd w:id="10"/>
    <w:p>
      <w:pPr>
        <w:spacing w:after="0"/>
        <w:ind w:left="0"/>
        <w:jc w:val="both"/>
      </w:pPr>
      <w:r>
        <w:rPr>
          <w:rFonts w:ascii="Times New Roman"/>
          <w:b w:val="false"/>
          <w:i w:val="false"/>
          <w:color w:val="ff0000"/>
          <w:sz w:val="28"/>
        </w:rPr>
        <w:t xml:space="preserve">      Ескерту: 2-қосымша жаңа редакцияда - ҚР Қаржы нарығын және қаржы ұйымдарын реттеу мен қадағалау агенттігі Басқармасының 2009.11.02 </w:t>
      </w:r>
      <w:r>
        <w:rPr>
          <w:rFonts w:ascii="Times New Roman"/>
          <w:b w:val="false"/>
          <w:i w:val="false"/>
          <w:color w:val="ff0000"/>
          <w:sz w:val="28"/>
        </w:rPr>
        <w:t>N 230</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4-тармақтан</w:t>
      </w:r>
      <w:r>
        <w:rPr>
          <w:rFonts w:ascii="Times New Roman"/>
          <w:b w:val="false"/>
          <w:i w:val="false"/>
          <w:color w:val="ff0000"/>
          <w:sz w:val="28"/>
        </w:rPr>
        <w:t xml:space="preserve"> қараңыз) Қаулысымен.</w:t>
      </w:r>
    </w:p>
    <w:p>
      <w:pPr>
        <w:spacing w:after="0"/>
        <w:ind w:left="0"/>
        <w:jc w:val="both"/>
      </w:pPr>
      <w:r>
        <w:rPr>
          <w:rFonts w:ascii="Times New Roman"/>
          <w:b w:val="false"/>
          <w:i w:val="false"/>
          <w:color w:val="000000"/>
          <w:sz w:val="28"/>
        </w:rPr>
        <w:t>               </w:t>
      </w:r>
      <w:r>
        <w:rPr>
          <w:rFonts w:ascii="Times New Roman"/>
          <w:b/>
          <w:i w:val="false"/>
          <w:color w:val="000000"/>
          <w:sz w:val="28"/>
        </w:rPr>
        <w:t>(инвестициялық портфельді басқарушының атауы ілік септігінде)</w:t>
      </w:r>
      <w:r>
        <w:br/>
      </w:r>
      <w:r>
        <w:rPr>
          <w:rFonts w:ascii="Times New Roman"/>
          <w:b w:val="false"/>
          <w:i w:val="false"/>
          <w:color w:val="000000"/>
          <w:sz w:val="28"/>
        </w:rPr>
        <w:t>
</w:t>
      </w:r>
      <w:r>
        <w:rPr>
          <w:rFonts w:ascii="Times New Roman"/>
          <w:b/>
          <w:i w:val="false"/>
          <w:color w:val="000000"/>
          <w:sz w:val="28"/>
        </w:rPr>
        <w:t>меншікті активтерін инвестициялау бойынша жасалған мәмілелер туралы есебі</w:t>
      </w:r>
    </w:p>
    <w:bookmarkStart w:name="z12" w:id="11"/>
    <w:p>
      <w:pPr>
        <w:spacing w:after="0"/>
        <w:ind w:left="0"/>
        <w:jc w:val="left"/>
      </w:pPr>
      <w:r>
        <w:rPr>
          <w:rFonts w:ascii="Times New Roman"/>
          <w:b/>
          <w:i w:val="false"/>
          <w:color w:val="000000"/>
        </w:rPr>
        <w:t xml:space="preserve"> 
1-нысан. Меншікті активтер есебінен сатып алынған бағалы қағаздар    </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0"/>
        <w:gridCol w:w="1583"/>
        <w:gridCol w:w="1763"/>
        <w:gridCol w:w="1624"/>
        <w:gridCol w:w="968"/>
        <w:gridCol w:w="1147"/>
        <w:gridCol w:w="1127"/>
        <w:gridCol w:w="1267"/>
        <w:gridCol w:w="1843"/>
        <w:gridCol w:w="1128"/>
      </w:tblGrid>
      <w:tr>
        <w:trPr>
          <w:trHeight w:val="30" w:hRule="atLeast"/>
        </w:trPr>
        <w:tc>
          <w:tcPr>
            <w:tcW w:w="6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15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Мәмілежасалған</w:t>
            </w:r>
            <w:r>
              <w:br/>
            </w:r>
            <w:r>
              <w:rPr>
                <w:rFonts w:ascii="Times New Roman"/>
                <w:b w:val="false"/>
                <w:i w:val="false"/>
                <w:color w:val="000000"/>
                <w:sz w:val="20"/>
              </w:rPr>
              <w:t>
күн</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Брокердің/</w:t>
            </w:r>
            <w:r>
              <w:br/>
            </w:r>
            <w:r>
              <w:rPr>
                <w:rFonts w:ascii="Times New Roman"/>
                <w:b w:val="false"/>
                <w:i w:val="false"/>
                <w:color w:val="000000"/>
                <w:sz w:val="20"/>
              </w:rPr>
              <w:t>
дилердің</w:t>
            </w:r>
            <w:r>
              <w:br/>
            </w:r>
            <w:r>
              <w:rPr>
                <w:rFonts w:ascii="Times New Roman"/>
                <w:b w:val="false"/>
                <w:i w:val="false"/>
                <w:color w:val="000000"/>
                <w:sz w:val="20"/>
              </w:rPr>
              <w:t>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ақысы</w:t>
            </w:r>
          </w:p>
        </w:tc>
        <w:tc>
          <w:tcPr>
            <w:tcW w:w="11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Мәміле</w:t>
            </w:r>
            <w:r>
              <w:br/>
            </w:r>
            <w:r>
              <w:rPr>
                <w:rFonts w:ascii="Times New Roman"/>
                <w:b w:val="false"/>
                <w:i w:val="false"/>
                <w:color w:val="000000"/>
                <w:sz w:val="20"/>
              </w:rPr>
              <w:t>
түрі</w:t>
            </w:r>
          </w:p>
        </w:tc>
        <w:tc>
          <w:tcPr>
            <w:tcW w:w="12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Нарық</w:t>
            </w:r>
            <w:r>
              <w:rPr>
                <w:rFonts w:ascii="Times New Roman"/>
                <w:b w:val="false"/>
                <w:i w:val="false"/>
                <w:color w:val="000000"/>
                <w:vertAlign w:val="superscript"/>
              </w:rPr>
              <w:t>2</w:t>
            </w:r>
          </w:p>
        </w:tc>
        <w:tc>
          <w:tcPr>
            <w:tcW w:w="18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Бағалықағаздың</w:t>
            </w:r>
            <w:r>
              <w:br/>
            </w:r>
            <w:r>
              <w:rPr>
                <w:rFonts w:ascii="Times New Roman"/>
                <w:b w:val="false"/>
                <w:i w:val="false"/>
                <w:color w:val="000000"/>
                <w:sz w:val="20"/>
              </w:rPr>
              <w:t>
түрі және</w:t>
            </w:r>
            <w:r>
              <w:br/>
            </w:r>
            <w:r>
              <w:rPr>
                <w:rFonts w:ascii="Times New Roman"/>
                <w:b w:val="false"/>
                <w:i w:val="false"/>
                <w:color w:val="000000"/>
                <w:sz w:val="20"/>
              </w:rPr>
              <w:t>
оның эмитентінің</w:t>
            </w:r>
            <w:r>
              <w:br/>
            </w:r>
            <w:r>
              <w:rPr>
                <w:rFonts w:ascii="Times New Roman"/>
                <w:b w:val="false"/>
                <w:i w:val="false"/>
                <w:color w:val="000000"/>
                <w:sz w:val="20"/>
              </w:rPr>
              <w:t>
атауы</w:t>
            </w:r>
            <w:r>
              <w:rPr>
                <w:rFonts w:ascii="Times New Roman"/>
                <w:b w:val="false"/>
                <w:i w:val="false"/>
                <w:color w:val="000000"/>
                <w:vertAlign w:val="superscript"/>
              </w:rPr>
              <w:t>3</w:t>
            </w:r>
          </w:p>
        </w:tc>
        <w:tc>
          <w:tcPr>
            <w:tcW w:w="11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сәйкестендіру нөмірі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Брокер-дилердің</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Банктің</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Биржаның</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rPr>
                <w:rFonts w:ascii="Times New Roman"/>
                <w:b w:val="false"/>
                <w:i w:val="false"/>
                <w:color w:val="000000"/>
                <w:vertAlign w:val="superscript"/>
              </w:rPr>
              <w:t>1</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r>
              <w:rPr>
                <w:rFonts w:ascii="Times New Roman"/>
                <w:b w:val="false"/>
                <w:i w:val="false"/>
                <w:color w:val="000000"/>
                <w:vertAlign w:val="superscript"/>
              </w:rPr>
              <w:t>2</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r>
              <w:rPr>
                <w:rFonts w:ascii="Times New Roman"/>
                <w:b w:val="false"/>
                <w:i w:val="false"/>
                <w:color w:val="000000"/>
                <w:vertAlign w:val="superscript"/>
              </w:rPr>
              <w:t>3</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bl>
    <w:p>
      <w:pPr>
        <w:spacing w:after="0"/>
        <w:ind w:left="0"/>
        <w:jc w:val="both"/>
      </w:pPr>
      <w:r>
        <w:rPr>
          <w:rFonts w:ascii="Times New Roman"/>
          <w:b w:val="false"/>
          <w:i/>
          <w:color w:val="000000"/>
          <w:sz w:val="28"/>
        </w:rPr>
        <w:t>кестенің жалғасы</w:t>
      </w:r>
      <w:r>
        <w:rPr>
          <w:rFonts w:ascii="Times New Roman"/>
          <w:b w:val="false"/>
          <w:i/>
          <w:color w:val="000000"/>
          <w:sz w:val="28"/>
        </w:rPr>
        <w:t>:</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4"/>
        <w:gridCol w:w="2098"/>
        <w:gridCol w:w="1603"/>
        <w:gridCol w:w="1206"/>
        <w:gridCol w:w="1940"/>
        <w:gridCol w:w="1385"/>
        <w:gridCol w:w="1882"/>
        <w:gridCol w:w="1662"/>
      </w:tblGrid>
      <w:tr>
        <w:trPr>
          <w:trHeight w:val="30" w:hRule="atLeast"/>
        </w:trPr>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Номиналдық құн валютасы (орналастыру бағалары)</w:t>
            </w:r>
            <w:r>
              <w:rPr>
                <w:rFonts w:ascii="Times New Roman"/>
                <w:b w:val="false"/>
                <w:i w:val="false"/>
                <w:color w:val="000000"/>
                <w:vertAlign w:val="superscript"/>
              </w:rPr>
              <w:t xml:space="preserve">4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бағалы қағаздың номиналдық құны (орналастыру бағасы)</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Мәміле көлемі (бағалы қағаздар данасы)</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Төлемвалютасы</w:t>
            </w:r>
            <w:r>
              <w:rPr>
                <w:rFonts w:ascii="Times New Roman"/>
                <w:b w:val="false"/>
                <w:i w:val="false"/>
                <w:color w:val="000000"/>
                <w:vertAlign w:val="superscript"/>
              </w:rPr>
              <w:t>4</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бағалы қағаз үшін сатып алу бағасы</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Бағалы қағаз  үшін сатып  алу бағасы</w:t>
            </w:r>
            <w:r>
              <w:rPr>
                <w:rFonts w:ascii="Times New Roman"/>
                <w:b w:val="false"/>
                <w:i w:val="false"/>
                <w:color w:val="000000"/>
                <w:vertAlign w:val="superscript"/>
              </w:rPr>
              <w:t>5</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Бағалы</w:t>
            </w:r>
            <w:r>
              <w:br/>
            </w:r>
            <w:r>
              <w:rPr>
                <w:rFonts w:ascii="Times New Roman"/>
                <w:b w:val="false"/>
                <w:i w:val="false"/>
                <w:color w:val="000000"/>
                <w:sz w:val="20"/>
              </w:rPr>
              <w:t>
қағаздар бойынша кірістілік (пайызбен)</w:t>
            </w:r>
            <w:r>
              <w:rPr>
                <w:rFonts w:ascii="Times New Roman"/>
                <w:b w:val="false"/>
                <w:i w:val="false"/>
                <w:color w:val="000000"/>
                <w:vertAlign w:val="superscript"/>
              </w:rPr>
              <w:t>6</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Мәміле сомасы</w:t>
            </w:r>
          </w:p>
        </w:tc>
      </w:tr>
      <w:tr>
        <w:trPr>
          <w:trHeight w:val="30" w:hRule="atLeast"/>
        </w:trPr>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3" w:id="12"/>
    <w:p>
      <w:pPr>
        <w:spacing w:after="0"/>
        <w:ind w:left="0"/>
        <w:jc w:val="both"/>
      </w:pPr>
      <w:r>
        <w:rPr>
          <w:rFonts w:ascii="Times New Roman"/>
          <w:b w:val="false"/>
          <w:i w:val="false"/>
          <w:color w:val="000000"/>
          <w:sz w:val="28"/>
        </w:rPr>
        <w:t>
      Ескертулер:</w:t>
      </w:r>
      <w:r>
        <w:br/>
      </w:r>
      <w:r>
        <w:rPr>
          <w:rFonts w:ascii="Times New Roman"/>
          <w:b w:val="false"/>
          <w:i w:val="false"/>
          <w:color w:val="000000"/>
          <w:sz w:val="28"/>
        </w:rPr>
        <w:t>
</w:t>
      </w:r>
      <w:r>
        <w:rPr>
          <w:rFonts w:ascii="Times New Roman"/>
          <w:b w:val="false"/>
          <w:i w:val="false"/>
          <w:color w:val="000000"/>
          <w:vertAlign w:val="superscript"/>
        </w:rPr>
        <w:t>      1</w:t>
      </w:r>
      <w:r>
        <w:rPr>
          <w:rFonts w:ascii="Times New Roman"/>
          <w:b w:val="false"/>
          <w:i w:val="false"/>
          <w:color w:val="000000"/>
          <w:sz w:val="28"/>
        </w:rPr>
        <w:t xml:space="preserve"> Мәміленің түрі (сатып алу, сату, өтеу, кері "репо" операциясы - ашу/жабу және басқалар) көрсетіледі.</w:t>
      </w:r>
      <w:r>
        <w:br/>
      </w:r>
      <w:r>
        <w:rPr>
          <w:rFonts w:ascii="Times New Roman"/>
          <w:b w:val="false"/>
          <w:i w:val="false"/>
          <w:color w:val="000000"/>
          <w:sz w:val="28"/>
        </w:rPr>
        <w:t>
</w:t>
      </w:r>
      <w:r>
        <w:rPr>
          <w:rFonts w:ascii="Times New Roman"/>
          <w:b w:val="false"/>
          <w:i w:val="false"/>
          <w:color w:val="000000"/>
          <w:vertAlign w:val="superscript"/>
        </w:rPr>
        <w:t>      2</w:t>
      </w:r>
      <w:r>
        <w:rPr>
          <w:rFonts w:ascii="Times New Roman"/>
          <w:b w:val="false"/>
          <w:i w:val="false"/>
          <w:color w:val="000000"/>
          <w:sz w:val="28"/>
        </w:rPr>
        <w:t xml:space="preserve"> Сауда жүйесінде мәміле жүзеге асырылған сауда-саттықты ұйымдастырушысы немесе мәміленің ұйымдастырылмаған нарықта жасалғандығы көрсетіледі.</w:t>
      </w:r>
      <w:r>
        <w:br/>
      </w:r>
      <w:r>
        <w:rPr>
          <w:rFonts w:ascii="Times New Roman"/>
          <w:b w:val="false"/>
          <w:i w:val="false"/>
          <w:color w:val="000000"/>
          <w:sz w:val="28"/>
        </w:rPr>
        <w:t>
</w:t>
      </w:r>
      <w:r>
        <w:rPr>
          <w:rFonts w:ascii="Times New Roman"/>
          <w:b w:val="false"/>
          <w:i w:val="false"/>
          <w:color w:val="000000"/>
          <w:vertAlign w:val="superscript"/>
        </w:rPr>
        <w:t>      3</w:t>
      </w:r>
      <w:r>
        <w:rPr>
          <w:rFonts w:ascii="Times New Roman"/>
          <w:b w:val="false"/>
          <w:i w:val="false"/>
          <w:color w:val="000000"/>
          <w:sz w:val="28"/>
        </w:rPr>
        <w:t xml:space="preserve"> Эмитенттің атауы және бағалы қағаздардың түрлері көрсетіледі. Мәміле халықаралық нарықта жасалған жағдайда, REUTER жіктеушісі бойынша сауда коды пайдаланылады.</w:t>
      </w:r>
      <w:r>
        <w:br/>
      </w:r>
      <w:r>
        <w:rPr>
          <w:rFonts w:ascii="Times New Roman"/>
          <w:b w:val="false"/>
          <w:i w:val="false"/>
          <w:color w:val="000000"/>
          <w:sz w:val="28"/>
        </w:rPr>
        <w:t>
</w:t>
      </w:r>
      <w:r>
        <w:rPr>
          <w:rFonts w:ascii="Times New Roman"/>
          <w:b w:val="false"/>
          <w:i w:val="false"/>
          <w:color w:val="000000"/>
          <w:vertAlign w:val="superscript"/>
        </w:rPr>
        <w:t>      4</w:t>
      </w:r>
      <w:r>
        <w:rPr>
          <w:rFonts w:ascii="Times New Roman"/>
          <w:b w:val="false"/>
          <w:i w:val="false"/>
          <w:color w:val="000000"/>
          <w:sz w:val="28"/>
        </w:rPr>
        <w:t xml:space="preserve"> Валюталар кодтары 07 ИСО 4217-2001 "Валюталарды және қорларды белгілеуге арналған кодтар" Қазақстан Республикасының мемлекеттік жіктемесіне сәйкес көрсетіледі.</w:t>
      </w:r>
      <w:r>
        <w:br/>
      </w:r>
      <w:r>
        <w:rPr>
          <w:rFonts w:ascii="Times New Roman"/>
          <w:b w:val="false"/>
          <w:i w:val="false"/>
          <w:color w:val="000000"/>
          <w:sz w:val="28"/>
        </w:rPr>
        <w:t>
</w:t>
      </w:r>
      <w:r>
        <w:rPr>
          <w:rFonts w:ascii="Times New Roman"/>
          <w:b w:val="false"/>
          <w:i w:val="false"/>
          <w:color w:val="000000"/>
          <w:vertAlign w:val="superscript"/>
        </w:rPr>
        <w:t>      5</w:t>
      </w:r>
      <w:r>
        <w:rPr>
          <w:rFonts w:ascii="Times New Roman"/>
          <w:b w:val="false"/>
          <w:i w:val="false"/>
          <w:color w:val="000000"/>
          <w:sz w:val="28"/>
        </w:rPr>
        <w:t xml:space="preserve"> Сатушыға төленген сыйақыны ескеріп, мәміле жасалғандығын растайтын бастапқы құжаттарда (биржалық куәлік, брокер-дилердің есебі, S.W.I.F.T. жүйесі бойынша алынған растау) үтірден кейінгі төрт таңбаға дейінгі дәлдікпен көрсетілген баға беріледі.</w:t>
      </w:r>
      <w:r>
        <w:br/>
      </w:r>
      <w:r>
        <w:rPr>
          <w:rFonts w:ascii="Times New Roman"/>
          <w:b w:val="false"/>
          <w:i w:val="false"/>
          <w:color w:val="000000"/>
          <w:sz w:val="28"/>
        </w:rPr>
        <w:t>
</w:t>
      </w:r>
      <w:r>
        <w:rPr>
          <w:rFonts w:ascii="Times New Roman"/>
          <w:b w:val="false"/>
          <w:i w:val="false"/>
          <w:color w:val="000000"/>
          <w:vertAlign w:val="superscript"/>
        </w:rPr>
        <w:t>      6</w:t>
      </w:r>
      <w:r>
        <w:rPr>
          <w:rFonts w:ascii="Times New Roman"/>
          <w:b w:val="false"/>
          <w:i w:val="false"/>
          <w:color w:val="000000"/>
          <w:sz w:val="28"/>
        </w:rPr>
        <w:t xml:space="preserve"> Бағалы қағаздар бойынша кірістілік (облигациялармен жасалған мәмілелер бойынша – иелігінен шығару немесе бағалы қағаздардың сауда-саттығын ұйымдастырушының сауда жүйесінде сатып алу нәтижесінде қалыптасқан кірістілік; кері "репо" операциялары бойынша - репо мәмілесін жасау нәтижесінде қалыптасқан кірістілік) пайызбен көрсетіледі.</w:t>
      </w:r>
      <w:r>
        <w:br/>
      </w:r>
      <w:r>
        <w:rPr>
          <w:rFonts w:ascii="Times New Roman"/>
          <w:b w:val="false"/>
          <w:i w:val="false"/>
          <w:color w:val="000000"/>
          <w:sz w:val="28"/>
        </w:rPr>
        <w:t>
</w:t>
      </w:r>
      <w:r>
        <w:rPr>
          <w:rFonts w:ascii="Times New Roman"/>
          <w:b w:val="false"/>
          <w:i w:val="false"/>
          <w:color w:val="000000"/>
          <w:vertAlign w:val="superscript"/>
        </w:rPr>
        <w:t>      7</w:t>
      </w:r>
      <w:r>
        <w:rPr>
          <w:rFonts w:ascii="Times New Roman"/>
          <w:b w:val="false"/>
          <w:i w:val="false"/>
          <w:color w:val="000000"/>
          <w:sz w:val="28"/>
        </w:rPr>
        <w:t xml:space="preserve"> Үтірден кейін екі таңбаға дейінгі дәлдікпен мәмілені орындаумен байланысты, шығыстарды ескерусіз сома көрсетіледі.</w:t>
      </w:r>
    </w:p>
    <w:bookmarkEnd w:id="12"/>
    <w:bookmarkStart w:name="z14" w:id="13"/>
    <w:p>
      <w:pPr>
        <w:spacing w:after="0"/>
        <w:ind w:left="0"/>
        <w:jc w:val="left"/>
      </w:pPr>
      <w:r>
        <w:rPr>
          <w:rFonts w:ascii="Times New Roman"/>
          <w:b/>
          <w:i w:val="false"/>
          <w:color w:val="000000"/>
        </w:rPr>
        <w:t xml:space="preserve"> 
2-нысан. Қазақстан Республикасының Ұлттық Банкіндегі және екінші деңгейдегі банктердегі салымдар     </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5"/>
        <w:gridCol w:w="1547"/>
        <w:gridCol w:w="1486"/>
        <w:gridCol w:w="1449"/>
        <w:gridCol w:w="1683"/>
        <w:gridCol w:w="1667"/>
        <w:gridCol w:w="1744"/>
        <w:gridCol w:w="1350"/>
        <w:gridCol w:w="1489"/>
      </w:tblGrid>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Ақша аударылатын күн</w:t>
            </w:r>
            <w:r>
              <w:rPr>
                <w:rFonts w:ascii="Times New Roman"/>
                <w:b w:val="false"/>
                <w:i w:val="false"/>
                <w:color w:val="000000"/>
                <w:vertAlign w:val="superscript"/>
              </w:rPr>
              <w:t>1</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Банктің</w:t>
            </w:r>
            <w:r>
              <w:br/>
            </w:r>
            <w:r>
              <w:rPr>
                <w:rFonts w:ascii="Times New Roman"/>
                <w:b w:val="false"/>
                <w:i w:val="false"/>
                <w:color w:val="000000"/>
                <w:sz w:val="20"/>
              </w:rPr>
              <w:t>
атауы</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Салым бойынша операциялар</w:t>
            </w:r>
            <w:r>
              <w:rPr>
                <w:rFonts w:ascii="Times New Roman"/>
                <w:b w:val="false"/>
                <w:i w:val="false"/>
                <w:color w:val="000000"/>
                <w:vertAlign w:val="superscript"/>
              </w:rPr>
              <w:t>2</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Банктіксалым шартының жасалған күні және нөмірі</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Салым мерзімі (күнмен)</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Сыйақы</w:t>
            </w:r>
            <w:r>
              <w:br/>
            </w:r>
            <w:r>
              <w:rPr>
                <w:rFonts w:ascii="Times New Roman"/>
                <w:b w:val="false"/>
                <w:i w:val="false"/>
                <w:color w:val="000000"/>
                <w:sz w:val="20"/>
              </w:rPr>
              <w:t>
ставкасы</w:t>
            </w:r>
            <w:r>
              <w:br/>
            </w:r>
            <w:r>
              <w:rPr>
                <w:rFonts w:ascii="Times New Roman"/>
                <w:b w:val="false"/>
                <w:i w:val="false"/>
                <w:color w:val="000000"/>
                <w:sz w:val="20"/>
              </w:rPr>
              <w:t>
(жылдық пайызбен)</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Салым валютасы</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Салым</w:t>
            </w:r>
            <w:r>
              <w:br/>
            </w:r>
            <w:r>
              <w:rPr>
                <w:rFonts w:ascii="Times New Roman"/>
                <w:b w:val="false"/>
                <w:i w:val="false"/>
                <w:color w:val="000000"/>
                <w:sz w:val="20"/>
              </w:rPr>
              <w:t>
сомасы</w:t>
            </w:r>
            <w:r>
              <w:rPr>
                <w:rFonts w:ascii="Times New Roman"/>
                <w:b w:val="false"/>
                <w:i w:val="false"/>
                <w:color w:val="000000"/>
                <w:vertAlign w:val="superscript"/>
              </w:rPr>
              <w:t>3</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5" w:id="14"/>
    <w:p>
      <w:pPr>
        <w:spacing w:after="0"/>
        <w:ind w:left="0"/>
        <w:jc w:val="both"/>
      </w:pPr>
      <w:r>
        <w:rPr>
          <w:rFonts w:ascii="Times New Roman"/>
          <w:b w:val="false"/>
          <w:i w:val="false"/>
          <w:color w:val="000000"/>
          <w:sz w:val="28"/>
        </w:rPr>
        <w:t>
      Ескертулер:</w:t>
      </w:r>
      <w:r>
        <w:br/>
      </w:r>
      <w:r>
        <w:rPr>
          <w:rFonts w:ascii="Times New Roman"/>
          <w:b w:val="false"/>
          <w:i w:val="false"/>
          <w:color w:val="000000"/>
          <w:sz w:val="28"/>
        </w:rPr>
        <w:t>
</w:t>
      </w:r>
      <w:r>
        <w:rPr>
          <w:rFonts w:ascii="Times New Roman"/>
          <w:b w:val="false"/>
          <w:i w:val="false"/>
          <w:color w:val="000000"/>
          <w:vertAlign w:val="superscript"/>
        </w:rPr>
        <w:t xml:space="preserve">      1 </w:t>
      </w:r>
      <w:r>
        <w:rPr>
          <w:rFonts w:ascii="Times New Roman"/>
          <w:b w:val="false"/>
          <w:i w:val="false"/>
          <w:color w:val="000000"/>
          <w:sz w:val="28"/>
        </w:rPr>
        <w:t>Салым енгізілген жағдайда, Қазақстан Республикасының Ұлттық Банкіндегі немесе екінші деңгейдегі банктегі банктік шотқа инвестициялық шоттан ақша аударылған күн не мерзімінен бұрын қайтарылған күн немесе шарт бұзылған жағдайда - инвестициялық шотқа ақша қайтарылған күн көрсетіледі.</w:t>
      </w:r>
      <w:r>
        <w:br/>
      </w:r>
      <w:r>
        <w:rPr>
          <w:rFonts w:ascii="Times New Roman"/>
          <w:b w:val="false"/>
          <w:i w:val="false"/>
          <w:color w:val="000000"/>
          <w:sz w:val="28"/>
        </w:rPr>
        <w:t>
</w:t>
      </w:r>
      <w:r>
        <w:rPr>
          <w:rFonts w:ascii="Times New Roman"/>
          <w:b w:val="false"/>
          <w:i w:val="false"/>
          <w:color w:val="000000"/>
          <w:vertAlign w:val="superscript"/>
        </w:rPr>
        <w:t xml:space="preserve">      2 </w:t>
      </w:r>
      <w:r>
        <w:rPr>
          <w:rFonts w:ascii="Times New Roman"/>
          <w:b w:val="false"/>
          <w:i w:val="false"/>
          <w:color w:val="000000"/>
          <w:sz w:val="28"/>
        </w:rPr>
        <w:t>Салым бойынша жүргізілген операциялар (салымға ақшаның енгізілуі, салым бойынша сыйақы төлеу, салымды мерзімінен бұрын қайтару немесе банктік салым шартының мерзімі аяқталғаннан кейін салымды қайтару) көрсетіледі.</w:t>
      </w:r>
      <w:r>
        <w:br/>
      </w:r>
      <w:r>
        <w:rPr>
          <w:rFonts w:ascii="Times New Roman"/>
          <w:b w:val="false"/>
          <w:i w:val="false"/>
          <w:color w:val="000000"/>
          <w:sz w:val="28"/>
        </w:rPr>
        <w:t>
</w:t>
      </w:r>
      <w:r>
        <w:rPr>
          <w:rFonts w:ascii="Times New Roman"/>
          <w:b w:val="false"/>
          <w:i w:val="false"/>
          <w:color w:val="000000"/>
          <w:vertAlign w:val="superscript"/>
        </w:rPr>
        <w:t xml:space="preserve">      3 </w:t>
      </w:r>
      <w:r>
        <w:rPr>
          <w:rFonts w:ascii="Times New Roman"/>
          <w:b w:val="false"/>
          <w:i w:val="false"/>
          <w:color w:val="000000"/>
          <w:sz w:val="28"/>
        </w:rPr>
        <w:t>Үтірден кейін екі таңбаға дейінгі дәлдікпен жиналған сыйақыны ескеріп, сома көрсетіледі.</w:t>
      </w:r>
    </w:p>
    <w:bookmarkEnd w:id="14"/>
    <w:bookmarkStart w:name="z16" w:id="15"/>
    <w:p>
      <w:pPr>
        <w:spacing w:after="0"/>
        <w:ind w:left="0"/>
        <w:jc w:val="left"/>
      </w:pPr>
      <w:r>
        <w:rPr>
          <w:rFonts w:ascii="Times New Roman"/>
          <w:b/>
          <w:i w:val="false"/>
          <w:color w:val="000000"/>
        </w:rPr>
        <w:t xml:space="preserve"> 
3-нысан. Меншікті активтер есебінен сатып алынған және кепілге берілген не өзгеше ауыртпалық салынған бағалы қағаздар</w:t>
      </w:r>
    </w:p>
    <w:bookmarkEnd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9"/>
        <w:gridCol w:w="1346"/>
        <w:gridCol w:w="1865"/>
        <w:gridCol w:w="1289"/>
        <w:gridCol w:w="940"/>
        <w:gridCol w:w="1036"/>
        <w:gridCol w:w="1252"/>
        <w:gridCol w:w="1290"/>
        <w:gridCol w:w="1964"/>
        <w:gridCol w:w="1479"/>
      </w:tblGrid>
      <w:tr>
        <w:trPr>
          <w:trHeight w:val="30" w:hRule="atLeast"/>
        </w:trPr>
        <w:tc>
          <w:tcPr>
            <w:tcW w:w="6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13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Мәмілежасалған</w:t>
            </w:r>
            <w:r>
              <w:br/>
            </w:r>
            <w:r>
              <w:rPr>
                <w:rFonts w:ascii="Times New Roman"/>
                <w:b w:val="false"/>
                <w:i w:val="false"/>
                <w:color w:val="000000"/>
                <w:sz w:val="20"/>
              </w:rPr>
              <w:t>
күн</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Брокердің/</w:t>
            </w:r>
            <w:r>
              <w:br/>
            </w:r>
            <w:r>
              <w:rPr>
                <w:rFonts w:ascii="Times New Roman"/>
                <w:b w:val="false"/>
                <w:i w:val="false"/>
                <w:color w:val="000000"/>
                <w:sz w:val="20"/>
              </w:rPr>
              <w:t>
дилердің</w:t>
            </w:r>
            <w:r>
              <w:br/>
            </w:r>
            <w:r>
              <w:rPr>
                <w:rFonts w:ascii="Times New Roman"/>
                <w:b w:val="false"/>
                <w:i w:val="false"/>
                <w:color w:val="000000"/>
                <w:sz w:val="20"/>
              </w:rPr>
              <w:t>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ақысы</w:t>
            </w:r>
          </w:p>
        </w:tc>
        <w:tc>
          <w:tcPr>
            <w:tcW w:w="12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Мәміле</w:t>
            </w:r>
            <w:r>
              <w:br/>
            </w:r>
            <w:r>
              <w:rPr>
                <w:rFonts w:ascii="Times New Roman"/>
                <w:b w:val="false"/>
                <w:i w:val="false"/>
                <w:color w:val="000000"/>
                <w:sz w:val="20"/>
              </w:rPr>
              <w:t>
түрі</w:t>
            </w:r>
            <w:r>
              <w:rPr>
                <w:rFonts w:ascii="Times New Roman"/>
                <w:b w:val="false"/>
                <w:i w:val="false"/>
                <w:color w:val="000000"/>
                <w:vertAlign w:val="superscript"/>
              </w:rPr>
              <w:t>1</w:t>
            </w:r>
          </w:p>
        </w:tc>
        <w:tc>
          <w:tcPr>
            <w:tcW w:w="12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Нарық</w:t>
            </w:r>
            <w:r>
              <w:rPr>
                <w:rFonts w:ascii="Times New Roman"/>
                <w:b w:val="false"/>
                <w:i w:val="false"/>
                <w:color w:val="000000"/>
                <w:vertAlign w:val="superscript"/>
              </w:rPr>
              <w:t>2</w:t>
            </w:r>
          </w:p>
        </w:tc>
        <w:tc>
          <w:tcPr>
            <w:tcW w:w="19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Бағалықағаздың</w:t>
            </w:r>
            <w:r>
              <w:br/>
            </w:r>
            <w:r>
              <w:rPr>
                <w:rFonts w:ascii="Times New Roman"/>
                <w:b w:val="false"/>
                <w:i w:val="false"/>
                <w:color w:val="000000"/>
                <w:sz w:val="20"/>
              </w:rPr>
              <w:t>
түрі және</w:t>
            </w:r>
            <w:r>
              <w:br/>
            </w:r>
            <w:r>
              <w:rPr>
                <w:rFonts w:ascii="Times New Roman"/>
                <w:b w:val="false"/>
                <w:i w:val="false"/>
                <w:color w:val="000000"/>
                <w:sz w:val="20"/>
              </w:rPr>
              <w:t>
оның эмитентінің</w:t>
            </w:r>
            <w:r>
              <w:br/>
            </w:r>
            <w:r>
              <w:rPr>
                <w:rFonts w:ascii="Times New Roman"/>
                <w:b w:val="false"/>
                <w:i w:val="false"/>
                <w:color w:val="000000"/>
                <w:sz w:val="20"/>
              </w:rPr>
              <w:t>
атауы</w:t>
            </w:r>
            <w:r>
              <w:rPr>
                <w:rFonts w:ascii="Times New Roman"/>
                <w:b w:val="false"/>
                <w:i w:val="false"/>
                <w:color w:val="000000"/>
                <w:vertAlign w:val="superscript"/>
              </w:rPr>
              <w:t>3</w:t>
            </w:r>
          </w:p>
        </w:tc>
        <w:tc>
          <w:tcPr>
            <w:tcW w:w="14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сәйкестендіру нөмірі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Брокер-дилердің</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Банктің</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Биржаның</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color w:val="000000"/>
          <w:sz w:val="28"/>
        </w:rPr>
        <w:t>кестенің жалғасы</w:t>
      </w:r>
      <w:r>
        <w:rPr>
          <w:rFonts w:ascii="Times New Roman"/>
          <w:b w:val="false"/>
          <w:i/>
          <w:color w:val="000000"/>
          <w:sz w:val="28"/>
        </w:rPr>
        <w:t>:</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78"/>
        <w:gridCol w:w="1854"/>
        <w:gridCol w:w="1676"/>
        <w:gridCol w:w="1083"/>
        <w:gridCol w:w="1499"/>
        <w:gridCol w:w="1499"/>
        <w:gridCol w:w="1379"/>
        <w:gridCol w:w="904"/>
        <w:gridCol w:w="904"/>
        <w:gridCol w:w="904"/>
      </w:tblGrid>
      <w:tr>
        <w:trPr>
          <w:trHeight w:val="885" w:hRule="atLeast"/>
        </w:trPr>
        <w:tc>
          <w:tcPr>
            <w:tcW w:w="13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Номиналдық құн валютасы (орналастыру бағалары)</w:t>
            </w:r>
            <w:r>
              <w:rPr>
                <w:rFonts w:ascii="Times New Roman"/>
                <w:b w:val="false"/>
                <w:i w:val="false"/>
                <w:color w:val="000000"/>
                <w:vertAlign w:val="superscript"/>
              </w:rPr>
              <w:t xml:space="preserve">4 </w:t>
            </w:r>
          </w:p>
        </w:tc>
        <w:tc>
          <w:tcPr>
            <w:tcW w:w="18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бағалы қағаздың номиналдық құны (орналастыру бағасы)</w:t>
            </w:r>
          </w:p>
        </w:tc>
        <w:tc>
          <w:tcPr>
            <w:tcW w:w="16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Мәміле көлемі (бағалы қағаздар данасы)</w:t>
            </w:r>
          </w:p>
        </w:tc>
        <w:tc>
          <w:tcPr>
            <w:tcW w:w="10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Төлемвалютасы</w:t>
            </w:r>
            <w:r>
              <w:rPr>
                <w:rFonts w:ascii="Times New Roman"/>
                <w:b w:val="false"/>
                <w:i w:val="false"/>
                <w:color w:val="000000"/>
                <w:vertAlign w:val="superscript"/>
              </w:rPr>
              <w:t>4</w:t>
            </w:r>
          </w:p>
        </w:tc>
        <w:tc>
          <w:tcPr>
            <w:tcW w:w="14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бағалы қағаз үшін сатып алу бағасы</w:t>
            </w:r>
            <w:r>
              <w:rPr>
                <w:rFonts w:ascii="Times New Roman"/>
                <w:b w:val="false"/>
                <w:i w:val="false"/>
                <w:color w:val="000000"/>
                <w:vertAlign w:val="superscript"/>
              </w:rPr>
              <w:t>5</w:t>
            </w:r>
          </w:p>
        </w:tc>
        <w:tc>
          <w:tcPr>
            <w:tcW w:w="14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Бағалықағаздар бойынша кірістілік (пайызбен)</w:t>
            </w:r>
            <w:r>
              <w:rPr>
                <w:rFonts w:ascii="Times New Roman"/>
                <w:b w:val="false"/>
                <w:i w:val="false"/>
                <w:color w:val="000000"/>
                <w:vertAlign w:val="superscript"/>
              </w:rPr>
              <w:t>6</w:t>
            </w:r>
          </w:p>
        </w:tc>
        <w:tc>
          <w:tcPr>
            <w:tcW w:w="13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Мәміле сомасы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Кепіл ұстаушы туралы мәліметтер</w:t>
            </w:r>
          </w:p>
        </w:tc>
      </w:tr>
      <w:tr>
        <w:trPr>
          <w:trHeight w:val="1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түрі</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Орналасқан орны</w:t>
            </w:r>
          </w:p>
        </w:tc>
      </w:tr>
      <w:tr>
        <w:trPr>
          <w:trHeight w:val="30" w:hRule="atLeast"/>
        </w:trPr>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7" w:id="16"/>
    <w:p>
      <w:pPr>
        <w:spacing w:after="0"/>
        <w:ind w:left="0"/>
        <w:jc w:val="both"/>
      </w:pPr>
      <w:r>
        <w:rPr>
          <w:rFonts w:ascii="Times New Roman"/>
          <w:b w:val="false"/>
          <w:i w:val="false"/>
          <w:color w:val="000000"/>
          <w:sz w:val="28"/>
        </w:rPr>
        <w:t>
      Ескертулер:</w:t>
      </w:r>
      <w:r>
        <w:br/>
      </w:r>
      <w:r>
        <w:rPr>
          <w:rFonts w:ascii="Times New Roman"/>
          <w:b w:val="false"/>
          <w:i w:val="false"/>
          <w:color w:val="000000"/>
          <w:sz w:val="28"/>
        </w:rPr>
        <w:t>
</w:t>
      </w:r>
      <w:r>
        <w:rPr>
          <w:rFonts w:ascii="Times New Roman"/>
          <w:b w:val="false"/>
          <w:i w:val="false"/>
          <w:color w:val="000000"/>
          <w:vertAlign w:val="superscript"/>
        </w:rPr>
        <w:t>      1</w:t>
      </w:r>
      <w:r>
        <w:rPr>
          <w:rFonts w:ascii="Times New Roman"/>
          <w:b w:val="false"/>
          <w:i w:val="false"/>
          <w:color w:val="000000"/>
          <w:sz w:val="28"/>
        </w:rPr>
        <w:t xml:space="preserve"> Мәміленің түрі (сатып алу, сату, өтеу, кері "репо" операциясы - ашу/жабу) көрсетіледі.</w:t>
      </w:r>
      <w:r>
        <w:br/>
      </w:r>
      <w:r>
        <w:rPr>
          <w:rFonts w:ascii="Times New Roman"/>
          <w:b w:val="false"/>
          <w:i w:val="false"/>
          <w:color w:val="000000"/>
          <w:sz w:val="28"/>
        </w:rPr>
        <w:t>
</w:t>
      </w:r>
      <w:r>
        <w:rPr>
          <w:rFonts w:ascii="Times New Roman"/>
          <w:b w:val="false"/>
          <w:i w:val="false"/>
          <w:color w:val="000000"/>
          <w:vertAlign w:val="superscript"/>
        </w:rPr>
        <w:t>      2</w:t>
      </w:r>
      <w:r>
        <w:rPr>
          <w:rFonts w:ascii="Times New Roman"/>
          <w:b w:val="false"/>
          <w:i w:val="false"/>
          <w:color w:val="000000"/>
          <w:sz w:val="28"/>
        </w:rPr>
        <w:t xml:space="preserve"> Сауда жүйесінде мәміле жүзеге асырылған сауда-саттықты ұйымдастырушысы немесе мәміленің ұйымдастырылмаған нарықта жасалғандығы көрсетіледі.</w:t>
      </w:r>
      <w:r>
        <w:br/>
      </w:r>
      <w:r>
        <w:rPr>
          <w:rFonts w:ascii="Times New Roman"/>
          <w:b w:val="false"/>
          <w:i w:val="false"/>
          <w:color w:val="000000"/>
          <w:sz w:val="28"/>
        </w:rPr>
        <w:t>
</w:t>
      </w:r>
      <w:r>
        <w:rPr>
          <w:rFonts w:ascii="Times New Roman"/>
          <w:b w:val="false"/>
          <w:i w:val="false"/>
          <w:color w:val="000000"/>
          <w:vertAlign w:val="superscript"/>
        </w:rPr>
        <w:t>      3</w:t>
      </w:r>
      <w:r>
        <w:rPr>
          <w:rFonts w:ascii="Times New Roman"/>
          <w:b w:val="false"/>
          <w:i w:val="false"/>
          <w:color w:val="000000"/>
          <w:sz w:val="28"/>
        </w:rPr>
        <w:t xml:space="preserve"> Эмитенттің атауы және бағалы қағаздардың түрлері көрсетіледі. Мәміле халықаралық нарықта жасалған жағдайда, REUTER жіктеушісі бойынша сауда коды пайдаланылады.</w:t>
      </w:r>
      <w:r>
        <w:br/>
      </w:r>
      <w:r>
        <w:rPr>
          <w:rFonts w:ascii="Times New Roman"/>
          <w:b w:val="false"/>
          <w:i w:val="false"/>
          <w:color w:val="000000"/>
          <w:sz w:val="28"/>
        </w:rPr>
        <w:t>
</w:t>
      </w:r>
      <w:r>
        <w:rPr>
          <w:rFonts w:ascii="Times New Roman"/>
          <w:b w:val="false"/>
          <w:i w:val="false"/>
          <w:color w:val="000000"/>
          <w:vertAlign w:val="superscript"/>
        </w:rPr>
        <w:t>      4</w:t>
      </w:r>
      <w:r>
        <w:rPr>
          <w:rFonts w:ascii="Times New Roman"/>
          <w:b w:val="false"/>
          <w:i w:val="false"/>
          <w:color w:val="000000"/>
          <w:sz w:val="28"/>
        </w:rPr>
        <w:t xml:space="preserve"> Валюталар кодтары 07 ИСО 4217-2001 "Валюталарды және қорларды белгілеуге арналған кодтар" Қазақстан Республикасының мемлекеттік жіктемесіне сәйкес көрсетіледі.</w:t>
      </w:r>
      <w:r>
        <w:br/>
      </w:r>
      <w:r>
        <w:rPr>
          <w:rFonts w:ascii="Times New Roman"/>
          <w:b w:val="false"/>
          <w:i w:val="false"/>
          <w:color w:val="000000"/>
          <w:sz w:val="28"/>
        </w:rPr>
        <w:t>
</w:t>
      </w:r>
      <w:r>
        <w:rPr>
          <w:rFonts w:ascii="Times New Roman"/>
          <w:b w:val="false"/>
          <w:i w:val="false"/>
          <w:color w:val="000000"/>
          <w:vertAlign w:val="superscript"/>
        </w:rPr>
        <w:t>      5</w:t>
      </w:r>
      <w:r>
        <w:rPr>
          <w:rFonts w:ascii="Times New Roman"/>
          <w:b w:val="false"/>
          <w:i w:val="false"/>
          <w:color w:val="000000"/>
          <w:sz w:val="28"/>
        </w:rPr>
        <w:t xml:space="preserve"> Сатушыға төленген сыйақыны ескеріп, мәміле жасалғандығын растайтын бастапқы құжаттарда (биржалық куәлік, брокер-дилердің есебі, S.W.I.F.T. жүйесі бойынша алынған растау) үтірден кейінгі төрт таңбаға дейінгі дәлдікпен көрсетілген баға беріледі.</w:t>
      </w:r>
      <w:r>
        <w:br/>
      </w:r>
      <w:r>
        <w:rPr>
          <w:rFonts w:ascii="Times New Roman"/>
          <w:b w:val="false"/>
          <w:i w:val="false"/>
          <w:color w:val="000000"/>
          <w:sz w:val="28"/>
        </w:rPr>
        <w:t>
</w:t>
      </w:r>
      <w:r>
        <w:rPr>
          <w:rFonts w:ascii="Times New Roman"/>
          <w:b w:val="false"/>
          <w:i w:val="false"/>
          <w:color w:val="000000"/>
          <w:vertAlign w:val="superscript"/>
        </w:rPr>
        <w:t>      6</w:t>
      </w:r>
      <w:r>
        <w:rPr>
          <w:rFonts w:ascii="Times New Roman"/>
          <w:b w:val="false"/>
          <w:i w:val="false"/>
          <w:color w:val="000000"/>
          <w:sz w:val="28"/>
        </w:rPr>
        <w:t xml:space="preserve"> Бағалы қағаздар бойынша кірістілік (облигациялармен жасалған мәмілелер бойынша – иелігінен шығару немесе бағалы қағаздардың  сауда-саттығын ұйымдастырушының сауда жүйесінде сатып алу нәтижесінде қалыптасқан кірістілік; кері "репо" операциялары бойынша - репо мәмілесін жасау нәтижесінде қалыптасқан кірістілік) пайызбен көрсетіледі.</w:t>
      </w:r>
      <w:r>
        <w:br/>
      </w:r>
      <w:r>
        <w:rPr>
          <w:rFonts w:ascii="Times New Roman"/>
          <w:b w:val="false"/>
          <w:i w:val="false"/>
          <w:color w:val="000000"/>
          <w:sz w:val="28"/>
        </w:rPr>
        <w:t>
</w:t>
      </w:r>
      <w:r>
        <w:rPr>
          <w:rFonts w:ascii="Times New Roman"/>
          <w:b w:val="false"/>
          <w:i w:val="false"/>
          <w:color w:val="000000"/>
          <w:vertAlign w:val="superscript"/>
        </w:rPr>
        <w:t>      7</w:t>
      </w:r>
      <w:r>
        <w:rPr>
          <w:rFonts w:ascii="Times New Roman"/>
          <w:b w:val="false"/>
          <w:i w:val="false"/>
          <w:color w:val="000000"/>
          <w:sz w:val="28"/>
        </w:rPr>
        <w:t xml:space="preserve"> Үтірден кейін екі таңбаға дейінгі дәлдікпен мәмілені жасасумен байланысты, шығыстарды ескерусіз сома көрсетіледі.</w:t>
      </w:r>
    </w:p>
    <w:bookmarkEnd w:id="16"/>
    <w:bookmarkStart w:name="z18" w:id="17"/>
    <w:p>
      <w:pPr>
        <w:spacing w:after="0"/>
        <w:ind w:left="0"/>
        <w:jc w:val="left"/>
      </w:pPr>
      <w:r>
        <w:rPr>
          <w:rFonts w:ascii="Times New Roman"/>
          <w:b/>
          <w:i w:val="false"/>
          <w:color w:val="000000"/>
        </w:rPr>
        <w:t xml:space="preserve"> 
4-нысан. Кепілге берілген не өзгеше ауыртпалық салынған Қазақстан Республикасының Ұлттық Банкіндегі және екінші деңгейдегі банктердегі салымдар</w:t>
      </w:r>
    </w:p>
    <w:bookmarkEnd w:id="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8"/>
        <w:gridCol w:w="1149"/>
        <w:gridCol w:w="1179"/>
        <w:gridCol w:w="1561"/>
        <w:gridCol w:w="1030"/>
        <w:gridCol w:w="1260"/>
        <w:gridCol w:w="1279"/>
        <w:gridCol w:w="1143"/>
        <w:gridCol w:w="963"/>
        <w:gridCol w:w="956"/>
        <w:gridCol w:w="956"/>
        <w:gridCol w:w="956"/>
      </w:tblGrid>
      <w:tr>
        <w:trPr>
          <w:trHeight w:val="30" w:hRule="atLeast"/>
        </w:trPr>
        <w:tc>
          <w:tcPr>
            <w:tcW w:w="6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11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Ақша аудары</w:t>
            </w:r>
            <w:r>
              <w:br/>
            </w:r>
            <w:r>
              <w:rPr>
                <w:rFonts w:ascii="Times New Roman"/>
                <w:b w:val="false"/>
                <w:i w:val="false"/>
                <w:color w:val="000000"/>
                <w:sz w:val="20"/>
              </w:rPr>
              <w:t>
латын күн</w:t>
            </w:r>
            <w:r>
              <w:rPr>
                <w:rFonts w:ascii="Times New Roman"/>
                <w:b w:val="false"/>
                <w:i w:val="false"/>
                <w:color w:val="000000"/>
                <w:vertAlign w:val="superscript"/>
              </w:rPr>
              <w:t>1</w:t>
            </w:r>
          </w:p>
        </w:tc>
        <w:tc>
          <w:tcPr>
            <w:tcW w:w="11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Банктің</w:t>
            </w:r>
            <w:r>
              <w:br/>
            </w:r>
            <w:r>
              <w:rPr>
                <w:rFonts w:ascii="Times New Roman"/>
                <w:b w:val="false"/>
                <w:i w:val="false"/>
                <w:color w:val="000000"/>
                <w:sz w:val="20"/>
              </w:rPr>
              <w:t>
атауы</w:t>
            </w:r>
          </w:p>
        </w:tc>
        <w:tc>
          <w:tcPr>
            <w:tcW w:w="15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Салым бойынша операциялар</w:t>
            </w:r>
            <w:r>
              <w:rPr>
                <w:rFonts w:ascii="Times New Roman"/>
                <w:b w:val="false"/>
                <w:i w:val="false"/>
                <w:color w:val="000000"/>
                <w:vertAlign w:val="superscript"/>
              </w:rPr>
              <w:t>2</w:t>
            </w:r>
          </w:p>
        </w:tc>
        <w:tc>
          <w:tcPr>
            <w:tcW w:w="10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Банктіксалымшартының жасалған күні және нөмірі</w:t>
            </w:r>
          </w:p>
        </w:tc>
        <w:tc>
          <w:tcPr>
            <w:tcW w:w="12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Салым мерзімі (күн мен)</w:t>
            </w:r>
          </w:p>
        </w:tc>
        <w:tc>
          <w:tcPr>
            <w:tcW w:w="12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Сыйақыставкасы (жылдық пайызбен</w:t>
            </w:r>
          </w:p>
        </w:tc>
        <w:tc>
          <w:tcPr>
            <w:tcW w:w="11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Салымвалютасы</w:t>
            </w:r>
          </w:p>
        </w:tc>
        <w:tc>
          <w:tcPr>
            <w:tcW w:w="9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Салымсомасы</w:t>
            </w:r>
            <w:r>
              <w:rPr>
                <w:rFonts w:ascii="Times New Roman"/>
                <w:b w:val="false"/>
                <w:i w:val="false"/>
                <w:color w:val="000000"/>
                <w:vertAlign w:val="superscript"/>
              </w:rPr>
              <w:t>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Кепіл ұстаушы туралы мәліметтер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түрі</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Орналасқан орны</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9" w:id="18"/>
    <w:p>
      <w:pPr>
        <w:spacing w:after="0"/>
        <w:ind w:left="0"/>
        <w:jc w:val="both"/>
      </w:pPr>
      <w:r>
        <w:rPr>
          <w:rFonts w:ascii="Times New Roman"/>
          <w:b w:val="false"/>
          <w:i w:val="false"/>
          <w:color w:val="000000"/>
          <w:sz w:val="28"/>
        </w:rPr>
        <w:t>
      Ескертулер:</w:t>
      </w:r>
      <w:r>
        <w:br/>
      </w:r>
      <w:r>
        <w:rPr>
          <w:rFonts w:ascii="Times New Roman"/>
          <w:b w:val="false"/>
          <w:i w:val="false"/>
          <w:color w:val="000000"/>
          <w:sz w:val="28"/>
        </w:rPr>
        <w:t>
</w:t>
      </w:r>
      <w:r>
        <w:rPr>
          <w:rFonts w:ascii="Times New Roman"/>
          <w:b w:val="false"/>
          <w:i w:val="false"/>
          <w:color w:val="000000"/>
          <w:vertAlign w:val="superscript"/>
        </w:rPr>
        <w:t xml:space="preserve">      1 </w:t>
      </w:r>
      <w:r>
        <w:rPr>
          <w:rFonts w:ascii="Times New Roman"/>
          <w:b w:val="false"/>
          <w:i w:val="false"/>
          <w:color w:val="000000"/>
          <w:sz w:val="28"/>
        </w:rPr>
        <w:t>Салым енгізілген жағдайда, Қазақстан Республикасының Ұлттық Банкіндегі немесе екінші деңгейдегі банктегі банктік шотқа инвестициялық шоттан ақша аударылған күн не мерзімінен бұрын қайтарылған күн немесе шарт бұзылған жағдайда - инвестициялық шотқа ақша қайтарылған күн көрсетіледі.</w:t>
      </w:r>
      <w:r>
        <w:br/>
      </w:r>
      <w:r>
        <w:rPr>
          <w:rFonts w:ascii="Times New Roman"/>
          <w:b w:val="false"/>
          <w:i w:val="false"/>
          <w:color w:val="000000"/>
          <w:sz w:val="28"/>
        </w:rPr>
        <w:t>
</w:t>
      </w:r>
      <w:r>
        <w:rPr>
          <w:rFonts w:ascii="Times New Roman"/>
          <w:b w:val="false"/>
          <w:i w:val="false"/>
          <w:color w:val="000000"/>
          <w:vertAlign w:val="superscript"/>
        </w:rPr>
        <w:t xml:space="preserve">      2 </w:t>
      </w:r>
      <w:r>
        <w:rPr>
          <w:rFonts w:ascii="Times New Roman"/>
          <w:b w:val="false"/>
          <w:i w:val="false"/>
          <w:color w:val="000000"/>
          <w:sz w:val="28"/>
        </w:rPr>
        <w:t>Салым бойынша жүргізілген операциялар (салымға ақшаның енгізілуі, салым бойынша сыйақы төлеу, салымды мерзімінен бұрын қайтару немесе банктік салым шартының мерзімі аяқталғаннан кейін салымды қайтару) көрсетіледі.</w:t>
      </w:r>
      <w:r>
        <w:br/>
      </w:r>
      <w:r>
        <w:rPr>
          <w:rFonts w:ascii="Times New Roman"/>
          <w:b w:val="false"/>
          <w:i w:val="false"/>
          <w:color w:val="000000"/>
          <w:sz w:val="28"/>
        </w:rPr>
        <w:t>
</w:t>
      </w:r>
      <w:r>
        <w:rPr>
          <w:rFonts w:ascii="Times New Roman"/>
          <w:b w:val="false"/>
          <w:i w:val="false"/>
          <w:color w:val="000000"/>
          <w:vertAlign w:val="superscript"/>
        </w:rPr>
        <w:t xml:space="preserve">      3 </w:t>
      </w:r>
      <w:r>
        <w:rPr>
          <w:rFonts w:ascii="Times New Roman"/>
          <w:b w:val="false"/>
          <w:i w:val="false"/>
          <w:color w:val="000000"/>
          <w:sz w:val="28"/>
        </w:rPr>
        <w:t>Үтірден кейін екі таңбаға дейінгі дәлдікпен жиналған сыйақыны ескеріп, сома көрсетіледі.</w:t>
      </w:r>
    </w:p>
    <w:bookmarkEnd w:id="18"/>
    <w:bookmarkStart w:name="z20" w:id="19"/>
    <w:p>
      <w:pPr>
        <w:spacing w:after="0"/>
        <w:ind w:left="0"/>
        <w:jc w:val="left"/>
      </w:pPr>
      <w:r>
        <w:rPr>
          <w:rFonts w:ascii="Times New Roman"/>
          <w:b/>
          <w:i w:val="false"/>
          <w:color w:val="000000"/>
        </w:rPr>
        <w:t xml:space="preserve"> 
5-нысан. Меншікті активтер есебінен сатып алынған және кепілге берілген не өзгеше ауыртпалық салынған өзге мүлік</w:t>
      </w:r>
      <w:r>
        <w:rPr>
          <w:rFonts w:ascii="Times New Roman"/>
          <w:b/>
          <w:i w:val="false"/>
          <w:color w:val="000000"/>
          <w:vertAlign w:val="superscript"/>
        </w:rPr>
        <w:t>1</w:t>
      </w:r>
      <w:r>
        <w:rPr>
          <w:rFonts w:ascii="Times New Roman"/>
          <w:b/>
          <w:i w:val="false"/>
          <w:color w:val="000000"/>
        </w:rPr>
        <w:t>       </w:t>
      </w:r>
    </w:p>
    <w:bookmarkEnd w:id="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1"/>
        <w:gridCol w:w="988"/>
        <w:gridCol w:w="890"/>
        <w:gridCol w:w="1220"/>
        <w:gridCol w:w="1375"/>
        <w:gridCol w:w="1026"/>
        <w:gridCol w:w="1164"/>
        <w:gridCol w:w="1007"/>
        <w:gridCol w:w="1167"/>
        <w:gridCol w:w="832"/>
        <w:gridCol w:w="813"/>
        <w:gridCol w:w="871"/>
        <w:gridCol w:w="1046"/>
      </w:tblGrid>
      <w:tr>
        <w:trPr>
          <w:trHeight w:val="30" w:hRule="atLeast"/>
        </w:trPr>
        <w:tc>
          <w:tcPr>
            <w:tcW w:w="6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9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Мүліктің түрі  мен қысқаша сипаттамасы</w:t>
            </w:r>
          </w:p>
        </w:tc>
        <w:tc>
          <w:tcPr>
            <w:tcW w:w="8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алу күні</w:t>
            </w:r>
          </w:p>
        </w:tc>
        <w:tc>
          <w:tcPr>
            <w:tcW w:w="12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Мүліктің орналасқан орны</w:t>
            </w:r>
          </w:p>
        </w:tc>
        <w:tc>
          <w:tcPr>
            <w:tcW w:w="13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алу құны</w:t>
            </w:r>
          </w:p>
        </w:tc>
        <w:tc>
          <w:tcPr>
            <w:tcW w:w="10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алу мақсаты</w:t>
            </w:r>
          </w:p>
        </w:tc>
        <w:tc>
          <w:tcPr>
            <w:tcW w:w="11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Соңғы  қайта бағалауды жүргізу күні күні</w:t>
            </w:r>
          </w:p>
        </w:tc>
        <w:tc>
          <w:tcPr>
            <w:tcW w:w="10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Жүргізілген қайта бағалауға сәйкес құны</w:t>
            </w:r>
          </w:p>
        </w:tc>
        <w:tc>
          <w:tcPr>
            <w:tcW w:w="11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vertAlign w:val="superscript"/>
              </w:rPr>
              <w:t>Есептік күніндегі ағымдағы (баланстық) құны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Кепіл ұстаушы туралы мәліметтер</w:t>
            </w:r>
          </w:p>
        </w:tc>
        <w:tc>
          <w:tcPr>
            <w:tcW w:w="10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түрі</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Орналасқан орны</w:t>
            </w:r>
          </w:p>
        </w:tc>
        <w:tc>
          <w:tcPr>
            <w:tcW w:w="0" w:type="auto"/>
            <w:vMerge/>
            <w:tcBorders>
              <w:top w:val="nil"/>
              <w:left w:val="single" w:color="cfcfcf" w:sz="5"/>
              <w:bottom w:val="single" w:color="cfcfcf" w:sz="5"/>
              <w:right w:val="single" w:color="cfcfcf" w:sz="5"/>
            </w:tcBorders>
          </w:tcP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1" w:id="20"/>
    <w:p>
      <w:pPr>
        <w:spacing w:after="0"/>
        <w:ind w:left="0"/>
        <w:jc w:val="both"/>
      </w:pPr>
      <w:r>
        <w:rPr>
          <w:rFonts w:ascii="Times New Roman"/>
          <w:b w:val="false"/>
          <w:i w:val="false"/>
          <w:color w:val="000000"/>
          <w:sz w:val="28"/>
        </w:rPr>
        <w:t>
      Ескертулер:</w:t>
      </w:r>
      <w:r>
        <w:br/>
      </w:r>
      <w:r>
        <w:rPr>
          <w:rFonts w:ascii="Times New Roman"/>
          <w:b w:val="false"/>
          <w:i w:val="false"/>
          <w:color w:val="000000"/>
          <w:sz w:val="28"/>
        </w:rPr>
        <w:t>
</w:t>
      </w:r>
      <w:r>
        <w:rPr>
          <w:rFonts w:ascii="Times New Roman"/>
          <w:b w:val="false"/>
          <w:i w:val="false"/>
          <w:color w:val="000000"/>
          <w:vertAlign w:val="superscript"/>
        </w:rPr>
        <w:t>      1</w:t>
      </w:r>
      <w:r>
        <w:rPr>
          <w:rFonts w:ascii="Times New Roman"/>
          <w:b w:val="false"/>
          <w:i w:val="false"/>
          <w:color w:val="000000"/>
          <w:sz w:val="28"/>
        </w:rPr>
        <w:t xml:space="preserve"> Меншігіндегі немесе тұрақты жерді пайдалану құқығындағы жер;</w:t>
      </w:r>
      <w:r>
        <w:br/>
      </w:r>
      <w:r>
        <w:rPr>
          <w:rFonts w:ascii="Times New Roman"/>
          <w:b w:val="false"/>
          <w:i w:val="false"/>
          <w:color w:val="000000"/>
          <w:sz w:val="28"/>
        </w:rPr>
        <w:t>
      меншігіндегі ғимараттар мен құрылыстар;</w:t>
      </w:r>
      <w:r>
        <w:br/>
      </w:r>
      <w:r>
        <w:rPr>
          <w:rFonts w:ascii="Times New Roman"/>
          <w:b w:val="false"/>
          <w:i w:val="false"/>
          <w:color w:val="000000"/>
          <w:sz w:val="28"/>
        </w:rPr>
        <w:t>
      көлік құралдарын қоспағанда, машиналар мен жабдықтар.</w:t>
      </w:r>
      <w:r>
        <w:br/>
      </w:r>
      <w:r>
        <w:rPr>
          <w:rFonts w:ascii="Times New Roman"/>
          <w:b w:val="false"/>
          <w:i w:val="false"/>
          <w:color w:val="000000"/>
          <w:sz w:val="28"/>
        </w:rPr>
        <w:t>
      1, 2-нысандар есептік кезең (ай) бойынша толтырылады, 3, 4, 5-нысандар қолданыстағы шарттар негізінде есептік айдан кейінгі айдың бірінші күніндегі жағдай бойынша толтырылады."</w:t>
      </w:r>
    </w:p>
    <w:bookmarkEnd w:id="20"/>
    <w:bookmarkStart w:name="z22" w:id="21"/>
    <w:p>
      <w:pPr>
        <w:spacing w:after="0"/>
        <w:ind w:left="0"/>
        <w:jc w:val="both"/>
      </w:pPr>
      <w:r>
        <w:rPr>
          <w:rFonts w:ascii="Times New Roman"/>
          <w:b w:val="false"/>
          <w:i w:val="false"/>
          <w:color w:val="000000"/>
          <w:sz w:val="28"/>
        </w:rPr>
        <w:t>
Клиенттер мен инвестициялық</w:t>
      </w:r>
      <w:r>
        <w:br/>
      </w:r>
      <w:r>
        <w:rPr>
          <w:rFonts w:ascii="Times New Roman"/>
          <w:b w:val="false"/>
          <w:i w:val="false"/>
          <w:color w:val="000000"/>
          <w:sz w:val="28"/>
        </w:rPr>
        <w:t xml:space="preserve">
портфельді басқарушылардың </w:t>
      </w:r>
      <w:r>
        <w:br/>
      </w:r>
      <w:r>
        <w:rPr>
          <w:rFonts w:ascii="Times New Roman"/>
          <w:b w:val="false"/>
          <w:i w:val="false"/>
          <w:color w:val="000000"/>
          <w:sz w:val="28"/>
        </w:rPr>
        <w:t xml:space="preserve">
меншікті активтерін        </w:t>
      </w:r>
      <w:r>
        <w:br/>
      </w:r>
      <w:r>
        <w:rPr>
          <w:rFonts w:ascii="Times New Roman"/>
          <w:b w:val="false"/>
          <w:i w:val="false"/>
          <w:color w:val="000000"/>
          <w:sz w:val="28"/>
        </w:rPr>
        <w:t xml:space="preserve">
инвестициялау туралы       </w:t>
      </w:r>
      <w:r>
        <w:br/>
      </w:r>
      <w:r>
        <w:rPr>
          <w:rFonts w:ascii="Times New Roman"/>
          <w:b w:val="false"/>
          <w:i w:val="false"/>
          <w:color w:val="000000"/>
          <w:sz w:val="28"/>
        </w:rPr>
        <w:t xml:space="preserve">
жасалған мәмілелердің      </w:t>
      </w:r>
      <w:r>
        <w:br/>
      </w:r>
      <w:r>
        <w:rPr>
          <w:rFonts w:ascii="Times New Roman"/>
          <w:b w:val="false"/>
          <w:i w:val="false"/>
          <w:color w:val="000000"/>
          <w:sz w:val="28"/>
        </w:rPr>
        <w:t xml:space="preserve">
есебін ұсыну жөніндегі     </w:t>
      </w:r>
      <w:r>
        <w:br/>
      </w:r>
      <w:r>
        <w:rPr>
          <w:rFonts w:ascii="Times New Roman"/>
          <w:b w:val="false"/>
          <w:i w:val="false"/>
          <w:color w:val="000000"/>
          <w:sz w:val="28"/>
        </w:rPr>
        <w:t xml:space="preserve">
ережеге 3-қосымша       </w:t>
      </w:r>
    </w:p>
    <w:bookmarkEnd w:id="21"/>
    <w:p>
      <w:pPr>
        <w:spacing w:after="0"/>
        <w:ind w:left="0"/>
        <w:jc w:val="both"/>
      </w:pPr>
      <w:r>
        <w:rPr>
          <w:rFonts w:ascii="Times New Roman"/>
          <w:b w:val="false"/>
          <w:i w:val="false"/>
          <w:color w:val="ff0000"/>
          <w:sz w:val="28"/>
        </w:rPr>
        <w:t xml:space="preserve">      Ескерту: 3-қосымшамен толықтырылды - ҚР Қаржы нарығын және қаржы ұйымдарын реттеу мен қадағалау агенттігі Басқармасының 2009.11.02 </w:t>
      </w:r>
      <w:r>
        <w:rPr>
          <w:rFonts w:ascii="Times New Roman"/>
          <w:b w:val="false"/>
          <w:i w:val="false"/>
          <w:color w:val="ff0000"/>
          <w:sz w:val="28"/>
        </w:rPr>
        <w:t>N 230</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4-тармақтан</w:t>
      </w:r>
      <w:r>
        <w:rPr>
          <w:rFonts w:ascii="Times New Roman"/>
          <w:b w:val="false"/>
          <w:i w:val="false"/>
          <w:color w:val="ff0000"/>
          <w:sz w:val="28"/>
        </w:rPr>
        <w:t xml:space="preserve"> қараңыз) Қаулысымен.         </w:t>
      </w:r>
    </w:p>
    <w:p>
      <w:pPr>
        <w:spacing w:after="0"/>
        <w:ind w:left="0"/>
        <w:jc w:val="left"/>
      </w:pPr>
      <w:r>
        <w:rPr>
          <w:rFonts w:ascii="Times New Roman"/>
          <w:b/>
          <w:i w:val="false"/>
          <w:color w:val="000000"/>
        </w:rPr>
        <w:t xml:space="preserve"> ____________ ________________ аралығындағы (клиенттің атауы ілік септігінде) (инвестициялық портфельді басқарушының атауы ілік септігінде) клиенттердің активтерін және меншікті активтерін туынды қаржы құралдарына инвестициялау бойынша жасалған мәмілелер туралы есебі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5"/>
        <w:gridCol w:w="1262"/>
        <w:gridCol w:w="1203"/>
        <w:gridCol w:w="1434"/>
        <w:gridCol w:w="1205"/>
        <w:gridCol w:w="1301"/>
        <w:gridCol w:w="1394"/>
        <w:gridCol w:w="1320"/>
        <w:gridCol w:w="1377"/>
        <w:gridCol w:w="1053"/>
        <w:gridCol w:w="876"/>
      </w:tblGrid>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Мәмілежасалған күн</w:t>
            </w:r>
            <w:r>
              <w:rPr>
                <w:rFonts w:ascii="Times New Roman"/>
                <w:b w:val="false"/>
                <w:i w:val="false"/>
                <w:color w:val="000000"/>
                <w:vertAlign w:val="superscript"/>
              </w:rPr>
              <w:t>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Брокердің/дилердің атауы</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Туынды қаржы құралының түрі</w:t>
            </w:r>
            <w:r>
              <w:rPr>
                <w:rFonts w:ascii="Times New Roman"/>
                <w:b w:val="false"/>
                <w:i w:val="false"/>
                <w:color w:val="000000"/>
                <w:vertAlign w:val="superscript"/>
              </w:rPr>
              <w:t>2</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Нарық</w:t>
            </w:r>
            <w:r>
              <w:rPr>
                <w:rFonts w:ascii="Times New Roman"/>
                <w:b w:val="false"/>
                <w:i w:val="false"/>
                <w:color w:val="000000"/>
                <w:vertAlign w:val="superscript"/>
              </w:rPr>
              <w:t>3</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Базалық актив және оның рейтингі</w:t>
            </w:r>
            <w:r>
              <w:rPr>
                <w:rFonts w:ascii="Times New Roman"/>
                <w:b w:val="false"/>
                <w:i w:val="false"/>
                <w:color w:val="000000"/>
                <w:vertAlign w:val="superscript"/>
              </w:rPr>
              <w:t>4</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Мәміле талаптарын  сипаттау</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Хиджерлеу объекті</w:t>
            </w:r>
            <w:r>
              <w:rPr>
                <w:rFonts w:ascii="Times New Roman"/>
                <w:b w:val="false"/>
                <w:i w:val="false"/>
                <w:color w:val="000000"/>
                <w:vertAlign w:val="superscript"/>
              </w:rPr>
              <w:t>5</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Инвестициялық шешімнің нөмірі мен күні</w:t>
            </w:r>
            <w:r>
              <w:rPr>
                <w:rFonts w:ascii="Times New Roman"/>
                <w:b w:val="false"/>
                <w:i w:val="false"/>
                <w:color w:val="000000"/>
                <w:vertAlign w:val="superscript"/>
              </w:rPr>
              <w:t>6</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Клиенттің атауы</w:t>
            </w:r>
            <w:r>
              <w:rPr>
                <w:rFonts w:ascii="Times New Roman"/>
                <w:b w:val="false"/>
                <w:i w:val="false"/>
                <w:color w:val="000000"/>
                <w:vertAlign w:val="superscript"/>
              </w:rPr>
              <w:t>7</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Ескерту</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3" w:id="22"/>
    <w:p>
      <w:pPr>
        <w:spacing w:after="0"/>
        <w:ind w:left="0"/>
        <w:jc w:val="both"/>
      </w:pPr>
      <w:r>
        <w:rPr>
          <w:rFonts w:ascii="Times New Roman"/>
          <w:b w:val="false"/>
          <w:i w:val="false"/>
          <w:color w:val="000000"/>
          <w:sz w:val="28"/>
        </w:rPr>
        <w:t>
      Клиенттердің активтерін және меншікті активтерін туынды қаржы құралдарына инвестициялау бойынша жасалған мәмілелер туралы есепті толтыруға ескертулер:</w:t>
      </w:r>
      <w:r>
        <w:br/>
      </w:r>
      <w:r>
        <w:rPr>
          <w:rFonts w:ascii="Times New Roman"/>
          <w:b w:val="false"/>
          <w:i w:val="false"/>
          <w:color w:val="000000"/>
          <w:sz w:val="28"/>
        </w:rPr>
        <w:t>
</w:t>
      </w:r>
      <w:r>
        <w:rPr>
          <w:rFonts w:ascii="Times New Roman"/>
          <w:b w:val="false"/>
          <w:i w:val="false"/>
          <w:color w:val="000000"/>
          <w:vertAlign w:val="superscript"/>
        </w:rPr>
        <w:t xml:space="preserve">      1 </w:t>
      </w:r>
      <w:r>
        <w:rPr>
          <w:rFonts w:ascii="Times New Roman"/>
          <w:b w:val="false"/>
          <w:i w:val="false"/>
          <w:color w:val="000000"/>
          <w:sz w:val="28"/>
        </w:rPr>
        <w:t>"Күні/айы/жылы" форматында мәміле жасалған күні көрсетіледі.</w:t>
      </w:r>
      <w:r>
        <w:br/>
      </w:r>
      <w:r>
        <w:rPr>
          <w:rFonts w:ascii="Times New Roman"/>
          <w:b w:val="false"/>
          <w:i w:val="false"/>
          <w:color w:val="000000"/>
          <w:sz w:val="28"/>
        </w:rPr>
        <w:t>
</w:t>
      </w:r>
      <w:r>
        <w:rPr>
          <w:rFonts w:ascii="Times New Roman"/>
          <w:b w:val="false"/>
          <w:i w:val="false"/>
          <w:color w:val="000000"/>
          <w:vertAlign w:val="superscript"/>
        </w:rPr>
        <w:t xml:space="preserve">      2 </w:t>
      </w:r>
      <w:r>
        <w:rPr>
          <w:rFonts w:ascii="Times New Roman"/>
          <w:b w:val="false"/>
          <w:i w:val="false"/>
          <w:color w:val="000000"/>
          <w:sz w:val="28"/>
        </w:rPr>
        <w:t>Туынды қаржы құралының түрі көрсетіледі (опцион, фьючерс, форвард, своп және басқа туынды қаржы құралдары).</w:t>
      </w:r>
      <w:r>
        <w:br/>
      </w:r>
      <w:r>
        <w:rPr>
          <w:rFonts w:ascii="Times New Roman"/>
          <w:b w:val="false"/>
          <w:i w:val="false"/>
          <w:color w:val="000000"/>
          <w:sz w:val="28"/>
        </w:rPr>
        <w:t>
</w:t>
      </w:r>
      <w:r>
        <w:rPr>
          <w:rFonts w:ascii="Times New Roman"/>
          <w:b w:val="false"/>
          <w:i w:val="false"/>
          <w:color w:val="000000"/>
          <w:vertAlign w:val="superscript"/>
        </w:rPr>
        <w:t xml:space="preserve">      3 </w:t>
      </w:r>
      <w:r>
        <w:rPr>
          <w:rFonts w:ascii="Times New Roman"/>
          <w:b w:val="false"/>
          <w:i w:val="false"/>
          <w:color w:val="000000"/>
          <w:sz w:val="28"/>
        </w:rPr>
        <w:t>Мәміле сауда жүйесінде жасалған қор биржасының атауы және "қор биржасының атауы/елі" форматында оның резиденттік елі не мәміле "ұйымдастырылмаған нарық" форматында қор биржасында жасалмағаны көрсетіледі.</w:t>
      </w:r>
      <w:r>
        <w:br/>
      </w:r>
      <w:r>
        <w:rPr>
          <w:rFonts w:ascii="Times New Roman"/>
          <w:b w:val="false"/>
          <w:i w:val="false"/>
          <w:color w:val="000000"/>
          <w:sz w:val="28"/>
        </w:rPr>
        <w:t>
</w:t>
      </w:r>
      <w:r>
        <w:rPr>
          <w:rFonts w:ascii="Times New Roman"/>
          <w:b w:val="false"/>
          <w:i w:val="false"/>
          <w:color w:val="000000"/>
          <w:vertAlign w:val="superscript"/>
        </w:rPr>
        <w:t xml:space="preserve">      4 </w:t>
      </w:r>
      <w:r>
        <w:rPr>
          <w:rFonts w:ascii="Times New Roman"/>
          <w:b w:val="false"/>
          <w:i w:val="false"/>
          <w:color w:val="000000"/>
          <w:sz w:val="28"/>
        </w:rPr>
        <w:t>Туынды қаржы құралының базалық активі (бағалы қағаздың және оның эмитентінің атауы, валютасы, пайыздық ставкасы, тауар және өзге базалық активтер) және "базалық актив/рейтинг (рейтингтік агенттік)" форматында рейтингтік агенттік берген (бар болса) базалық активінің рейтингі көрсетіледі. Егер базалық активте рейтингтер болмаса, онда базалық актив көрсетіледі және "базалық актив/рейтингі жоқ" форматында рейтингтің жоқтығы аталады.</w:t>
      </w:r>
      <w:r>
        <w:br/>
      </w:r>
      <w:r>
        <w:rPr>
          <w:rFonts w:ascii="Times New Roman"/>
          <w:b w:val="false"/>
          <w:i w:val="false"/>
          <w:color w:val="000000"/>
          <w:sz w:val="28"/>
        </w:rPr>
        <w:t>
</w:t>
      </w:r>
      <w:r>
        <w:rPr>
          <w:rFonts w:ascii="Times New Roman"/>
          <w:b w:val="false"/>
          <w:i w:val="false"/>
          <w:color w:val="000000"/>
          <w:vertAlign w:val="superscript"/>
        </w:rPr>
        <w:t xml:space="preserve">      5 </w:t>
      </w:r>
      <w:r>
        <w:rPr>
          <w:rFonts w:ascii="Times New Roman"/>
          <w:b w:val="false"/>
          <w:i w:val="false"/>
          <w:color w:val="000000"/>
          <w:sz w:val="28"/>
        </w:rPr>
        <w:t>Егер мәміле хеджирлеу мақсатында жасалса, "иә/ хеджирлеу объектісінің деректемелері" деген форматта "иә" деген сөз және хеджирлеу объектісінің деректемелері (бағалы қағаздың сәйкестендіру нөмірі, саны, құны, мөлшері, валютасы) көрсетіледі. Егер мәміле хеджирлеу мақсатында жасалмаса "жоқ" деген сөз көрсетіледі.</w:t>
      </w:r>
      <w:r>
        <w:br/>
      </w:r>
      <w:r>
        <w:rPr>
          <w:rFonts w:ascii="Times New Roman"/>
          <w:b w:val="false"/>
          <w:i w:val="false"/>
          <w:color w:val="000000"/>
          <w:sz w:val="28"/>
        </w:rPr>
        <w:t>
</w:t>
      </w:r>
      <w:r>
        <w:rPr>
          <w:rFonts w:ascii="Times New Roman"/>
          <w:b w:val="false"/>
          <w:i w:val="false"/>
          <w:color w:val="000000"/>
          <w:vertAlign w:val="superscript"/>
        </w:rPr>
        <w:t xml:space="preserve">      6 </w:t>
      </w:r>
      <w:r>
        <w:rPr>
          <w:rFonts w:ascii="Times New Roman"/>
          <w:b w:val="false"/>
          <w:i w:val="false"/>
          <w:color w:val="000000"/>
          <w:sz w:val="28"/>
        </w:rPr>
        <w:t>Инвестициялық комитеттің мәміле жасалғаны туралы инвестициялық шешімді қабылдау нөмірі мен күні көрсетіледі.</w:t>
      </w:r>
      <w:r>
        <w:br/>
      </w:r>
      <w:r>
        <w:rPr>
          <w:rFonts w:ascii="Times New Roman"/>
          <w:b w:val="false"/>
          <w:i w:val="false"/>
          <w:color w:val="000000"/>
          <w:sz w:val="28"/>
        </w:rPr>
        <w:t>
</w:t>
      </w:r>
      <w:r>
        <w:rPr>
          <w:rFonts w:ascii="Times New Roman"/>
          <w:b w:val="false"/>
          <w:i w:val="false"/>
          <w:color w:val="000000"/>
          <w:vertAlign w:val="superscript"/>
        </w:rPr>
        <w:t xml:space="preserve">      7 </w:t>
      </w:r>
      <w:r>
        <w:rPr>
          <w:rFonts w:ascii="Times New Roman"/>
          <w:b w:val="false"/>
          <w:i w:val="false"/>
          <w:color w:val="000000"/>
          <w:sz w:val="28"/>
        </w:rPr>
        <w:t>Инвестициялық портфельді басқарушы клиенттердің активтерін инвестициялау бойынша мәмілелер жасаған жағдайда толтырылады.</w:t>
      </w:r>
    </w:p>
    <w:bookmarkEnd w:id="22"/>
    <w:bookmarkStart w:name="z24" w:id="23"/>
    <w:p>
      <w:pPr>
        <w:spacing w:after="0"/>
        <w:ind w:left="0"/>
        <w:jc w:val="both"/>
      </w:pPr>
      <w:r>
        <w:rPr>
          <w:rFonts w:ascii="Times New Roman"/>
          <w:b w:val="false"/>
          <w:i w:val="false"/>
          <w:color w:val="000000"/>
          <w:sz w:val="28"/>
        </w:rPr>
        <w:t xml:space="preserve">
Қазақстан Республикасының бағалы </w:t>
      </w:r>
      <w:r>
        <w:br/>
      </w:r>
      <w:r>
        <w:rPr>
          <w:rFonts w:ascii="Times New Roman"/>
          <w:b w:val="false"/>
          <w:i w:val="false"/>
          <w:color w:val="000000"/>
          <w:sz w:val="28"/>
        </w:rPr>
        <w:t>
қағаздар рыногында брокерлiк және</w:t>
      </w:r>
      <w:r>
        <w:br/>
      </w:r>
      <w:r>
        <w:rPr>
          <w:rFonts w:ascii="Times New Roman"/>
          <w:b w:val="false"/>
          <w:i w:val="false"/>
          <w:color w:val="000000"/>
          <w:sz w:val="28"/>
        </w:rPr>
        <w:t xml:space="preserve">
дилерлiк қызметтi жүзеге асыруға </w:t>
      </w:r>
      <w:r>
        <w:br/>
      </w:r>
      <w:r>
        <w:rPr>
          <w:rFonts w:ascii="Times New Roman"/>
          <w:b w:val="false"/>
          <w:i w:val="false"/>
          <w:color w:val="000000"/>
          <w:sz w:val="28"/>
        </w:rPr>
        <w:t xml:space="preserve">
лицензиялары бар ұйымдардың есеп </w:t>
      </w:r>
      <w:r>
        <w:br/>
      </w:r>
      <w:r>
        <w:rPr>
          <w:rFonts w:ascii="Times New Roman"/>
          <w:b w:val="false"/>
          <w:i w:val="false"/>
          <w:color w:val="000000"/>
          <w:sz w:val="28"/>
        </w:rPr>
        <w:t xml:space="preserve">
беру ережесiне 4-қосымша    </w:t>
      </w:r>
    </w:p>
    <w:bookmarkEnd w:id="23"/>
    <w:p>
      <w:pPr>
        <w:spacing w:after="0"/>
        <w:ind w:left="0"/>
        <w:jc w:val="both"/>
      </w:pPr>
      <w:r>
        <w:rPr>
          <w:rFonts w:ascii="Times New Roman"/>
          <w:b w:val="false"/>
          <w:i w:val="false"/>
          <w:color w:val="ff0000"/>
          <w:sz w:val="28"/>
        </w:rPr>
        <w:t xml:space="preserve">      Ескерту: 4-қосымшамен толықтырылды - ҚР Қаржы нарығын және қаржы ұйымдарын реттеу мен қадағалау агенттігі Басқармасының 2010.02.01 </w:t>
      </w:r>
      <w:r>
        <w:rPr>
          <w:rFonts w:ascii="Times New Roman"/>
          <w:b w:val="false"/>
          <w:i w:val="false"/>
          <w:color w:val="ff0000"/>
          <w:sz w:val="28"/>
        </w:rPr>
        <w:t>N 9</w:t>
      </w:r>
      <w:r>
        <w:rPr>
          <w:rFonts w:ascii="Times New Roman"/>
          <w:b w:val="false"/>
          <w:i w:val="false"/>
          <w:color w:val="ff0000"/>
          <w:sz w:val="28"/>
        </w:rPr>
        <w:t xml:space="preserve"> Қаулысымен.</w:t>
      </w:r>
    </w:p>
    <w:p>
      <w:pPr>
        <w:spacing w:after="0"/>
        <w:ind w:left="0"/>
        <w:jc w:val="left"/>
      </w:pPr>
      <w:r>
        <w:rPr>
          <w:rFonts w:ascii="Times New Roman"/>
          <w:b/>
          <w:i w:val="false"/>
          <w:color w:val="000000"/>
        </w:rPr>
        <w:t xml:space="preserve"> ___________ бастап __________________ кезең аралығында</w:t>
      </w:r>
      <w:r>
        <w:br/>
      </w:r>
      <w:r>
        <w:rPr>
          <w:rFonts w:ascii="Times New Roman"/>
          <w:b/>
          <w:i w:val="false"/>
          <w:color w:val="000000"/>
        </w:rPr>
        <w:t>
__________________________________________________________</w:t>
      </w:r>
      <w:r>
        <w:br/>
      </w:r>
      <w:r>
        <w:rPr>
          <w:rFonts w:ascii="Times New Roman"/>
          <w:b/>
          <w:i w:val="false"/>
          <w:color w:val="000000"/>
        </w:rPr>
        <w:t>
(инвестициялық портфельді басқарушының ілік септіктегі атауы)</w:t>
      </w:r>
      <w:r>
        <w:br/>
      </w:r>
      <w:r>
        <w:rPr>
          <w:rFonts w:ascii="Times New Roman"/>
          <w:b/>
          <w:i w:val="false"/>
          <w:color w:val="000000"/>
        </w:rPr>
        <w:t>
клиент активтері мен меншікті активтерін инвестициялау бойынша аффилиирленген тұлғаларымен жасалған мәмілелер туралы</w:t>
      </w:r>
      <w:r>
        <w:br/>
      </w:r>
      <w:r>
        <w:rPr>
          <w:rFonts w:ascii="Times New Roman"/>
          <w:b/>
          <w:i w:val="false"/>
          <w:color w:val="000000"/>
        </w:rPr>
        <w:t>
ЕСЕБІ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0"/>
        <w:gridCol w:w="1788"/>
        <w:gridCol w:w="1707"/>
        <w:gridCol w:w="1270"/>
        <w:gridCol w:w="1868"/>
        <w:gridCol w:w="831"/>
        <w:gridCol w:w="831"/>
        <w:gridCol w:w="1629"/>
        <w:gridCol w:w="2486"/>
      </w:tblGrid>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Активтердің түрі (СА/КА)</w:t>
            </w:r>
            <w:r>
              <w:rPr>
                <w:rFonts w:ascii="Times New Roman"/>
                <w:b w:val="false"/>
                <w:i w:val="false"/>
                <w:color w:val="000000"/>
                <w:vertAlign w:val="superscript"/>
              </w:rPr>
              <w:t>1</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Клиенттің атауы</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Клиенттің аффилиирленгендігінің белгісі</w:t>
            </w:r>
            <w:r>
              <w:rPr>
                <w:rFonts w:ascii="Times New Roman"/>
                <w:b w:val="false"/>
                <w:i w:val="false"/>
                <w:color w:val="000000"/>
                <w:vertAlign w:val="superscript"/>
              </w:rPr>
              <w:t>2</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Мәмілені жасасу  күні</w:t>
            </w:r>
            <w:r>
              <w:rPr>
                <w:rFonts w:ascii="Times New Roman"/>
                <w:b w:val="false"/>
                <w:i w:val="false"/>
                <w:color w:val="000000"/>
                <w:vertAlign w:val="superscript"/>
              </w:rPr>
              <w:t>3</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Нарық</w:t>
            </w:r>
            <w:r>
              <w:rPr>
                <w:rFonts w:ascii="Times New Roman"/>
                <w:b w:val="false"/>
                <w:i w:val="false"/>
                <w:color w:val="000000"/>
                <w:vertAlign w:val="superscript"/>
              </w:rPr>
              <w:t>4</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Мәміле түрі</w:t>
            </w:r>
            <w:r>
              <w:rPr>
                <w:rFonts w:ascii="Times New Roman"/>
                <w:b w:val="false"/>
                <w:i w:val="false"/>
                <w:color w:val="000000"/>
                <w:vertAlign w:val="superscript"/>
              </w:rPr>
              <w:t>5</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Мәміле бойынша қарсы серіктестің атауы</w:t>
            </w:r>
            <w:r>
              <w:rPr>
                <w:rFonts w:ascii="Times New Roman"/>
                <w:b w:val="false"/>
                <w:i w:val="false"/>
                <w:color w:val="000000"/>
                <w:vertAlign w:val="superscript"/>
              </w:rPr>
              <w:t>6</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Қарсы әріптестің аффилиирленгендігінің белгісі</w:t>
            </w:r>
            <w:r>
              <w:rPr>
                <w:rFonts w:ascii="Times New Roman"/>
                <w:b w:val="false"/>
                <w:i w:val="false"/>
                <w:color w:val="000000"/>
                <w:vertAlign w:val="superscript"/>
              </w:rPr>
              <w:t>7</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12"/>
        <w:gridCol w:w="1715"/>
        <w:gridCol w:w="1714"/>
        <w:gridCol w:w="1714"/>
        <w:gridCol w:w="1715"/>
        <w:gridCol w:w="1498"/>
        <w:gridCol w:w="1496"/>
        <w:gridCol w:w="1516"/>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құралының параметрлері</w:t>
            </w:r>
          </w:p>
        </w:tc>
      </w:tr>
      <w:tr>
        <w:trPr>
          <w:trHeight w:val="30" w:hRule="atLeast"/>
        </w:trPr>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құралының түрі</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құралын шығарған (ұсынған) эмитенттің атауы</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сәйкестендіру нөмірі</w:t>
            </w:r>
            <w:r>
              <w:rPr>
                <w:rFonts w:ascii="Times New Roman"/>
                <w:b w:val="false"/>
                <w:i w:val="false"/>
                <w:color w:val="000000"/>
                <w:vertAlign w:val="superscript"/>
              </w:rPr>
              <w:t>8</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бірлігінің бағасы</w:t>
            </w:r>
            <w:r>
              <w:rPr>
                <w:rFonts w:ascii="Times New Roman"/>
                <w:b w:val="false"/>
                <w:i w:val="false"/>
                <w:color w:val="000000"/>
                <w:vertAlign w:val="superscript"/>
              </w:rPr>
              <w:t xml:space="preserve"> 8</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Мәміленің көлемі</w:t>
            </w:r>
            <w:r>
              <w:rPr>
                <w:rFonts w:ascii="Times New Roman"/>
                <w:b w:val="false"/>
                <w:i w:val="false"/>
                <w:color w:val="000000"/>
                <w:vertAlign w:val="superscript"/>
              </w:rPr>
              <w:t xml:space="preserve"> 8 </w:t>
            </w:r>
            <w:r>
              <w:rPr>
                <w:rFonts w:ascii="Times New Roman"/>
                <w:b w:val="false"/>
                <w:i w:val="false"/>
                <w:color w:val="000000"/>
                <w:sz w:val="20"/>
              </w:rPr>
              <w:t>(дана)</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Мәміле сомасы</w:t>
            </w:r>
            <w:r>
              <w:rPr>
                <w:rFonts w:ascii="Times New Roman"/>
                <w:b w:val="false"/>
                <w:i w:val="false"/>
                <w:color w:val="000000"/>
                <w:vertAlign w:val="superscript"/>
              </w:rPr>
              <w:t xml:space="preserve">9 </w:t>
            </w:r>
            <w:r>
              <w:rPr>
                <w:rFonts w:ascii="Times New Roman"/>
                <w:b w:val="false"/>
                <w:i w:val="false"/>
                <w:color w:val="000000"/>
                <w:vertAlign w:val="superscript"/>
              </w:rPr>
              <w:t>(теңге)</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Банктік салым шартының аяқталу күні</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Ескерту</w:t>
            </w:r>
          </w:p>
        </w:tc>
      </w:tr>
    </w:tbl>
    <w:p>
      <w:pPr>
        <w:spacing w:after="0"/>
        <w:ind w:left="0"/>
        <w:jc w:val="both"/>
      </w:pPr>
      <w:r>
        <w:rPr>
          <w:rFonts w:ascii="Times New Roman"/>
          <w:b w:val="false"/>
          <w:i w:val="false"/>
          <w:color w:val="000000"/>
          <w:sz w:val="28"/>
        </w:rPr>
        <w:t>      Аффилиирленген тұлғаларымен жасалған мәмілелер туралы есепті толтыруға ескерту:</w:t>
      </w:r>
      <w:r>
        <w:br/>
      </w:r>
      <w:r>
        <w:rPr>
          <w:rFonts w:ascii="Times New Roman"/>
          <w:b w:val="false"/>
          <w:i w:val="false"/>
          <w:color w:val="000000"/>
          <w:sz w:val="28"/>
        </w:rPr>
        <w:t>
      * Тәуекелді инвестициялаудың жабық инвестициялық пай қорларына қатысты толтырылады және уәкілетті органға беріледі.</w:t>
      </w:r>
      <w:r>
        <w:br/>
      </w:r>
      <w:r>
        <w:rPr>
          <w:rFonts w:ascii="Times New Roman"/>
          <w:b w:val="false"/>
          <w:i w:val="false"/>
          <w:color w:val="000000"/>
          <w:sz w:val="28"/>
        </w:rPr>
        <w:t>
      </w:t>
      </w:r>
      <w:r>
        <w:rPr>
          <w:rFonts w:ascii="Times New Roman"/>
          <w:b w:val="false"/>
          <w:i w:val="false"/>
          <w:color w:val="000000"/>
          <w:vertAlign w:val="superscript"/>
        </w:rPr>
        <w:t>1</w:t>
      </w:r>
      <w:r>
        <w:rPr>
          <w:rFonts w:ascii="Times New Roman"/>
          <w:b w:val="false"/>
          <w:i w:val="false"/>
          <w:color w:val="000000"/>
          <w:sz w:val="28"/>
        </w:rPr>
        <w:t xml:space="preserve"> Инвестициялық портфельді басқарушының меншікті немесе клиент активтері көрсетіледі. Егер мәміле клиент активтері есебінен жасалған жағдайда, 2 және 3-бағаналар толтырылады.</w:t>
      </w:r>
      <w:r>
        <w:br/>
      </w:r>
      <w:r>
        <w:rPr>
          <w:rFonts w:ascii="Times New Roman"/>
          <w:b w:val="false"/>
          <w:i w:val="false"/>
          <w:color w:val="000000"/>
          <w:sz w:val="28"/>
        </w:rPr>
        <w:t>
      </w:t>
      </w:r>
      <w:r>
        <w:rPr>
          <w:rFonts w:ascii="Times New Roman"/>
          <w:b w:val="false"/>
          <w:i w:val="false"/>
          <w:color w:val="000000"/>
          <w:vertAlign w:val="superscript"/>
        </w:rPr>
        <w:t xml:space="preserve">2 </w:t>
      </w:r>
      <w:r>
        <w:rPr>
          <w:rFonts w:ascii="Times New Roman"/>
          <w:b w:val="false"/>
          <w:i w:val="false"/>
          <w:color w:val="000000"/>
          <w:sz w:val="28"/>
        </w:rPr>
        <w:t>«Акционерлік қоғамдар туралы» Қазақстан Республикасының 2003 жылғы 13 мамырдағы Заңының </w:t>
      </w:r>
      <w:r>
        <w:rPr>
          <w:rFonts w:ascii="Times New Roman"/>
          <w:b w:val="false"/>
          <w:i w:val="false"/>
          <w:color w:val="000000"/>
          <w:sz w:val="28"/>
        </w:rPr>
        <w:t>64-бабына</w:t>
      </w:r>
      <w:r>
        <w:rPr>
          <w:rFonts w:ascii="Times New Roman"/>
          <w:b w:val="false"/>
          <w:i w:val="false"/>
          <w:color w:val="000000"/>
          <w:sz w:val="28"/>
        </w:rPr>
        <w:t xml:space="preserve"> сәйкес клиент инвестициялық портфельді басқарушыға қатысты аффилиирленген тұлға болып танылатын сәйкес белгі көрсетіледі.</w:t>
      </w:r>
      <w:r>
        <w:br/>
      </w:r>
      <w:r>
        <w:rPr>
          <w:rFonts w:ascii="Times New Roman"/>
          <w:b w:val="false"/>
          <w:i w:val="false"/>
          <w:color w:val="000000"/>
          <w:sz w:val="28"/>
        </w:rPr>
        <w:t>
      </w:t>
      </w:r>
      <w:r>
        <w:rPr>
          <w:rFonts w:ascii="Times New Roman"/>
          <w:b w:val="false"/>
          <w:i w:val="false"/>
          <w:color w:val="000000"/>
          <w:vertAlign w:val="superscript"/>
        </w:rPr>
        <w:t xml:space="preserve">3 </w:t>
      </w:r>
      <w:r>
        <w:rPr>
          <w:rFonts w:ascii="Times New Roman"/>
          <w:b w:val="false"/>
          <w:i w:val="false"/>
          <w:color w:val="000000"/>
          <w:sz w:val="28"/>
        </w:rPr>
        <w:t>«Күні/айы/жылы» форматында мәміленің жасалған күні көрсетіледі.</w:t>
      </w:r>
      <w:r>
        <w:br/>
      </w:r>
      <w:r>
        <w:rPr>
          <w:rFonts w:ascii="Times New Roman"/>
          <w:b w:val="false"/>
          <w:i w:val="false"/>
          <w:color w:val="000000"/>
          <w:sz w:val="28"/>
        </w:rPr>
        <w:t>
      </w:t>
      </w:r>
      <w:r>
        <w:rPr>
          <w:rFonts w:ascii="Times New Roman"/>
          <w:b w:val="false"/>
          <w:i w:val="false"/>
          <w:color w:val="000000"/>
          <w:vertAlign w:val="superscript"/>
        </w:rPr>
        <w:t xml:space="preserve">4 </w:t>
      </w:r>
      <w:r>
        <w:rPr>
          <w:rFonts w:ascii="Times New Roman"/>
          <w:b w:val="false"/>
          <w:i w:val="false"/>
          <w:color w:val="000000"/>
          <w:sz w:val="28"/>
        </w:rPr>
        <w:t>Мәміле сауда жүйесінде жасалған қор биржасының атауы және «қор биржасының атауы/елі» форматында оның резиденттік елі не мәміле «ұйымдастырылмаған нарық» форматында қор биржасында жасалмағаны не «халықаралық нарықта» жасалғаны көрсетіледі.</w:t>
      </w:r>
      <w:r>
        <w:br/>
      </w:r>
      <w:r>
        <w:rPr>
          <w:rFonts w:ascii="Times New Roman"/>
          <w:b w:val="false"/>
          <w:i w:val="false"/>
          <w:color w:val="000000"/>
          <w:sz w:val="28"/>
        </w:rPr>
        <w:t>
      </w:t>
      </w:r>
      <w:r>
        <w:rPr>
          <w:rFonts w:ascii="Times New Roman"/>
          <w:b w:val="false"/>
          <w:i w:val="false"/>
          <w:color w:val="000000"/>
          <w:vertAlign w:val="superscript"/>
        </w:rPr>
        <w:t xml:space="preserve">5 </w:t>
      </w:r>
      <w:r>
        <w:rPr>
          <w:rFonts w:ascii="Times New Roman"/>
          <w:b w:val="false"/>
          <w:i w:val="false"/>
          <w:color w:val="000000"/>
          <w:sz w:val="28"/>
        </w:rPr>
        <w:t>Мәміленің түрі көрсетіледі (сатып алу, сату, «репо» ашылу және жабылу операциясы, банктік салым шартын жасасу және өзге мәмілелер). «Репо» операциялары бойынша сонымен қатар «репо» операцияларының түрі көрсетіледі: тікелей немесе кері «репо». Қор биржасының сауда-саттық жүйесінде жасалған мәмілелер бойынша «Ескерту» деген бағанада мәмілені жасау әдісі көрсетіледі.</w:t>
      </w:r>
      <w:r>
        <w:br/>
      </w:r>
      <w:r>
        <w:rPr>
          <w:rFonts w:ascii="Times New Roman"/>
          <w:b w:val="false"/>
          <w:i w:val="false"/>
          <w:color w:val="000000"/>
          <w:sz w:val="28"/>
        </w:rPr>
        <w:t>
      </w:t>
      </w:r>
      <w:r>
        <w:rPr>
          <w:rFonts w:ascii="Times New Roman"/>
          <w:b w:val="false"/>
          <w:i w:val="false"/>
          <w:color w:val="000000"/>
          <w:vertAlign w:val="superscript"/>
        </w:rPr>
        <w:t xml:space="preserve">6 </w:t>
      </w:r>
      <w:r>
        <w:rPr>
          <w:rFonts w:ascii="Times New Roman"/>
          <w:b w:val="false"/>
          <w:i w:val="false"/>
          <w:color w:val="000000"/>
          <w:sz w:val="28"/>
        </w:rPr>
        <w:t>Бағалы қағаздар нарығында брокерлік және дилерлік қызметті жүзеге асыруға лицензиясы бар ұйым брокер ретінде болған (брокер мүддесінде әрекет еткен тұлғаны көрсетіп) жағдайда, «В» символы қолданылады және бағалы қағаздар нарығында брокерлік және дилерлік қызметті жүзеге асыруға лицензиясы бар ұйым дилер ретінде болған жағдайда "D" символы қолданылады. Банктік салым ашылған жағдайда, банктің атауы көрсетіледі.</w:t>
      </w:r>
      <w:r>
        <w:br/>
      </w:r>
      <w:r>
        <w:rPr>
          <w:rFonts w:ascii="Times New Roman"/>
          <w:b w:val="false"/>
          <w:i w:val="false"/>
          <w:color w:val="000000"/>
          <w:sz w:val="28"/>
        </w:rPr>
        <w:t>
      </w:t>
      </w:r>
      <w:r>
        <w:rPr>
          <w:rFonts w:ascii="Times New Roman"/>
          <w:b w:val="false"/>
          <w:i w:val="false"/>
          <w:color w:val="000000"/>
          <w:vertAlign w:val="superscript"/>
        </w:rPr>
        <w:t>7</w:t>
      </w:r>
      <w:r>
        <w:rPr>
          <w:rFonts w:ascii="Times New Roman"/>
          <w:b w:val="false"/>
          <w:i w:val="false"/>
          <w:color w:val="000000"/>
          <w:sz w:val="28"/>
        </w:rPr>
        <w:t xml:space="preserve"> «Акционерлік қоғамдар туралы» Қазақстан Республикасының 2003 жылғы 13 мамырдағы Заңының </w:t>
      </w:r>
      <w:r>
        <w:rPr>
          <w:rFonts w:ascii="Times New Roman"/>
          <w:b w:val="false"/>
          <w:i w:val="false"/>
          <w:color w:val="000000"/>
          <w:sz w:val="28"/>
        </w:rPr>
        <w:t>64-бабына</w:t>
      </w:r>
      <w:r>
        <w:rPr>
          <w:rFonts w:ascii="Times New Roman"/>
          <w:b w:val="false"/>
          <w:i w:val="false"/>
          <w:color w:val="000000"/>
          <w:sz w:val="28"/>
        </w:rPr>
        <w:t xml:space="preserve"> сәйкес қарсы серіктес инвестициялық портфельді басқарушыға қатысты аффилиирленген тұлға болып танылатын сәйкес белгі көрсетіледі.</w:t>
      </w:r>
      <w:r>
        <w:br/>
      </w:r>
      <w:r>
        <w:rPr>
          <w:rFonts w:ascii="Times New Roman"/>
          <w:b w:val="false"/>
          <w:i w:val="false"/>
          <w:color w:val="000000"/>
          <w:sz w:val="28"/>
        </w:rPr>
        <w:t>
      </w:t>
      </w:r>
      <w:r>
        <w:rPr>
          <w:rFonts w:ascii="Times New Roman"/>
          <w:b w:val="false"/>
          <w:i w:val="false"/>
          <w:color w:val="000000"/>
          <w:vertAlign w:val="superscript"/>
        </w:rPr>
        <w:t xml:space="preserve">8 </w:t>
      </w:r>
      <w:r>
        <w:rPr>
          <w:rFonts w:ascii="Times New Roman"/>
          <w:b w:val="false"/>
          <w:i w:val="false"/>
          <w:color w:val="000000"/>
          <w:sz w:val="28"/>
        </w:rPr>
        <w:t>8, 9 және 10-бағаналар сатып алу, сату, өтеу, кері «репо» операциясы - ашылуы/жабылуы бойынша мәмілелер үшін толтырылады.</w:t>
      </w:r>
      <w:r>
        <w:br/>
      </w:r>
      <w:r>
        <w:rPr>
          <w:rFonts w:ascii="Times New Roman"/>
          <w:b w:val="false"/>
          <w:i w:val="false"/>
          <w:color w:val="000000"/>
          <w:sz w:val="28"/>
        </w:rPr>
        <w:t>
      </w:t>
      </w:r>
      <w:r>
        <w:rPr>
          <w:rFonts w:ascii="Times New Roman"/>
          <w:b w:val="false"/>
          <w:i w:val="false"/>
          <w:color w:val="000000"/>
          <w:vertAlign w:val="superscript"/>
        </w:rPr>
        <w:t>9</w:t>
      </w:r>
      <w:r>
        <w:rPr>
          <w:rFonts w:ascii="Times New Roman"/>
          <w:b w:val="false"/>
          <w:i w:val="false"/>
          <w:color w:val="000000"/>
          <w:sz w:val="28"/>
        </w:rPr>
        <w:t xml:space="preserve"> Мәмілелер жасауға байланысты шығыстарды ескермей (сатып алу, сату, өтеу, кері «репо» операциясы - ашылуы/жабылуы және өзге), жиналған сыйақыны ескеріп (банктік салымды ашу), үтірден кейін екі белгіге дейін нақты беріп, сома көрсетіледі.</w:t>
      </w:r>
      <w:r>
        <w:br/>
      </w:r>
      <w:r>
        <w:rPr>
          <w:rFonts w:ascii="Times New Roman"/>
          <w:b w:val="false"/>
          <w:i w:val="false"/>
          <w:color w:val="000000"/>
          <w:sz w:val="28"/>
        </w:rPr>
        <w:t>
      </w:t>
      </w:r>
      <w:r>
        <w:rPr>
          <w:rFonts w:ascii="Times New Roman"/>
          <w:b w:val="false"/>
          <w:i w:val="false"/>
          <w:color w:val="000000"/>
          <w:vertAlign w:val="superscript"/>
        </w:rPr>
        <w:t>10</w:t>
      </w:r>
      <w:r>
        <w:rPr>
          <w:rFonts w:ascii="Times New Roman"/>
          <w:b w:val="false"/>
          <w:i w:val="false"/>
          <w:color w:val="000000"/>
          <w:sz w:val="28"/>
        </w:rPr>
        <w:t xml:space="preserve"> «Күні/айы/жылы» форматында банктік салым шартының аяқталу күні көрсетіледі.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