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1c83" w14:textId="38c1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 министрлігінің Байланыс және ақпараттандыру комитеті төрағасының 2003 жылғы 28 наурыздағы N 38-ө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Ақапараттандыру және байланыс жөніндегі агенттігі төрағасының 2005 жылғы 31 мамырдағы N 160-ө Бұйрығы. Қазақстан Республикасы Әділет министрлігінде 2005 жылғы 29 маусымда тіркелді. Тіркеу N 3701. Күші жойылды - Қазақстан Республикасы Ақпараттандыру және байланыс агенттігі Төрағасының 2009 жылғы 29 желтоқсандағы № 559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Ақпараттандыру және байланыс агенттігі Төрағасының 2009.12.29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 министрлігінің Байланыс және ақпараттандыру комитеті төрағасының 2003 жылғы 28 наурыздағы N 38-ө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реестрінде N 2262, Қазақстан Республикасы Ақпараттандыру және байланыс агенттігі төрағасының 2005 жылғы 17 ақпандағы N 52-ө және 2005 жылғы 13 сәуірдегі N 100-ө бұйрықтарымен енгізілген өзгертулері мен толықтыруларына, нормативтік құқықтық кесімдерді мемлекеттік тіркеу реестрінде NN  </w:t>
      </w:r>
      <w:r>
        <w:rPr>
          <w:rFonts w:ascii="Times New Roman"/>
          <w:b w:val="false"/>
          <w:i w:val="false"/>
          <w:color w:val="000000"/>
          <w:sz w:val="28"/>
        </w:rPr>
        <w:t xml:space="preserve">3490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3617 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телекоммуникациялар желілерін нөмірлеу ресурстарын бөлу және пайдалану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екінші абзацы мынадай мазмұнмен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"Телекоммуникациялар желілерін нөмірлеу ресурсын бөлу өтінімдегі көрсетілген нөмірлеу ресурсының 50% көлемінде бөлінеді. Нөмірлеу ресурсының 50% көлемінде қалған бөлігі нөмірлеу ресурсын алушыға резервленеді және іс-әрекет ету шамасына қарай бөлініп отырады.";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1) тармақшасындағы "телефондық желі" деген сөз "телекоммуникация желілері"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тармақшаның үшінші абзацында "құжаттарды берген күнінен бастап" деген сөзінен кейін ", сонымен сәйкес құжаттар түсіндірме жазбада көрсетілген мәліметтерді тексеру үшін байланыс саласындағы уәкілетті органдардың аумақтық бөлімшелеріне жіберіледі"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Байланыс саласындағы мемлекеттік саясат және қаржылық реттеу департаменті (Сейтімбеков А.А.) осы бұйрықтың Қазақстан Республикасы Әділет министрлігінде мемлекеттік тіркелуін және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Ақпараттандыру және байланыс агенттігі Төрағасының орынбасары Д.С.Оразалиновке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мемлекеттік тіркеуге алынған күнінен бастап күшіне енеді, ресми жарияланған күнінен бастап қолданысқа енгізіледі, таныстырылуға жатады және Қазақстан Республикасы Ақпараттандыру және байланыс агенттігінің WEB-сайтына қойылады.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