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50bf" w14:textId="f195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қудалау органдары арқылы қылмыстар жөніндегі өтініштер мен хабарларды қарастыру туралы" N2-ЗС нысанды статистикалық есепті және олардың құрылуы бойынша Нұсқаулықты бекіту және іске қосу туралы" Қазақстан Республикасы Бас Прокурорының 2003 жылғы 11 тамыздағы N 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2005 жылғы 5 шілдедегі N 34 Бұйрығы. Қазақстан Республикасының Әділет министрлігінде 2005 жылғы 13 шілдеде тіркелді. Тіркеу N 3726. Күші жойылды - Қазақстан Республикасы Бас Прокурорының 2010 жылғы 17 маусымдағы N 34 Бұйрығымен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Бас Прокурорының 2010.06.17 </w:t>
      </w:r>
      <w:r>
        <w:rPr>
          <w:rFonts w:ascii="Times New Roman"/>
          <w:b w:val="false"/>
          <w:i w:val="false"/>
          <w:color w:val="ff0000"/>
          <w:sz w:val="28"/>
        </w:rPr>
        <w:t>№ 34</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xml:space="preserve">      Қылмыс туралы тіркелген өтініштер мен хабарлардың статистикалық есептіліктерінің бұдан әрі жүзеге асырылуы, сондай-ақ Қазақстан Республикасының Қылмыcтық іс жүргізу  </w:t>
      </w:r>
      <w:r>
        <w:rPr>
          <w:rFonts w:ascii="Times New Roman"/>
          <w:b w:val="false"/>
          <w:i w:val="false"/>
          <w:color w:val="000000"/>
          <w:sz w:val="28"/>
        </w:rPr>
        <w:t xml:space="preserve">заңнамасымен </w:t>
      </w:r>
      <w:r>
        <w:rPr>
          <w:rFonts w:ascii="Times New Roman"/>
          <w:b w:val="false"/>
          <w:i w:val="false"/>
          <w:color w:val="000000"/>
          <w:sz w:val="28"/>
        </w:rPr>
        <w:t xml:space="preserve">сәйкес келуі мақсатында, "Прокуратура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11-бабы 4-1) тармақшасын басшылыққа ала отырып,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"Қылмыстық қудалау органдары арқылы қылмыстар жөніндегі өтініштер мен хабарларды қарастыру туралы N2-ЗС нысанды статистикалық есептерді және олардың құрылуы бойынша Нұсқаулықты бекіту және іске қосу туралы (нормативтік-құқықтық актілерді мемлекеттік тіркеу Реестрінде 2003 жылдың 13 тамызынан N 2441 тіркелген) Қазақстан Республикасы Бас Прокурорының 2003 жылғы 11 тамыздағы N 48  </w:t>
      </w:r>
      <w:r>
        <w:rPr>
          <w:rFonts w:ascii="Times New Roman"/>
          <w:b w:val="false"/>
          <w:i w:val="false"/>
          <w:color w:val="000000"/>
          <w:sz w:val="28"/>
          <w:u w:val="single"/>
        </w:rPr>
        <w:t xml:space="preserve">бұйрығына </w:t>
      </w:r>
      <w:r>
        <w:rPr>
          <w:rFonts w:ascii="Times New Roman"/>
          <w:b w:val="false"/>
          <w:i w:val="false"/>
          <w:color w:val="000000"/>
          <w:sz w:val="28"/>
        </w:rPr>
        <w:t xml:space="preserve">келесі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осы бұйрықтың қосымшасына сәйкес N 2 қосымшамен толықтырылсын; </w:t>
      </w:r>
    </w:p>
    <w:bookmarkEnd w:id="2"/>
    <w:bookmarkStart w:name="z4" w:id="3"/>
    <w:p>
      <w:pPr>
        <w:spacing w:after="0"/>
        <w:ind w:left="0"/>
        <w:jc w:val="both"/>
      </w:pPr>
      <w:r>
        <w:rPr>
          <w:rFonts w:ascii="Times New Roman"/>
          <w:b w:val="false"/>
          <w:i w:val="false"/>
          <w:color w:val="000000"/>
          <w:sz w:val="28"/>
        </w:rPr>
        <w:t xml:space="preserve">
      осы бұйрықпен бекітілген "Қылмыстық қудалау органдары арқылы қылмыстар жөніндегі өтініштер мен хабарларды қарастыру туралы" N2-ЗС нысанды статистикалық есеп: </w:t>
      </w:r>
      <w:r>
        <w:br/>
      </w:r>
      <w:r>
        <w:rPr>
          <w:rFonts w:ascii="Times New Roman"/>
          <w:b w:val="false"/>
          <w:i w:val="false"/>
          <w:color w:val="000000"/>
          <w:sz w:val="28"/>
        </w:rPr>
        <w:t xml:space="preserve">
      4-жолдағы "Ұрып-соғу (ҚР ҚК  </w:t>
      </w:r>
      <w:r>
        <w:rPr>
          <w:rFonts w:ascii="Times New Roman"/>
          <w:b w:val="false"/>
          <w:i w:val="false"/>
          <w:color w:val="000000"/>
          <w:sz w:val="28"/>
        </w:rPr>
        <w:t xml:space="preserve">106 бабы </w:t>
      </w:r>
      <w:r>
        <w:rPr>
          <w:rFonts w:ascii="Times New Roman"/>
          <w:b w:val="false"/>
          <w:i w:val="false"/>
          <w:color w:val="000000"/>
          <w:sz w:val="28"/>
        </w:rPr>
        <w:t xml:space="preserve">)" алып тасталсын; </w:t>
      </w:r>
      <w:r>
        <w:br/>
      </w:r>
      <w:r>
        <w:rPr>
          <w:rFonts w:ascii="Times New Roman"/>
          <w:b w:val="false"/>
          <w:i w:val="false"/>
          <w:color w:val="000000"/>
          <w:sz w:val="28"/>
        </w:rPr>
        <w:t xml:space="preserve">
      11-баған "жәбірленушінің сезіктімен немесе айыпталушымен татуласуы үшін" алып тасталсын; </w:t>
      </w:r>
    </w:p>
    <w:bookmarkEnd w:id="3"/>
    <w:bookmarkStart w:name="z10" w:id="4"/>
    <w:p>
      <w:pPr>
        <w:spacing w:after="0"/>
        <w:ind w:left="0"/>
        <w:jc w:val="both"/>
      </w:pPr>
      <w:r>
        <w:rPr>
          <w:rFonts w:ascii="Times New Roman"/>
          <w:b w:val="false"/>
          <w:i w:val="false"/>
          <w:color w:val="000000"/>
          <w:sz w:val="28"/>
        </w:rPr>
        <w:t xml:space="preserve">
      Осы бұйрықпен бекітілген "Қылмыстық қудалау органдары арқылы қылмыстар жөніндегі өтініштер мен хабарларды қарастыру туралы" N2-ЗС нысанды статистикалық есептің құрылуы бойынша Нұсқаулыққа: </w:t>
      </w:r>
      <w:r>
        <w:br/>
      </w:r>
      <w:r>
        <w:rPr>
          <w:rFonts w:ascii="Times New Roman"/>
          <w:b w:val="false"/>
          <w:i w:val="false"/>
          <w:color w:val="000000"/>
          <w:sz w:val="28"/>
        </w:rPr>
        <w:t xml:space="preserve">
      16-тармақтың екінші абзацындағы "11-бағандағы (сонымен қатар 8-бағаннан) жәбірленушінің сезіктімен немесе айыпталушымен татуласу материалы Қазақстан Республикасы Қылмыстық Кодексінің  </w:t>
      </w:r>
      <w:r>
        <w:rPr>
          <w:rFonts w:ascii="Times New Roman"/>
          <w:b w:val="false"/>
          <w:i w:val="false"/>
          <w:color w:val="000000"/>
          <w:sz w:val="28"/>
        </w:rPr>
        <w:t xml:space="preserve">67-бабы </w:t>
      </w:r>
      <w:r>
        <w:rPr>
          <w:rFonts w:ascii="Times New Roman"/>
          <w:b w:val="false"/>
          <w:i w:val="false"/>
          <w:color w:val="000000"/>
          <w:sz w:val="28"/>
        </w:rPr>
        <w:t xml:space="preserve">1-бөлімімен қарастырылған жағдайда, Қазақстан Республикасы Қылмыстық-іс жүргізу Кодексінің  </w:t>
      </w:r>
      <w:r>
        <w:rPr>
          <w:rFonts w:ascii="Times New Roman"/>
          <w:b w:val="false"/>
          <w:i w:val="false"/>
          <w:color w:val="000000"/>
          <w:sz w:val="28"/>
        </w:rPr>
        <w:t xml:space="preserve">37-бабы </w:t>
      </w:r>
      <w:r>
        <w:rPr>
          <w:rFonts w:ascii="Times New Roman"/>
          <w:b w:val="false"/>
          <w:i w:val="false"/>
          <w:color w:val="000000"/>
          <w:sz w:val="28"/>
        </w:rPr>
        <w:t xml:space="preserve">1-бөлімі 5-тармағы негізінде есептелінеді" сөйлемі алып тасталсын; </w:t>
      </w:r>
    </w:p>
    <w:bookmarkEnd w:id="4"/>
    <w:bookmarkStart w:name="z5" w:id="5"/>
    <w:p>
      <w:pPr>
        <w:spacing w:after="0"/>
        <w:ind w:left="0"/>
        <w:jc w:val="both"/>
      </w:pPr>
      <w:r>
        <w:rPr>
          <w:rFonts w:ascii="Times New Roman"/>
          <w:b w:val="false"/>
          <w:i w:val="false"/>
          <w:color w:val="000000"/>
          <w:sz w:val="28"/>
        </w:rPr>
        <w:t xml:space="preserve">
      Келесі мазмұндағы 23-тармақпен толықтырылсын: </w:t>
      </w:r>
      <w:r>
        <w:br/>
      </w:r>
      <w:r>
        <w:rPr>
          <w:rFonts w:ascii="Times New Roman"/>
          <w:b w:val="false"/>
          <w:i w:val="false"/>
          <w:color w:val="000000"/>
          <w:sz w:val="28"/>
        </w:rPr>
        <w:t xml:space="preserve">
      "23. N2 қосымшада "Қылмыстық іс қозғаудан бас тарту материалдары бойынша анықталған және өтелінген залал" қылмыстық қудалау органдарының қылмыстық іс қозғаудан бас тарту материалдары (бұдан әрі - бас тарту материалдары) бойынша залалды анықтау және өтеудегі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анықталған кезегіндегі (А кестесі) баптары және бөлімдеріне сәйкес көрсеткіштері мемлекеттік органға, заңды тұлғаларға және азаматтарға анықталған және өтелінген залалдың бөлінуімен (Б кестесі) бейнеленеді. Осы қосымша (ұлттық қауіпсіздік органдарын қоспағанда) қылмыстық қудалау органдары арқылы, ақпараттық есепке алу құжаттары негізінде, (NЗС-1 қылмыстық және NЗС-2 нысанды статистикалық кәртішкелер), қылмыстар туралы өтініштер мен хабарларды тіркеу кітабы негізінде жасалады. Сондай-ақ Құқықтық статистика органдарының автоматтандырылған деректер базасымен (АДБ) тоқсан сайындық салыстырулар өткізулері қажет. </w:t>
      </w:r>
      <w:r>
        <w:br/>
      </w:r>
      <w:r>
        <w:rPr>
          <w:rFonts w:ascii="Times New Roman"/>
          <w:b w:val="false"/>
          <w:i w:val="false"/>
          <w:color w:val="000000"/>
          <w:sz w:val="28"/>
        </w:rPr>
        <w:t xml:space="preserve">
      Қылмыстық істі қозғаудан бас тарту материалы бойынша залал өтеу туралы мәліметтердің нақтылығына қылмыстық қудалау органының басшылары дербес жауап береді.". </w:t>
      </w:r>
    </w:p>
    <w:bookmarkEnd w:id="5"/>
    <w:bookmarkStart w:name="z6" w:id="6"/>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(Г.В. Ким): </w:t>
      </w:r>
      <w:r>
        <w:br/>
      </w:r>
      <w:r>
        <w:rPr>
          <w:rFonts w:ascii="Times New Roman"/>
          <w:b w:val="false"/>
          <w:i w:val="false"/>
          <w:color w:val="000000"/>
          <w:sz w:val="28"/>
        </w:rPr>
        <w:t xml:space="preserve">
      1) осы бұйрық Құқықтық статистика және арнайы есепке алу субъектілеріне, Әскери бас прокурорға, алдын-ала тергеу және анықтау заңдылықтарын қадағалау бойынша департаментке, облыс прокурорларына және оларға теңестірілгендерге және Қазақстан Республикасы Бас прокуратурасының Құқықтық статистика және арнайы есепке алу жөніндегі комитетіне орындалу үшін жолдансын; </w:t>
      </w:r>
      <w:r>
        <w:br/>
      </w:r>
      <w:r>
        <w:rPr>
          <w:rFonts w:ascii="Times New Roman"/>
          <w:b w:val="false"/>
          <w:i w:val="false"/>
          <w:color w:val="000000"/>
          <w:sz w:val="28"/>
        </w:rPr>
        <w:t xml:space="preserve">
      2) Осы бұйрықтың Қазақстан Республикасының Әділет министрлігінде мемлекеттік тіркелуі үшін шара қабылдансын. </w:t>
      </w:r>
    </w:p>
    <w:bookmarkEnd w:id="6"/>
    <w:bookmarkStart w:name="z7" w:id="7"/>
    <w:p>
      <w:pPr>
        <w:spacing w:after="0"/>
        <w:ind w:left="0"/>
        <w:jc w:val="both"/>
      </w:pPr>
      <w:r>
        <w:rPr>
          <w:rFonts w:ascii="Times New Roman"/>
          <w:b w:val="false"/>
          <w:i w:val="false"/>
          <w:color w:val="000000"/>
          <w:sz w:val="28"/>
        </w:rPr>
        <w:t xml:space="preserve">
      3. Осы бұйрықтың орындалуындағы бақылау Қазақстан Республикасы Бас прокуратурасының Құқықтық статистика және арнайы есепке алу жөніндегі комитет Төрағасына (Г.В. Ким) жүктелсін.. </w:t>
      </w:r>
    </w:p>
    <w:bookmarkEnd w:id="7"/>
    <w:bookmarkStart w:name="z8"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қозғалысқа енеді.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xml:space="preserve">      2005 жылғы 2 шілде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қылмыспен күрес </w:t>
      </w:r>
      <w:r>
        <w:br/>
      </w:r>
      <w:r>
        <w:rPr>
          <w:rFonts w:ascii="Times New Roman"/>
          <w:b w:val="false"/>
          <w:i w:val="false"/>
          <w:color w:val="000000"/>
          <w:sz w:val="28"/>
        </w:rPr>
        <w:t>
</w:t>
      </w:r>
      <w:r>
        <w:rPr>
          <w:rFonts w:ascii="Times New Roman"/>
          <w:b w:val="false"/>
          <w:i/>
          <w:color w:val="000000"/>
          <w:sz w:val="28"/>
        </w:rPr>
        <w:t xml:space="preserve">      жөніндегі агенттігінің </w:t>
      </w:r>
      <w:r>
        <w:br/>
      </w:r>
      <w:r>
        <w:rPr>
          <w:rFonts w:ascii="Times New Roman"/>
          <w:b w:val="false"/>
          <w:i w:val="false"/>
          <w:color w:val="000000"/>
          <w:sz w:val="28"/>
        </w:rPr>
        <w:t>
</w:t>
      </w:r>
      <w:r>
        <w:rPr>
          <w:rFonts w:ascii="Times New Roman"/>
          <w:b w:val="false"/>
          <w:i/>
          <w:color w:val="000000"/>
          <w:sz w:val="28"/>
        </w:rPr>
        <w:t xml:space="preserve">      Төрағасы (қаржы полициясы) </w:t>
      </w:r>
    </w:p>
    <w:p>
      <w:pPr>
        <w:spacing w:after="0"/>
        <w:ind w:left="0"/>
        <w:jc w:val="both"/>
      </w:pPr>
      <w:r>
        <w:rPr>
          <w:rFonts w:ascii="Times New Roman"/>
          <w:b w:val="false"/>
          <w:i w:val="false"/>
          <w:color w:val="000000"/>
          <w:sz w:val="28"/>
        </w:rPr>
        <w:t xml:space="preserve">      2005 жылғы 19 мамыр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p>
    <w:p>
      <w:pPr>
        <w:spacing w:after="0"/>
        <w:ind w:left="0"/>
        <w:jc w:val="both"/>
      </w:pPr>
      <w:r>
        <w:rPr>
          <w:rFonts w:ascii="Times New Roman"/>
          <w:b w:val="false"/>
          <w:i w:val="false"/>
          <w:color w:val="000000"/>
          <w:sz w:val="28"/>
        </w:rPr>
        <w:t xml:space="preserve">      2005 жылғы 27 мамыр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val="false"/>
          <w:color w:val="000000"/>
          <w:sz w:val="28"/>
        </w:rPr>
        <w:t xml:space="preserve">      2005 жылғы 6 маусым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2005 жылғы 27 маусым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w:t>
      </w:r>
      <w:r>
        <w:br/>
      </w:r>
      <w:r>
        <w:rPr>
          <w:rFonts w:ascii="Times New Roman"/>
          <w:b w:val="false"/>
          <w:i w:val="false"/>
          <w:color w:val="000000"/>
          <w:sz w:val="28"/>
        </w:rPr>
        <w:t>
</w:t>
      </w:r>
      <w:r>
        <w:rPr>
          <w:rFonts w:ascii="Times New Roman"/>
          <w:b w:val="false"/>
          <w:i/>
          <w:color w:val="000000"/>
          <w:sz w:val="28"/>
        </w:rPr>
        <w:t xml:space="preserve">      жөніндегі министрі </w:t>
      </w:r>
    </w:p>
    <w:p>
      <w:pPr>
        <w:spacing w:after="0"/>
        <w:ind w:left="0"/>
        <w:jc w:val="both"/>
      </w:pPr>
      <w:r>
        <w:rPr>
          <w:rFonts w:ascii="Times New Roman"/>
          <w:b w:val="false"/>
          <w:i w:val="false"/>
          <w:color w:val="000000"/>
          <w:sz w:val="28"/>
        </w:rPr>
        <w:t xml:space="preserve">      2005 жылғы 2 маусым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министрлігінің </w:t>
      </w:r>
      <w:r>
        <w:br/>
      </w:r>
      <w:r>
        <w:rPr>
          <w:rFonts w:ascii="Times New Roman"/>
          <w:b w:val="false"/>
          <w:i w:val="false"/>
          <w:color w:val="000000"/>
          <w:sz w:val="28"/>
        </w:rPr>
        <w:t>
</w:t>
      </w:r>
      <w:r>
        <w:rPr>
          <w:rFonts w:ascii="Times New Roman"/>
          <w:b w:val="false"/>
          <w:i/>
          <w:color w:val="000000"/>
          <w:sz w:val="28"/>
        </w:rPr>
        <w:t xml:space="preserve">      Кедендік бақылау </w:t>
      </w:r>
      <w:r>
        <w:br/>
      </w:r>
      <w:r>
        <w:rPr>
          <w:rFonts w:ascii="Times New Roman"/>
          <w:b w:val="false"/>
          <w:i w:val="false"/>
          <w:color w:val="000000"/>
          <w:sz w:val="28"/>
        </w:rPr>
        <w:t>
</w:t>
      </w:r>
      <w:r>
        <w:rPr>
          <w:rFonts w:ascii="Times New Roman"/>
          <w:b w:val="false"/>
          <w:i/>
          <w:color w:val="000000"/>
          <w:sz w:val="28"/>
        </w:rPr>
        <w:t xml:space="preserve">      комитетінің Төрағасы - </w:t>
      </w:r>
      <w:r>
        <w:br/>
      </w:r>
      <w:r>
        <w:rPr>
          <w:rFonts w:ascii="Times New Roman"/>
          <w:b w:val="false"/>
          <w:i w:val="false"/>
          <w:color w:val="000000"/>
          <w:sz w:val="28"/>
        </w:rPr>
        <w:t>
</w:t>
      </w:r>
      <w:r>
        <w:rPr>
          <w:rFonts w:ascii="Times New Roman"/>
          <w:b w:val="false"/>
          <w:i/>
          <w:color w:val="000000"/>
          <w:sz w:val="28"/>
        </w:rPr>
        <w:t xml:space="preserve">      Вице-министр  </w:t>
      </w:r>
    </w:p>
    <w:p>
      <w:pPr>
        <w:spacing w:after="0"/>
        <w:ind w:left="0"/>
        <w:jc w:val="both"/>
      </w:pPr>
      <w:r>
        <w:rPr>
          <w:rFonts w:ascii="Times New Roman"/>
          <w:b w:val="false"/>
          <w:i w:val="false"/>
          <w:color w:val="000000"/>
          <w:sz w:val="28"/>
        </w:rPr>
        <w:t xml:space="preserve">      2005 жыл 1 маусым </w:t>
      </w:r>
    </w:p>
    <w:bookmarkStart w:name="z9" w:id="9"/>
    <w:p>
      <w:pPr>
        <w:spacing w:after="0"/>
        <w:ind w:left="0"/>
        <w:jc w:val="both"/>
      </w:pPr>
      <w:r>
        <w:rPr>
          <w:rFonts w:ascii="Times New Roman"/>
          <w:b w:val="false"/>
          <w:i w:val="false"/>
          <w:color w:val="000000"/>
          <w:sz w:val="28"/>
        </w:rPr>
        <w:t xml:space="preserve">
                                      "Қылмыстық қудалау органдары </w:t>
      </w:r>
      <w:r>
        <w:br/>
      </w:r>
      <w:r>
        <w:rPr>
          <w:rFonts w:ascii="Times New Roman"/>
          <w:b w:val="false"/>
          <w:i w:val="false"/>
          <w:color w:val="000000"/>
          <w:sz w:val="28"/>
        </w:rPr>
        <w:t xml:space="preserve">
                                       арқылы қылмыстар жөнiндегi </w:t>
      </w:r>
      <w:r>
        <w:br/>
      </w:r>
      <w:r>
        <w:rPr>
          <w:rFonts w:ascii="Times New Roman"/>
          <w:b w:val="false"/>
          <w:i w:val="false"/>
          <w:color w:val="000000"/>
          <w:sz w:val="28"/>
        </w:rPr>
        <w:t xml:space="preserve">
                                        өтiнiштер мен хабарларды </w:t>
      </w:r>
      <w:r>
        <w:br/>
      </w:r>
      <w:r>
        <w:rPr>
          <w:rFonts w:ascii="Times New Roman"/>
          <w:b w:val="false"/>
          <w:i w:val="false"/>
          <w:color w:val="000000"/>
          <w:sz w:val="28"/>
        </w:rPr>
        <w:t xml:space="preserve">
                                            қарастыру туралы" </w:t>
      </w:r>
      <w:r>
        <w:br/>
      </w:r>
      <w:r>
        <w:rPr>
          <w:rFonts w:ascii="Times New Roman"/>
          <w:b w:val="false"/>
          <w:i w:val="false"/>
          <w:color w:val="000000"/>
          <w:sz w:val="28"/>
        </w:rPr>
        <w:t xml:space="preserve">
                                      N2-ЗС нысанды статистикалық </w:t>
      </w:r>
      <w:r>
        <w:br/>
      </w:r>
      <w:r>
        <w:rPr>
          <w:rFonts w:ascii="Times New Roman"/>
          <w:b w:val="false"/>
          <w:i w:val="false"/>
          <w:color w:val="000000"/>
          <w:sz w:val="28"/>
        </w:rPr>
        <w:t xml:space="preserve">
                                          есептi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2003 жылғы 11 тамыздағы </w:t>
      </w:r>
      <w:r>
        <w:br/>
      </w:r>
      <w:r>
        <w:rPr>
          <w:rFonts w:ascii="Times New Roman"/>
          <w:b w:val="false"/>
          <w:i w:val="false"/>
          <w:color w:val="000000"/>
          <w:sz w:val="28"/>
        </w:rPr>
        <w:t xml:space="preserve">
                                        N 48 бұйрығына N 2 қосымша </w:t>
      </w:r>
    </w:p>
    <w:bookmarkEnd w:id="9"/>
    <w:p>
      <w:pPr>
        <w:spacing w:after="0"/>
        <w:ind w:left="0"/>
        <w:jc w:val="both"/>
      </w:pPr>
      <w:r>
        <w:rPr>
          <w:rFonts w:ascii="Times New Roman"/>
          <w:b/>
          <w:i w:val="false"/>
          <w:color w:val="000000"/>
          <w:sz w:val="28"/>
        </w:rPr>
        <w:t xml:space="preserve">                           N2-ЗС нысаны </w:t>
      </w:r>
      <w:r>
        <w:br/>
      </w:r>
      <w:r>
        <w:rPr>
          <w:rFonts w:ascii="Times New Roman"/>
          <w:b w:val="false"/>
          <w:i w:val="false"/>
          <w:color w:val="000000"/>
          <w:sz w:val="28"/>
        </w:rPr>
        <w:t>
</w:t>
      </w:r>
      <w:r>
        <w:rPr>
          <w:rFonts w:ascii="Times New Roman"/>
          <w:b/>
          <w:i w:val="false"/>
          <w:color w:val="000000"/>
          <w:sz w:val="28"/>
        </w:rPr>
        <w:t xml:space="preserve">           Қылмыстық iсті қозғаудан бас тарту қаулысы </w:t>
      </w:r>
      <w:r>
        <w:br/>
      </w:r>
      <w:r>
        <w:rPr>
          <w:rFonts w:ascii="Times New Roman"/>
          <w:b w:val="false"/>
          <w:i w:val="false"/>
          <w:color w:val="000000"/>
          <w:sz w:val="28"/>
        </w:rPr>
        <w:t>
</w:t>
      </w:r>
      <w:r>
        <w:rPr>
          <w:rFonts w:ascii="Times New Roman"/>
          <w:b/>
          <w:i w:val="false"/>
          <w:color w:val="000000"/>
          <w:sz w:val="28"/>
        </w:rPr>
        <w:t xml:space="preserve">           шығарылған материалдар бойынша анықталған </w:t>
      </w:r>
      <w:r>
        <w:br/>
      </w:r>
      <w:r>
        <w:rPr>
          <w:rFonts w:ascii="Times New Roman"/>
          <w:b w:val="false"/>
          <w:i w:val="false"/>
          <w:color w:val="000000"/>
          <w:sz w:val="28"/>
        </w:rPr>
        <w:t>
</w:t>
      </w:r>
      <w:r>
        <w:rPr>
          <w:rFonts w:ascii="Times New Roman"/>
          <w:b/>
          <w:i w:val="false"/>
          <w:color w:val="000000"/>
          <w:sz w:val="28"/>
        </w:rPr>
        <w:t xml:space="preserve">                    және өтелiнген залал </w:t>
      </w:r>
    </w:p>
    <w:p>
      <w:pPr>
        <w:spacing w:after="0"/>
        <w:ind w:left="0"/>
        <w:jc w:val="both"/>
      </w:pPr>
      <w:r>
        <w:rPr>
          <w:rFonts w:ascii="Times New Roman"/>
          <w:b w:val="false"/>
          <w:i w:val="false"/>
          <w:color w:val="000000"/>
          <w:sz w:val="28"/>
        </w:rPr>
        <w:t xml:space="preserve">      А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3407"/>
        <w:gridCol w:w="699"/>
        <w:gridCol w:w="1072"/>
        <w:gridCol w:w="1146"/>
        <w:gridCol w:w="1314"/>
        <w:gridCol w:w="1053"/>
        <w:gridCol w:w="1258"/>
        <w:gridCol w:w="1221"/>
      </w:tblGrid>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 бабы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 </w:t>
            </w:r>
            <w:r>
              <w:br/>
            </w:r>
            <w:r>
              <w:rPr>
                <w:rFonts w:ascii="Times New Roman"/>
                <w:b w:val="false"/>
                <w:i w:val="false"/>
                <w:color w:val="000000"/>
                <w:sz w:val="20"/>
              </w:rPr>
              <w:t xml:space="preserve">
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iшiнде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 </w:t>
            </w:r>
            <w:r>
              <w:br/>
            </w:r>
            <w:r>
              <w:rPr>
                <w:rFonts w:ascii="Times New Roman"/>
                <w:b w:val="false"/>
                <w:i w:val="false"/>
                <w:color w:val="000000"/>
                <w:sz w:val="20"/>
              </w:rPr>
              <w:t xml:space="preserve">
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iшiнде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өлтiру </w:t>
            </w:r>
            <w:r>
              <w:br/>
            </w:r>
            <w:r>
              <w:rPr>
                <w:rFonts w:ascii="Times New Roman"/>
                <w:b w:val="false"/>
                <w:i w:val="false"/>
                <w:color w:val="000000"/>
                <w:sz w:val="20"/>
              </w:rPr>
              <w:t xml:space="preserve">
(.96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ауыр </w:t>
            </w:r>
            <w:r>
              <w:br/>
            </w:r>
            <w:r>
              <w:rPr>
                <w:rFonts w:ascii="Times New Roman"/>
                <w:b w:val="false"/>
                <w:i w:val="false"/>
                <w:color w:val="000000"/>
                <w:sz w:val="20"/>
              </w:rPr>
              <w:t xml:space="preserve">
зиян келтiру </w:t>
            </w:r>
            <w:r>
              <w:br/>
            </w:r>
            <w:r>
              <w:rPr>
                <w:rFonts w:ascii="Times New Roman"/>
                <w:b w:val="false"/>
                <w:i w:val="false"/>
                <w:color w:val="000000"/>
                <w:sz w:val="20"/>
              </w:rPr>
              <w:t xml:space="preserve">
(103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орталық </w:t>
            </w:r>
            <w:r>
              <w:br/>
            </w:r>
            <w:r>
              <w:rPr>
                <w:rFonts w:ascii="Times New Roman"/>
                <w:b w:val="false"/>
                <w:i w:val="false"/>
                <w:color w:val="000000"/>
                <w:sz w:val="20"/>
              </w:rPr>
              <w:t xml:space="preserve">
ауырлықтағы зиян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(104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Ұрып-соғу </w:t>
            </w:r>
            <w:r>
              <w:br/>
            </w:r>
            <w:r>
              <w:rPr>
                <w:rFonts w:ascii="Times New Roman"/>
                <w:b w:val="false"/>
                <w:i w:val="false"/>
                <w:color w:val="000000"/>
                <w:sz w:val="20"/>
              </w:rPr>
              <w:t xml:space="preserve">
(106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Зорлау </w:t>
            </w:r>
            <w:r>
              <w:br/>
            </w:r>
            <w:r>
              <w:rPr>
                <w:rFonts w:ascii="Times New Roman"/>
                <w:b w:val="false"/>
                <w:i w:val="false"/>
                <w:color w:val="000000"/>
                <w:sz w:val="20"/>
              </w:rPr>
              <w:t xml:space="preserve">
(120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тұлғаға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 адамды қыл- </w:t>
            </w:r>
            <w:r>
              <w:br/>
            </w:r>
            <w:r>
              <w:rPr>
                <w:rFonts w:ascii="Times New Roman"/>
                <w:b w:val="false"/>
                <w:i w:val="false"/>
                <w:color w:val="000000"/>
                <w:sz w:val="20"/>
              </w:rPr>
              <w:t xml:space="preserve">
мыстық жолға </w:t>
            </w:r>
            <w:r>
              <w:br/>
            </w:r>
            <w:r>
              <w:rPr>
                <w:rFonts w:ascii="Times New Roman"/>
                <w:b w:val="false"/>
                <w:i w:val="false"/>
                <w:color w:val="000000"/>
                <w:sz w:val="20"/>
              </w:rPr>
              <w:t xml:space="preserve">
тарту (131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ғандарды саудаға </w:t>
            </w:r>
            <w:r>
              <w:br/>
            </w:r>
            <w:r>
              <w:rPr>
                <w:rFonts w:ascii="Times New Roman"/>
                <w:b w:val="false"/>
                <w:i w:val="false"/>
                <w:color w:val="000000"/>
                <w:sz w:val="20"/>
              </w:rPr>
              <w:t xml:space="preserve">
салу (133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Балаларын немесе </w:t>
            </w:r>
            <w:r>
              <w:br/>
            </w:r>
            <w:r>
              <w:rPr>
                <w:rFonts w:ascii="Times New Roman"/>
                <w:b w:val="false"/>
                <w:i w:val="false"/>
                <w:color w:val="000000"/>
                <w:sz w:val="20"/>
              </w:rPr>
              <w:t xml:space="preserve">
еңбекке жарамсыз </w:t>
            </w:r>
            <w:r>
              <w:br/>
            </w:r>
            <w:r>
              <w:rPr>
                <w:rFonts w:ascii="Times New Roman"/>
                <w:b w:val="false"/>
                <w:i w:val="false"/>
                <w:color w:val="000000"/>
                <w:sz w:val="20"/>
              </w:rPr>
              <w:t xml:space="preserve">
ата-аналарын асы- </w:t>
            </w:r>
            <w:r>
              <w:br/>
            </w:r>
            <w:r>
              <w:rPr>
                <w:rFonts w:ascii="Times New Roman"/>
                <w:b w:val="false"/>
                <w:i w:val="false"/>
                <w:color w:val="000000"/>
                <w:sz w:val="20"/>
              </w:rPr>
              <w:t xml:space="preserve">
рауға арналған </w:t>
            </w:r>
            <w:r>
              <w:br/>
            </w:r>
            <w:r>
              <w:rPr>
                <w:rFonts w:ascii="Times New Roman"/>
                <w:b w:val="false"/>
                <w:i w:val="false"/>
                <w:color w:val="000000"/>
                <w:sz w:val="20"/>
              </w:rPr>
              <w:t xml:space="preserve">
қаражатты төлеу- </w:t>
            </w:r>
            <w:r>
              <w:br/>
            </w:r>
            <w:r>
              <w:rPr>
                <w:rFonts w:ascii="Times New Roman"/>
                <w:b w:val="false"/>
                <w:i w:val="false"/>
                <w:color w:val="000000"/>
                <w:sz w:val="20"/>
              </w:rPr>
              <w:t xml:space="preserve">
ден әдейi жалтару </w:t>
            </w:r>
            <w:r>
              <w:br/>
            </w:r>
            <w:r>
              <w:rPr>
                <w:rFonts w:ascii="Times New Roman"/>
                <w:b w:val="false"/>
                <w:i w:val="false"/>
                <w:color w:val="000000"/>
                <w:sz w:val="20"/>
              </w:rPr>
              <w:t xml:space="preserve">
(136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Отбасыға және кә- </w:t>
            </w:r>
            <w:r>
              <w:br/>
            </w:r>
            <w:r>
              <w:rPr>
                <w:rFonts w:ascii="Times New Roman"/>
                <w:b w:val="false"/>
                <w:i w:val="false"/>
                <w:color w:val="000000"/>
                <w:sz w:val="20"/>
              </w:rPr>
              <w:t xml:space="preserve">
мелетке толмаған- </w:t>
            </w:r>
            <w:r>
              <w:br/>
            </w:r>
            <w:r>
              <w:rPr>
                <w:rFonts w:ascii="Times New Roman"/>
                <w:b w:val="false"/>
                <w:i w:val="false"/>
                <w:color w:val="000000"/>
                <w:sz w:val="20"/>
              </w:rPr>
              <w:t xml:space="preserve">
дарға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қол </w:t>
            </w:r>
            <w:r>
              <w:br/>
            </w:r>
            <w:r>
              <w:rPr>
                <w:rFonts w:ascii="Times New Roman"/>
                <w:b w:val="false"/>
                <w:i w:val="false"/>
                <w:color w:val="000000"/>
                <w:sz w:val="20"/>
              </w:rPr>
              <w:t xml:space="preserve">
сұғылмаушылықты </w:t>
            </w:r>
            <w:r>
              <w:br/>
            </w:r>
            <w:r>
              <w:rPr>
                <w:rFonts w:ascii="Times New Roman"/>
                <w:b w:val="false"/>
                <w:i w:val="false"/>
                <w:color w:val="000000"/>
                <w:sz w:val="20"/>
              </w:rPr>
              <w:t xml:space="preserve">
бұзу (145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құқықтары мен </w:t>
            </w:r>
            <w:r>
              <w:br/>
            </w:r>
            <w:r>
              <w:rPr>
                <w:rFonts w:ascii="Times New Roman"/>
                <w:b w:val="false"/>
                <w:i w:val="false"/>
                <w:color w:val="000000"/>
                <w:sz w:val="20"/>
              </w:rPr>
              <w:t xml:space="preserve">
бостандықтарына </w:t>
            </w:r>
            <w:r>
              <w:br/>
            </w:r>
            <w:r>
              <w:rPr>
                <w:rFonts w:ascii="Times New Roman"/>
                <w:b w:val="false"/>
                <w:i w:val="false"/>
                <w:color w:val="000000"/>
                <w:sz w:val="20"/>
              </w:rPr>
              <w:t xml:space="preserve">
қарсы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Басқыншылық со- </w:t>
            </w:r>
            <w:r>
              <w:br/>
            </w:r>
            <w:r>
              <w:rPr>
                <w:rFonts w:ascii="Times New Roman"/>
                <w:b w:val="false"/>
                <w:i w:val="false"/>
                <w:color w:val="000000"/>
                <w:sz w:val="20"/>
              </w:rPr>
              <w:t xml:space="preserve">
ғысты тұтандыру- </w:t>
            </w:r>
            <w:r>
              <w:br/>
            </w:r>
            <w:r>
              <w:rPr>
                <w:rFonts w:ascii="Times New Roman"/>
                <w:b w:val="false"/>
                <w:i w:val="false"/>
                <w:color w:val="000000"/>
                <w:sz w:val="20"/>
              </w:rPr>
              <w:t xml:space="preserve">
ға насихат жүр- </w:t>
            </w:r>
            <w:r>
              <w:br/>
            </w:r>
            <w:r>
              <w:rPr>
                <w:rFonts w:ascii="Times New Roman"/>
                <w:b w:val="false"/>
                <w:i w:val="false"/>
                <w:color w:val="000000"/>
                <w:sz w:val="20"/>
              </w:rPr>
              <w:t xml:space="preserve">
гізу және жария </w:t>
            </w:r>
            <w:r>
              <w:br/>
            </w:r>
            <w:r>
              <w:rPr>
                <w:rFonts w:ascii="Times New Roman"/>
                <w:b w:val="false"/>
                <w:i w:val="false"/>
                <w:color w:val="000000"/>
                <w:sz w:val="20"/>
              </w:rPr>
              <w:t xml:space="preserve">
түрде шақыру </w:t>
            </w:r>
            <w:r>
              <w:br/>
            </w:r>
            <w:r>
              <w:rPr>
                <w:rFonts w:ascii="Times New Roman"/>
                <w:b w:val="false"/>
                <w:i w:val="false"/>
                <w:color w:val="000000"/>
                <w:sz w:val="20"/>
              </w:rPr>
              <w:t xml:space="preserve">
(157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 жою </w:t>
            </w:r>
            <w:r>
              <w:br/>
            </w:r>
            <w:r>
              <w:rPr>
                <w:rFonts w:ascii="Times New Roman"/>
                <w:b w:val="false"/>
                <w:i w:val="false"/>
                <w:color w:val="000000"/>
                <w:sz w:val="20"/>
              </w:rPr>
              <w:t xml:space="preserve">
қаруын өндіру </w:t>
            </w:r>
            <w:r>
              <w:br/>
            </w:r>
            <w:r>
              <w:rPr>
                <w:rFonts w:ascii="Times New Roman"/>
                <w:b w:val="false"/>
                <w:i w:val="false"/>
                <w:color w:val="000000"/>
                <w:sz w:val="20"/>
              </w:rPr>
              <w:t xml:space="preserve">
немесе тарату </w:t>
            </w:r>
            <w:r>
              <w:br/>
            </w:r>
            <w:r>
              <w:rPr>
                <w:rFonts w:ascii="Times New Roman"/>
                <w:b w:val="false"/>
                <w:i w:val="false"/>
                <w:color w:val="000000"/>
                <w:sz w:val="20"/>
              </w:rPr>
              <w:t xml:space="preserve">
(157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ұлттық, рулық, </w:t>
            </w:r>
            <w:r>
              <w:br/>
            </w:r>
            <w:r>
              <w:rPr>
                <w:rFonts w:ascii="Times New Roman"/>
                <w:b w:val="false"/>
                <w:i w:val="false"/>
                <w:color w:val="000000"/>
                <w:sz w:val="20"/>
              </w:rPr>
              <w:t xml:space="preserve">
нәсiлдiк немесе </w:t>
            </w:r>
            <w:r>
              <w:br/>
            </w:r>
            <w:r>
              <w:rPr>
                <w:rFonts w:ascii="Times New Roman"/>
                <w:b w:val="false"/>
                <w:i w:val="false"/>
                <w:color w:val="000000"/>
                <w:sz w:val="20"/>
              </w:rPr>
              <w:t xml:space="preserve">
дiни араздықты </w:t>
            </w:r>
            <w:r>
              <w:br/>
            </w:r>
            <w:r>
              <w:rPr>
                <w:rFonts w:ascii="Times New Roman"/>
                <w:b w:val="false"/>
                <w:i w:val="false"/>
                <w:color w:val="000000"/>
                <w:sz w:val="20"/>
              </w:rPr>
              <w:t xml:space="preserve">
қоздыру (164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Бейбiтшiлiк және </w:t>
            </w:r>
            <w:r>
              <w:br/>
            </w:r>
            <w:r>
              <w:rPr>
                <w:rFonts w:ascii="Times New Roman"/>
                <w:b w:val="false"/>
                <w:i w:val="false"/>
                <w:color w:val="000000"/>
                <w:sz w:val="20"/>
              </w:rPr>
              <w:t xml:space="preserve">
адам қауiпсiзді- </w:t>
            </w:r>
            <w:r>
              <w:br/>
            </w:r>
            <w:r>
              <w:rPr>
                <w:rFonts w:ascii="Times New Roman"/>
                <w:b w:val="false"/>
                <w:i w:val="false"/>
                <w:color w:val="000000"/>
                <w:sz w:val="20"/>
              </w:rPr>
              <w:t xml:space="preserve">
гіне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Шпионаж (166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құрылысын күшпен </w:t>
            </w:r>
            <w:r>
              <w:br/>
            </w:r>
            <w:r>
              <w:rPr>
                <w:rFonts w:ascii="Times New Roman"/>
                <w:b w:val="false"/>
                <w:i w:val="false"/>
                <w:color w:val="000000"/>
                <w:sz w:val="20"/>
              </w:rPr>
              <w:t xml:space="preserve">
құлатуға немесе </w:t>
            </w:r>
            <w:r>
              <w:br/>
            </w:r>
            <w:r>
              <w:rPr>
                <w:rFonts w:ascii="Times New Roman"/>
                <w:b w:val="false"/>
                <w:i w:val="false"/>
                <w:color w:val="000000"/>
                <w:sz w:val="20"/>
              </w:rPr>
              <w:t xml:space="preserve">
өзгертуге не </w:t>
            </w:r>
            <w:r>
              <w:br/>
            </w:r>
            <w:r>
              <w:rPr>
                <w:rFonts w:ascii="Times New Roman"/>
                <w:b w:val="false"/>
                <w:i w:val="false"/>
                <w:color w:val="000000"/>
                <w:sz w:val="20"/>
              </w:rPr>
              <w:t xml:space="preserve">
оның аумақтық </w:t>
            </w:r>
            <w:r>
              <w:br/>
            </w:r>
            <w:r>
              <w:rPr>
                <w:rFonts w:ascii="Times New Roman"/>
                <w:b w:val="false"/>
                <w:i w:val="false"/>
                <w:color w:val="000000"/>
                <w:sz w:val="20"/>
              </w:rPr>
              <w:t xml:space="preserve">
тұтастығын күш- </w:t>
            </w:r>
            <w:r>
              <w:br/>
            </w:r>
            <w:r>
              <w:rPr>
                <w:rFonts w:ascii="Times New Roman"/>
                <w:b w:val="false"/>
                <w:i w:val="false"/>
                <w:color w:val="000000"/>
                <w:sz w:val="20"/>
              </w:rPr>
              <w:t xml:space="preserve">
пен бұзуға ша- </w:t>
            </w:r>
            <w:r>
              <w:br/>
            </w:r>
            <w:r>
              <w:rPr>
                <w:rFonts w:ascii="Times New Roman"/>
                <w:b w:val="false"/>
                <w:i w:val="false"/>
                <w:color w:val="000000"/>
                <w:sz w:val="20"/>
              </w:rPr>
              <w:t xml:space="preserve">
қырту (170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Диверсия </w:t>
            </w:r>
            <w:r>
              <w:br/>
            </w:r>
            <w:r>
              <w:rPr>
                <w:rFonts w:ascii="Times New Roman"/>
                <w:b w:val="false"/>
                <w:i w:val="false"/>
                <w:color w:val="000000"/>
                <w:sz w:val="20"/>
              </w:rPr>
              <w:t xml:space="preserve">
(171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Жұмылдыруға ша- </w:t>
            </w:r>
            <w:r>
              <w:br/>
            </w:r>
            <w:r>
              <w:rPr>
                <w:rFonts w:ascii="Times New Roman"/>
                <w:b w:val="false"/>
                <w:i w:val="false"/>
                <w:color w:val="000000"/>
                <w:sz w:val="20"/>
              </w:rPr>
              <w:t xml:space="preserve">
қырудан жалтару </w:t>
            </w:r>
            <w:r>
              <w:br/>
            </w:r>
            <w:r>
              <w:rPr>
                <w:rFonts w:ascii="Times New Roman"/>
                <w:b w:val="false"/>
                <w:i w:val="false"/>
                <w:color w:val="000000"/>
                <w:sz w:val="20"/>
              </w:rPr>
              <w:t xml:space="preserve">
(174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Конституциялық </w:t>
            </w:r>
            <w:r>
              <w:br/>
            </w:r>
            <w:r>
              <w:rPr>
                <w:rFonts w:ascii="Times New Roman"/>
                <w:b w:val="false"/>
                <w:i w:val="false"/>
                <w:color w:val="000000"/>
                <w:sz w:val="20"/>
              </w:rPr>
              <w:t xml:space="preserve">
құрылымның негi- </w:t>
            </w:r>
            <w:r>
              <w:br/>
            </w:r>
            <w:r>
              <w:rPr>
                <w:rFonts w:ascii="Times New Roman"/>
                <w:b w:val="false"/>
                <w:i w:val="false"/>
                <w:color w:val="000000"/>
                <w:sz w:val="20"/>
              </w:rPr>
              <w:t xml:space="preserve">
зiне және мемле- </w:t>
            </w:r>
            <w:r>
              <w:br/>
            </w:r>
            <w:r>
              <w:rPr>
                <w:rFonts w:ascii="Times New Roman"/>
                <w:b w:val="false"/>
                <w:i w:val="false"/>
                <w:color w:val="000000"/>
                <w:sz w:val="20"/>
              </w:rPr>
              <w:t xml:space="preserve">
кеттiң қауiпсiз- </w:t>
            </w:r>
            <w:r>
              <w:br/>
            </w:r>
            <w:r>
              <w:rPr>
                <w:rFonts w:ascii="Times New Roman"/>
                <w:b w:val="false"/>
                <w:i w:val="false"/>
                <w:color w:val="000000"/>
                <w:sz w:val="20"/>
              </w:rPr>
              <w:t xml:space="preserve">
дiгiне қарсы бас- </w:t>
            </w:r>
            <w:r>
              <w:br/>
            </w:r>
            <w:r>
              <w:rPr>
                <w:rFonts w:ascii="Times New Roman"/>
                <w:b w:val="false"/>
                <w:i w:val="false"/>
                <w:color w:val="000000"/>
                <w:sz w:val="20"/>
              </w:rPr>
              <w:t xml:space="preserve">
қа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(175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Сенiп тапсырыл- </w:t>
            </w:r>
            <w:r>
              <w:br/>
            </w:r>
            <w:r>
              <w:rPr>
                <w:rFonts w:ascii="Times New Roman"/>
                <w:b w:val="false"/>
                <w:i w:val="false"/>
                <w:color w:val="000000"/>
                <w:sz w:val="20"/>
              </w:rPr>
              <w:t xml:space="preserve">
ған бөтен мүлiктi </w:t>
            </w:r>
            <w:r>
              <w:br/>
            </w:r>
            <w:r>
              <w:rPr>
                <w:rFonts w:ascii="Times New Roman"/>
                <w:b w:val="false"/>
                <w:i w:val="false"/>
                <w:color w:val="000000"/>
                <w:sz w:val="20"/>
              </w:rPr>
              <w:t xml:space="preserve">
иемденiп алу </w:t>
            </w:r>
            <w:r>
              <w:br/>
            </w:r>
            <w:r>
              <w:rPr>
                <w:rFonts w:ascii="Times New Roman"/>
                <w:b w:val="false"/>
                <w:i w:val="false"/>
                <w:color w:val="000000"/>
                <w:sz w:val="20"/>
              </w:rPr>
              <w:t xml:space="preserve">
немесе ысырап ету </w:t>
            </w:r>
            <w:r>
              <w:br/>
            </w:r>
            <w:r>
              <w:rPr>
                <w:rFonts w:ascii="Times New Roman"/>
                <w:b w:val="false"/>
                <w:i w:val="false"/>
                <w:color w:val="000000"/>
                <w:sz w:val="20"/>
              </w:rPr>
              <w:t xml:space="preserve">
(176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Алаяқтық </w:t>
            </w:r>
            <w:r>
              <w:br/>
            </w:r>
            <w:r>
              <w:rPr>
                <w:rFonts w:ascii="Times New Roman"/>
                <w:b w:val="false"/>
                <w:i w:val="false"/>
                <w:color w:val="000000"/>
                <w:sz w:val="20"/>
              </w:rPr>
              <w:t xml:space="preserve">
(177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r>
              <w:br/>
            </w:r>
            <w:r>
              <w:rPr>
                <w:rFonts w:ascii="Times New Roman"/>
                <w:b w:val="false"/>
                <w:i w:val="false"/>
                <w:color w:val="000000"/>
                <w:sz w:val="20"/>
              </w:rPr>
              <w:t xml:space="preserve">
қызметтік жағда- </w:t>
            </w:r>
            <w:r>
              <w:br/>
            </w:r>
            <w:r>
              <w:rPr>
                <w:rFonts w:ascii="Times New Roman"/>
                <w:b w:val="false"/>
                <w:i w:val="false"/>
                <w:color w:val="000000"/>
                <w:sz w:val="20"/>
              </w:rPr>
              <w:t xml:space="preserve">
йын пайдалану </w:t>
            </w:r>
            <w:r>
              <w:br/>
            </w:r>
            <w:r>
              <w:rPr>
                <w:rFonts w:ascii="Times New Roman"/>
                <w:b w:val="false"/>
                <w:i w:val="false"/>
                <w:color w:val="000000"/>
                <w:sz w:val="20"/>
              </w:rPr>
              <w:t xml:space="preserve">
арқылы (177 бап </w:t>
            </w:r>
            <w:r>
              <w:br/>
            </w:r>
            <w:r>
              <w:rPr>
                <w:rFonts w:ascii="Times New Roman"/>
                <w:b w:val="false"/>
                <w:i w:val="false"/>
                <w:color w:val="000000"/>
                <w:sz w:val="20"/>
              </w:rPr>
              <w:t xml:space="preserve">
2 т."в")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Тонау (178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Қарақшылық </w:t>
            </w:r>
            <w:r>
              <w:br/>
            </w:r>
            <w:r>
              <w:rPr>
                <w:rFonts w:ascii="Times New Roman"/>
                <w:b w:val="false"/>
                <w:i w:val="false"/>
                <w:color w:val="000000"/>
                <w:sz w:val="20"/>
              </w:rPr>
              <w:t xml:space="preserve">
(179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Қорқытып алушы- </w:t>
            </w:r>
            <w:r>
              <w:br/>
            </w:r>
            <w:r>
              <w:rPr>
                <w:rFonts w:ascii="Times New Roman"/>
                <w:b w:val="false"/>
                <w:i w:val="false"/>
                <w:color w:val="000000"/>
                <w:sz w:val="20"/>
              </w:rPr>
              <w:t xml:space="preserve">
лық (181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Алдау немесе </w:t>
            </w:r>
            <w:r>
              <w:br/>
            </w:r>
            <w:r>
              <w:rPr>
                <w:rFonts w:ascii="Times New Roman"/>
                <w:b w:val="false"/>
                <w:i w:val="false"/>
                <w:color w:val="000000"/>
                <w:sz w:val="20"/>
              </w:rPr>
              <w:t xml:space="preserve">
сенiмге қиянат </w:t>
            </w:r>
            <w:r>
              <w:br/>
            </w:r>
            <w:r>
              <w:rPr>
                <w:rFonts w:ascii="Times New Roman"/>
                <w:b w:val="false"/>
                <w:i w:val="false"/>
                <w:color w:val="000000"/>
                <w:sz w:val="20"/>
              </w:rPr>
              <w:t xml:space="preserve">
жасау жолмен </w:t>
            </w:r>
            <w:r>
              <w:br/>
            </w:r>
            <w:r>
              <w:rPr>
                <w:rFonts w:ascii="Times New Roman"/>
                <w:b w:val="false"/>
                <w:i w:val="false"/>
                <w:color w:val="000000"/>
                <w:sz w:val="20"/>
              </w:rPr>
              <w:t xml:space="preserve">
мүлiктік залал </w:t>
            </w:r>
            <w:r>
              <w:br/>
            </w:r>
            <w:r>
              <w:rPr>
                <w:rFonts w:ascii="Times New Roman"/>
                <w:b w:val="false"/>
                <w:i w:val="false"/>
                <w:color w:val="000000"/>
                <w:sz w:val="20"/>
              </w:rPr>
              <w:t xml:space="preserve">
келтiру (182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Көрiнеу </w:t>
            </w:r>
            <w:r>
              <w:br/>
            </w:r>
            <w:r>
              <w:rPr>
                <w:rFonts w:ascii="Times New Roman"/>
                <w:b w:val="false"/>
                <w:i w:val="false"/>
                <w:color w:val="000000"/>
                <w:sz w:val="20"/>
              </w:rPr>
              <w:t xml:space="preserve">
қылмыстық жолмен </w:t>
            </w:r>
            <w:r>
              <w:br/>
            </w:r>
            <w:r>
              <w:rPr>
                <w:rFonts w:ascii="Times New Roman"/>
                <w:b w:val="false"/>
                <w:i w:val="false"/>
                <w:color w:val="000000"/>
                <w:sz w:val="20"/>
              </w:rPr>
              <w:t xml:space="preserve">
табылған мүлiктi </w:t>
            </w:r>
            <w:r>
              <w:br/>
            </w:r>
            <w:r>
              <w:rPr>
                <w:rFonts w:ascii="Times New Roman"/>
                <w:b w:val="false"/>
                <w:i w:val="false"/>
                <w:color w:val="000000"/>
                <w:sz w:val="20"/>
              </w:rPr>
              <w:t xml:space="preserve">
сатып алу немесе </w:t>
            </w:r>
            <w:r>
              <w:br/>
            </w:r>
            <w:r>
              <w:rPr>
                <w:rFonts w:ascii="Times New Roman"/>
                <w:b w:val="false"/>
                <w:i w:val="false"/>
                <w:color w:val="000000"/>
                <w:sz w:val="20"/>
              </w:rPr>
              <w:t xml:space="preserve">
сату (183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Автомобильдi </w:t>
            </w:r>
            <w:r>
              <w:br/>
            </w:r>
            <w:r>
              <w:rPr>
                <w:rFonts w:ascii="Times New Roman"/>
                <w:b w:val="false"/>
                <w:i w:val="false"/>
                <w:color w:val="000000"/>
                <w:sz w:val="20"/>
              </w:rPr>
              <w:t xml:space="preserve">
немесе өзге де </w:t>
            </w:r>
            <w:r>
              <w:br/>
            </w:r>
            <w:r>
              <w:rPr>
                <w:rFonts w:ascii="Times New Roman"/>
                <w:b w:val="false"/>
                <w:i w:val="false"/>
                <w:color w:val="000000"/>
                <w:sz w:val="20"/>
              </w:rPr>
              <w:t xml:space="preserve">
көлiк құралдарын </w:t>
            </w:r>
            <w:r>
              <w:br/>
            </w:r>
            <w:r>
              <w:rPr>
                <w:rFonts w:ascii="Times New Roman"/>
                <w:b w:val="false"/>
                <w:i w:val="false"/>
                <w:color w:val="000000"/>
                <w:sz w:val="20"/>
              </w:rPr>
              <w:t xml:space="preserve">
ұрлау мақсатын- </w:t>
            </w:r>
            <w:r>
              <w:br/>
            </w:r>
            <w:r>
              <w:rPr>
                <w:rFonts w:ascii="Times New Roman"/>
                <w:b w:val="false"/>
                <w:i w:val="false"/>
                <w:color w:val="000000"/>
                <w:sz w:val="20"/>
              </w:rPr>
              <w:t xml:space="preserve">
сыз заңсыз </w:t>
            </w:r>
            <w:r>
              <w:br/>
            </w:r>
            <w:r>
              <w:rPr>
                <w:rFonts w:ascii="Times New Roman"/>
                <w:b w:val="false"/>
                <w:i w:val="false"/>
                <w:color w:val="000000"/>
                <w:sz w:val="20"/>
              </w:rPr>
              <w:t xml:space="preserve">
иелену (185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қасақана </w:t>
            </w:r>
            <w:r>
              <w:br/>
            </w:r>
            <w:r>
              <w:rPr>
                <w:rFonts w:ascii="Times New Roman"/>
                <w:b w:val="false"/>
                <w:i w:val="false"/>
                <w:color w:val="000000"/>
                <w:sz w:val="20"/>
              </w:rPr>
              <w:t xml:space="preserve">
жою немесе </w:t>
            </w:r>
            <w:r>
              <w:br/>
            </w:r>
            <w:r>
              <w:rPr>
                <w:rFonts w:ascii="Times New Roman"/>
                <w:b w:val="false"/>
                <w:i w:val="false"/>
                <w:color w:val="000000"/>
                <w:sz w:val="20"/>
              </w:rPr>
              <w:t xml:space="preserve">
бүлдiру (187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абайсызда </w:t>
            </w:r>
            <w:r>
              <w:br/>
            </w:r>
            <w:r>
              <w:rPr>
                <w:rFonts w:ascii="Times New Roman"/>
                <w:b w:val="false"/>
                <w:i w:val="false"/>
                <w:color w:val="000000"/>
                <w:sz w:val="20"/>
              </w:rPr>
              <w:t xml:space="preserve">
жою немесе бүл- </w:t>
            </w:r>
            <w:r>
              <w:br/>
            </w:r>
            <w:r>
              <w:rPr>
                <w:rFonts w:ascii="Times New Roman"/>
                <w:b w:val="false"/>
                <w:i w:val="false"/>
                <w:color w:val="000000"/>
                <w:sz w:val="20"/>
              </w:rPr>
              <w:t xml:space="preserve">
дiру (188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мүлiкке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кәсiпкерлiк </w:t>
            </w:r>
            <w:r>
              <w:br/>
            </w:r>
            <w:r>
              <w:rPr>
                <w:rFonts w:ascii="Times New Roman"/>
                <w:b w:val="false"/>
                <w:i w:val="false"/>
                <w:color w:val="000000"/>
                <w:sz w:val="20"/>
              </w:rPr>
              <w:t xml:space="preserve">
қызметке кедергi жасау </w:t>
            </w:r>
            <w:r>
              <w:br/>
            </w:r>
            <w:r>
              <w:rPr>
                <w:rFonts w:ascii="Times New Roman"/>
                <w:b w:val="false"/>
                <w:i w:val="false"/>
                <w:color w:val="000000"/>
                <w:sz w:val="20"/>
              </w:rPr>
              <w:t xml:space="preserve">
(189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кәсiп- </w:t>
            </w:r>
            <w:r>
              <w:br/>
            </w:r>
            <w:r>
              <w:rPr>
                <w:rFonts w:ascii="Times New Roman"/>
                <w:b w:val="false"/>
                <w:i w:val="false"/>
                <w:color w:val="000000"/>
                <w:sz w:val="20"/>
              </w:rPr>
              <w:t xml:space="preserve">
керлiк (190 бап )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банктiк </w:t>
            </w:r>
            <w:r>
              <w:br/>
            </w:r>
            <w:r>
              <w:rPr>
                <w:rFonts w:ascii="Times New Roman"/>
                <w:b w:val="false"/>
                <w:i w:val="false"/>
                <w:color w:val="000000"/>
                <w:sz w:val="20"/>
              </w:rPr>
              <w:t xml:space="preserve">
қызмет (191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кәсiп- </w:t>
            </w:r>
            <w:r>
              <w:br/>
            </w:r>
            <w:r>
              <w:rPr>
                <w:rFonts w:ascii="Times New Roman"/>
                <w:b w:val="false"/>
                <w:i w:val="false"/>
                <w:color w:val="000000"/>
                <w:sz w:val="20"/>
              </w:rPr>
              <w:t xml:space="preserve">
керлiк. 192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w:t>
            </w:r>
            <w:r>
              <w:br/>
            </w:r>
            <w:r>
              <w:rPr>
                <w:rFonts w:ascii="Times New Roman"/>
                <w:b w:val="false"/>
                <w:i w:val="false"/>
                <w:color w:val="000000"/>
                <w:sz w:val="20"/>
              </w:rPr>
              <w:t xml:space="preserve">
алынған ақша қа- </w:t>
            </w:r>
            <w:r>
              <w:br/>
            </w:r>
            <w:r>
              <w:rPr>
                <w:rFonts w:ascii="Times New Roman"/>
                <w:b w:val="false"/>
                <w:i w:val="false"/>
                <w:color w:val="000000"/>
                <w:sz w:val="20"/>
              </w:rPr>
              <w:t xml:space="preserve">
ражатын немесе </w:t>
            </w:r>
            <w:r>
              <w:br/>
            </w:r>
            <w:r>
              <w:rPr>
                <w:rFonts w:ascii="Times New Roman"/>
                <w:b w:val="false"/>
                <w:i w:val="false"/>
                <w:color w:val="000000"/>
                <w:sz w:val="20"/>
              </w:rPr>
              <w:t xml:space="preserve">
өзге мүлiктi заң- </w:t>
            </w:r>
            <w:r>
              <w:br/>
            </w:r>
            <w:r>
              <w:rPr>
                <w:rFonts w:ascii="Times New Roman"/>
                <w:b w:val="false"/>
                <w:i w:val="false"/>
                <w:color w:val="000000"/>
                <w:sz w:val="20"/>
              </w:rPr>
              <w:t xml:space="preserve">
дастыру (193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Несиенi заңсыз </w:t>
            </w:r>
            <w:r>
              <w:br/>
            </w:r>
            <w:r>
              <w:rPr>
                <w:rFonts w:ascii="Times New Roman"/>
                <w:b w:val="false"/>
                <w:i w:val="false"/>
                <w:color w:val="000000"/>
                <w:sz w:val="20"/>
              </w:rPr>
              <w:t xml:space="preserve">
алу және мақсат- </w:t>
            </w:r>
            <w:r>
              <w:br/>
            </w:r>
            <w:r>
              <w:rPr>
                <w:rFonts w:ascii="Times New Roman"/>
                <w:b w:val="false"/>
                <w:i w:val="false"/>
                <w:color w:val="000000"/>
                <w:sz w:val="20"/>
              </w:rPr>
              <w:t xml:space="preserve">
сыз пайдалану </w:t>
            </w:r>
            <w:r>
              <w:br/>
            </w:r>
            <w:r>
              <w:rPr>
                <w:rFonts w:ascii="Times New Roman"/>
                <w:b w:val="false"/>
                <w:i w:val="false"/>
                <w:color w:val="000000"/>
                <w:sz w:val="20"/>
              </w:rPr>
              <w:t xml:space="preserve">
(194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белгiнi </w:t>
            </w:r>
            <w:r>
              <w:br/>
            </w:r>
            <w:r>
              <w:rPr>
                <w:rFonts w:ascii="Times New Roman"/>
                <w:b w:val="false"/>
                <w:i w:val="false"/>
                <w:color w:val="000000"/>
                <w:sz w:val="20"/>
              </w:rPr>
              <w:t xml:space="preserve">
заңсыз пайдалану </w:t>
            </w:r>
            <w:r>
              <w:br/>
            </w:r>
            <w:r>
              <w:rPr>
                <w:rFonts w:ascii="Times New Roman"/>
                <w:b w:val="false"/>
                <w:i w:val="false"/>
                <w:color w:val="000000"/>
                <w:sz w:val="20"/>
              </w:rPr>
              <w:t xml:space="preserve">
(199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ақша </w:t>
            </w:r>
            <w:r>
              <w:br/>
            </w:r>
            <w:r>
              <w:rPr>
                <w:rFonts w:ascii="Times New Roman"/>
                <w:b w:val="false"/>
                <w:i w:val="false"/>
                <w:color w:val="000000"/>
                <w:sz w:val="20"/>
              </w:rPr>
              <w:t xml:space="preserve">
немесе бағалы </w:t>
            </w:r>
            <w:r>
              <w:br/>
            </w:r>
            <w:r>
              <w:rPr>
                <w:rFonts w:ascii="Times New Roman"/>
                <w:b w:val="false"/>
                <w:i w:val="false"/>
                <w:color w:val="000000"/>
                <w:sz w:val="20"/>
              </w:rPr>
              <w:t xml:space="preserve">
қағаздар жасау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206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Акцизделетiн та- </w:t>
            </w:r>
            <w:r>
              <w:br/>
            </w:r>
            <w:r>
              <w:rPr>
                <w:rFonts w:ascii="Times New Roman"/>
                <w:b w:val="false"/>
                <w:i w:val="false"/>
                <w:color w:val="000000"/>
                <w:sz w:val="20"/>
              </w:rPr>
              <w:t xml:space="preserve">
уарларды акциздiк </w:t>
            </w:r>
            <w:r>
              <w:br/>
            </w:r>
            <w:r>
              <w:rPr>
                <w:rFonts w:ascii="Times New Roman"/>
                <w:b w:val="false"/>
                <w:i w:val="false"/>
                <w:color w:val="000000"/>
                <w:sz w:val="20"/>
              </w:rPr>
              <w:t xml:space="preserve">
алым маркалары- </w:t>
            </w:r>
            <w:r>
              <w:br/>
            </w:r>
            <w:r>
              <w:rPr>
                <w:rFonts w:ascii="Times New Roman"/>
                <w:b w:val="false"/>
                <w:i w:val="false"/>
                <w:color w:val="000000"/>
                <w:sz w:val="20"/>
              </w:rPr>
              <w:t xml:space="preserve">
мен таңбалаудың </w:t>
            </w:r>
            <w:r>
              <w:br/>
            </w:r>
            <w:r>
              <w:rPr>
                <w:rFonts w:ascii="Times New Roman"/>
                <w:b w:val="false"/>
                <w:i w:val="false"/>
                <w:color w:val="000000"/>
                <w:sz w:val="20"/>
              </w:rPr>
              <w:t xml:space="preserve">
тәртiбi мен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акциздiк алым </w:t>
            </w:r>
            <w:r>
              <w:br/>
            </w:r>
            <w:r>
              <w:rPr>
                <w:rFonts w:ascii="Times New Roman"/>
                <w:b w:val="false"/>
                <w:i w:val="false"/>
                <w:color w:val="000000"/>
                <w:sz w:val="20"/>
              </w:rPr>
              <w:t xml:space="preserve">
маркасын қолдан </w:t>
            </w:r>
            <w:r>
              <w:br/>
            </w:r>
            <w:r>
              <w:rPr>
                <w:rFonts w:ascii="Times New Roman"/>
                <w:b w:val="false"/>
                <w:i w:val="false"/>
                <w:color w:val="000000"/>
                <w:sz w:val="20"/>
              </w:rPr>
              <w:t xml:space="preserve">
жасау немесе </w:t>
            </w:r>
            <w:r>
              <w:br/>
            </w:r>
            <w:r>
              <w:rPr>
                <w:rFonts w:ascii="Times New Roman"/>
                <w:b w:val="false"/>
                <w:i w:val="false"/>
                <w:color w:val="000000"/>
                <w:sz w:val="20"/>
              </w:rPr>
              <w:t xml:space="preserve">
пайдалану 208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контрабанда </w:t>
            </w:r>
            <w:r>
              <w:br/>
            </w:r>
            <w:r>
              <w:rPr>
                <w:rFonts w:ascii="Times New Roman"/>
                <w:b w:val="false"/>
                <w:i w:val="false"/>
                <w:color w:val="000000"/>
                <w:sz w:val="20"/>
              </w:rPr>
              <w:t xml:space="preserve">
(.209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төлемдерi </w:t>
            </w:r>
            <w:r>
              <w:br/>
            </w:r>
            <w:r>
              <w:rPr>
                <w:rFonts w:ascii="Times New Roman"/>
                <w:b w:val="false"/>
                <w:i w:val="false"/>
                <w:color w:val="000000"/>
                <w:sz w:val="20"/>
              </w:rPr>
              <w:t xml:space="preserve">
мен алымдарын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(214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Бухгалтерлiк </w:t>
            </w:r>
            <w:r>
              <w:br/>
            </w:r>
            <w:r>
              <w:rPr>
                <w:rFonts w:ascii="Times New Roman"/>
                <w:b w:val="false"/>
                <w:i w:val="false"/>
                <w:color w:val="000000"/>
                <w:sz w:val="20"/>
              </w:rPr>
              <w:t xml:space="preserve">
есеп ережелерiн </w:t>
            </w:r>
            <w:r>
              <w:br/>
            </w:r>
            <w:r>
              <w:rPr>
                <w:rFonts w:ascii="Times New Roman"/>
                <w:b w:val="false"/>
                <w:i w:val="false"/>
                <w:color w:val="000000"/>
                <w:sz w:val="20"/>
              </w:rPr>
              <w:t xml:space="preserve">
бұзу (218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салық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салы- </w:t>
            </w:r>
            <w:r>
              <w:br/>
            </w:r>
            <w:r>
              <w:rPr>
                <w:rFonts w:ascii="Times New Roman"/>
                <w:b w:val="false"/>
                <w:i w:val="false"/>
                <w:color w:val="000000"/>
                <w:sz w:val="20"/>
              </w:rPr>
              <w:t xml:space="preserve">
натын салықты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 </w:t>
            </w:r>
            <w:r>
              <w:br/>
            </w:r>
            <w:r>
              <w:rPr>
                <w:rFonts w:ascii="Times New Roman"/>
                <w:b w:val="false"/>
                <w:i w:val="false"/>
                <w:color w:val="000000"/>
                <w:sz w:val="20"/>
              </w:rPr>
              <w:t xml:space="preserve">
алдау 223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сыйақы </w:t>
            </w:r>
            <w:r>
              <w:br/>
            </w:r>
            <w:r>
              <w:rPr>
                <w:rFonts w:ascii="Times New Roman"/>
                <w:b w:val="false"/>
                <w:i w:val="false"/>
                <w:color w:val="000000"/>
                <w:sz w:val="20"/>
              </w:rPr>
              <w:t xml:space="preserve">
алу (224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қызмет саласын- </w:t>
            </w:r>
            <w:r>
              <w:br/>
            </w:r>
            <w:r>
              <w:rPr>
                <w:rFonts w:ascii="Times New Roman"/>
                <w:b w:val="false"/>
                <w:i w:val="false"/>
                <w:color w:val="000000"/>
                <w:sz w:val="20"/>
              </w:rPr>
              <w:t xml:space="preserve">
дағы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w:t>
            </w:r>
            <w:r>
              <w:br/>
            </w:r>
            <w:r>
              <w:rPr>
                <w:rFonts w:ascii="Times New Roman"/>
                <w:b w:val="false"/>
                <w:i w:val="false"/>
                <w:color w:val="000000"/>
                <w:sz w:val="20"/>
              </w:rPr>
              <w:t xml:space="preserve">
басқа да ұйымдар- </w:t>
            </w:r>
            <w:r>
              <w:br/>
            </w:r>
            <w:r>
              <w:rPr>
                <w:rFonts w:ascii="Times New Roman"/>
                <w:b w:val="false"/>
                <w:i w:val="false"/>
                <w:color w:val="000000"/>
                <w:sz w:val="20"/>
              </w:rPr>
              <w:t xml:space="preserve">
да қызметтерiне </w:t>
            </w:r>
            <w:r>
              <w:br/>
            </w:r>
            <w:r>
              <w:rPr>
                <w:rFonts w:ascii="Times New Roman"/>
                <w:b w:val="false"/>
                <w:i w:val="false"/>
                <w:color w:val="000000"/>
                <w:sz w:val="20"/>
              </w:rPr>
              <w:t xml:space="preserve">
қарсы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w:t>
            </w:r>
            <w:r>
              <w:br/>
            </w:r>
            <w:r>
              <w:rPr>
                <w:rFonts w:ascii="Times New Roman"/>
                <w:b w:val="false"/>
                <w:i w:val="false"/>
                <w:color w:val="000000"/>
                <w:sz w:val="20"/>
              </w:rPr>
              <w:t xml:space="preserve">
(233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w:t>
            </w:r>
            <w:r>
              <w:br/>
            </w:r>
            <w:r>
              <w:rPr>
                <w:rFonts w:ascii="Times New Roman"/>
                <w:b w:val="false"/>
                <w:i w:val="false"/>
                <w:color w:val="000000"/>
                <w:sz w:val="20"/>
              </w:rPr>
              <w:t xml:space="preserve">
қылмыстық топты </w:t>
            </w:r>
            <w:r>
              <w:br/>
            </w:r>
            <w:r>
              <w:rPr>
                <w:rFonts w:ascii="Times New Roman"/>
                <w:b w:val="false"/>
                <w:i w:val="false"/>
                <w:color w:val="000000"/>
                <w:sz w:val="20"/>
              </w:rPr>
              <w:t xml:space="preserve">
немесе қылмыстық </w:t>
            </w:r>
            <w:r>
              <w:br/>
            </w:r>
            <w:r>
              <w:rPr>
                <w:rFonts w:ascii="Times New Roman"/>
                <w:b w:val="false"/>
                <w:i w:val="false"/>
                <w:color w:val="000000"/>
                <w:sz w:val="20"/>
              </w:rPr>
              <w:t xml:space="preserve">
қауымдастықты </w:t>
            </w:r>
            <w:r>
              <w:br/>
            </w:r>
            <w:r>
              <w:rPr>
                <w:rFonts w:ascii="Times New Roman"/>
                <w:b w:val="false"/>
                <w:i w:val="false"/>
                <w:color w:val="000000"/>
                <w:sz w:val="20"/>
              </w:rPr>
              <w:t xml:space="preserve">
құру және оны </w:t>
            </w:r>
            <w:r>
              <w:br/>
            </w:r>
            <w:r>
              <w:rPr>
                <w:rFonts w:ascii="Times New Roman"/>
                <w:b w:val="false"/>
                <w:i w:val="false"/>
                <w:color w:val="000000"/>
                <w:sz w:val="20"/>
              </w:rPr>
              <w:t xml:space="preserve">
басқару, қылмыс- </w:t>
            </w:r>
            <w:r>
              <w:br/>
            </w:r>
            <w:r>
              <w:rPr>
                <w:rFonts w:ascii="Times New Roman"/>
                <w:b w:val="false"/>
                <w:i w:val="false"/>
                <w:color w:val="000000"/>
                <w:sz w:val="20"/>
              </w:rPr>
              <w:t xml:space="preserve">
тық қоғамдас- </w:t>
            </w:r>
            <w:r>
              <w:br/>
            </w:r>
            <w:r>
              <w:rPr>
                <w:rFonts w:ascii="Times New Roman"/>
                <w:b w:val="false"/>
                <w:i w:val="false"/>
                <w:color w:val="000000"/>
                <w:sz w:val="20"/>
              </w:rPr>
              <w:t xml:space="preserve">
тыққа қатысу. </w:t>
            </w:r>
            <w:r>
              <w:br/>
            </w:r>
            <w:r>
              <w:rPr>
                <w:rFonts w:ascii="Times New Roman"/>
                <w:b w:val="false"/>
                <w:i w:val="false"/>
                <w:color w:val="000000"/>
                <w:sz w:val="20"/>
              </w:rPr>
              <w:t xml:space="preserve">
235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Бандитизм </w:t>
            </w:r>
            <w:r>
              <w:br/>
            </w:r>
            <w:r>
              <w:rPr>
                <w:rFonts w:ascii="Times New Roman"/>
                <w:b w:val="false"/>
                <w:i w:val="false"/>
                <w:color w:val="000000"/>
                <w:sz w:val="20"/>
              </w:rPr>
              <w:t xml:space="preserve">
(237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немесе су </w:t>
            </w:r>
            <w:r>
              <w:br/>
            </w:r>
            <w:r>
              <w:rPr>
                <w:rFonts w:ascii="Times New Roman"/>
                <w:b w:val="false"/>
                <w:i w:val="false"/>
                <w:color w:val="000000"/>
                <w:sz w:val="20"/>
              </w:rPr>
              <w:t xml:space="preserve">
көлiгiн не жылжы- </w:t>
            </w:r>
            <w:r>
              <w:br/>
            </w:r>
            <w:r>
              <w:rPr>
                <w:rFonts w:ascii="Times New Roman"/>
                <w:b w:val="false"/>
                <w:i w:val="false"/>
                <w:color w:val="000000"/>
                <w:sz w:val="20"/>
              </w:rPr>
              <w:t xml:space="preserve">
малы темiр жол </w:t>
            </w:r>
            <w:r>
              <w:br/>
            </w:r>
            <w:r>
              <w:rPr>
                <w:rFonts w:ascii="Times New Roman"/>
                <w:b w:val="false"/>
                <w:i w:val="false"/>
                <w:color w:val="000000"/>
                <w:sz w:val="20"/>
              </w:rPr>
              <w:t xml:space="preserve">
составын айдап </w:t>
            </w:r>
            <w:r>
              <w:br/>
            </w:r>
            <w:r>
              <w:rPr>
                <w:rFonts w:ascii="Times New Roman"/>
                <w:b w:val="false"/>
                <w:i w:val="false"/>
                <w:color w:val="000000"/>
                <w:sz w:val="20"/>
              </w:rPr>
              <w:t xml:space="preserve">
әкету сонымен </w:t>
            </w:r>
            <w:r>
              <w:br/>
            </w:r>
            <w:r>
              <w:rPr>
                <w:rFonts w:ascii="Times New Roman"/>
                <w:b w:val="false"/>
                <w:i w:val="false"/>
                <w:color w:val="000000"/>
                <w:sz w:val="20"/>
              </w:rPr>
              <w:t xml:space="preserve">
бiрге қолға </w:t>
            </w:r>
            <w:r>
              <w:br/>
            </w:r>
            <w:r>
              <w:rPr>
                <w:rFonts w:ascii="Times New Roman"/>
                <w:b w:val="false"/>
                <w:i w:val="false"/>
                <w:color w:val="000000"/>
                <w:sz w:val="20"/>
              </w:rPr>
              <w:t xml:space="preserve">
түсіру (239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актісi </w:t>
            </w:r>
            <w:r>
              <w:br/>
            </w:r>
            <w:r>
              <w:rPr>
                <w:rFonts w:ascii="Times New Roman"/>
                <w:b w:val="false"/>
                <w:i w:val="false"/>
                <w:color w:val="000000"/>
                <w:sz w:val="20"/>
              </w:rPr>
              <w:t xml:space="preserve">
туралы көрiнеу </w:t>
            </w:r>
            <w:r>
              <w:br/>
            </w:r>
            <w:r>
              <w:rPr>
                <w:rFonts w:ascii="Times New Roman"/>
                <w:b w:val="false"/>
                <w:i w:val="false"/>
                <w:color w:val="000000"/>
                <w:sz w:val="20"/>
              </w:rPr>
              <w:t xml:space="preserve">
жалған хабарлау </w:t>
            </w:r>
            <w:r>
              <w:br/>
            </w:r>
            <w:r>
              <w:rPr>
                <w:rFonts w:ascii="Times New Roman"/>
                <w:b w:val="false"/>
                <w:i w:val="false"/>
                <w:color w:val="000000"/>
                <w:sz w:val="20"/>
              </w:rPr>
              <w:t xml:space="preserve">
(242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Радиоактивтi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ұрлау немесе </w:t>
            </w:r>
            <w:r>
              <w:br/>
            </w:r>
            <w:r>
              <w:rPr>
                <w:rFonts w:ascii="Times New Roman"/>
                <w:b w:val="false"/>
                <w:i w:val="false"/>
                <w:color w:val="000000"/>
                <w:sz w:val="20"/>
              </w:rPr>
              <w:t xml:space="preserve">
қорқытып алу </w:t>
            </w:r>
            <w:r>
              <w:br/>
            </w:r>
            <w:r>
              <w:rPr>
                <w:rFonts w:ascii="Times New Roman"/>
                <w:b w:val="false"/>
                <w:i w:val="false"/>
                <w:color w:val="000000"/>
                <w:sz w:val="20"/>
              </w:rPr>
              <w:t xml:space="preserve">
(248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Айналыстан алын- </w:t>
            </w:r>
            <w:r>
              <w:br/>
            </w:r>
            <w:r>
              <w:rPr>
                <w:rFonts w:ascii="Times New Roman"/>
                <w:b w:val="false"/>
                <w:i w:val="false"/>
                <w:color w:val="000000"/>
                <w:sz w:val="20"/>
              </w:rPr>
              <w:t xml:space="preserve">
ған заттардан </w:t>
            </w:r>
            <w:r>
              <w:br/>
            </w:r>
            <w:r>
              <w:rPr>
                <w:rFonts w:ascii="Times New Roman"/>
                <w:b w:val="false"/>
                <w:i w:val="false"/>
                <w:color w:val="000000"/>
                <w:sz w:val="20"/>
              </w:rPr>
              <w:t xml:space="preserve">
немесе айналысы </w:t>
            </w:r>
            <w:r>
              <w:br/>
            </w:r>
            <w:r>
              <w:rPr>
                <w:rFonts w:ascii="Times New Roman"/>
                <w:b w:val="false"/>
                <w:i w:val="false"/>
                <w:color w:val="000000"/>
                <w:sz w:val="20"/>
              </w:rPr>
              <w:t xml:space="preserve">
шектелген заттар- </w:t>
            </w:r>
            <w:r>
              <w:br/>
            </w:r>
            <w:r>
              <w:rPr>
                <w:rFonts w:ascii="Times New Roman"/>
                <w:b w:val="false"/>
                <w:i w:val="false"/>
                <w:color w:val="000000"/>
                <w:sz w:val="20"/>
              </w:rPr>
              <w:t xml:space="preserve">
дың контрабан- </w:t>
            </w:r>
            <w:r>
              <w:br/>
            </w:r>
            <w:r>
              <w:rPr>
                <w:rFonts w:ascii="Times New Roman"/>
                <w:b w:val="false"/>
                <w:i w:val="false"/>
                <w:color w:val="000000"/>
                <w:sz w:val="20"/>
              </w:rPr>
              <w:t xml:space="preserve">
дасы (250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дәрi- </w:t>
            </w:r>
            <w:r>
              <w:br/>
            </w:r>
            <w:r>
              <w:rPr>
                <w:rFonts w:ascii="Times New Roman"/>
                <w:b w:val="false"/>
                <w:i w:val="false"/>
                <w:color w:val="000000"/>
                <w:sz w:val="20"/>
              </w:rPr>
              <w:t xml:space="preserve">
лердi, жарылғыш </w:t>
            </w:r>
            <w:r>
              <w:br/>
            </w:r>
            <w:r>
              <w:rPr>
                <w:rFonts w:ascii="Times New Roman"/>
                <w:b w:val="false"/>
                <w:i w:val="false"/>
                <w:color w:val="000000"/>
                <w:sz w:val="20"/>
              </w:rPr>
              <w:t xml:space="preserve">
заттарды және </w:t>
            </w:r>
            <w:r>
              <w:br/>
            </w:r>
            <w:r>
              <w:rPr>
                <w:rFonts w:ascii="Times New Roman"/>
                <w:b w:val="false"/>
                <w:i w:val="false"/>
                <w:color w:val="000000"/>
                <w:sz w:val="20"/>
              </w:rPr>
              <w:t xml:space="preserve">
жарылғыш құрыл- </w:t>
            </w:r>
            <w:r>
              <w:br/>
            </w:r>
            <w:r>
              <w:rPr>
                <w:rFonts w:ascii="Times New Roman"/>
                <w:b w:val="false"/>
                <w:i w:val="false"/>
                <w:color w:val="000000"/>
                <w:sz w:val="20"/>
              </w:rPr>
              <w:t xml:space="preserve">
ғыларды заңсыз </w:t>
            </w:r>
            <w:r>
              <w:br/>
            </w:r>
            <w:r>
              <w:rPr>
                <w:rFonts w:ascii="Times New Roman"/>
                <w:b w:val="false"/>
                <w:i w:val="false"/>
                <w:color w:val="000000"/>
                <w:sz w:val="20"/>
              </w:rPr>
              <w:t xml:space="preserve">
сатып алу беру, </w:t>
            </w:r>
            <w:r>
              <w:br/>
            </w:r>
            <w:r>
              <w:rPr>
                <w:rFonts w:ascii="Times New Roman"/>
                <w:b w:val="false"/>
                <w:i w:val="false"/>
                <w:color w:val="000000"/>
                <w:sz w:val="20"/>
              </w:rPr>
              <w:t xml:space="preserve">
өткiзу, сақтау, </w:t>
            </w:r>
            <w:r>
              <w:br/>
            </w:r>
            <w:r>
              <w:rPr>
                <w:rFonts w:ascii="Times New Roman"/>
                <w:b w:val="false"/>
                <w:i w:val="false"/>
                <w:color w:val="000000"/>
                <w:sz w:val="20"/>
              </w:rPr>
              <w:t xml:space="preserve">
тасымалдау не- </w:t>
            </w:r>
            <w:r>
              <w:br/>
            </w:r>
            <w:r>
              <w:rPr>
                <w:rFonts w:ascii="Times New Roman"/>
                <w:b w:val="false"/>
                <w:i w:val="false"/>
                <w:color w:val="000000"/>
                <w:sz w:val="20"/>
              </w:rPr>
              <w:t xml:space="preserve">
месе алып жүру </w:t>
            </w:r>
            <w:r>
              <w:br/>
            </w:r>
            <w:r>
              <w:rPr>
                <w:rFonts w:ascii="Times New Roman"/>
                <w:b w:val="false"/>
                <w:i w:val="false"/>
                <w:color w:val="000000"/>
                <w:sz w:val="20"/>
              </w:rPr>
              <w:t xml:space="preserve">
(251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w:t>
            </w:r>
            <w:r>
              <w:br/>
            </w:r>
            <w:r>
              <w:rPr>
                <w:rFonts w:ascii="Times New Roman"/>
                <w:b w:val="false"/>
                <w:i w:val="false"/>
                <w:color w:val="000000"/>
                <w:sz w:val="20"/>
              </w:rPr>
              <w:t xml:space="preserve">
дәрiнi, жарылғыш </w:t>
            </w:r>
            <w:r>
              <w:br/>
            </w:r>
            <w:r>
              <w:rPr>
                <w:rFonts w:ascii="Times New Roman"/>
                <w:b w:val="false"/>
                <w:i w:val="false"/>
                <w:color w:val="000000"/>
                <w:sz w:val="20"/>
              </w:rPr>
              <w:t xml:space="preserve">
заттарды, жару </w:t>
            </w:r>
            <w:r>
              <w:br/>
            </w:r>
            <w:r>
              <w:rPr>
                <w:rFonts w:ascii="Times New Roman"/>
                <w:b w:val="false"/>
                <w:i w:val="false"/>
                <w:color w:val="000000"/>
                <w:sz w:val="20"/>
              </w:rPr>
              <w:t xml:space="preserve">
құрылғыларын ұр- </w:t>
            </w:r>
            <w:r>
              <w:br/>
            </w:r>
            <w:r>
              <w:rPr>
                <w:rFonts w:ascii="Times New Roman"/>
                <w:b w:val="false"/>
                <w:i w:val="false"/>
                <w:color w:val="000000"/>
                <w:sz w:val="20"/>
              </w:rPr>
              <w:t xml:space="preserve">
лау не қорқытып </w:t>
            </w:r>
            <w:r>
              <w:br/>
            </w:r>
            <w:r>
              <w:rPr>
                <w:rFonts w:ascii="Times New Roman"/>
                <w:b w:val="false"/>
                <w:i w:val="false"/>
                <w:color w:val="000000"/>
                <w:sz w:val="20"/>
              </w:rPr>
              <w:t xml:space="preserve">
алу (255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қауiпсiздігі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(256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Бұзақылық </w:t>
            </w:r>
            <w:r>
              <w:br/>
            </w:r>
            <w:r>
              <w:rPr>
                <w:rFonts w:ascii="Times New Roman"/>
                <w:b w:val="false"/>
                <w:i w:val="false"/>
                <w:color w:val="000000"/>
                <w:sz w:val="20"/>
              </w:rPr>
              <w:t xml:space="preserve">
(257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Тағылық </w:t>
            </w:r>
            <w:r>
              <w:br/>
            </w:r>
            <w:r>
              <w:rPr>
                <w:rFonts w:ascii="Times New Roman"/>
                <w:b w:val="false"/>
                <w:i w:val="false"/>
                <w:color w:val="000000"/>
                <w:sz w:val="20"/>
              </w:rPr>
              <w:t xml:space="preserve">
(258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қауiп- </w:t>
            </w:r>
            <w:r>
              <w:br/>
            </w:r>
            <w:r>
              <w:rPr>
                <w:rFonts w:ascii="Times New Roman"/>
                <w:b w:val="false"/>
                <w:i w:val="false"/>
                <w:color w:val="000000"/>
                <w:sz w:val="20"/>
              </w:rPr>
              <w:t xml:space="preserve">
сiздiк және қо- </w:t>
            </w:r>
            <w:r>
              <w:br/>
            </w:r>
            <w:r>
              <w:rPr>
                <w:rFonts w:ascii="Times New Roman"/>
                <w:b w:val="false"/>
                <w:i w:val="false"/>
                <w:color w:val="000000"/>
                <w:sz w:val="20"/>
              </w:rPr>
              <w:t xml:space="preserve">
ғамдық тәртiпке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заңсыз да- </w:t>
            </w:r>
            <w:r>
              <w:br/>
            </w:r>
            <w:r>
              <w:rPr>
                <w:rFonts w:ascii="Times New Roman"/>
                <w:b w:val="false"/>
                <w:i w:val="false"/>
                <w:color w:val="000000"/>
                <w:sz w:val="20"/>
              </w:rPr>
              <w:t xml:space="preserve">
йындау, иемденiп </w:t>
            </w:r>
            <w:r>
              <w:br/>
            </w:r>
            <w:r>
              <w:rPr>
                <w:rFonts w:ascii="Times New Roman"/>
                <w:b w:val="false"/>
                <w:i w:val="false"/>
                <w:color w:val="000000"/>
                <w:sz w:val="20"/>
              </w:rPr>
              <w:t xml:space="preserve">
алу, сақтау, та- </w:t>
            </w:r>
            <w:r>
              <w:br/>
            </w:r>
            <w:r>
              <w:rPr>
                <w:rFonts w:ascii="Times New Roman"/>
                <w:b w:val="false"/>
                <w:i w:val="false"/>
                <w:color w:val="000000"/>
                <w:sz w:val="20"/>
              </w:rPr>
              <w:t xml:space="preserve">
сымалдау, жөнелту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259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ұрлау неме- </w:t>
            </w:r>
            <w:r>
              <w:br/>
            </w:r>
            <w:r>
              <w:rPr>
                <w:rFonts w:ascii="Times New Roman"/>
                <w:b w:val="false"/>
                <w:i w:val="false"/>
                <w:color w:val="000000"/>
                <w:sz w:val="20"/>
              </w:rPr>
              <w:t xml:space="preserve">
се қорқытып алу </w:t>
            </w:r>
            <w:r>
              <w:br/>
            </w:r>
            <w:r>
              <w:rPr>
                <w:rFonts w:ascii="Times New Roman"/>
                <w:b w:val="false"/>
                <w:i w:val="false"/>
                <w:color w:val="000000"/>
                <w:sz w:val="20"/>
              </w:rPr>
              <w:t xml:space="preserve">
(260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w:t>
            </w:r>
            <w:r>
              <w:br/>
            </w:r>
            <w:r>
              <w:rPr>
                <w:rFonts w:ascii="Times New Roman"/>
                <w:b w:val="false"/>
                <w:i w:val="false"/>
                <w:color w:val="000000"/>
                <w:sz w:val="20"/>
              </w:rPr>
              <w:t xml:space="preserve">
заттарды тұтыну </w:t>
            </w:r>
            <w:r>
              <w:br/>
            </w:r>
            <w:r>
              <w:rPr>
                <w:rFonts w:ascii="Times New Roman"/>
                <w:b w:val="false"/>
                <w:i w:val="false"/>
                <w:color w:val="000000"/>
                <w:sz w:val="20"/>
              </w:rPr>
              <w:t xml:space="preserve">
үшiн притондар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немесе ұстау </w:t>
            </w:r>
            <w:r>
              <w:br/>
            </w:r>
            <w:r>
              <w:rPr>
                <w:rFonts w:ascii="Times New Roman"/>
                <w:b w:val="false"/>
                <w:i w:val="false"/>
                <w:color w:val="000000"/>
                <w:sz w:val="20"/>
              </w:rPr>
              <w:t xml:space="preserve">
(264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ережелердi бұзу </w:t>
            </w:r>
            <w:r>
              <w:br/>
            </w:r>
            <w:r>
              <w:rPr>
                <w:rFonts w:ascii="Times New Roman"/>
                <w:b w:val="false"/>
                <w:i w:val="false"/>
                <w:color w:val="000000"/>
                <w:sz w:val="20"/>
              </w:rPr>
              <w:t xml:space="preserve">
(267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 </w:t>
            </w:r>
            <w:r>
              <w:br/>
            </w:r>
            <w:r>
              <w:rPr>
                <w:rFonts w:ascii="Times New Roman"/>
                <w:b w:val="false"/>
                <w:i w:val="false"/>
                <w:color w:val="000000"/>
                <w:sz w:val="20"/>
              </w:rPr>
              <w:t xml:space="preserve">
лығына қарсы бас- </w:t>
            </w:r>
            <w:r>
              <w:br/>
            </w:r>
            <w:r>
              <w:rPr>
                <w:rFonts w:ascii="Times New Roman"/>
                <w:b w:val="false"/>
                <w:i w:val="false"/>
                <w:color w:val="000000"/>
                <w:sz w:val="20"/>
              </w:rPr>
              <w:t xml:space="preserve">
қа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w:t>
            </w:r>
            <w:r>
              <w:br/>
            </w:r>
            <w:r>
              <w:rPr>
                <w:rFonts w:ascii="Times New Roman"/>
                <w:b w:val="false"/>
                <w:i w:val="false"/>
                <w:color w:val="000000"/>
                <w:sz w:val="20"/>
              </w:rPr>
              <w:t xml:space="preserve">
өзге де қызметке </w:t>
            </w:r>
            <w:r>
              <w:br/>
            </w:r>
            <w:r>
              <w:rPr>
                <w:rFonts w:ascii="Times New Roman"/>
                <w:b w:val="false"/>
                <w:i w:val="false"/>
                <w:color w:val="000000"/>
                <w:sz w:val="20"/>
              </w:rPr>
              <w:t xml:space="preserve">
қойылатын эколо- </w:t>
            </w:r>
            <w:r>
              <w:br/>
            </w:r>
            <w:r>
              <w:rPr>
                <w:rFonts w:ascii="Times New Roman"/>
                <w:b w:val="false"/>
                <w:i w:val="false"/>
                <w:color w:val="000000"/>
                <w:sz w:val="20"/>
              </w:rPr>
              <w:t xml:space="preserve">
гиялық талаптар- </w:t>
            </w:r>
            <w:r>
              <w:br/>
            </w:r>
            <w:r>
              <w:rPr>
                <w:rFonts w:ascii="Times New Roman"/>
                <w:b w:val="false"/>
                <w:i w:val="false"/>
                <w:color w:val="000000"/>
                <w:sz w:val="20"/>
              </w:rPr>
              <w:t xml:space="preserve">
дың бұзуы </w:t>
            </w:r>
            <w:r>
              <w:br/>
            </w:r>
            <w:r>
              <w:rPr>
                <w:rFonts w:ascii="Times New Roman"/>
                <w:b w:val="false"/>
                <w:i w:val="false"/>
                <w:color w:val="000000"/>
                <w:sz w:val="20"/>
              </w:rPr>
              <w:t xml:space="preserve">
(277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эколо- </w:t>
            </w:r>
            <w:r>
              <w:br/>
            </w:r>
            <w:r>
              <w:rPr>
                <w:rFonts w:ascii="Times New Roman"/>
                <w:b w:val="false"/>
                <w:i w:val="false"/>
                <w:color w:val="000000"/>
                <w:sz w:val="20"/>
              </w:rPr>
              <w:t xml:space="preserve">
гиялық қауiптi, </w:t>
            </w:r>
            <w:r>
              <w:br/>
            </w:r>
            <w:r>
              <w:rPr>
                <w:rFonts w:ascii="Times New Roman"/>
                <w:b w:val="false"/>
                <w:i w:val="false"/>
                <w:color w:val="000000"/>
                <w:sz w:val="20"/>
              </w:rPr>
              <w:t xml:space="preserve">
химиялық радио- </w:t>
            </w:r>
            <w:r>
              <w:br/>
            </w:r>
            <w:r>
              <w:rPr>
                <w:rFonts w:ascii="Times New Roman"/>
                <w:b w:val="false"/>
                <w:i w:val="false"/>
                <w:color w:val="000000"/>
                <w:sz w:val="20"/>
              </w:rPr>
              <w:t xml:space="preserve">
активтi және био- </w:t>
            </w:r>
            <w:r>
              <w:br/>
            </w:r>
            <w:r>
              <w:rPr>
                <w:rFonts w:ascii="Times New Roman"/>
                <w:b w:val="false"/>
                <w:i w:val="false"/>
                <w:color w:val="000000"/>
                <w:sz w:val="20"/>
              </w:rPr>
              <w:t xml:space="preserve">
логиялық заттар- </w:t>
            </w:r>
            <w:r>
              <w:br/>
            </w:r>
            <w:r>
              <w:rPr>
                <w:rFonts w:ascii="Times New Roman"/>
                <w:b w:val="false"/>
                <w:i w:val="false"/>
                <w:color w:val="000000"/>
                <w:sz w:val="20"/>
              </w:rPr>
              <w:t xml:space="preserve">
ды өндiру мен </w:t>
            </w:r>
            <w:r>
              <w:br/>
            </w:r>
            <w:r>
              <w:rPr>
                <w:rFonts w:ascii="Times New Roman"/>
                <w:b w:val="false"/>
                <w:i w:val="false"/>
                <w:color w:val="000000"/>
                <w:sz w:val="20"/>
              </w:rPr>
              <w:t xml:space="preserve">
пайдалану кезiн- </w:t>
            </w:r>
            <w:r>
              <w:br/>
            </w:r>
            <w:r>
              <w:rPr>
                <w:rFonts w:ascii="Times New Roman"/>
                <w:b w:val="false"/>
                <w:i w:val="false"/>
                <w:color w:val="000000"/>
                <w:sz w:val="20"/>
              </w:rPr>
              <w:t xml:space="preserve">
де экологиялық </w:t>
            </w:r>
            <w:r>
              <w:br/>
            </w:r>
            <w:r>
              <w:rPr>
                <w:rFonts w:ascii="Times New Roman"/>
                <w:b w:val="false"/>
                <w:i w:val="false"/>
                <w:color w:val="000000"/>
                <w:sz w:val="20"/>
              </w:rPr>
              <w:t xml:space="preserve">
талаптардың бұзы- </w:t>
            </w:r>
            <w:r>
              <w:br/>
            </w:r>
            <w:r>
              <w:rPr>
                <w:rFonts w:ascii="Times New Roman"/>
                <w:b w:val="false"/>
                <w:i w:val="false"/>
                <w:color w:val="000000"/>
                <w:sz w:val="20"/>
              </w:rPr>
              <w:t xml:space="preserve">
луы (.278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Микробиологиялық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агенттермен неме- </w:t>
            </w:r>
            <w:r>
              <w:br/>
            </w:r>
            <w:r>
              <w:rPr>
                <w:rFonts w:ascii="Times New Roman"/>
                <w:b w:val="false"/>
                <w:i w:val="false"/>
                <w:color w:val="000000"/>
                <w:sz w:val="20"/>
              </w:rPr>
              <w:t xml:space="preserve">
се улы заттармен </w:t>
            </w:r>
            <w:r>
              <w:br/>
            </w:r>
            <w:r>
              <w:rPr>
                <w:rFonts w:ascii="Times New Roman"/>
                <w:b w:val="false"/>
                <w:i w:val="false"/>
                <w:color w:val="000000"/>
                <w:sz w:val="20"/>
              </w:rPr>
              <w:t xml:space="preserve">
жұмыс iстеу ке- </w:t>
            </w:r>
            <w:r>
              <w:br/>
            </w:r>
            <w:r>
              <w:rPr>
                <w:rFonts w:ascii="Times New Roman"/>
                <w:b w:val="false"/>
                <w:i w:val="false"/>
                <w:color w:val="000000"/>
                <w:sz w:val="20"/>
              </w:rPr>
              <w:t xml:space="preserve">
зiнде қауiпсiз- </w:t>
            </w:r>
            <w:r>
              <w:br/>
            </w:r>
            <w:r>
              <w:rPr>
                <w:rFonts w:ascii="Times New Roman"/>
                <w:b w:val="false"/>
                <w:i w:val="false"/>
                <w:color w:val="000000"/>
                <w:sz w:val="20"/>
              </w:rPr>
              <w:t xml:space="preserve">
дiк ережелерiнiң </w:t>
            </w:r>
            <w:r>
              <w:br/>
            </w:r>
            <w:r>
              <w:rPr>
                <w:rFonts w:ascii="Times New Roman"/>
                <w:b w:val="false"/>
                <w:i w:val="false"/>
                <w:color w:val="000000"/>
                <w:sz w:val="20"/>
              </w:rPr>
              <w:t xml:space="preserve">
бұзылуы (279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ережелердi және </w:t>
            </w:r>
            <w:r>
              <w:br/>
            </w:r>
            <w:r>
              <w:rPr>
                <w:rFonts w:ascii="Times New Roman"/>
                <w:b w:val="false"/>
                <w:i w:val="false"/>
                <w:color w:val="000000"/>
                <w:sz w:val="20"/>
              </w:rPr>
              <w:t xml:space="preserve">
өсiмдiктердiң ау- </w:t>
            </w:r>
            <w:r>
              <w:br/>
            </w:r>
            <w:r>
              <w:rPr>
                <w:rFonts w:ascii="Times New Roman"/>
                <w:b w:val="false"/>
                <w:i w:val="false"/>
                <w:color w:val="000000"/>
                <w:sz w:val="20"/>
              </w:rPr>
              <w:t xml:space="preserve">
рулары мен зиян- </w:t>
            </w:r>
            <w:r>
              <w:br/>
            </w:r>
            <w:r>
              <w:rPr>
                <w:rFonts w:ascii="Times New Roman"/>
                <w:b w:val="false"/>
                <w:i w:val="false"/>
                <w:color w:val="000000"/>
                <w:sz w:val="20"/>
              </w:rPr>
              <w:t xml:space="preserve">
кестерiне қарсы </w:t>
            </w:r>
            <w:r>
              <w:br/>
            </w:r>
            <w:r>
              <w:rPr>
                <w:rFonts w:ascii="Times New Roman"/>
                <w:b w:val="false"/>
                <w:i w:val="false"/>
                <w:color w:val="000000"/>
                <w:sz w:val="20"/>
              </w:rPr>
              <w:t xml:space="preserve">
күресу үшiн бел- </w:t>
            </w:r>
            <w:r>
              <w:br/>
            </w:r>
            <w:r>
              <w:rPr>
                <w:rFonts w:ascii="Times New Roman"/>
                <w:b w:val="false"/>
                <w:i w:val="false"/>
                <w:color w:val="000000"/>
                <w:sz w:val="20"/>
              </w:rPr>
              <w:t xml:space="preserve">
гіленген ереже- </w:t>
            </w:r>
            <w:r>
              <w:br/>
            </w:r>
            <w:r>
              <w:rPr>
                <w:rFonts w:ascii="Times New Roman"/>
                <w:b w:val="false"/>
                <w:i w:val="false"/>
                <w:color w:val="000000"/>
                <w:sz w:val="20"/>
              </w:rPr>
              <w:t xml:space="preserve">
лердiң бұзылуы </w:t>
            </w:r>
            <w:r>
              <w:br/>
            </w:r>
            <w:r>
              <w:rPr>
                <w:rFonts w:ascii="Times New Roman"/>
                <w:b w:val="false"/>
                <w:i w:val="false"/>
                <w:color w:val="000000"/>
                <w:sz w:val="20"/>
              </w:rPr>
              <w:t xml:space="preserve">
(.280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Суларды ластау, </w:t>
            </w:r>
            <w:r>
              <w:br/>
            </w:r>
            <w:r>
              <w:rPr>
                <w:rFonts w:ascii="Times New Roman"/>
                <w:b w:val="false"/>
                <w:i w:val="false"/>
                <w:color w:val="000000"/>
                <w:sz w:val="20"/>
              </w:rPr>
              <w:t xml:space="preserve">
бiтеу және сарқу </w:t>
            </w:r>
            <w:r>
              <w:br/>
            </w:r>
            <w:r>
              <w:rPr>
                <w:rFonts w:ascii="Times New Roman"/>
                <w:b w:val="false"/>
                <w:i w:val="false"/>
                <w:color w:val="000000"/>
                <w:sz w:val="20"/>
              </w:rPr>
              <w:t xml:space="preserve">
281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Атмосфераны </w:t>
            </w:r>
            <w:r>
              <w:br/>
            </w:r>
            <w:r>
              <w:rPr>
                <w:rFonts w:ascii="Times New Roman"/>
                <w:b w:val="false"/>
                <w:i w:val="false"/>
                <w:color w:val="000000"/>
                <w:sz w:val="20"/>
              </w:rPr>
              <w:t xml:space="preserve">
ластау (282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аясын </w:t>
            </w:r>
            <w:r>
              <w:br/>
            </w:r>
            <w:r>
              <w:rPr>
                <w:rFonts w:ascii="Times New Roman"/>
                <w:b w:val="false"/>
                <w:i w:val="false"/>
                <w:color w:val="000000"/>
                <w:sz w:val="20"/>
              </w:rPr>
              <w:t xml:space="preserve">
ластау (283)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кұрлықтық шельфi </w:t>
            </w:r>
            <w:r>
              <w:br/>
            </w:r>
            <w:r>
              <w:rPr>
                <w:rFonts w:ascii="Times New Roman"/>
                <w:b w:val="false"/>
                <w:i w:val="false"/>
                <w:color w:val="000000"/>
                <w:sz w:val="20"/>
              </w:rPr>
              <w:t xml:space="preserve">
туралы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айрықша экономи- </w:t>
            </w:r>
            <w:r>
              <w:br/>
            </w:r>
            <w:r>
              <w:rPr>
                <w:rFonts w:ascii="Times New Roman"/>
                <w:b w:val="false"/>
                <w:i w:val="false"/>
                <w:color w:val="000000"/>
                <w:sz w:val="20"/>
              </w:rPr>
              <w:t xml:space="preserve">
калық аймағы </w:t>
            </w:r>
            <w:r>
              <w:br/>
            </w:r>
            <w:r>
              <w:rPr>
                <w:rFonts w:ascii="Times New Roman"/>
                <w:b w:val="false"/>
                <w:i w:val="false"/>
                <w:color w:val="000000"/>
                <w:sz w:val="20"/>
              </w:rPr>
              <w:t xml:space="preserve">
туралы заңдардың </w:t>
            </w:r>
            <w:r>
              <w:br/>
            </w:r>
            <w:r>
              <w:rPr>
                <w:rFonts w:ascii="Times New Roman"/>
                <w:b w:val="false"/>
                <w:i w:val="false"/>
                <w:color w:val="000000"/>
                <w:sz w:val="20"/>
              </w:rPr>
              <w:t xml:space="preserve">
бұзылуы (284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бүлдiру </w:t>
            </w:r>
            <w:r>
              <w:br/>
            </w:r>
            <w:r>
              <w:rPr>
                <w:rFonts w:ascii="Times New Roman"/>
                <w:b w:val="false"/>
                <w:i w:val="false"/>
                <w:color w:val="000000"/>
                <w:sz w:val="20"/>
              </w:rPr>
              <w:t xml:space="preserve">
(285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қор- </w:t>
            </w:r>
            <w:r>
              <w:br/>
            </w:r>
            <w:r>
              <w:rPr>
                <w:rFonts w:ascii="Times New Roman"/>
                <w:b w:val="false"/>
                <w:i w:val="false"/>
                <w:color w:val="000000"/>
                <w:sz w:val="20"/>
              </w:rPr>
              <w:t xml:space="preserve">
ғау және пайдала- </w:t>
            </w:r>
            <w:r>
              <w:br/>
            </w:r>
            <w:r>
              <w:rPr>
                <w:rFonts w:ascii="Times New Roman"/>
                <w:b w:val="false"/>
                <w:i w:val="false"/>
                <w:color w:val="000000"/>
                <w:sz w:val="20"/>
              </w:rPr>
              <w:t xml:space="preserve">
ну ережелерiн </w:t>
            </w:r>
            <w:r>
              <w:br/>
            </w:r>
            <w:r>
              <w:rPr>
                <w:rFonts w:ascii="Times New Roman"/>
                <w:b w:val="false"/>
                <w:i w:val="false"/>
                <w:color w:val="000000"/>
                <w:sz w:val="20"/>
              </w:rPr>
              <w:t xml:space="preserve">
бұзу (286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 </w:t>
            </w:r>
            <w:r>
              <w:br/>
            </w:r>
            <w:r>
              <w:rPr>
                <w:rFonts w:ascii="Times New Roman"/>
                <w:b w:val="false"/>
                <w:i w:val="false"/>
                <w:color w:val="000000"/>
                <w:sz w:val="20"/>
              </w:rPr>
              <w:t xml:space="preserve">
мен өсiмдiктерiн заңсыз алу </w:t>
            </w:r>
            <w:r>
              <w:br/>
            </w:r>
            <w:r>
              <w:rPr>
                <w:rFonts w:ascii="Times New Roman"/>
                <w:b w:val="false"/>
                <w:i w:val="false"/>
                <w:color w:val="000000"/>
                <w:sz w:val="20"/>
              </w:rPr>
              <w:t xml:space="preserve">
(287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аңшылық </w:t>
            </w:r>
            <w:r>
              <w:br/>
            </w:r>
            <w:r>
              <w:rPr>
                <w:rFonts w:ascii="Times New Roman"/>
                <w:b w:val="false"/>
                <w:i w:val="false"/>
                <w:color w:val="000000"/>
                <w:sz w:val="20"/>
              </w:rPr>
              <w:t xml:space="preserve">
(288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br/>
            </w:r>
            <w:r>
              <w:rPr>
                <w:rFonts w:ascii="Times New Roman"/>
                <w:b w:val="false"/>
                <w:i w:val="false"/>
                <w:color w:val="000000"/>
                <w:sz w:val="20"/>
              </w:rPr>
              <w:t xml:space="preserve">
дүниесiн қорғау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(.289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өсiмдiктердiң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құрып кету </w:t>
            </w:r>
            <w:r>
              <w:br/>
            </w:r>
            <w:r>
              <w:rPr>
                <w:rFonts w:ascii="Times New Roman"/>
                <w:b w:val="false"/>
                <w:i w:val="false"/>
                <w:color w:val="000000"/>
                <w:sz w:val="20"/>
              </w:rPr>
              <w:t xml:space="preserve">
қаупi төнген </w:t>
            </w:r>
            <w:r>
              <w:br/>
            </w:r>
            <w:r>
              <w:rPr>
                <w:rFonts w:ascii="Times New Roman"/>
                <w:b w:val="false"/>
                <w:i w:val="false"/>
                <w:color w:val="000000"/>
                <w:sz w:val="20"/>
              </w:rPr>
              <w:t xml:space="preserve">
түрлерiмен заңсыз </w:t>
            </w:r>
            <w:r>
              <w:br/>
            </w:r>
            <w:r>
              <w:rPr>
                <w:rFonts w:ascii="Times New Roman"/>
                <w:b w:val="false"/>
                <w:i w:val="false"/>
                <w:color w:val="000000"/>
                <w:sz w:val="20"/>
              </w:rPr>
              <w:t xml:space="preserve">
iс әрекеттер </w:t>
            </w:r>
            <w:r>
              <w:br/>
            </w:r>
            <w:r>
              <w:rPr>
                <w:rFonts w:ascii="Times New Roman"/>
                <w:b w:val="false"/>
                <w:i w:val="false"/>
                <w:color w:val="000000"/>
                <w:sz w:val="20"/>
              </w:rPr>
              <w:t xml:space="preserve">
(290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 </w:t>
            </w:r>
            <w:r>
              <w:br/>
            </w:r>
            <w:r>
              <w:rPr>
                <w:rFonts w:ascii="Times New Roman"/>
                <w:b w:val="false"/>
                <w:i w:val="false"/>
                <w:color w:val="000000"/>
                <w:sz w:val="20"/>
              </w:rPr>
              <w:t xml:space="preserve">
таларды заңсыз </w:t>
            </w:r>
            <w:r>
              <w:br/>
            </w:r>
            <w:r>
              <w:rPr>
                <w:rFonts w:ascii="Times New Roman"/>
                <w:b w:val="false"/>
                <w:i w:val="false"/>
                <w:color w:val="000000"/>
                <w:sz w:val="20"/>
              </w:rPr>
              <w:t xml:space="preserve">
кесу (291)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жою </w:t>
            </w:r>
            <w:r>
              <w:br/>
            </w:r>
            <w:r>
              <w:rPr>
                <w:rFonts w:ascii="Times New Roman"/>
                <w:b w:val="false"/>
                <w:i w:val="false"/>
                <w:color w:val="000000"/>
                <w:sz w:val="20"/>
              </w:rPr>
              <w:t xml:space="preserve">
немесе зақымдау </w:t>
            </w:r>
            <w:r>
              <w:br/>
            </w:r>
            <w:r>
              <w:rPr>
                <w:rFonts w:ascii="Times New Roman"/>
                <w:b w:val="false"/>
                <w:i w:val="false"/>
                <w:color w:val="000000"/>
                <w:sz w:val="20"/>
              </w:rPr>
              <w:t xml:space="preserve">
(.292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 </w:t>
            </w:r>
            <w:r>
              <w:br/>
            </w:r>
            <w:r>
              <w:rPr>
                <w:rFonts w:ascii="Times New Roman"/>
                <w:b w:val="false"/>
                <w:i w:val="false"/>
                <w:color w:val="000000"/>
                <w:sz w:val="20"/>
              </w:rPr>
              <w:t xml:space="preserve">
тын табиғи аумақ- </w:t>
            </w:r>
            <w:r>
              <w:br/>
            </w:r>
            <w:r>
              <w:rPr>
                <w:rFonts w:ascii="Times New Roman"/>
                <w:b w:val="false"/>
                <w:i w:val="false"/>
                <w:color w:val="000000"/>
                <w:sz w:val="20"/>
              </w:rPr>
              <w:t xml:space="preserve">
тар режимiнiң </w:t>
            </w:r>
            <w:r>
              <w:br/>
            </w:r>
            <w:r>
              <w:rPr>
                <w:rFonts w:ascii="Times New Roman"/>
                <w:b w:val="false"/>
                <w:i w:val="false"/>
                <w:color w:val="000000"/>
                <w:sz w:val="20"/>
              </w:rPr>
              <w:t xml:space="preserve">
бұзылуы (293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лас- </w:t>
            </w:r>
            <w:r>
              <w:br/>
            </w:r>
            <w:r>
              <w:rPr>
                <w:rFonts w:ascii="Times New Roman"/>
                <w:b w:val="false"/>
                <w:i w:val="false"/>
                <w:color w:val="000000"/>
                <w:sz w:val="20"/>
              </w:rPr>
              <w:t xml:space="preserve">
тау зардаптарын </w:t>
            </w:r>
            <w:r>
              <w:br/>
            </w:r>
            <w:r>
              <w:rPr>
                <w:rFonts w:ascii="Times New Roman"/>
                <w:b w:val="false"/>
                <w:i w:val="false"/>
                <w:color w:val="000000"/>
                <w:sz w:val="20"/>
              </w:rPr>
              <w:t xml:space="preserve">
жою жөнiнде шара </w:t>
            </w:r>
            <w:r>
              <w:br/>
            </w:r>
            <w:r>
              <w:rPr>
                <w:rFonts w:ascii="Times New Roman"/>
                <w:b w:val="false"/>
                <w:i w:val="false"/>
                <w:color w:val="000000"/>
                <w:sz w:val="20"/>
              </w:rPr>
              <w:t xml:space="preserve">
қолданбау </w:t>
            </w:r>
            <w:r>
              <w:br/>
            </w:r>
            <w:r>
              <w:rPr>
                <w:rFonts w:ascii="Times New Roman"/>
                <w:b w:val="false"/>
                <w:i w:val="false"/>
                <w:color w:val="000000"/>
                <w:sz w:val="20"/>
              </w:rPr>
              <w:t xml:space="preserve">
(294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экология- </w:t>
            </w:r>
            <w:r>
              <w:br/>
            </w:r>
            <w:r>
              <w:rPr>
                <w:rFonts w:ascii="Times New Roman"/>
                <w:b w:val="false"/>
                <w:i w:val="false"/>
                <w:color w:val="000000"/>
                <w:sz w:val="20"/>
              </w:rPr>
              <w:t xml:space="preserve">
лық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жүргiзушi адам- </w:t>
            </w:r>
            <w:r>
              <w:br/>
            </w:r>
            <w:r>
              <w:rPr>
                <w:rFonts w:ascii="Times New Roman"/>
                <w:b w:val="false"/>
                <w:i w:val="false"/>
                <w:color w:val="000000"/>
                <w:sz w:val="20"/>
              </w:rPr>
              <w:t xml:space="preserve">
дардың жол қоз- </w:t>
            </w:r>
            <w:r>
              <w:br/>
            </w:r>
            <w:r>
              <w:rPr>
                <w:rFonts w:ascii="Times New Roman"/>
                <w:b w:val="false"/>
                <w:i w:val="false"/>
                <w:color w:val="000000"/>
                <w:sz w:val="20"/>
              </w:rPr>
              <w:t xml:space="preserve">
ғалысы және көлiк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пайдалану ере- </w:t>
            </w:r>
            <w:r>
              <w:br/>
            </w:r>
            <w:r>
              <w:rPr>
                <w:rFonts w:ascii="Times New Roman"/>
                <w:b w:val="false"/>
                <w:i w:val="false"/>
                <w:color w:val="000000"/>
                <w:sz w:val="20"/>
              </w:rPr>
              <w:t xml:space="preserve">
желерiн бұзуы </w:t>
            </w:r>
            <w:r>
              <w:br/>
            </w:r>
            <w:r>
              <w:rPr>
                <w:rFonts w:ascii="Times New Roman"/>
                <w:b w:val="false"/>
                <w:i w:val="false"/>
                <w:color w:val="000000"/>
                <w:sz w:val="20"/>
              </w:rPr>
              <w:t xml:space="preserve">
(296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немесе қатынас </w:t>
            </w:r>
            <w:r>
              <w:br/>
            </w:r>
            <w:r>
              <w:rPr>
                <w:rFonts w:ascii="Times New Roman"/>
                <w:b w:val="false"/>
                <w:i w:val="false"/>
                <w:color w:val="000000"/>
                <w:sz w:val="20"/>
              </w:rPr>
              <w:t xml:space="preserve">
жолдарын қасақана </w:t>
            </w:r>
            <w:r>
              <w:br/>
            </w:r>
            <w:r>
              <w:rPr>
                <w:rFonts w:ascii="Times New Roman"/>
                <w:b w:val="false"/>
                <w:i w:val="false"/>
                <w:color w:val="000000"/>
                <w:sz w:val="20"/>
              </w:rPr>
              <w:t xml:space="preserve">
жарамсыздыққа келтiру </w:t>
            </w:r>
            <w:r>
              <w:br/>
            </w:r>
            <w:r>
              <w:rPr>
                <w:rFonts w:ascii="Times New Roman"/>
                <w:b w:val="false"/>
                <w:i w:val="false"/>
                <w:color w:val="000000"/>
                <w:sz w:val="20"/>
              </w:rPr>
              <w:t xml:space="preserve">
(299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Көлiктiң қауiпсiз </w:t>
            </w:r>
            <w:r>
              <w:br/>
            </w:r>
            <w:r>
              <w:rPr>
                <w:rFonts w:ascii="Times New Roman"/>
                <w:b w:val="false"/>
                <w:i w:val="false"/>
                <w:color w:val="000000"/>
                <w:sz w:val="20"/>
              </w:rPr>
              <w:t xml:space="preserve">
жұмыс iстеуiн қамтамасыз ететiн </w:t>
            </w:r>
            <w:r>
              <w:br/>
            </w:r>
            <w:r>
              <w:rPr>
                <w:rFonts w:ascii="Times New Roman"/>
                <w:b w:val="false"/>
                <w:i w:val="false"/>
                <w:color w:val="000000"/>
                <w:sz w:val="20"/>
              </w:rPr>
              <w:t xml:space="preserve">
ережелердi бұзу. 300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халықара-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(.306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көлiк- </w:t>
            </w:r>
            <w:r>
              <w:br/>
            </w:r>
            <w:r>
              <w:rPr>
                <w:rFonts w:ascii="Times New Roman"/>
                <w:b w:val="false"/>
                <w:i w:val="false"/>
                <w:color w:val="000000"/>
                <w:sz w:val="20"/>
              </w:rPr>
              <w:t xml:space="preserve">
тiк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өкiлетті- </w:t>
            </w:r>
            <w:r>
              <w:br/>
            </w:r>
            <w:r>
              <w:rPr>
                <w:rFonts w:ascii="Times New Roman"/>
                <w:b w:val="false"/>
                <w:i w:val="false"/>
                <w:color w:val="000000"/>
                <w:sz w:val="20"/>
              </w:rPr>
              <w:t xml:space="preserve">
гiн терiс пайда- </w:t>
            </w:r>
            <w:r>
              <w:br/>
            </w:r>
            <w:r>
              <w:rPr>
                <w:rFonts w:ascii="Times New Roman"/>
                <w:b w:val="false"/>
                <w:i w:val="false"/>
                <w:color w:val="000000"/>
                <w:sz w:val="20"/>
              </w:rPr>
              <w:t xml:space="preserve">
лану (307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немесе </w:t>
            </w:r>
            <w:r>
              <w:br/>
            </w:r>
            <w:r>
              <w:rPr>
                <w:rFonts w:ascii="Times New Roman"/>
                <w:b w:val="false"/>
                <w:i w:val="false"/>
                <w:color w:val="000000"/>
                <w:sz w:val="20"/>
              </w:rPr>
              <w:t xml:space="preserve">
қызметтік өкi- </w:t>
            </w:r>
            <w:r>
              <w:br/>
            </w:r>
            <w:r>
              <w:rPr>
                <w:rFonts w:ascii="Times New Roman"/>
                <w:b w:val="false"/>
                <w:i w:val="false"/>
                <w:color w:val="000000"/>
                <w:sz w:val="20"/>
              </w:rPr>
              <w:t xml:space="preserve">
леттiкті асыра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(308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алу 311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беру 312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Парақорлыққа </w:t>
            </w:r>
            <w:r>
              <w:br/>
            </w:r>
            <w:r>
              <w:rPr>
                <w:rFonts w:ascii="Times New Roman"/>
                <w:b w:val="false"/>
                <w:i w:val="false"/>
                <w:color w:val="000000"/>
                <w:sz w:val="20"/>
              </w:rPr>
              <w:t xml:space="preserve">
делдал болу </w:t>
            </w:r>
            <w:r>
              <w:br/>
            </w:r>
            <w:r>
              <w:rPr>
                <w:rFonts w:ascii="Times New Roman"/>
                <w:b w:val="false"/>
                <w:i w:val="false"/>
                <w:color w:val="000000"/>
                <w:sz w:val="20"/>
              </w:rPr>
              <w:t xml:space="preserve">
.313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әрекет- </w:t>
            </w:r>
            <w:r>
              <w:br/>
            </w:r>
            <w:r>
              <w:rPr>
                <w:rFonts w:ascii="Times New Roman"/>
                <w:b w:val="false"/>
                <w:i w:val="false"/>
                <w:color w:val="000000"/>
                <w:sz w:val="20"/>
              </w:rPr>
              <w:t xml:space="preserve">
сiздiк (315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Салақтық </w:t>
            </w:r>
            <w:r>
              <w:br/>
            </w:r>
            <w:r>
              <w:rPr>
                <w:rFonts w:ascii="Times New Roman"/>
                <w:b w:val="false"/>
                <w:i w:val="false"/>
                <w:color w:val="000000"/>
                <w:sz w:val="20"/>
              </w:rPr>
              <w:t xml:space="preserve">
(316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 </w:t>
            </w:r>
            <w:r>
              <w:br/>
            </w:r>
            <w:r>
              <w:rPr>
                <w:rFonts w:ascii="Times New Roman"/>
                <w:b w:val="false"/>
                <w:i w:val="false"/>
                <w:color w:val="000000"/>
                <w:sz w:val="20"/>
              </w:rPr>
              <w:t xml:space="preserve">
метке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өкiлiн </w:t>
            </w:r>
            <w:r>
              <w:br/>
            </w:r>
            <w:r>
              <w:rPr>
                <w:rFonts w:ascii="Times New Roman"/>
                <w:b w:val="false"/>
                <w:i w:val="false"/>
                <w:color w:val="000000"/>
                <w:sz w:val="20"/>
              </w:rPr>
              <w:t xml:space="preserve">
қорғау (320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өкілiне </w:t>
            </w:r>
            <w:r>
              <w:br/>
            </w:r>
            <w:r>
              <w:rPr>
                <w:rFonts w:ascii="Times New Roman"/>
                <w:b w:val="false"/>
                <w:i w:val="false"/>
                <w:color w:val="000000"/>
                <w:sz w:val="20"/>
              </w:rPr>
              <w:t xml:space="preserve">
қатысты күш қол- </w:t>
            </w:r>
            <w:r>
              <w:br/>
            </w:r>
            <w:r>
              <w:rPr>
                <w:rFonts w:ascii="Times New Roman"/>
                <w:b w:val="false"/>
                <w:i w:val="false"/>
                <w:color w:val="000000"/>
                <w:sz w:val="20"/>
              </w:rPr>
              <w:t xml:space="preserve">
дану (321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Прокурордың қыз- </w:t>
            </w:r>
            <w:r>
              <w:br/>
            </w:r>
            <w:r>
              <w:rPr>
                <w:rFonts w:ascii="Times New Roman"/>
                <w:b w:val="false"/>
                <w:i w:val="false"/>
                <w:color w:val="000000"/>
                <w:sz w:val="20"/>
              </w:rPr>
              <w:t xml:space="preserve">
метiне кедергі </w:t>
            </w:r>
            <w:r>
              <w:br/>
            </w:r>
            <w:r>
              <w:rPr>
                <w:rFonts w:ascii="Times New Roman"/>
                <w:b w:val="false"/>
                <w:i w:val="false"/>
                <w:color w:val="000000"/>
                <w:sz w:val="20"/>
              </w:rPr>
              <w:t xml:space="preserve">
жасау және оның </w:t>
            </w:r>
            <w:r>
              <w:br/>
            </w:r>
            <w:r>
              <w:rPr>
                <w:rFonts w:ascii="Times New Roman"/>
                <w:b w:val="false"/>
                <w:i w:val="false"/>
                <w:color w:val="000000"/>
                <w:sz w:val="20"/>
              </w:rPr>
              <w:t xml:space="preserve">
заңды талаптарын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(.321-1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Мемлекеттiк ше- </w:t>
            </w:r>
            <w:r>
              <w:br/>
            </w:r>
            <w:r>
              <w:rPr>
                <w:rFonts w:ascii="Times New Roman"/>
                <w:b w:val="false"/>
                <w:i w:val="false"/>
                <w:color w:val="000000"/>
                <w:sz w:val="20"/>
              </w:rPr>
              <w:t xml:space="preserve">
карасынан әдейi </w:t>
            </w:r>
            <w:r>
              <w:br/>
            </w:r>
            <w:r>
              <w:rPr>
                <w:rFonts w:ascii="Times New Roman"/>
                <w:b w:val="false"/>
                <w:i w:val="false"/>
                <w:color w:val="000000"/>
                <w:sz w:val="20"/>
              </w:rPr>
              <w:t xml:space="preserve">
заңсыз өту </w:t>
            </w:r>
            <w:r>
              <w:br/>
            </w:r>
            <w:r>
              <w:rPr>
                <w:rFonts w:ascii="Times New Roman"/>
                <w:b w:val="false"/>
                <w:i w:val="false"/>
                <w:color w:val="000000"/>
                <w:sz w:val="20"/>
              </w:rPr>
              <w:t xml:space="preserve">
(330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Шығарып жiберу </w:t>
            </w:r>
            <w:r>
              <w:br/>
            </w:r>
            <w:r>
              <w:rPr>
                <w:rFonts w:ascii="Times New Roman"/>
                <w:b w:val="false"/>
                <w:i w:val="false"/>
                <w:color w:val="000000"/>
                <w:sz w:val="20"/>
              </w:rPr>
              <w:t xml:space="preserve">
туралы шешiмдi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(330-1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көшi-қон-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(330-2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бликасына шетел- </w:t>
            </w:r>
            <w:r>
              <w:br/>
            </w:r>
            <w:r>
              <w:rPr>
                <w:rFonts w:ascii="Times New Roman"/>
                <w:b w:val="false"/>
                <w:i w:val="false"/>
                <w:color w:val="000000"/>
                <w:sz w:val="20"/>
              </w:rPr>
              <w:t xml:space="preserve">
дiк күштердi </w:t>
            </w:r>
            <w:r>
              <w:br/>
            </w:r>
            <w:r>
              <w:rPr>
                <w:rFonts w:ascii="Times New Roman"/>
                <w:b w:val="false"/>
                <w:i w:val="false"/>
                <w:color w:val="000000"/>
                <w:sz w:val="20"/>
              </w:rPr>
              <w:t xml:space="preserve">
тарту және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бiрнеше рет </w:t>
            </w:r>
            <w:r>
              <w:br/>
            </w:r>
            <w:r>
              <w:rPr>
                <w:rFonts w:ascii="Times New Roman"/>
                <w:b w:val="false"/>
                <w:i w:val="false"/>
                <w:color w:val="000000"/>
                <w:sz w:val="20"/>
              </w:rPr>
              <w:t xml:space="preserve">
бұзу (330-3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w:t>
            </w:r>
            <w:r>
              <w:br/>
            </w:r>
            <w:r>
              <w:rPr>
                <w:rFonts w:ascii="Times New Roman"/>
                <w:b w:val="false"/>
                <w:i w:val="false"/>
                <w:color w:val="000000"/>
                <w:sz w:val="20"/>
              </w:rPr>
              <w:t xml:space="preserve">
шекарасын құқық- </w:t>
            </w:r>
            <w:r>
              <w:br/>
            </w:r>
            <w:r>
              <w:rPr>
                <w:rFonts w:ascii="Times New Roman"/>
                <w:b w:val="false"/>
                <w:i w:val="false"/>
                <w:color w:val="000000"/>
                <w:sz w:val="20"/>
              </w:rPr>
              <w:t xml:space="preserve">
қа қарсы өзгерту </w:t>
            </w:r>
            <w:r>
              <w:br/>
            </w:r>
            <w:r>
              <w:rPr>
                <w:rFonts w:ascii="Times New Roman"/>
                <w:b w:val="false"/>
                <w:i w:val="false"/>
                <w:color w:val="000000"/>
                <w:sz w:val="20"/>
              </w:rPr>
              <w:t xml:space="preserve">
(331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Жиналыстарды, </w:t>
            </w:r>
            <w:r>
              <w:br/>
            </w:r>
            <w:r>
              <w:rPr>
                <w:rFonts w:ascii="Times New Roman"/>
                <w:b w:val="false"/>
                <w:i w:val="false"/>
                <w:color w:val="000000"/>
                <w:sz w:val="20"/>
              </w:rPr>
              <w:t xml:space="preserve">
митингтердi, </w:t>
            </w:r>
            <w:r>
              <w:br/>
            </w:r>
            <w:r>
              <w:rPr>
                <w:rFonts w:ascii="Times New Roman"/>
                <w:b w:val="false"/>
                <w:i w:val="false"/>
                <w:color w:val="000000"/>
                <w:sz w:val="20"/>
              </w:rPr>
              <w:t xml:space="preserve">
пикеттердi көше </w:t>
            </w:r>
            <w:r>
              <w:br/>
            </w:r>
            <w:r>
              <w:rPr>
                <w:rFonts w:ascii="Times New Roman"/>
                <w:b w:val="false"/>
                <w:i w:val="false"/>
                <w:color w:val="000000"/>
                <w:sz w:val="20"/>
              </w:rPr>
              <w:t xml:space="preserve">
шерулерiн және </w:t>
            </w:r>
            <w:r>
              <w:br/>
            </w:r>
            <w:r>
              <w:rPr>
                <w:rFonts w:ascii="Times New Roman"/>
                <w:b w:val="false"/>
                <w:i w:val="false"/>
                <w:color w:val="000000"/>
                <w:sz w:val="20"/>
              </w:rPr>
              <w:t xml:space="preserve">
демонстрациялар-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мен өткiзу тәр- </w:t>
            </w:r>
            <w:r>
              <w:br/>
            </w:r>
            <w:r>
              <w:rPr>
                <w:rFonts w:ascii="Times New Roman"/>
                <w:b w:val="false"/>
                <w:i w:val="false"/>
                <w:color w:val="000000"/>
                <w:sz w:val="20"/>
              </w:rPr>
              <w:t xml:space="preserve">
тiбiн бұзу </w:t>
            </w:r>
            <w:r>
              <w:br/>
            </w:r>
            <w:r>
              <w:rPr>
                <w:rFonts w:ascii="Times New Roman"/>
                <w:b w:val="false"/>
                <w:i w:val="false"/>
                <w:color w:val="000000"/>
                <w:sz w:val="20"/>
              </w:rPr>
              <w:t xml:space="preserve">
(.334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тәртiбi- </w:t>
            </w:r>
            <w:r>
              <w:br/>
            </w:r>
            <w:r>
              <w:rPr>
                <w:rFonts w:ascii="Times New Roman"/>
                <w:b w:val="false"/>
                <w:i w:val="false"/>
                <w:color w:val="000000"/>
                <w:sz w:val="20"/>
              </w:rPr>
              <w:t xml:space="preserve">
не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төрелiгiн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және алдын ала </w:t>
            </w:r>
            <w:r>
              <w:br/>
            </w:r>
            <w:r>
              <w:rPr>
                <w:rFonts w:ascii="Times New Roman"/>
                <w:b w:val="false"/>
                <w:i w:val="false"/>
                <w:color w:val="000000"/>
                <w:sz w:val="20"/>
              </w:rPr>
              <w:t xml:space="preserve">
тергеу жүргiзуге </w:t>
            </w:r>
            <w:r>
              <w:br/>
            </w:r>
            <w:r>
              <w:rPr>
                <w:rFonts w:ascii="Times New Roman"/>
                <w:b w:val="false"/>
                <w:i w:val="false"/>
                <w:color w:val="000000"/>
                <w:sz w:val="20"/>
              </w:rPr>
              <w:t xml:space="preserve">
кедергi жасау </w:t>
            </w:r>
            <w:r>
              <w:br/>
            </w:r>
            <w:r>
              <w:rPr>
                <w:rFonts w:ascii="Times New Roman"/>
                <w:b w:val="false"/>
                <w:i w:val="false"/>
                <w:color w:val="000000"/>
                <w:sz w:val="20"/>
              </w:rPr>
              <w:t xml:space="preserve">
(339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 құрметтемеу </w:t>
            </w:r>
            <w:r>
              <w:br/>
            </w:r>
            <w:r>
              <w:rPr>
                <w:rFonts w:ascii="Times New Roman"/>
                <w:b w:val="false"/>
                <w:i w:val="false"/>
                <w:color w:val="000000"/>
                <w:sz w:val="20"/>
              </w:rPr>
              <w:t xml:space="preserve">
(342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w:t>
            </w:r>
            <w:r>
              <w:br/>
            </w:r>
            <w:r>
              <w:rPr>
                <w:rFonts w:ascii="Times New Roman"/>
                <w:b w:val="false"/>
                <w:i w:val="false"/>
                <w:color w:val="000000"/>
                <w:sz w:val="20"/>
              </w:rPr>
              <w:t xml:space="preserve">
мәжбүр ету </w:t>
            </w:r>
            <w:r>
              <w:br/>
            </w:r>
            <w:r>
              <w:rPr>
                <w:rFonts w:ascii="Times New Roman"/>
                <w:b w:val="false"/>
                <w:i w:val="false"/>
                <w:color w:val="000000"/>
                <w:sz w:val="20"/>
              </w:rPr>
              <w:t xml:space="preserve">
(347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Қинау (347-1)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w:t>
            </w:r>
            <w:r>
              <w:br/>
            </w:r>
            <w:r>
              <w:rPr>
                <w:rFonts w:ascii="Times New Roman"/>
                <w:b w:val="false"/>
                <w:i w:val="false"/>
                <w:color w:val="000000"/>
                <w:sz w:val="20"/>
              </w:rPr>
              <w:t xml:space="preserve">
айыру орнынан, тұтқындаудан немесе қамаудан қашу (358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w:t>
            </w:r>
            <w:r>
              <w:br/>
            </w:r>
            <w:r>
              <w:rPr>
                <w:rFonts w:ascii="Times New Roman"/>
                <w:b w:val="false"/>
                <w:i w:val="false"/>
                <w:color w:val="000000"/>
                <w:sz w:val="20"/>
              </w:rPr>
              <w:t xml:space="preserve">
нан айыру түрiн- </w:t>
            </w:r>
            <w:r>
              <w:br/>
            </w:r>
            <w:r>
              <w:rPr>
                <w:rFonts w:ascii="Times New Roman"/>
                <w:b w:val="false"/>
                <w:i w:val="false"/>
                <w:color w:val="000000"/>
                <w:sz w:val="20"/>
              </w:rPr>
              <w:t xml:space="preserve">
дегi жазасын </w:t>
            </w:r>
            <w:r>
              <w:br/>
            </w:r>
            <w:r>
              <w:rPr>
                <w:rFonts w:ascii="Times New Roman"/>
                <w:b w:val="false"/>
                <w:i w:val="false"/>
                <w:color w:val="000000"/>
                <w:sz w:val="20"/>
              </w:rPr>
              <w:t xml:space="preserve">
өтеуден жалтару </w:t>
            </w:r>
            <w:r>
              <w:br/>
            </w:r>
            <w:r>
              <w:rPr>
                <w:rFonts w:ascii="Times New Roman"/>
                <w:b w:val="false"/>
                <w:i w:val="false"/>
                <w:color w:val="000000"/>
                <w:sz w:val="20"/>
              </w:rPr>
              <w:t xml:space="preserve">
(359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w:t>
            </w:r>
            <w:r>
              <w:br/>
            </w:r>
            <w:r>
              <w:rPr>
                <w:rFonts w:ascii="Times New Roman"/>
                <w:b w:val="false"/>
                <w:i w:val="false"/>
                <w:color w:val="000000"/>
                <w:sz w:val="20"/>
              </w:rPr>
              <w:t xml:space="preserve">
мекемесi әкiмшi- </w:t>
            </w:r>
            <w:r>
              <w:br/>
            </w:r>
            <w:r>
              <w:rPr>
                <w:rFonts w:ascii="Times New Roman"/>
                <w:b w:val="false"/>
                <w:i w:val="false"/>
                <w:color w:val="000000"/>
                <w:sz w:val="20"/>
              </w:rPr>
              <w:t xml:space="preserve">
лiгiнiң талап- </w:t>
            </w:r>
            <w:r>
              <w:br/>
            </w:r>
            <w:r>
              <w:rPr>
                <w:rFonts w:ascii="Times New Roman"/>
                <w:b w:val="false"/>
                <w:i w:val="false"/>
                <w:color w:val="000000"/>
                <w:sz w:val="20"/>
              </w:rPr>
              <w:t xml:space="preserve">
тарына қасақана </w:t>
            </w:r>
            <w:r>
              <w:br/>
            </w:r>
            <w:r>
              <w:rPr>
                <w:rFonts w:ascii="Times New Roman"/>
                <w:b w:val="false"/>
                <w:i w:val="false"/>
                <w:color w:val="000000"/>
                <w:sz w:val="20"/>
              </w:rPr>
              <w:t xml:space="preserve">
бағынбау </w:t>
            </w:r>
            <w:r>
              <w:br/>
            </w:r>
            <w:r>
              <w:rPr>
                <w:rFonts w:ascii="Times New Roman"/>
                <w:b w:val="false"/>
                <w:i w:val="false"/>
                <w:color w:val="000000"/>
                <w:sz w:val="20"/>
              </w:rPr>
              <w:t xml:space="preserve">
(360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үкiмiн, сот </w:t>
            </w:r>
            <w:r>
              <w:br/>
            </w:r>
            <w:r>
              <w:rPr>
                <w:rFonts w:ascii="Times New Roman"/>
                <w:b w:val="false"/>
                <w:i w:val="false"/>
                <w:color w:val="000000"/>
                <w:sz w:val="20"/>
              </w:rPr>
              <w:t xml:space="preserve">
шешiмiн немесе </w:t>
            </w:r>
            <w:r>
              <w:br/>
            </w:r>
            <w:r>
              <w:rPr>
                <w:rFonts w:ascii="Times New Roman"/>
                <w:b w:val="false"/>
                <w:i w:val="false"/>
                <w:color w:val="000000"/>
                <w:sz w:val="20"/>
              </w:rPr>
              <w:t xml:space="preserve">
өзге де сот ак- </w:t>
            </w:r>
            <w:r>
              <w:br/>
            </w:r>
            <w:r>
              <w:rPr>
                <w:rFonts w:ascii="Times New Roman"/>
                <w:b w:val="false"/>
                <w:i w:val="false"/>
                <w:color w:val="000000"/>
                <w:sz w:val="20"/>
              </w:rPr>
              <w:t xml:space="preserve">
тісiн орындамау </w:t>
            </w:r>
            <w:r>
              <w:br/>
            </w:r>
            <w:r>
              <w:rPr>
                <w:rFonts w:ascii="Times New Roman"/>
                <w:b w:val="false"/>
                <w:i w:val="false"/>
                <w:color w:val="000000"/>
                <w:sz w:val="20"/>
              </w:rPr>
              <w:t xml:space="preserve">
(.362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әдiлеттігi </w:t>
            </w:r>
            <w:r>
              <w:br/>
            </w:r>
            <w:r>
              <w:rPr>
                <w:rFonts w:ascii="Times New Roman"/>
                <w:b w:val="false"/>
                <w:i w:val="false"/>
                <w:color w:val="000000"/>
                <w:sz w:val="20"/>
              </w:rPr>
              <w:t xml:space="preserve">
және жазаны орын- </w:t>
            </w:r>
            <w:r>
              <w:br/>
            </w:r>
            <w:r>
              <w:rPr>
                <w:rFonts w:ascii="Times New Roman"/>
                <w:b w:val="false"/>
                <w:i w:val="false"/>
                <w:color w:val="000000"/>
                <w:sz w:val="20"/>
              </w:rPr>
              <w:t xml:space="preserve">
дауға қарсы бас- </w:t>
            </w:r>
            <w:r>
              <w:br/>
            </w:r>
            <w:r>
              <w:rPr>
                <w:rFonts w:ascii="Times New Roman"/>
                <w:b w:val="false"/>
                <w:i w:val="false"/>
                <w:color w:val="000000"/>
                <w:sz w:val="20"/>
              </w:rPr>
              <w:t xml:space="preserve">
қа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Бiр-бiрiнiң ара- </w:t>
            </w:r>
            <w:r>
              <w:br/>
            </w:r>
            <w:r>
              <w:rPr>
                <w:rFonts w:ascii="Times New Roman"/>
                <w:b w:val="false"/>
                <w:i w:val="false"/>
                <w:color w:val="000000"/>
                <w:sz w:val="20"/>
              </w:rPr>
              <w:t xml:space="preserve">
сында бағынышты- </w:t>
            </w:r>
            <w:r>
              <w:br/>
            </w:r>
            <w:r>
              <w:rPr>
                <w:rFonts w:ascii="Times New Roman"/>
                <w:b w:val="false"/>
                <w:i w:val="false"/>
                <w:color w:val="000000"/>
                <w:sz w:val="20"/>
              </w:rPr>
              <w:t xml:space="preserve">
лық қатынастары </w:t>
            </w:r>
            <w:r>
              <w:br/>
            </w:r>
            <w:r>
              <w:rPr>
                <w:rFonts w:ascii="Times New Roman"/>
                <w:b w:val="false"/>
                <w:i w:val="false"/>
                <w:color w:val="000000"/>
                <w:sz w:val="20"/>
              </w:rPr>
              <w:t xml:space="preserve">
болмаған кезде </w:t>
            </w:r>
            <w:r>
              <w:br/>
            </w:r>
            <w:r>
              <w:rPr>
                <w:rFonts w:ascii="Times New Roman"/>
                <w:b w:val="false"/>
                <w:i w:val="false"/>
                <w:color w:val="000000"/>
                <w:sz w:val="20"/>
              </w:rPr>
              <w:t xml:space="preserve">
әскери қызметшi- </w:t>
            </w:r>
            <w:r>
              <w:br/>
            </w:r>
            <w:r>
              <w:rPr>
                <w:rFonts w:ascii="Times New Roman"/>
                <w:b w:val="false"/>
                <w:i w:val="false"/>
                <w:color w:val="000000"/>
                <w:sz w:val="20"/>
              </w:rPr>
              <w:t xml:space="preserve">
лердiң арасындағы </w:t>
            </w:r>
            <w:r>
              <w:br/>
            </w:r>
            <w:r>
              <w:rPr>
                <w:rFonts w:ascii="Times New Roman"/>
                <w:b w:val="false"/>
                <w:i w:val="false"/>
                <w:color w:val="000000"/>
                <w:sz w:val="20"/>
              </w:rPr>
              <w:t xml:space="preserve">
өзара қарым </w:t>
            </w:r>
            <w:r>
              <w:br/>
            </w:r>
            <w:r>
              <w:rPr>
                <w:rFonts w:ascii="Times New Roman"/>
                <w:b w:val="false"/>
                <w:i w:val="false"/>
                <w:color w:val="000000"/>
                <w:sz w:val="20"/>
              </w:rPr>
              <w:t xml:space="preserve">
қатынастардың </w:t>
            </w:r>
            <w:r>
              <w:br/>
            </w:r>
            <w:r>
              <w:rPr>
                <w:rFonts w:ascii="Times New Roman"/>
                <w:b w:val="false"/>
                <w:i w:val="false"/>
                <w:color w:val="000000"/>
                <w:sz w:val="20"/>
              </w:rPr>
              <w:t xml:space="preserve">
жарғылық ереже- </w:t>
            </w:r>
            <w:r>
              <w:br/>
            </w:r>
            <w:r>
              <w:rPr>
                <w:rFonts w:ascii="Times New Roman"/>
                <w:b w:val="false"/>
                <w:i w:val="false"/>
                <w:color w:val="000000"/>
                <w:sz w:val="20"/>
              </w:rPr>
              <w:t xml:space="preserve">
лерiн бұзу (370 </w:t>
            </w:r>
            <w:r>
              <w:br/>
            </w:r>
            <w:r>
              <w:rPr>
                <w:rFonts w:ascii="Times New Roman"/>
                <w:b w:val="false"/>
                <w:i w:val="false"/>
                <w:color w:val="000000"/>
                <w:sz w:val="20"/>
              </w:rPr>
              <w:t xml:space="preserve">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Бөлiмдi немесе </w:t>
            </w:r>
            <w:r>
              <w:br/>
            </w:r>
            <w:r>
              <w:rPr>
                <w:rFonts w:ascii="Times New Roman"/>
                <w:b w:val="false"/>
                <w:i w:val="false"/>
                <w:color w:val="000000"/>
                <w:sz w:val="20"/>
              </w:rPr>
              <w:t xml:space="preserve">
қызмет орнын өз </w:t>
            </w:r>
            <w:r>
              <w:br/>
            </w:r>
            <w:r>
              <w:rPr>
                <w:rFonts w:ascii="Times New Roman"/>
                <w:b w:val="false"/>
                <w:i w:val="false"/>
                <w:color w:val="000000"/>
                <w:sz w:val="20"/>
              </w:rPr>
              <w:t xml:space="preserve">
бетiмен тастап </w:t>
            </w:r>
            <w:r>
              <w:br/>
            </w:r>
            <w:r>
              <w:rPr>
                <w:rFonts w:ascii="Times New Roman"/>
                <w:b w:val="false"/>
                <w:i w:val="false"/>
                <w:color w:val="000000"/>
                <w:sz w:val="20"/>
              </w:rPr>
              <w:t xml:space="preserve">
кету (372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Қашқындық </w:t>
            </w:r>
            <w:r>
              <w:br/>
            </w:r>
            <w:r>
              <w:rPr>
                <w:rFonts w:ascii="Times New Roman"/>
                <w:b w:val="false"/>
                <w:i w:val="false"/>
                <w:color w:val="000000"/>
                <w:sz w:val="20"/>
              </w:rPr>
              <w:t xml:space="preserve">
(.373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қызметін </w:t>
            </w:r>
            <w:r>
              <w:br/>
            </w:r>
            <w:r>
              <w:rPr>
                <w:rFonts w:ascii="Times New Roman"/>
                <w:b w:val="false"/>
                <w:i w:val="false"/>
                <w:color w:val="000000"/>
                <w:sz w:val="20"/>
              </w:rPr>
              <w:t xml:space="preserve">
атқарудың жарғы-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(377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қызмет </w:t>
            </w:r>
            <w:r>
              <w:br/>
            </w:r>
            <w:r>
              <w:rPr>
                <w:rFonts w:ascii="Times New Roman"/>
                <w:b w:val="false"/>
                <w:i w:val="false"/>
                <w:color w:val="000000"/>
                <w:sz w:val="20"/>
              </w:rPr>
              <w:t xml:space="preserve">
атқарудың немесе </w:t>
            </w:r>
            <w:r>
              <w:br/>
            </w:r>
            <w:r>
              <w:rPr>
                <w:rFonts w:ascii="Times New Roman"/>
                <w:b w:val="false"/>
                <w:i w:val="false"/>
                <w:color w:val="000000"/>
                <w:sz w:val="20"/>
              </w:rPr>
              <w:t xml:space="preserve">
гарнизонда пат- </w:t>
            </w:r>
            <w:r>
              <w:br/>
            </w:r>
            <w:r>
              <w:rPr>
                <w:rFonts w:ascii="Times New Roman"/>
                <w:b w:val="false"/>
                <w:i w:val="false"/>
                <w:color w:val="000000"/>
                <w:sz w:val="20"/>
              </w:rPr>
              <w:t xml:space="preserve">
руль болудың жар- </w:t>
            </w:r>
            <w:r>
              <w:br/>
            </w:r>
            <w:r>
              <w:rPr>
                <w:rFonts w:ascii="Times New Roman"/>
                <w:b w:val="false"/>
                <w:i w:val="false"/>
                <w:color w:val="000000"/>
                <w:sz w:val="20"/>
              </w:rPr>
              <w:t xml:space="preserve">
ғылық ережелерiн </w:t>
            </w:r>
            <w:r>
              <w:br/>
            </w:r>
            <w:r>
              <w:rPr>
                <w:rFonts w:ascii="Times New Roman"/>
                <w:b w:val="false"/>
                <w:i w:val="false"/>
                <w:color w:val="000000"/>
                <w:sz w:val="20"/>
              </w:rPr>
              <w:t xml:space="preserve">
бұзу (378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Билiкті терiс </w:t>
            </w:r>
            <w:r>
              <w:br/>
            </w:r>
            <w:r>
              <w:rPr>
                <w:rFonts w:ascii="Times New Roman"/>
                <w:b w:val="false"/>
                <w:i w:val="false"/>
                <w:color w:val="000000"/>
                <w:sz w:val="20"/>
              </w:rPr>
              <w:t xml:space="preserve">
пайдалану, би- </w:t>
            </w:r>
            <w:r>
              <w:br/>
            </w:r>
            <w:r>
              <w:rPr>
                <w:rFonts w:ascii="Times New Roman"/>
                <w:b w:val="false"/>
                <w:i w:val="false"/>
                <w:color w:val="000000"/>
                <w:sz w:val="20"/>
              </w:rPr>
              <w:t xml:space="preserve">
лiктің асыра </w:t>
            </w:r>
            <w:r>
              <w:br/>
            </w:r>
            <w:r>
              <w:rPr>
                <w:rFonts w:ascii="Times New Roman"/>
                <w:b w:val="false"/>
                <w:i w:val="false"/>
                <w:color w:val="000000"/>
                <w:sz w:val="20"/>
              </w:rPr>
              <w:t xml:space="preserve">
қолданылуы немесе </w:t>
            </w:r>
            <w:r>
              <w:br/>
            </w:r>
            <w:r>
              <w:rPr>
                <w:rFonts w:ascii="Times New Roman"/>
                <w:b w:val="false"/>
                <w:i w:val="false"/>
                <w:color w:val="000000"/>
                <w:sz w:val="20"/>
              </w:rPr>
              <w:t xml:space="preserve">
әрекетсiздiгi </w:t>
            </w:r>
            <w:r>
              <w:br/>
            </w:r>
            <w:r>
              <w:rPr>
                <w:rFonts w:ascii="Times New Roman"/>
                <w:b w:val="false"/>
                <w:i w:val="false"/>
                <w:color w:val="000000"/>
                <w:sz w:val="20"/>
              </w:rPr>
              <w:t xml:space="preserve">
(380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селқос </w:t>
            </w:r>
            <w:r>
              <w:br/>
            </w:r>
            <w:r>
              <w:rPr>
                <w:rFonts w:ascii="Times New Roman"/>
                <w:b w:val="false"/>
                <w:i w:val="false"/>
                <w:color w:val="000000"/>
                <w:sz w:val="20"/>
              </w:rPr>
              <w:t xml:space="preserve">
қарау (381)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мүлiктi </w:t>
            </w:r>
            <w:r>
              <w:br/>
            </w:r>
            <w:r>
              <w:rPr>
                <w:rFonts w:ascii="Times New Roman"/>
                <w:b w:val="false"/>
                <w:i w:val="false"/>
                <w:color w:val="000000"/>
                <w:sz w:val="20"/>
              </w:rPr>
              <w:t xml:space="preserve">
қасақана құрту </w:t>
            </w:r>
            <w:r>
              <w:br/>
            </w:r>
            <w:r>
              <w:rPr>
                <w:rFonts w:ascii="Times New Roman"/>
                <w:b w:val="false"/>
                <w:i w:val="false"/>
                <w:color w:val="000000"/>
                <w:sz w:val="20"/>
              </w:rPr>
              <w:t xml:space="preserve">
немесе бүлдiру </w:t>
            </w:r>
            <w:r>
              <w:br/>
            </w:r>
            <w:r>
              <w:rPr>
                <w:rFonts w:ascii="Times New Roman"/>
                <w:b w:val="false"/>
                <w:i w:val="false"/>
                <w:color w:val="000000"/>
                <w:sz w:val="20"/>
              </w:rPr>
              <w:t xml:space="preserve">
(387)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Айналадағыларға </w:t>
            </w:r>
            <w:r>
              <w:br/>
            </w:r>
            <w:r>
              <w:rPr>
                <w:rFonts w:ascii="Times New Roman"/>
                <w:b w:val="false"/>
                <w:i w:val="false"/>
                <w:color w:val="000000"/>
                <w:sz w:val="20"/>
              </w:rPr>
              <w:t xml:space="preserve">
қауiп туғызатын </w:t>
            </w:r>
            <w:r>
              <w:br/>
            </w:r>
            <w:r>
              <w:rPr>
                <w:rFonts w:ascii="Times New Roman"/>
                <w:b w:val="false"/>
                <w:i w:val="false"/>
                <w:color w:val="000000"/>
                <w:sz w:val="20"/>
              </w:rPr>
              <w:t xml:space="preserve">
қару-жарақты, </w:t>
            </w:r>
            <w:r>
              <w:br/>
            </w:r>
            <w:r>
              <w:rPr>
                <w:rFonts w:ascii="Times New Roman"/>
                <w:b w:val="false"/>
                <w:i w:val="false"/>
                <w:color w:val="000000"/>
                <w:sz w:val="20"/>
              </w:rPr>
              <w:t xml:space="preserve">
сондай-ақ заттар </w:t>
            </w:r>
            <w:r>
              <w:br/>
            </w:r>
            <w:r>
              <w:rPr>
                <w:rFonts w:ascii="Times New Roman"/>
                <w:b w:val="false"/>
                <w:i w:val="false"/>
                <w:color w:val="000000"/>
                <w:sz w:val="20"/>
              </w:rPr>
              <w:t xml:space="preserve">
мен нәрселердi </w:t>
            </w:r>
            <w:r>
              <w:br/>
            </w:r>
            <w:r>
              <w:rPr>
                <w:rFonts w:ascii="Times New Roman"/>
                <w:b w:val="false"/>
                <w:i w:val="false"/>
                <w:color w:val="000000"/>
                <w:sz w:val="20"/>
              </w:rPr>
              <w:t xml:space="preserve">
ұстау ережелерiн </w:t>
            </w:r>
            <w:r>
              <w:br/>
            </w:r>
            <w:r>
              <w:rPr>
                <w:rFonts w:ascii="Times New Roman"/>
                <w:b w:val="false"/>
                <w:i w:val="false"/>
                <w:color w:val="000000"/>
                <w:sz w:val="20"/>
              </w:rPr>
              <w:t xml:space="preserve">
бұзу (390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жүр- </w:t>
            </w:r>
            <w:r>
              <w:br/>
            </w:r>
            <w:r>
              <w:rPr>
                <w:rFonts w:ascii="Times New Roman"/>
                <w:b w:val="false"/>
                <w:i w:val="false"/>
                <w:color w:val="000000"/>
                <w:sz w:val="20"/>
              </w:rPr>
              <w:t xml:space="preserve">
гiзу немесе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бұзу </w:t>
            </w:r>
            <w:r>
              <w:br/>
            </w:r>
            <w:r>
              <w:rPr>
                <w:rFonts w:ascii="Times New Roman"/>
                <w:b w:val="false"/>
                <w:i w:val="false"/>
                <w:color w:val="000000"/>
                <w:sz w:val="20"/>
              </w:rPr>
              <w:t xml:space="preserve">
(391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әскери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_________ нұсқада құрастырылған </w:t>
      </w:r>
    </w:p>
    <w:p>
      <w:pPr>
        <w:spacing w:after="0"/>
        <w:ind w:left="0"/>
        <w:jc w:val="both"/>
      </w:pPr>
      <w:r>
        <w:rPr>
          <w:rFonts w:ascii="Times New Roman"/>
          <w:b w:val="false"/>
          <w:i w:val="false"/>
          <w:color w:val="000000"/>
          <w:sz w:val="28"/>
        </w:rPr>
        <w:t xml:space="preserve">      N____ "___"_________ 200__ жыл </w:t>
      </w:r>
    </w:p>
    <w:p>
      <w:pPr>
        <w:spacing w:after="0"/>
        <w:ind w:left="0"/>
        <w:jc w:val="both"/>
      </w:pPr>
      <w:r>
        <w:rPr>
          <w:rFonts w:ascii="Times New Roman"/>
          <w:b w:val="false"/>
          <w:i w:val="false"/>
          <w:color w:val="000000"/>
          <w:sz w:val="28"/>
        </w:rPr>
        <w:t xml:space="preserve">      Прокурор               Қылмыстық қудалау органының бастығы </w:t>
      </w:r>
      <w:r>
        <w:br/>
      </w:r>
      <w:r>
        <w:rPr>
          <w:rFonts w:ascii="Times New Roman"/>
          <w:b w:val="false"/>
          <w:i w:val="false"/>
          <w:color w:val="000000"/>
          <w:sz w:val="28"/>
        </w:rPr>
        <w:t xml:space="preserve">
      __________________     ___________________________________ </w:t>
      </w:r>
    </w:p>
    <w:p>
      <w:pPr>
        <w:spacing w:after="0"/>
        <w:ind w:left="0"/>
        <w:jc w:val="both"/>
      </w:pPr>
      <w:r>
        <w:rPr>
          <w:rFonts w:ascii="Times New Roman"/>
          <w:b w:val="false"/>
          <w:i w:val="false"/>
          <w:color w:val="000000"/>
          <w:sz w:val="28"/>
        </w:rPr>
        <w:t xml:space="preserve">                                      "Қылмыстық қудалау органдары </w:t>
      </w:r>
      <w:r>
        <w:br/>
      </w:r>
      <w:r>
        <w:rPr>
          <w:rFonts w:ascii="Times New Roman"/>
          <w:b w:val="false"/>
          <w:i w:val="false"/>
          <w:color w:val="000000"/>
          <w:sz w:val="28"/>
        </w:rPr>
        <w:t xml:space="preserve">
                                       арқылы қылмыстар жөнiндегi </w:t>
      </w:r>
      <w:r>
        <w:br/>
      </w:r>
      <w:r>
        <w:rPr>
          <w:rFonts w:ascii="Times New Roman"/>
          <w:b w:val="false"/>
          <w:i w:val="false"/>
          <w:color w:val="000000"/>
          <w:sz w:val="28"/>
        </w:rPr>
        <w:t xml:space="preserve">
                                        өтiнiштер мен хабарларды </w:t>
      </w:r>
      <w:r>
        <w:br/>
      </w:r>
      <w:r>
        <w:rPr>
          <w:rFonts w:ascii="Times New Roman"/>
          <w:b w:val="false"/>
          <w:i w:val="false"/>
          <w:color w:val="000000"/>
          <w:sz w:val="28"/>
        </w:rPr>
        <w:t xml:space="preserve">
                                            қарастыру туралы" </w:t>
      </w:r>
      <w:r>
        <w:br/>
      </w:r>
      <w:r>
        <w:rPr>
          <w:rFonts w:ascii="Times New Roman"/>
          <w:b w:val="false"/>
          <w:i w:val="false"/>
          <w:color w:val="000000"/>
          <w:sz w:val="28"/>
        </w:rPr>
        <w:t xml:space="preserve">
                                      N2-ЗС нысанды статистикалық </w:t>
      </w:r>
      <w:r>
        <w:br/>
      </w:r>
      <w:r>
        <w:rPr>
          <w:rFonts w:ascii="Times New Roman"/>
          <w:b w:val="false"/>
          <w:i w:val="false"/>
          <w:color w:val="000000"/>
          <w:sz w:val="28"/>
        </w:rPr>
        <w:t xml:space="preserve">
                                          есептi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2003 жылғы 11 тамыздағы </w:t>
      </w:r>
      <w:r>
        <w:br/>
      </w:r>
      <w:r>
        <w:rPr>
          <w:rFonts w:ascii="Times New Roman"/>
          <w:b w:val="false"/>
          <w:i w:val="false"/>
          <w:color w:val="000000"/>
          <w:sz w:val="28"/>
        </w:rPr>
        <w:t xml:space="preserve">
                                        N 48 бұйрығына N 2 қосымша </w:t>
      </w:r>
    </w:p>
    <w:p>
      <w:pPr>
        <w:spacing w:after="0"/>
        <w:ind w:left="0"/>
        <w:jc w:val="both"/>
      </w:pPr>
      <w:r>
        <w:rPr>
          <w:rFonts w:ascii="Times New Roman"/>
          <w:b/>
          <w:i w:val="false"/>
          <w:color w:val="000000"/>
          <w:sz w:val="28"/>
        </w:rPr>
        <w:t xml:space="preserve">                           N2-ЗС нысаны </w:t>
      </w:r>
      <w:r>
        <w:br/>
      </w:r>
      <w:r>
        <w:rPr>
          <w:rFonts w:ascii="Times New Roman"/>
          <w:b w:val="false"/>
          <w:i w:val="false"/>
          <w:color w:val="000000"/>
          <w:sz w:val="28"/>
        </w:rPr>
        <w:t>
</w:t>
      </w:r>
      <w:r>
        <w:rPr>
          <w:rFonts w:ascii="Times New Roman"/>
          <w:b/>
          <w:i w:val="false"/>
          <w:color w:val="000000"/>
          <w:sz w:val="28"/>
        </w:rPr>
        <w:t xml:space="preserve">           Қылмыстық iсті қозғаудан бас тарту қаулысы </w:t>
      </w:r>
      <w:r>
        <w:br/>
      </w:r>
      <w:r>
        <w:rPr>
          <w:rFonts w:ascii="Times New Roman"/>
          <w:b w:val="false"/>
          <w:i w:val="false"/>
          <w:color w:val="000000"/>
          <w:sz w:val="28"/>
        </w:rPr>
        <w:t>
</w:t>
      </w:r>
      <w:r>
        <w:rPr>
          <w:rFonts w:ascii="Times New Roman"/>
          <w:b/>
          <w:i w:val="false"/>
          <w:color w:val="000000"/>
          <w:sz w:val="28"/>
        </w:rPr>
        <w:t xml:space="preserve">        шығарылған материалдар бойынша мемлекетке, заңды </w:t>
      </w:r>
      <w:r>
        <w:br/>
      </w:r>
      <w:r>
        <w:rPr>
          <w:rFonts w:ascii="Times New Roman"/>
          <w:b w:val="false"/>
          <w:i w:val="false"/>
          <w:color w:val="000000"/>
          <w:sz w:val="28"/>
        </w:rPr>
        <w:t>
</w:t>
      </w:r>
      <w:r>
        <w:rPr>
          <w:rFonts w:ascii="Times New Roman"/>
          <w:b/>
          <w:i w:val="false"/>
          <w:color w:val="000000"/>
          <w:sz w:val="28"/>
        </w:rPr>
        <w:t xml:space="preserve">        тұлғаға, азаматтарға анықталған және өтелiнген </w:t>
      </w:r>
      <w:r>
        <w:br/>
      </w:r>
      <w:r>
        <w:rPr>
          <w:rFonts w:ascii="Times New Roman"/>
          <w:b w:val="false"/>
          <w:i w:val="false"/>
          <w:color w:val="000000"/>
          <w:sz w:val="28"/>
        </w:rPr>
        <w:t>
</w:t>
      </w:r>
      <w:r>
        <w:rPr>
          <w:rFonts w:ascii="Times New Roman"/>
          <w:b/>
          <w:i w:val="false"/>
          <w:color w:val="000000"/>
          <w:sz w:val="28"/>
        </w:rPr>
        <w:t xml:space="preserve">                              залал </w:t>
      </w:r>
    </w:p>
    <w:p>
      <w:pPr>
        <w:spacing w:after="0"/>
        <w:ind w:left="0"/>
        <w:jc w:val="both"/>
      </w:pPr>
      <w:r>
        <w:rPr>
          <w:rFonts w:ascii="Times New Roman"/>
          <w:b w:val="false"/>
          <w:i w:val="false"/>
          <w:color w:val="000000"/>
          <w:sz w:val="28"/>
        </w:rPr>
        <w:t xml:space="preserve">      Б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3253"/>
        <w:gridCol w:w="783"/>
        <w:gridCol w:w="1657"/>
        <w:gridCol w:w="1892"/>
        <w:gridCol w:w="1783"/>
        <w:gridCol w:w="1802"/>
      </w:tblGrid>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 бабы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оңалтпау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оңалтпау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өлтiру </w:t>
            </w:r>
            <w:r>
              <w:br/>
            </w:r>
            <w:r>
              <w:rPr>
                <w:rFonts w:ascii="Times New Roman"/>
                <w:b w:val="false"/>
                <w:i w:val="false"/>
                <w:color w:val="000000"/>
                <w:sz w:val="20"/>
              </w:rPr>
              <w:t xml:space="preserve">
(.96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ауыр </w:t>
            </w:r>
            <w:r>
              <w:br/>
            </w:r>
            <w:r>
              <w:rPr>
                <w:rFonts w:ascii="Times New Roman"/>
                <w:b w:val="false"/>
                <w:i w:val="false"/>
                <w:color w:val="000000"/>
                <w:sz w:val="20"/>
              </w:rPr>
              <w:t xml:space="preserve">
зиян келтiру </w:t>
            </w:r>
            <w:r>
              <w:br/>
            </w:r>
            <w:r>
              <w:rPr>
                <w:rFonts w:ascii="Times New Roman"/>
                <w:b w:val="false"/>
                <w:i w:val="false"/>
                <w:color w:val="000000"/>
                <w:sz w:val="20"/>
              </w:rPr>
              <w:t xml:space="preserve">
(103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орталық </w:t>
            </w:r>
            <w:r>
              <w:br/>
            </w:r>
            <w:r>
              <w:rPr>
                <w:rFonts w:ascii="Times New Roman"/>
                <w:b w:val="false"/>
                <w:i w:val="false"/>
                <w:color w:val="000000"/>
                <w:sz w:val="20"/>
              </w:rPr>
              <w:t xml:space="preserve">
ауырлықтағы зиян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(104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Ұрып-соғу </w:t>
            </w:r>
            <w:r>
              <w:br/>
            </w:r>
            <w:r>
              <w:rPr>
                <w:rFonts w:ascii="Times New Roman"/>
                <w:b w:val="false"/>
                <w:i w:val="false"/>
                <w:color w:val="000000"/>
                <w:sz w:val="20"/>
              </w:rPr>
              <w:t xml:space="preserve">
(106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Зорлау </w:t>
            </w:r>
            <w:r>
              <w:br/>
            </w:r>
            <w:r>
              <w:rPr>
                <w:rFonts w:ascii="Times New Roman"/>
                <w:b w:val="false"/>
                <w:i w:val="false"/>
                <w:color w:val="000000"/>
                <w:sz w:val="20"/>
              </w:rPr>
              <w:t xml:space="preserve">
(120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тұлғаға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 адамды қыл- </w:t>
            </w:r>
            <w:r>
              <w:br/>
            </w:r>
            <w:r>
              <w:rPr>
                <w:rFonts w:ascii="Times New Roman"/>
                <w:b w:val="false"/>
                <w:i w:val="false"/>
                <w:color w:val="000000"/>
                <w:sz w:val="20"/>
              </w:rPr>
              <w:t xml:space="preserve">
мыстық жолға </w:t>
            </w:r>
            <w:r>
              <w:br/>
            </w:r>
            <w:r>
              <w:rPr>
                <w:rFonts w:ascii="Times New Roman"/>
                <w:b w:val="false"/>
                <w:i w:val="false"/>
                <w:color w:val="000000"/>
                <w:sz w:val="20"/>
              </w:rPr>
              <w:t xml:space="preserve">
тарту (131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ғандарды саудаға </w:t>
            </w:r>
            <w:r>
              <w:br/>
            </w:r>
            <w:r>
              <w:rPr>
                <w:rFonts w:ascii="Times New Roman"/>
                <w:b w:val="false"/>
                <w:i w:val="false"/>
                <w:color w:val="000000"/>
                <w:sz w:val="20"/>
              </w:rPr>
              <w:t xml:space="preserve">
салу (133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Балаларын немесе </w:t>
            </w:r>
            <w:r>
              <w:br/>
            </w:r>
            <w:r>
              <w:rPr>
                <w:rFonts w:ascii="Times New Roman"/>
                <w:b w:val="false"/>
                <w:i w:val="false"/>
                <w:color w:val="000000"/>
                <w:sz w:val="20"/>
              </w:rPr>
              <w:t xml:space="preserve">
еңбекке жарамсыз </w:t>
            </w:r>
            <w:r>
              <w:br/>
            </w:r>
            <w:r>
              <w:rPr>
                <w:rFonts w:ascii="Times New Roman"/>
                <w:b w:val="false"/>
                <w:i w:val="false"/>
                <w:color w:val="000000"/>
                <w:sz w:val="20"/>
              </w:rPr>
              <w:t xml:space="preserve">
ата-аналарын асы- </w:t>
            </w:r>
            <w:r>
              <w:br/>
            </w:r>
            <w:r>
              <w:rPr>
                <w:rFonts w:ascii="Times New Roman"/>
                <w:b w:val="false"/>
                <w:i w:val="false"/>
                <w:color w:val="000000"/>
                <w:sz w:val="20"/>
              </w:rPr>
              <w:t xml:space="preserve">
рауға арналған </w:t>
            </w:r>
            <w:r>
              <w:br/>
            </w:r>
            <w:r>
              <w:rPr>
                <w:rFonts w:ascii="Times New Roman"/>
                <w:b w:val="false"/>
                <w:i w:val="false"/>
                <w:color w:val="000000"/>
                <w:sz w:val="20"/>
              </w:rPr>
              <w:t xml:space="preserve">
қаражатты төлеу- </w:t>
            </w:r>
            <w:r>
              <w:br/>
            </w:r>
            <w:r>
              <w:rPr>
                <w:rFonts w:ascii="Times New Roman"/>
                <w:b w:val="false"/>
                <w:i w:val="false"/>
                <w:color w:val="000000"/>
                <w:sz w:val="20"/>
              </w:rPr>
              <w:t xml:space="preserve">
ден әдейi жалтару </w:t>
            </w:r>
            <w:r>
              <w:br/>
            </w:r>
            <w:r>
              <w:rPr>
                <w:rFonts w:ascii="Times New Roman"/>
                <w:b w:val="false"/>
                <w:i w:val="false"/>
                <w:color w:val="000000"/>
                <w:sz w:val="20"/>
              </w:rPr>
              <w:t xml:space="preserve">
(136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Отбасыға және кә- </w:t>
            </w:r>
            <w:r>
              <w:br/>
            </w:r>
            <w:r>
              <w:rPr>
                <w:rFonts w:ascii="Times New Roman"/>
                <w:b w:val="false"/>
                <w:i w:val="false"/>
                <w:color w:val="000000"/>
                <w:sz w:val="20"/>
              </w:rPr>
              <w:t xml:space="preserve">
мелетке толмаған- </w:t>
            </w:r>
            <w:r>
              <w:br/>
            </w:r>
            <w:r>
              <w:rPr>
                <w:rFonts w:ascii="Times New Roman"/>
                <w:b w:val="false"/>
                <w:i w:val="false"/>
                <w:color w:val="000000"/>
                <w:sz w:val="20"/>
              </w:rPr>
              <w:t xml:space="preserve">
дарға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қол </w:t>
            </w:r>
            <w:r>
              <w:br/>
            </w:r>
            <w:r>
              <w:rPr>
                <w:rFonts w:ascii="Times New Roman"/>
                <w:b w:val="false"/>
                <w:i w:val="false"/>
                <w:color w:val="000000"/>
                <w:sz w:val="20"/>
              </w:rPr>
              <w:t xml:space="preserve">
сұғылмаушылықты </w:t>
            </w:r>
            <w:r>
              <w:br/>
            </w:r>
            <w:r>
              <w:rPr>
                <w:rFonts w:ascii="Times New Roman"/>
                <w:b w:val="false"/>
                <w:i w:val="false"/>
                <w:color w:val="000000"/>
                <w:sz w:val="20"/>
              </w:rPr>
              <w:t xml:space="preserve">
бұзу (145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құқықтары мен </w:t>
            </w:r>
            <w:r>
              <w:br/>
            </w:r>
            <w:r>
              <w:rPr>
                <w:rFonts w:ascii="Times New Roman"/>
                <w:b w:val="false"/>
                <w:i w:val="false"/>
                <w:color w:val="000000"/>
                <w:sz w:val="20"/>
              </w:rPr>
              <w:t xml:space="preserve">
бостандықтарына </w:t>
            </w:r>
            <w:r>
              <w:br/>
            </w:r>
            <w:r>
              <w:rPr>
                <w:rFonts w:ascii="Times New Roman"/>
                <w:b w:val="false"/>
                <w:i w:val="false"/>
                <w:color w:val="000000"/>
                <w:sz w:val="20"/>
              </w:rPr>
              <w:t xml:space="preserve">
қарсы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Басқыншылық со- </w:t>
            </w:r>
            <w:r>
              <w:br/>
            </w:r>
            <w:r>
              <w:rPr>
                <w:rFonts w:ascii="Times New Roman"/>
                <w:b w:val="false"/>
                <w:i w:val="false"/>
                <w:color w:val="000000"/>
                <w:sz w:val="20"/>
              </w:rPr>
              <w:t xml:space="preserve">
ғысты тұтандыру- </w:t>
            </w:r>
            <w:r>
              <w:br/>
            </w:r>
            <w:r>
              <w:rPr>
                <w:rFonts w:ascii="Times New Roman"/>
                <w:b w:val="false"/>
                <w:i w:val="false"/>
                <w:color w:val="000000"/>
                <w:sz w:val="20"/>
              </w:rPr>
              <w:t xml:space="preserve">
ға насихат жүр- </w:t>
            </w:r>
            <w:r>
              <w:br/>
            </w:r>
            <w:r>
              <w:rPr>
                <w:rFonts w:ascii="Times New Roman"/>
                <w:b w:val="false"/>
                <w:i w:val="false"/>
                <w:color w:val="000000"/>
                <w:sz w:val="20"/>
              </w:rPr>
              <w:t xml:space="preserve">
гізу және жария </w:t>
            </w:r>
            <w:r>
              <w:br/>
            </w:r>
            <w:r>
              <w:rPr>
                <w:rFonts w:ascii="Times New Roman"/>
                <w:b w:val="false"/>
                <w:i w:val="false"/>
                <w:color w:val="000000"/>
                <w:sz w:val="20"/>
              </w:rPr>
              <w:t xml:space="preserve">
түрде шақыру </w:t>
            </w:r>
            <w:r>
              <w:br/>
            </w:r>
            <w:r>
              <w:rPr>
                <w:rFonts w:ascii="Times New Roman"/>
                <w:b w:val="false"/>
                <w:i w:val="false"/>
                <w:color w:val="000000"/>
                <w:sz w:val="20"/>
              </w:rPr>
              <w:t xml:space="preserve">
(157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 жою </w:t>
            </w:r>
            <w:r>
              <w:br/>
            </w:r>
            <w:r>
              <w:rPr>
                <w:rFonts w:ascii="Times New Roman"/>
                <w:b w:val="false"/>
                <w:i w:val="false"/>
                <w:color w:val="000000"/>
                <w:sz w:val="20"/>
              </w:rPr>
              <w:t xml:space="preserve">
қаруын өндіру </w:t>
            </w:r>
            <w:r>
              <w:br/>
            </w:r>
            <w:r>
              <w:rPr>
                <w:rFonts w:ascii="Times New Roman"/>
                <w:b w:val="false"/>
                <w:i w:val="false"/>
                <w:color w:val="000000"/>
                <w:sz w:val="20"/>
              </w:rPr>
              <w:t xml:space="preserve">
немесе тарату </w:t>
            </w:r>
            <w:r>
              <w:br/>
            </w:r>
            <w:r>
              <w:rPr>
                <w:rFonts w:ascii="Times New Roman"/>
                <w:b w:val="false"/>
                <w:i w:val="false"/>
                <w:color w:val="000000"/>
                <w:sz w:val="20"/>
              </w:rPr>
              <w:t xml:space="preserve">
(157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ұлттық, рулық, </w:t>
            </w:r>
            <w:r>
              <w:br/>
            </w:r>
            <w:r>
              <w:rPr>
                <w:rFonts w:ascii="Times New Roman"/>
                <w:b w:val="false"/>
                <w:i w:val="false"/>
                <w:color w:val="000000"/>
                <w:sz w:val="20"/>
              </w:rPr>
              <w:t xml:space="preserve">
нәсiлдiк немесе </w:t>
            </w:r>
            <w:r>
              <w:br/>
            </w:r>
            <w:r>
              <w:rPr>
                <w:rFonts w:ascii="Times New Roman"/>
                <w:b w:val="false"/>
                <w:i w:val="false"/>
                <w:color w:val="000000"/>
                <w:sz w:val="20"/>
              </w:rPr>
              <w:t xml:space="preserve">
дiни араздықты </w:t>
            </w:r>
            <w:r>
              <w:br/>
            </w:r>
            <w:r>
              <w:rPr>
                <w:rFonts w:ascii="Times New Roman"/>
                <w:b w:val="false"/>
                <w:i w:val="false"/>
                <w:color w:val="000000"/>
                <w:sz w:val="20"/>
              </w:rPr>
              <w:t xml:space="preserve">
қоздыру (164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Бейбiтшiлiк және </w:t>
            </w:r>
            <w:r>
              <w:br/>
            </w:r>
            <w:r>
              <w:rPr>
                <w:rFonts w:ascii="Times New Roman"/>
                <w:b w:val="false"/>
                <w:i w:val="false"/>
                <w:color w:val="000000"/>
                <w:sz w:val="20"/>
              </w:rPr>
              <w:t xml:space="preserve">
адам қауiпсiзді- </w:t>
            </w:r>
            <w:r>
              <w:br/>
            </w:r>
            <w:r>
              <w:rPr>
                <w:rFonts w:ascii="Times New Roman"/>
                <w:b w:val="false"/>
                <w:i w:val="false"/>
                <w:color w:val="000000"/>
                <w:sz w:val="20"/>
              </w:rPr>
              <w:t xml:space="preserve">
гіне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Шпионаж (166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құрылысын күшпен </w:t>
            </w:r>
            <w:r>
              <w:br/>
            </w:r>
            <w:r>
              <w:rPr>
                <w:rFonts w:ascii="Times New Roman"/>
                <w:b w:val="false"/>
                <w:i w:val="false"/>
                <w:color w:val="000000"/>
                <w:sz w:val="20"/>
              </w:rPr>
              <w:t xml:space="preserve">
құлатуға немесе </w:t>
            </w:r>
            <w:r>
              <w:br/>
            </w:r>
            <w:r>
              <w:rPr>
                <w:rFonts w:ascii="Times New Roman"/>
                <w:b w:val="false"/>
                <w:i w:val="false"/>
                <w:color w:val="000000"/>
                <w:sz w:val="20"/>
              </w:rPr>
              <w:t xml:space="preserve">
өзгертуге не </w:t>
            </w:r>
            <w:r>
              <w:br/>
            </w:r>
            <w:r>
              <w:rPr>
                <w:rFonts w:ascii="Times New Roman"/>
                <w:b w:val="false"/>
                <w:i w:val="false"/>
                <w:color w:val="000000"/>
                <w:sz w:val="20"/>
              </w:rPr>
              <w:t xml:space="preserve">
оның аумақтық </w:t>
            </w:r>
            <w:r>
              <w:br/>
            </w:r>
            <w:r>
              <w:rPr>
                <w:rFonts w:ascii="Times New Roman"/>
                <w:b w:val="false"/>
                <w:i w:val="false"/>
                <w:color w:val="000000"/>
                <w:sz w:val="20"/>
              </w:rPr>
              <w:t xml:space="preserve">
тұтастығын күш- </w:t>
            </w:r>
            <w:r>
              <w:br/>
            </w:r>
            <w:r>
              <w:rPr>
                <w:rFonts w:ascii="Times New Roman"/>
                <w:b w:val="false"/>
                <w:i w:val="false"/>
                <w:color w:val="000000"/>
                <w:sz w:val="20"/>
              </w:rPr>
              <w:t xml:space="preserve">
пен бұзуға ша- </w:t>
            </w:r>
            <w:r>
              <w:br/>
            </w:r>
            <w:r>
              <w:rPr>
                <w:rFonts w:ascii="Times New Roman"/>
                <w:b w:val="false"/>
                <w:i w:val="false"/>
                <w:color w:val="000000"/>
                <w:sz w:val="20"/>
              </w:rPr>
              <w:t xml:space="preserve">
қырту (170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Диверсия </w:t>
            </w:r>
            <w:r>
              <w:br/>
            </w:r>
            <w:r>
              <w:rPr>
                <w:rFonts w:ascii="Times New Roman"/>
                <w:b w:val="false"/>
                <w:i w:val="false"/>
                <w:color w:val="000000"/>
                <w:sz w:val="20"/>
              </w:rPr>
              <w:t xml:space="preserve">
(171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Жұмылдыруға ша- </w:t>
            </w:r>
            <w:r>
              <w:br/>
            </w:r>
            <w:r>
              <w:rPr>
                <w:rFonts w:ascii="Times New Roman"/>
                <w:b w:val="false"/>
                <w:i w:val="false"/>
                <w:color w:val="000000"/>
                <w:sz w:val="20"/>
              </w:rPr>
              <w:t xml:space="preserve">
қырудан жалтару </w:t>
            </w:r>
            <w:r>
              <w:br/>
            </w:r>
            <w:r>
              <w:rPr>
                <w:rFonts w:ascii="Times New Roman"/>
                <w:b w:val="false"/>
                <w:i w:val="false"/>
                <w:color w:val="000000"/>
                <w:sz w:val="20"/>
              </w:rPr>
              <w:t xml:space="preserve">
(174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Конституциялық </w:t>
            </w:r>
            <w:r>
              <w:br/>
            </w:r>
            <w:r>
              <w:rPr>
                <w:rFonts w:ascii="Times New Roman"/>
                <w:b w:val="false"/>
                <w:i w:val="false"/>
                <w:color w:val="000000"/>
                <w:sz w:val="20"/>
              </w:rPr>
              <w:t xml:space="preserve">
құрылымның негi- </w:t>
            </w:r>
            <w:r>
              <w:br/>
            </w:r>
            <w:r>
              <w:rPr>
                <w:rFonts w:ascii="Times New Roman"/>
                <w:b w:val="false"/>
                <w:i w:val="false"/>
                <w:color w:val="000000"/>
                <w:sz w:val="20"/>
              </w:rPr>
              <w:t xml:space="preserve">
зiне және мемле- </w:t>
            </w:r>
            <w:r>
              <w:br/>
            </w:r>
            <w:r>
              <w:rPr>
                <w:rFonts w:ascii="Times New Roman"/>
                <w:b w:val="false"/>
                <w:i w:val="false"/>
                <w:color w:val="000000"/>
                <w:sz w:val="20"/>
              </w:rPr>
              <w:t xml:space="preserve">
кеттiң қауiпсiз- </w:t>
            </w:r>
            <w:r>
              <w:br/>
            </w:r>
            <w:r>
              <w:rPr>
                <w:rFonts w:ascii="Times New Roman"/>
                <w:b w:val="false"/>
                <w:i w:val="false"/>
                <w:color w:val="000000"/>
                <w:sz w:val="20"/>
              </w:rPr>
              <w:t xml:space="preserve">
дiгiне қарсы бас- </w:t>
            </w:r>
            <w:r>
              <w:br/>
            </w:r>
            <w:r>
              <w:rPr>
                <w:rFonts w:ascii="Times New Roman"/>
                <w:b w:val="false"/>
                <w:i w:val="false"/>
                <w:color w:val="000000"/>
                <w:sz w:val="20"/>
              </w:rPr>
              <w:t xml:space="preserve">
қа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(175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Сенiп тапсырылған </w:t>
            </w:r>
            <w:r>
              <w:br/>
            </w:r>
            <w:r>
              <w:rPr>
                <w:rFonts w:ascii="Times New Roman"/>
                <w:b w:val="false"/>
                <w:i w:val="false"/>
                <w:color w:val="000000"/>
                <w:sz w:val="20"/>
              </w:rPr>
              <w:t xml:space="preserve">
бөтен мүлiктi иемденiп алу </w:t>
            </w:r>
            <w:r>
              <w:br/>
            </w:r>
            <w:r>
              <w:rPr>
                <w:rFonts w:ascii="Times New Roman"/>
                <w:b w:val="false"/>
                <w:i w:val="false"/>
                <w:color w:val="000000"/>
                <w:sz w:val="20"/>
              </w:rPr>
              <w:t xml:space="preserve">
немесе ысырап ету </w:t>
            </w:r>
            <w:r>
              <w:br/>
            </w:r>
            <w:r>
              <w:rPr>
                <w:rFonts w:ascii="Times New Roman"/>
                <w:b w:val="false"/>
                <w:i w:val="false"/>
                <w:color w:val="000000"/>
                <w:sz w:val="20"/>
              </w:rPr>
              <w:t xml:space="preserve">
(176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Алаяқтық </w:t>
            </w:r>
            <w:r>
              <w:br/>
            </w:r>
            <w:r>
              <w:rPr>
                <w:rFonts w:ascii="Times New Roman"/>
                <w:b w:val="false"/>
                <w:i w:val="false"/>
                <w:color w:val="000000"/>
                <w:sz w:val="20"/>
              </w:rPr>
              <w:t xml:space="preserve">
(177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r>
              <w:br/>
            </w:r>
            <w:r>
              <w:rPr>
                <w:rFonts w:ascii="Times New Roman"/>
                <w:b w:val="false"/>
                <w:i w:val="false"/>
                <w:color w:val="000000"/>
                <w:sz w:val="20"/>
              </w:rPr>
              <w:t xml:space="preserve">
қызметтік жағда- </w:t>
            </w:r>
            <w:r>
              <w:br/>
            </w:r>
            <w:r>
              <w:rPr>
                <w:rFonts w:ascii="Times New Roman"/>
                <w:b w:val="false"/>
                <w:i w:val="false"/>
                <w:color w:val="000000"/>
                <w:sz w:val="20"/>
              </w:rPr>
              <w:t xml:space="preserve">
йын пайдалану </w:t>
            </w:r>
            <w:r>
              <w:br/>
            </w:r>
            <w:r>
              <w:rPr>
                <w:rFonts w:ascii="Times New Roman"/>
                <w:b w:val="false"/>
                <w:i w:val="false"/>
                <w:color w:val="000000"/>
                <w:sz w:val="20"/>
              </w:rPr>
              <w:t xml:space="preserve">
арқылы (177 бап </w:t>
            </w:r>
            <w:r>
              <w:br/>
            </w:r>
            <w:r>
              <w:rPr>
                <w:rFonts w:ascii="Times New Roman"/>
                <w:b w:val="false"/>
                <w:i w:val="false"/>
                <w:color w:val="000000"/>
                <w:sz w:val="20"/>
              </w:rPr>
              <w:t xml:space="preserve">
2 т."в")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Тонау (178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Қарақшылық </w:t>
            </w:r>
            <w:r>
              <w:br/>
            </w:r>
            <w:r>
              <w:rPr>
                <w:rFonts w:ascii="Times New Roman"/>
                <w:b w:val="false"/>
                <w:i w:val="false"/>
                <w:color w:val="000000"/>
                <w:sz w:val="20"/>
              </w:rPr>
              <w:t xml:space="preserve">
(179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Қорқытып алушы- </w:t>
            </w:r>
            <w:r>
              <w:br/>
            </w:r>
            <w:r>
              <w:rPr>
                <w:rFonts w:ascii="Times New Roman"/>
                <w:b w:val="false"/>
                <w:i w:val="false"/>
                <w:color w:val="000000"/>
                <w:sz w:val="20"/>
              </w:rPr>
              <w:t xml:space="preserve">
лық (181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Алдау немесе </w:t>
            </w:r>
            <w:r>
              <w:br/>
            </w:r>
            <w:r>
              <w:rPr>
                <w:rFonts w:ascii="Times New Roman"/>
                <w:b w:val="false"/>
                <w:i w:val="false"/>
                <w:color w:val="000000"/>
                <w:sz w:val="20"/>
              </w:rPr>
              <w:t xml:space="preserve">
сенiмге қиянат </w:t>
            </w:r>
            <w:r>
              <w:br/>
            </w:r>
            <w:r>
              <w:rPr>
                <w:rFonts w:ascii="Times New Roman"/>
                <w:b w:val="false"/>
                <w:i w:val="false"/>
                <w:color w:val="000000"/>
                <w:sz w:val="20"/>
              </w:rPr>
              <w:t xml:space="preserve">
жасау жолмен </w:t>
            </w:r>
            <w:r>
              <w:br/>
            </w:r>
            <w:r>
              <w:rPr>
                <w:rFonts w:ascii="Times New Roman"/>
                <w:b w:val="false"/>
                <w:i w:val="false"/>
                <w:color w:val="000000"/>
                <w:sz w:val="20"/>
              </w:rPr>
              <w:t xml:space="preserve">
мүлiктік залал </w:t>
            </w:r>
            <w:r>
              <w:br/>
            </w:r>
            <w:r>
              <w:rPr>
                <w:rFonts w:ascii="Times New Roman"/>
                <w:b w:val="false"/>
                <w:i w:val="false"/>
                <w:color w:val="000000"/>
                <w:sz w:val="20"/>
              </w:rPr>
              <w:t xml:space="preserve">
келтiру (182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Көрiнеу </w:t>
            </w:r>
            <w:r>
              <w:br/>
            </w:r>
            <w:r>
              <w:rPr>
                <w:rFonts w:ascii="Times New Roman"/>
                <w:b w:val="false"/>
                <w:i w:val="false"/>
                <w:color w:val="000000"/>
                <w:sz w:val="20"/>
              </w:rPr>
              <w:t xml:space="preserve">
қылмыстық жолмен </w:t>
            </w:r>
            <w:r>
              <w:br/>
            </w:r>
            <w:r>
              <w:rPr>
                <w:rFonts w:ascii="Times New Roman"/>
                <w:b w:val="false"/>
                <w:i w:val="false"/>
                <w:color w:val="000000"/>
                <w:sz w:val="20"/>
              </w:rPr>
              <w:t xml:space="preserve">
табылған мүлiктi </w:t>
            </w:r>
            <w:r>
              <w:br/>
            </w:r>
            <w:r>
              <w:rPr>
                <w:rFonts w:ascii="Times New Roman"/>
                <w:b w:val="false"/>
                <w:i w:val="false"/>
                <w:color w:val="000000"/>
                <w:sz w:val="20"/>
              </w:rPr>
              <w:t xml:space="preserve">
сатып алу немесе </w:t>
            </w:r>
            <w:r>
              <w:br/>
            </w:r>
            <w:r>
              <w:rPr>
                <w:rFonts w:ascii="Times New Roman"/>
                <w:b w:val="false"/>
                <w:i w:val="false"/>
                <w:color w:val="000000"/>
                <w:sz w:val="20"/>
              </w:rPr>
              <w:t xml:space="preserve">
сату (183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Автомобильдi </w:t>
            </w:r>
            <w:r>
              <w:br/>
            </w:r>
            <w:r>
              <w:rPr>
                <w:rFonts w:ascii="Times New Roman"/>
                <w:b w:val="false"/>
                <w:i w:val="false"/>
                <w:color w:val="000000"/>
                <w:sz w:val="20"/>
              </w:rPr>
              <w:t xml:space="preserve">
немесе өзге де </w:t>
            </w:r>
            <w:r>
              <w:br/>
            </w:r>
            <w:r>
              <w:rPr>
                <w:rFonts w:ascii="Times New Roman"/>
                <w:b w:val="false"/>
                <w:i w:val="false"/>
                <w:color w:val="000000"/>
                <w:sz w:val="20"/>
              </w:rPr>
              <w:t xml:space="preserve">
көлiк құралдарын </w:t>
            </w:r>
            <w:r>
              <w:br/>
            </w:r>
            <w:r>
              <w:rPr>
                <w:rFonts w:ascii="Times New Roman"/>
                <w:b w:val="false"/>
                <w:i w:val="false"/>
                <w:color w:val="000000"/>
                <w:sz w:val="20"/>
              </w:rPr>
              <w:t xml:space="preserve">
ұрлау мақсатын- </w:t>
            </w:r>
            <w:r>
              <w:br/>
            </w:r>
            <w:r>
              <w:rPr>
                <w:rFonts w:ascii="Times New Roman"/>
                <w:b w:val="false"/>
                <w:i w:val="false"/>
                <w:color w:val="000000"/>
                <w:sz w:val="20"/>
              </w:rPr>
              <w:t xml:space="preserve">
сыз заңсыз </w:t>
            </w:r>
            <w:r>
              <w:br/>
            </w:r>
            <w:r>
              <w:rPr>
                <w:rFonts w:ascii="Times New Roman"/>
                <w:b w:val="false"/>
                <w:i w:val="false"/>
                <w:color w:val="000000"/>
                <w:sz w:val="20"/>
              </w:rPr>
              <w:t xml:space="preserve">
иелену (185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қасақана </w:t>
            </w:r>
            <w:r>
              <w:br/>
            </w:r>
            <w:r>
              <w:rPr>
                <w:rFonts w:ascii="Times New Roman"/>
                <w:b w:val="false"/>
                <w:i w:val="false"/>
                <w:color w:val="000000"/>
                <w:sz w:val="20"/>
              </w:rPr>
              <w:t xml:space="preserve">
жою немесе </w:t>
            </w:r>
            <w:r>
              <w:br/>
            </w:r>
            <w:r>
              <w:rPr>
                <w:rFonts w:ascii="Times New Roman"/>
                <w:b w:val="false"/>
                <w:i w:val="false"/>
                <w:color w:val="000000"/>
                <w:sz w:val="20"/>
              </w:rPr>
              <w:t xml:space="preserve">
бүлдiру (187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абайсызда </w:t>
            </w:r>
            <w:r>
              <w:br/>
            </w:r>
            <w:r>
              <w:rPr>
                <w:rFonts w:ascii="Times New Roman"/>
                <w:b w:val="false"/>
                <w:i w:val="false"/>
                <w:color w:val="000000"/>
                <w:sz w:val="20"/>
              </w:rPr>
              <w:t xml:space="preserve">
жою немесе бүл- </w:t>
            </w:r>
            <w:r>
              <w:br/>
            </w:r>
            <w:r>
              <w:rPr>
                <w:rFonts w:ascii="Times New Roman"/>
                <w:b w:val="false"/>
                <w:i w:val="false"/>
                <w:color w:val="000000"/>
                <w:sz w:val="20"/>
              </w:rPr>
              <w:t xml:space="preserve">
дiру (188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мүлiкке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кәсiпкер- </w:t>
            </w:r>
            <w:r>
              <w:br/>
            </w:r>
            <w:r>
              <w:rPr>
                <w:rFonts w:ascii="Times New Roman"/>
                <w:b w:val="false"/>
                <w:i w:val="false"/>
                <w:color w:val="000000"/>
                <w:sz w:val="20"/>
              </w:rPr>
              <w:t xml:space="preserve">
лiк қызметке </w:t>
            </w:r>
            <w:r>
              <w:br/>
            </w:r>
            <w:r>
              <w:rPr>
                <w:rFonts w:ascii="Times New Roman"/>
                <w:b w:val="false"/>
                <w:i w:val="false"/>
                <w:color w:val="000000"/>
                <w:sz w:val="20"/>
              </w:rPr>
              <w:t xml:space="preserve">
кедергi жасау </w:t>
            </w:r>
            <w:r>
              <w:br/>
            </w:r>
            <w:r>
              <w:rPr>
                <w:rFonts w:ascii="Times New Roman"/>
                <w:b w:val="false"/>
                <w:i w:val="false"/>
                <w:color w:val="000000"/>
                <w:sz w:val="20"/>
              </w:rPr>
              <w:t xml:space="preserve">
(189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кәсiп- </w:t>
            </w:r>
            <w:r>
              <w:br/>
            </w:r>
            <w:r>
              <w:rPr>
                <w:rFonts w:ascii="Times New Roman"/>
                <w:b w:val="false"/>
                <w:i w:val="false"/>
                <w:color w:val="000000"/>
                <w:sz w:val="20"/>
              </w:rPr>
              <w:t xml:space="preserve">
керлiк (190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банктiк </w:t>
            </w:r>
            <w:r>
              <w:br/>
            </w:r>
            <w:r>
              <w:rPr>
                <w:rFonts w:ascii="Times New Roman"/>
                <w:b w:val="false"/>
                <w:i w:val="false"/>
                <w:color w:val="000000"/>
                <w:sz w:val="20"/>
              </w:rPr>
              <w:t xml:space="preserve">
қызмет (191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кәсiп- </w:t>
            </w:r>
            <w:r>
              <w:br/>
            </w:r>
            <w:r>
              <w:rPr>
                <w:rFonts w:ascii="Times New Roman"/>
                <w:b w:val="false"/>
                <w:i w:val="false"/>
                <w:color w:val="000000"/>
                <w:sz w:val="20"/>
              </w:rPr>
              <w:t xml:space="preserve">
керлiк. 192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w:t>
            </w:r>
            <w:r>
              <w:br/>
            </w:r>
            <w:r>
              <w:rPr>
                <w:rFonts w:ascii="Times New Roman"/>
                <w:b w:val="false"/>
                <w:i w:val="false"/>
                <w:color w:val="000000"/>
                <w:sz w:val="20"/>
              </w:rPr>
              <w:t xml:space="preserve">
алынған ақша қа- </w:t>
            </w:r>
            <w:r>
              <w:br/>
            </w:r>
            <w:r>
              <w:rPr>
                <w:rFonts w:ascii="Times New Roman"/>
                <w:b w:val="false"/>
                <w:i w:val="false"/>
                <w:color w:val="000000"/>
                <w:sz w:val="20"/>
              </w:rPr>
              <w:t xml:space="preserve">
ражатын немесе </w:t>
            </w:r>
            <w:r>
              <w:br/>
            </w:r>
            <w:r>
              <w:rPr>
                <w:rFonts w:ascii="Times New Roman"/>
                <w:b w:val="false"/>
                <w:i w:val="false"/>
                <w:color w:val="000000"/>
                <w:sz w:val="20"/>
              </w:rPr>
              <w:t xml:space="preserve">
өзге мүлiктi заң- </w:t>
            </w:r>
            <w:r>
              <w:br/>
            </w:r>
            <w:r>
              <w:rPr>
                <w:rFonts w:ascii="Times New Roman"/>
                <w:b w:val="false"/>
                <w:i w:val="false"/>
                <w:color w:val="000000"/>
                <w:sz w:val="20"/>
              </w:rPr>
              <w:t xml:space="preserve">
дастыру (193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Несиенi заңсыз </w:t>
            </w:r>
            <w:r>
              <w:br/>
            </w:r>
            <w:r>
              <w:rPr>
                <w:rFonts w:ascii="Times New Roman"/>
                <w:b w:val="false"/>
                <w:i w:val="false"/>
                <w:color w:val="000000"/>
                <w:sz w:val="20"/>
              </w:rPr>
              <w:t xml:space="preserve">
алу және мақсат- </w:t>
            </w:r>
            <w:r>
              <w:br/>
            </w:r>
            <w:r>
              <w:rPr>
                <w:rFonts w:ascii="Times New Roman"/>
                <w:b w:val="false"/>
                <w:i w:val="false"/>
                <w:color w:val="000000"/>
                <w:sz w:val="20"/>
              </w:rPr>
              <w:t xml:space="preserve">
сыз пайдалану </w:t>
            </w:r>
            <w:r>
              <w:br/>
            </w:r>
            <w:r>
              <w:rPr>
                <w:rFonts w:ascii="Times New Roman"/>
                <w:b w:val="false"/>
                <w:i w:val="false"/>
                <w:color w:val="000000"/>
                <w:sz w:val="20"/>
              </w:rPr>
              <w:t xml:space="preserve">
(194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белгiнi </w:t>
            </w:r>
            <w:r>
              <w:br/>
            </w:r>
            <w:r>
              <w:rPr>
                <w:rFonts w:ascii="Times New Roman"/>
                <w:b w:val="false"/>
                <w:i w:val="false"/>
                <w:color w:val="000000"/>
                <w:sz w:val="20"/>
              </w:rPr>
              <w:t xml:space="preserve">
заңсыз пайдалану </w:t>
            </w:r>
            <w:r>
              <w:br/>
            </w:r>
            <w:r>
              <w:rPr>
                <w:rFonts w:ascii="Times New Roman"/>
                <w:b w:val="false"/>
                <w:i w:val="false"/>
                <w:color w:val="000000"/>
                <w:sz w:val="20"/>
              </w:rPr>
              <w:t xml:space="preserve">
(199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ақша </w:t>
            </w:r>
            <w:r>
              <w:br/>
            </w:r>
            <w:r>
              <w:rPr>
                <w:rFonts w:ascii="Times New Roman"/>
                <w:b w:val="false"/>
                <w:i w:val="false"/>
                <w:color w:val="000000"/>
                <w:sz w:val="20"/>
              </w:rPr>
              <w:t xml:space="preserve">
немесе бағалы </w:t>
            </w:r>
            <w:r>
              <w:br/>
            </w:r>
            <w:r>
              <w:rPr>
                <w:rFonts w:ascii="Times New Roman"/>
                <w:b w:val="false"/>
                <w:i w:val="false"/>
                <w:color w:val="000000"/>
                <w:sz w:val="20"/>
              </w:rPr>
              <w:t xml:space="preserve">
қағаздар жасау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206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Акцизделетiн та- </w:t>
            </w:r>
            <w:r>
              <w:br/>
            </w:r>
            <w:r>
              <w:rPr>
                <w:rFonts w:ascii="Times New Roman"/>
                <w:b w:val="false"/>
                <w:i w:val="false"/>
                <w:color w:val="000000"/>
                <w:sz w:val="20"/>
              </w:rPr>
              <w:t xml:space="preserve">
уарларды акциздiк </w:t>
            </w:r>
            <w:r>
              <w:br/>
            </w:r>
            <w:r>
              <w:rPr>
                <w:rFonts w:ascii="Times New Roman"/>
                <w:b w:val="false"/>
                <w:i w:val="false"/>
                <w:color w:val="000000"/>
                <w:sz w:val="20"/>
              </w:rPr>
              <w:t xml:space="preserve">
алым маркалары- </w:t>
            </w:r>
            <w:r>
              <w:br/>
            </w:r>
            <w:r>
              <w:rPr>
                <w:rFonts w:ascii="Times New Roman"/>
                <w:b w:val="false"/>
                <w:i w:val="false"/>
                <w:color w:val="000000"/>
                <w:sz w:val="20"/>
              </w:rPr>
              <w:t xml:space="preserve">
мен таңбалаудың </w:t>
            </w:r>
            <w:r>
              <w:br/>
            </w:r>
            <w:r>
              <w:rPr>
                <w:rFonts w:ascii="Times New Roman"/>
                <w:b w:val="false"/>
                <w:i w:val="false"/>
                <w:color w:val="000000"/>
                <w:sz w:val="20"/>
              </w:rPr>
              <w:t xml:space="preserve">
тәртiбi мен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акциздiк алым </w:t>
            </w:r>
            <w:r>
              <w:br/>
            </w:r>
            <w:r>
              <w:rPr>
                <w:rFonts w:ascii="Times New Roman"/>
                <w:b w:val="false"/>
                <w:i w:val="false"/>
                <w:color w:val="000000"/>
                <w:sz w:val="20"/>
              </w:rPr>
              <w:t xml:space="preserve">
маркасын қолдан </w:t>
            </w:r>
            <w:r>
              <w:br/>
            </w:r>
            <w:r>
              <w:rPr>
                <w:rFonts w:ascii="Times New Roman"/>
                <w:b w:val="false"/>
                <w:i w:val="false"/>
                <w:color w:val="000000"/>
                <w:sz w:val="20"/>
              </w:rPr>
              <w:t xml:space="preserve">
жасау немесе </w:t>
            </w:r>
            <w:r>
              <w:br/>
            </w:r>
            <w:r>
              <w:rPr>
                <w:rFonts w:ascii="Times New Roman"/>
                <w:b w:val="false"/>
                <w:i w:val="false"/>
                <w:color w:val="000000"/>
                <w:sz w:val="20"/>
              </w:rPr>
              <w:t xml:space="preserve">
пайдалану 208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контрабанда </w:t>
            </w:r>
            <w:r>
              <w:br/>
            </w:r>
            <w:r>
              <w:rPr>
                <w:rFonts w:ascii="Times New Roman"/>
                <w:b w:val="false"/>
                <w:i w:val="false"/>
                <w:color w:val="000000"/>
                <w:sz w:val="20"/>
              </w:rPr>
              <w:t xml:space="preserve">
(.209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төлемдерi </w:t>
            </w:r>
            <w:r>
              <w:br/>
            </w:r>
            <w:r>
              <w:rPr>
                <w:rFonts w:ascii="Times New Roman"/>
                <w:b w:val="false"/>
                <w:i w:val="false"/>
                <w:color w:val="000000"/>
                <w:sz w:val="20"/>
              </w:rPr>
              <w:t xml:space="preserve">
мен алымдарын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(214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Бухгалтерлiк </w:t>
            </w:r>
            <w:r>
              <w:br/>
            </w:r>
            <w:r>
              <w:rPr>
                <w:rFonts w:ascii="Times New Roman"/>
                <w:b w:val="false"/>
                <w:i w:val="false"/>
                <w:color w:val="000000"/>
                <w:sz w:val="20"/>
              </w:rPr>
              <w:t xml:space="preserve">
есеп ережелерiн </w:t>
            </w:r>
            <w:r>
              <w:br/>
            </w:r>
            <w:r>
              <w:rPr>
                <w:rFonts w:ascii="Times New Roman"/>
                <w:b w:val="false"/>
                <w:i w:val="false"/>
                <w:color w:val="000000"/>
                <w:sz w:val="20"/>
              </w:rPr>
              <w:t xml:space="preserve">
бұзу (218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салық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салы- </w:t>
            </w:r>
            <w:r>
              <w:br/>
            </w:r>
            <w:r>
              <w:rPr>
                <w:rFonts w:ascii="Times New Roman"/>
                <w:b w:val="false"/>
                <w:i w:val="false"/>
                <w:color w:val="000000"/>
                <w:sz w:val="20"/>
              </w:rPr>
              <w:t xml:space="preserve">
натын салықты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 </w:t>
            </w:r>
            <w:r>
              <w:br/>
            </w:r>
            <w:r>
              <w:rPr>
                <w:rFonts w:ascii="Times New Roman"/>
                <w:b w:val="false"/>
                <w:i w:val="false"/>
                <w:color w:val="000000"/>
                <w:sz w:val="20"/>
              </w:rPr>
              <w:t xml:space="preserve">
алдау 223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сыйақы </w:t>
            </w:r>
            <w:r>
              <w:br/>
            </w:r>
            <w:r>
              <w:rPr>
                <w:rFonts w:ascii="Times New Roman"/>
                <w:b w:val="false"/>
                <w:i w:val="false"/>
                <w:color w:val="000000"/>
                <w:sz w:val="20"/>
              </w:rPr>
              <w:t xml:space="preserve">
алу (224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қызмет саласын- </w:t>
            </w:r>
            <w:r>
              <w:br/>
            </w:r>
            <w:r>
              <w:rPr>
                <w:rFonts w:ascii="Times New Roman"/>
                <w:b w:val="false"/>
                <w:i w:val="false"/>
                <w:color w:val="000000"/>
                <w:sz w:val="20"/>
              </w:rPr>
              <w:t xml:space="preserve">
дағы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w:t>
            </w:r>
            <w:r>
              <w:br/>
            </w:r>
            <w:r>
              <w:rPr>
                <w:rFonts w:ascii="Times New Roman"/>
                <w:b w:val="false"/>
                <w:i w:val="false"/>
                <w:color w:val="000000"/>
                <w:sz w:val="20"/>
              </w:rPr>
              <w:t xml:space="preserve">
басқа да ұйымдар- </w:t>
            </w:r>
            <w:r>
              <w:br/>
            </w:r>
            <w:r>
              <w:rPr>
                <w:rFonts w:ascii="Times New Roman"/>
                <w:b w:val="false"/>
                <w:i w:val="false"/>
                <w:color w:val="000000"/>
                <w:sz w:val="20"/>
              </w:rPr>
              <w:t xml:space="preserve">
да қызметтерiне </w:t>
            </w:r>
            <w:r>
              <w:br/>
            </w:r>
            <w:r>
              <w:rPr>
                <w:rFonts w:ascii="Times New Roman"/>
                <w:b w:val="false"/>
                <w:i w:val="false"/>
                <w:color w:val="000000"/>
                <w:sz w:val="20"/>
              </w:rPr>
              <w:t xml:space="preserve">
қарсы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w:t>
            </w:r>
            <w:r>
              <w:br/>
            </w:r>
            <w:r>
              <w:rPr>
                <w:rFonts w:ascii="Times New Roman"/>
                <w:b w:val="false"/>
                <w:i w:val="false"/>
                <w:color w:val="000000"/>
                <w:sz w:val="20"/>
              </w:rPr>
              <w:t xml:space="preserve">
(233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w:t>
            </w:r>
            <w:r>
              <w:br/>
            </w:r>
            <w:r>
              <w:rPr>
                <w:rFonts w:ascii="Times New Roman"/>
                <w:b w:val="false"/>
                <w:i w:val="false"/>
                <w:color w:val="000000"/>
                <w:sz w:val="20"/>
              </w:rPr>
              <w:t xml:space="preserve">
қылмыстық топты </w:t>
            </w:r>
            <w:r>
              <w:br/>
            </w:r>
            <w:r>
              <w:rPr>
                <w:rFonts w:ascii="Times New Roman"/>
                <w:b w:val="false"/>
                <w:i w:val="false"/>
                <w:color w:val="000000"/>
                <w:sz w:val="20"/>
              </w:rPr>
              <w:t xml:space="preserve">
немесе қылмыстық </w:t>
            </w:r>
            <w:r>
              <w:br/>
            </w:r>
            <w:r>
              <w:rPr>
                <w:rFonts w:ascii="Times New Roman"/>
                <w:b w:val="false"/>
                <w:i w:val="false"/>
                <w:color w:val="000000"/>
                <w:sz w:val="20"/>
              </w:rPr>
              <w:t xml:space="preserve">
қауымдастықты </w:t>
            </w:r>
            <w:r>
              <w:br/>
            </w:r>
            <w:r>
              <w:rPr>
                <w:rFonts w:ascii="Times New Roman"/>
                <w:b w:val="false"/>
                <w:i w:val="false"/>
                <w:color w:val="000000"/>
                <w:sz w:val="20"/>
              </w:rPr>
              <w:t xml:space="preserve">
құру және оны </w:t>
            </w:r>
            <w:r>
              <w:br/>
            </w:r>
            <w:r>
              <w:rPr>
                <w:rFonts w:ascii="Times New Roman"/>
                <w:b w:val="false"/>
                <w:i w:val="false"/>
                <w:color w:val="000000"/>
                <w:sz w:val="20"/>
              </w:rPr>
              <w:t xml:space="preserve">
басқару, қылмыс- </w:t>
            </w:r>
            <w:r>
              <w:br/>
            </w:r>
            <w:r>
              <w:rPr>
                <w:rFonts w:ascii="Times New Roman"/>
                <w:b w:val="false"/>
                <w:i w:val="false"/>
                <w:color w:val="000000"/>
                <w:sz w:val="20"/>
              </w:rPr>
              <w:t xml:space="preserve">
тық қоғамдас- </w:t>
            </w:r>
            <w:r>
              <w:br/>
            </w:r>
            <w:r>
              <w:rPr>
                <w:rFonts w:ascii="Times New Roman"/>
                <w:b w:val="false"/>
                <w:i w:val="false"/>
                <w:color w:val="000000"/>
                <w:sz w:val="20"/>
              </w:rPr>
              <w:t xml:space="preserve">
тыққа қатысу. </w:t>
            </w:r>
            <w:r>
              <w:br/>
            </w:r>
            <w:r>
              <w:rPr>
                <w:rFonts w:ascii="Times New Roman"/>
                <w:b w:val="false"/>
                <w:i w:val="false"/>
                <w:color w:val="000000"/>
                <w:sz w:val="20"/>
              </w:rPr>
              <w:t xml:space="preserve">
235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Бандитизм </w:t>
            </w:r>
            <w:r>
              <w:br/>
            </w:r>
            <w:r>
              <w:rPr>
                <w:rFonts w:ascii="Times New Roman"/>
                <w:b w:val="false"/>
                <w:i w:val="false"/>
                <w:color w:val="000000"/>
                <w:sz w:val="20"/>
              </w:rPr>
              <w:t xml:space="preserve">
(237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немесе су </w:t>
            </w:r>
            <w:r>
              <w:br/>
            </w:r>
            <w:r>
              <w:rPr>
                <w:rFonts w:ascii="Times New Roman"/>
                <w:b w:val="false"/>
                <w:i w:val="false"/>
                <w:color w:val="000000"/>
                <w:sz w:val="20"/>
              </w:rPr>
              <w:t xml:space="preserve">
көлiгiн не жылжы- </w:t>
            </w:r>
            <w:r>
              <w:br/>
            </w:r>
            <w:r>
              <w:rPr>
                <w:rFonts w:ascii="Times New Roman"/>
                <w:b w:val="false"/>
                <w:i w:val="false"/>
                <w:color w:val="000000"/>
                <w:sz w:val="20"/>
              </w:rPr>
              <w:t xml:space="preserve">
малы темiр жол </w:t>
            </w:r>
            <w:r>
              <w:br/>
            </w:r>
            <w:r>
              <w:rPr>
                <w:rFonts w:ascii="Times New Roman"/>
                <w:b w:val="false"/>
                <w:i w:val="false"/>
                <w:color w:val="000000"/>
                <w:sz w:val="20"/>
              </w:rPr>
              <w:t xml:space="preserve">
составын айдап </w:t>
            </w:r>
            <w:r>
              <w:br/>
            </w:r>
            <w:r>
              <w:rPr>
                <w:rFonts w:ascii="Times New Roman"/>
                <w:b w:val="false"/>
                <w:i w:val="false"/>
                <w:color w:val="000000"/>
                <w:sz w:val="20"/>
              </w:rPr>
              <w:t xml:space="preserve">
әкету сонымен </w:t>
            </w:r>
            <w:r>
              <w:br/>
            </w:r>
            <w:r>
              <w:rPr>
                <w:rFonts w:ascii="Times New Roman"/>
                <w:b w:val="false"/>
                <w:i w:val="false"/>
                <w:color w:val="000000"/>
                <w:sz w:val="20"/>
              </w:rPr>
              <w:t xml:space="preserve">
бiрге қолға </w:t>
            </w:r>
            <w:r>
              <w:br/>
            </w:r>
            <w:r>
              <w:rPr>
                <w:rFonts w:ascii="Times New Roman"/>
                <w:b w:val="false"/>
                <w:i w:val="false"/>
                <w:color w:val="000000"/>
                <w:sz w:val="20"/>
              </w:rPr>
              <w:t xml:space="preserve">
түсіру (239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актісi </w:t>
            </w:r>
            <w:r>
              <w:br/>
            </w:r>
            <w:r>
              <w:rPr>
                <w:rFonts w:ascii="Times New Roman"/>
                <w:b w:val="false"/>
                <w:i w:val="false"/>
                <w:color w:val="000000"/>
                <w:sz w:val="20"/>
              </w:rPr>
              <w:t xml:space="preserve">
туралы көрiнеу </w:t>
            </w:r>
            <w:r>
              <w:br/>
            </w:r>
            <w:r>
              <w:rPr>
                <w:rFonts w:ascii="Times New Roman"/>
                <w:b w:val="false"/>
                <w:i w:val="false"/>
                <w:color w:val="000000"/>
                <w:sz w:val="20"/>
              </w:rPr>
              <w:t xml:space="preserve">
жалған хабарлау </w:t>
            </w:r>
            <w:r>
              <w:br/>
            </w:r>
            <w:r>
              <w:rPr>
                <w:rFonts w:ascii="Times New Roman"/>
                <w:b w:val="false"/>
                <w:i w:val="false"/>
                <w:color w:val="000000"/>
                <w:sz w:val="20"/>
              </w:rPr>
              <w:t xml:space="preserve">
(242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Радиоактивтi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ұрлау немесе </w:t>
            </w:r>
            <w:r>
              <w:br/>
            </w:r>
            <w:r>
              <w:rPr>
                <w:rFonts w:ascii="Times New Roman"/>
                <w:b w:val="false"/>
                <w:i w:val="false"/>
                <w:color w:val="000000"/>
                <w:sz w:val="20"/>
              </w:rPr>
              <w:t xml:space="preserve">
қорқытып алу </w:t>
            </w:r>
            <w:r>
              <w:br/>
            </w:r>
            <w:r>
              <w:rPr>
                <w:rFonts w:ascii="Times New Roman"/>
                <w:b w:val="false"/>
                <w:i w:val="false"/>
                <w:color w:val="000000"/>
                <w:sz w:val="20"/>
              </w:rPr>
              <w:t xml:space="preserve">
(248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Айналыстан алын- </w:t>
            </w:r>
            <w:r>
              <w:br/>
            </w:r>
            <w:r>
              <w:rPr>
                <w:rFonts w:ascii="Times New Roman"/>
                <w:b w:val="false"/>
                <w:i w:val="false"/>
                <w:color w:val="000000"/>
                <w:sz w:val="20"/>
              </w:rPr>
              <w:t xml:space="preserve">
ған заттардан </w:t>
            </w:r>
            <w:r>
              <w:br/>
            </w:r>
            <w:r>
              <w:rPr>
                <w:rFonts w:ascii="Times New Roman"/>
                <w:b w:val="false"/>
                <w:i w:val="false"/>
                <w:color w:val="000000"/>
                <w:sz w:val="20"/>
              </w:rPr>
              <w:t xml:space="preserve">
немесе айналысы </w:t>
            </w:r>
            <w:r>
              <w:br/>
            </w:r>
            <w:r>
              <w:rPr>
                <w:rFonts w:ascii="Times New Roman"/>
                <w:b w:val="false"/>
                <w:i w:val="false"/>
                <w:color w:val="000000"/>
                <w:sz w:val="20"/>
              </w:rPr>
              <w:t xml:space="preserve">
шектелген заттар- </w:t>
            </w:r>
            <w:r>
              <w:br/>
            </w:r>
            <w:r>
              <w:rPr>
                <w:rFonts w:ascii="Times New Roman"/>
                <w:b w:val="false"/>
                <w:i w:val="false"/>
                <w:color w:val="000000"/>
                <w:sz w:val="20"/>
              </w:rPr>
              <w:t xml:space="preserve">
дың контрабан- </w:t>
            </w:r>
            <w:r>
              <w:br/>
            </w:r>
            <w:r>
              <w:rPr>
                <w:rFonts w:ascii="Times New Roman"/>
                <w:b w:val="false"/>
                <w:i w:val="false"/>
                <w:color w:val="000000"/>
                <w:sz w:val="20"/>
              </w:rPr>
              <w:t xml:space="preserve">
дасы (250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дәрi- </w:t>
            </w:r>
            <w:r>
              <w:br/>
            </w:r>
            <w:r>
              <w:rPr>
                <w:rFonts w:ascii="Times New Roman"/>
                <w:b w:val="false"/>
                <w:i w:val="false"/>
                <w:color w:val="000000"/>
                <w:sz w:val="20"/>
              </w:rPr>
              <w:t xml:space="preserve">
лердi жарылғыш </w:t>
            </w:r>
            <w:r>
              <w:br/>
            </w:r>
            <w:r>
              <w:rPr>
                <w:rFonts w:ascii="Times New Roman"/>
                <w:b w:val="false"/>
                <w:i w:val="false"/>
                <w:color w:val="000000"/>
                <w:sz w:val="20"/>
              </w:rPr>
              <w:t xml:space="preserve">
заттарды және </w:t>
            </w:r>
            <w:r>
              <w:br/>
            </w:r>
            <w:r>
              <w:rPr>
                <w:rFonts w:ascii="Times New Roman"/>
                <w:b w:val="false"/>
                <w:i w:val="false"/>
                <w:color w:val="000000"/>
                <w:sz w:val="20"/>
              </w:rPr>
              <w:t xml:space="preserve">
жарылғыш құрыл- </w:t>
            </w:r>
            <w:r>
              <w:br/>
            </w:r>
            <w:r>
              <w:rPr>
                <w:rFonts w:ascii="Times New Roman"/>
                <w:b w:val="false"/>
                <w:i w:val="false"/>
                <w:color w:val="000000"/>
                <w:sz w:val="20"/>
              </w:rPr>
              <w:t xml:space="preserve">
ғыларды заңсыз </w:t>
            </w:r>
            <w:r>
              <w:br/>
            </w:r>
            <w:r>
              <w:rPr>
                <w:rFonts w:ascii="Times New Roman"/>
                <w:b w:val="false"/>
                <w:i w:val="false"/>
                <w:color w:val="000000"/>
                <w:sz w:val="20"/>
              </w:rPr>
              <w:t xml:space="preserve">
сатып алу, беру, </w:t>
            </w:r>
            <w:r>
              <w:br/>
            </w:r>
            <w:r>
              <w:rPr>
                <w:rFonts w:ascii="Times New Roman"/>
                <w:b w:val="false"/>
                <w:i w:val="false"/>
                <w:color w:val="000000"/>
                <w:sz w:val="20"/>
              </w:rPr>
              <w:t xml:space="preserve">
өткiзу, сақтау, </w:t>
            </w:r>
            <w:r>
              <w:br/>
            </w:r>
            <w:r>
              <w:rPr>
                <w:rFonts w:ascii="Times New Roman"/>
                <w:b w:val="false"/>
                <w:i w:val="false"/>
                <w:color w:val="000000"/>
                <w:sz w:val="20"/>
              </w:rPr>
              <w:t xml:space="preserve">
тасымалдау не- </w:t>
            </w:r>
            <w:r>
              <w:br/>
            </w:r>
            <w:r>
              <w:rPr>
                <w:rFonts w:ascii="Times New Roman"/>
                <w:b w:val="false"/>
                <w:i w:val="false"/>
                <w:color w:val="000000"/>
                <w:sz w:val="20"/>
              </w:rPr>
              <w:t xml:space="preserve">
месе алып жүру </w:t>
            </w:r>
            <w:r>
              <w:br/>
            </w:r>
            <w:r>
              <w:rPr>
                <w:rFonts w:ascii="Times New Roman"/>
                <w:b w:val="false"/>
                <w:i w:val="false"/>
                <w:color w:val="000000"/>
                <w:sz w:val="20"/>
              </w:rPr>
              <w:t xml:space="preserve">
(251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w:t>
            </w:r>
            <w:r>
              <w:br/>
            </w:r>
            <w:r>
              <w:rPr>
                <w:rFonts w:ascii="Times New Roman"/>
                <w:b w:val="false"/>
                <w:i w:val="false"/>
                <w:color w:val="000000"/>
                <w:sz w:val="20"/>
              </w:rPr>
              <w:t xml:space="preserve">
дәрiнi, жарылғыш </w:t>
            </w:r>
            <w:r>
              <w:br/>
            </w:r>
            <w:r>
              <w:rPr>
                <w:rFonts w:ascii="Times New Roman"/>
                <w:b w:val="false"/>
                <w:i w:val="false"/>
                <w:color w:val="000000"/>
                <w:sz w:val="20"/>
              </w:rPr>
              <w:t xml:space="preserve">
заттарды, жару </w:t>
            </w:r>
            <w:r>
              <w:br/>
            </w:r>
            <w:r>
              <w:rPr>
                <w:rFonts w:ascii="Times New Roman"/>
                <w:b w:val="false"/>
                <w:i w:val="false"/>
                <w:color w:val="000000"/>
                <w:sz w:val="20"/>
              </w:rPr>
              <w:t xml:space="preserve">
құрылғыларын ұр- </w:t>
            </w:r>
            <w:r>
              <w:br/>
            </w:r>
            <w:r>
              <w:rPr>
                <w:rFonts w:ascii="Times New Roman"/>
                <w:b w:val="false"/>
                <w:i w:val="false"/>
                <w:color w:val="000000"/>
                <w:sz w:val="20"/>
              </w:rPr>
              <w:t xml:space="preserve">
лау не қорқытып </w:t>
            </w:r>
            <w:r>
              <w:br/>
            </w:r>
            <w:r>
              <w:rPr>
                <w:rFonts w:ascii="Times New Roman"/>
                <w:b w:val="false"/>
                <w:i w:val="false"/>
                <w:color w:val="000000"/>
                <w:sz w:val="20"/>
              </w:rPr>
              <w:t xml:space="preserve">
алу (255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қауiпсiздігі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(256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Бұзақылық </w:t>
            </w:r>
            <w:r>
              <w:br/>
            </w:r>
            <w:r>
              <w:rPr>
                <w:rFonts w:ascii="Times New Roman"/>
                <w:b w:val="false"/>
                <w:i w:val="false"/>
                <w:color w:val="000000"/>
                <w:sz w:val="20"/>
              </w:rPr>
              <w:t xml:space="preserve">
(257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Тағылық </w:t>
            </w:r>
            <w:r>
              <w:br/>
            </w:r>
            <w:r>
              <w:rPr>
                <w:rFonts w:ascii="Times New Roman"/>
                <w:b w:val="false"/>
                <w:i w:val="false"/>
                <w:color w:val="000000"/>
                <w:sz w:val="20"/>
              </w:rPr>
              <w:t xml:space="preserve">
(258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қауiп- </w:t>
            </w:r>
            <w:r>
              <w:br/>
            </w:r>
            <w:r>
              <w:rPr>
                <w:rFonts w:ascii="Times New Roman"/>
                <w:b w:val="false"/>
                <w:i w:val="false"/>
                <w:color w:val="000000"/>
                <w:sz w:val="20"/>
              </w:rPr>
              <w:t xml:space="preserve">
сiздiк және қо- </w:t>
            </w:r>
            <w:r>
              <w:br/>
            </w:r>
            <w:r>
              <w:rPr>
                <w:rFonts w:ascii="Times New Roman"/>
                <w:b w:val="false"/>
                <w:i w:val="false"/>
                <w:color w:val="000000"/>
                <w:sz w:val="20"/>
              </w:rPr>
              <w:t xml:space="preserve">
ғамдық тәртiпке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заңсыз да- </w:t>
            </w:r>
            <w:r>
              <w:br/>
            </w:r>
            <w:r>
              <w:rPr>
                <w:rFonts w:ascii="Times New Roman"/>
                <w:b w:val="false"/>
                <w:i w:val="false"/>
                <w:color w:val="000000"/>
                <w:sz w:val="20"/>
              </w:rPr>
              <w:t xml:space="preserve">
йындау, иемденiп </w:t>
            </w:r>
            <w:r>
              <w:br/>
            </w:r>
            <w:r>
              <w:rPr>
                <w:rFonts w:ascii="Times New Roman"/>
                <w:b w:val="false"/>
                <w:i w:val="false"/>
                <w:color w:val="000000"/>
                <w:sz w:val="20"/>
              </w:rPr>
              <w:t xml:space="preserve">
алу, сақтау, та- </w:t>
            </w:r>
            <w:r>
              <w:br/>
            </w:r>
            <w:r>
              <w:rPr>
                <w:rFonts w:ascii="Times New Roman"/>
                <w:b w:val="false"/>
                <w:i w:val="false"/>
                <w:color w:val="000000"/>
                <w:sz w:val="20"/>
              </w:rPr>
              <w:t xml:space="preserve">
сымалдау, жөнелту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259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ұрлау неме- </w:t>
            </w:r>
            <w:r>
              <w:br/>
            </w:r>
            <w:r>
              <w:rPr>
                <w:rFonts w:ascii="Times New Roman"/>
                <w:b w:val="false"/>
                <w:i w:val="false"/>
                <w:color w:val="000000"/>
                <w:sz w:val="20"/>
              </w:rPr>
              <w:t xml:space="preserve">
се қорқытып алу </w:t>
            </w:r>
            <w:r>
              <w:br/>
            </w:r>
            <w:r>
              <w:rPr>
                <w:rFonts w:ascii="Times New Roman"/>
                <w:b w:val="false"/>
                <w:i w:val="false"/>
                <w:color w:val="000000"/>
                <w:sz w:val="20"/>
              </w:rPr>
              <w:t xml:space="preserve">
(260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w:t>
            </w:r>
            <w:r>
              <w:br/>
            </w:r>
            <w:r>
              <w:rPr>
                <w:rFonts w:ascii="Times New Roman"/>
                <w:b w:val="false"/>
                <w:i w:val="false"/>
                <w:color w:val="000000"/>
                <w:sz w:val="20"/>
              </w:rPr>
              <w:t xml:space="preserve">
заттарды тұтыну </w:t>
            </w:r>
            <w:r>
              <w:br/>
            </w:r>
            <w:r>
              <w:rPr>
                <w:rFonts w:ascii="Times New Roman"/>
                <w:b w:val="false"/>
                <w:i w:val="false"/>
                <w:color w:val="000000"/>
                <w:sz w:val="20"/>
              </w:rPr>
              <w:t xml:space="preserve">
үшiн притондар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немесе ұстау </w:t>
            </w:r>
            <w:r>
              <w:br/>
            </w:r>
            <w:r>
              <w:rPr>
                <w:rFonts w:ascii="Times New Roman"/>
                <w:b w:val="false"/>
                <w:i w:val="false"/>
                <w:color w:val="000000"/>
                <w:sz w:val="20"/>
              </w:rPr>
              <w:t xml:space="preserve">
(264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ережелердi бұзу </w:t>
            </w:r>
            <w:r>
              <w:br/>
            </w:r>
            <w:r>
              <w:rPr>
                <w:rFonts w:ascii="Times New Roman"/>
                <w:b w:val="false"/>
                <w:i w:val="false"/>
                <w:color w:val="000000"/>
                <w:sz w:val="20"/>
              </w:rPr>
              <w:t xml:space="preserve">
(267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 </w:t>
            </w:r>
            <w:r>
              <w:br/>
            </w:r>
            <w:r>
              <w:rPr>
                <w:rFonts w:ascii="Times New Roman"/>
                <w:b w:val="false"/>
                <w:i w:val="false"/>
                <w:color w:val="000000"/>
                <w:sz w:val="20"/>
              </w:rPr>
              <w:t xml:space="preserve">
лығына қарсы бас- </w:t>
            </w:r>
            <w:r>
              <w:br/>
            </w:r>
            <w:r>
              <w:rPr>
                <w:rFonts w:ascii="Times New Roman"/>
                <w:b w:val="false"/>
                <w:i w:val="false"/>
                <w:color w:val="000000"/>
                <w:sz w:val="20"/>
              </w:rPr>
              <w:t xml:space="preserve">
қа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w:t>
            </w:r>
            <w:r>
              <w:br/>
            </w:r>
            <w:r>
              <w:rPr>
                <w:rFonts w:ascii="Times New Roman"/>
                <w:b w:val="false"/>
                <w:i w:val="false"/>
                <w:color w:val="000000"/>
                <w:sz w:val="20"/>
              </w:rPr>
              <w:t xml:space="preserve">
өзге де қызметке </w:t>
            </w:r>
            <w:r>
              <w:br/>
            </w:r>
            <w:r>
              <w:rPr>
                <w:rFonts w:ascii="Times New Roman"/>
                <w:b w:val="false"/>
                <w:i w:val="false"/>
                <w:color w:val="000000"/>
                <w:sz w:val="20"/>
              </w:rPr>
              <w:t xml:space="preserve">
қойылатын эколо- </w:t>
            </w:r>
            <w:r>
              <w:br/>
            </w:r>
            <w:r>
              <w:rPr>
                <w:rFonts w:ascii="Times New Roman"/>
                <w:b w:val="false"/>
                <w:i w:val="false"/>
                <w:color w:val="000000"/>
                <w:sz w:val="20"/>
              </w:rPr>
              <w:t xml:space="preserve">
гиялық талаптар- </w:t>
            </w:r>
            <w:r>
              <w:br/>
            </w:r>
            <w:r>
              <w:rPr>
                <w:rFonts w:ascii="Times New Roman"/>
                <w:b w:val="false"/>
                <w:i w:val="false"/>
                <w:color w:val="000000"/>
                <w:sz w:val="20"/>
              </w:rPr>
              <w:t xml:space="preserve">
дың бұзуы </w:t>
            </w:r>
            <w:r>
              <w:br/>
            </w:r>
            <w:r>
              <w:rPr>
                <w:rFonts w:ascii="Times New Roman"/>
                <w:b w:val="false"/>
                <w:i w:val="false"/>
                <w:color w:val="000000"/>
                <w:sz w:val="20"/>
              </w:rPr>
              <w:t xml:space="preserve">
(277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эколо- </w:t>
            </w:r>
            <w:r>
              <w:br/>
            </w:r>
            <w:r>
              <w:rPr>
                <w:rFonts w:ascii="Times New Roman"/>
                <w:b w:val="false"/>
                <w:i w:val="false"/>
                <w:color w:val="000000"/>
                <w:sz w:val="20"/>
              </w:rPr>
              <w:t xml:space="preserve">
гиялық қауiптi, </w:t>
            </w:r>
            <w:r>
              <w:br/>
            </w:r>
            <w:r>
              <w:rPr>
                <w:rFonts w:ascii="Times New Roman"/>
                <w:b w:val="false"/>
                <w:i w:val="false"/>
                <w:color w:val="000000"/>
                <w:sz w:val="20"/>
              </w:rPr>
              <w:t xml:space="preserve">
химиялық, радио- </w:t>
            </w:r>
            <w:r>
              <w:br/>
            </w:r>
            <w:r>
              <w:rPr>
                <w:rFonts w:ascii="Times New Roman"/>
                <w:b w:val="false"/>
                <w:i w:val="false"/>
                <w:color w:val="000000"/>
                <w:sz w:val="20"/>
              </w:rPr>
              <w:t xml:space="preserve">
активтi және био- </w:t>
            </w:r>
            <w:r>
              <w:br/>
            </w:r>
            <w:r>
              <w:rPr>
                <w:rFonts w:ascii="Times New Roman"/>
                <w:b w:val="false"/>
                <w:i w:val="false"/>
                <w:color w:val="000000"/>
                <w:sz w:val="20"/>
              </w:rPr>
              <w:t xml:space="preserve">
логиялық заттар- </w:t>
            </w:r>
            <w:r>
              <w:br/>
            </w:r>
            <w:r>
              <w:rPr>
                <w:rFonts w:ascii="Times New Roman"/>
                <w:b w:val="false"/>
                <w:i w:val="false"/>
                <w:color w:val="000000"/>
                <w:sz w:val="20"/>
              </w:rPr>
              <w:t xml:space="preserve">
ды өндiру мен </w:t>
            </w:r>
            <w:r>
              <w:br/>
            </w:r>
            <w:r>
              <w:rPr>
                <w:rFonts w:ascii="Times New Roman"/>
                <w:b w:val="false"/>
                <w:i w:val="false"/>
                <w:color w:val="000000"/>
                <w:sz w:val="20"/>
              </w:rPr>
              <w:t xml:space="preserve">
пайдалану кезiн- </w:t>
            </w:r>
            <w:r>
              <w:br/>
            </w:r>
            <w:r>
              <w:rPr>
                <w:rFonts w:ascii="Times New Roman"/>
                <w:b w:val="false"/>
                <w:i w:val="false"/>
                <w:color w:val="000000"/>
                <w:sz w:val="20"/>
              </w:rPr>
              <w:t xml:space="preserve">
де экологиялық </w:t>
            </w:r>
            <w:r>
              <w:br/>
            </w:r>
            <w:r>
              <w:rPr>
                <w:rFonts w:ascii="Times New Roman"/>
                <w:b w:val="false"/>
                <w:i w:val="false"/>
                <w:color w:val="000000"/>
                <w:sz w:val="20"/>
              </w:rPr>
              <w:t xml:space="preserve">
талаптардың бұзы- </w:t>
            </w:r>
            <w:r>
              <w:br/>
            </w:r>
            <w:r>
              <w:rPr>
                <w:rFonts w:ascii="Times New Roman"/>
                <w:b w:val="false"/>
                <w:i w:val="false"/>
                <w:color w:val="000000"/>
                <w:sz w:val="20"/>
              </w:rPr>
              <w:t xml:space="preserve">
луы (.278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Микробиологиялық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агенттермен неме- </w:t>
            </w:r>
            <w:r>
              <w:br/>
            </w:r>
            <w:r>
              <w:rPr>
                <w:rFonts w:ascii="Times New Roman"/>
                <w:b w:val="false"/>
                <w:i w:val="false"/>
                <w:color w:val="000000"/>
                <w:sz w:val="20"/>
              </w:rPr>
              <w:t xml:space="preserve">
се улы заттармен </w:t>
            </w:r>
            <w:r>
              <w:br/>
            </w:r>
            <w:r>
              <w:rPr>
                <w:rFonts w:ascii="Times New Roman"/>
                <w:b w:val="false"/>
                <w:i w:val="false"/>
                <w:color w:val="000000"/>
                <w:sz w:val="20"/>
              </w:rPr>
              <w:t xml:space="preserve">
жұмыс iстеу ке- </w:t>
            </w:r>
            <w:r>
              <w:br/>
            </w:r>
            <w:r>
              <w:rPr>
                <w:rFonts w:ascii="Times New Roman"/>
                <w:b w:val="false"/>
                <w:i w:val="false"/>
                <w:color w:val="000000"/>
                <w:sz w:val="20"/>
              </w:rPr>
              <w:t xml:space="preserve">
зiнде қауiпсiз- </w:t>
            </w:r>
            <w:r>
              <w:br/>
            </w:r>
            <w:r>
              <w:rPr>
                <w:rFonts w:ascii="Times New Roman"/>
                <w:b w:val="false"/>
                <w:i w:val="false"/>
                <w:color w:val="000000"/>
                <w:sz w:val="20"/>
              </w:rPr>
              <w:t xml:space="preserve">
дiк ережелерiнiң </w:t>
            </w:r>
            <w:r>
              <w:br/>
            </w:r>
            <w:r>
              <w:rPr>
                <w:rFonts w:ascii="Times New Roman"/>
                <w:b w:val="false"/>
                <w:i w:val="false"/>
                <w:color w:val="000000"/>
                <w:sz w:val="20"/>
              </w:rPr>
              <w:t xml:space="preserve">
бұзылуы (279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ережелердi және </w:t>
            </w:r>
            <w:r>
              <w:br/>
            </w:r>
            <w:r>
              <w:rPr>
                <w:rFonts w:ascii="Times New Roman"/>
                <w:b w:val="false"/>
                <w:i w:val="false"/>
                <w:color w:val="000000"/>
                <w:sz w:val="20"/>
              </w:rPr>
              <w:t xml:space="preserve">
өсiмдiктердiң ау- </w:t>
            </w:r>
            <w:r>
              <w:br/>
            </w:r>
            <w:r>
              <w:rPr>
                <w:rFonts w:ascii="Times New Roman"/>
                <w:b w:val="false"/>
                <w:i w:val="false"/>
                <w:color w:val="000000"/>
                <w:sz w:val="20"/>
              </w:rPr>
              <w:t xml:space="preserve">
рулары мен зиян- </w:t>
            </w:r>
            <w:r>
              <w:br/>
            </w:r>
            <w:r>
              <w:rPr>
                <w:rFonts w:ascii="Times New Roman"/>
                <w:b w:val="false"/>
                <w:i w:val="false"/>
                <w:color w:val="000000"/>
                <w:sz w:val="20"/>
              </w:rPr>
              <w:t xml:space="preserve">
кестерiне қарсы </w:t>
            </w:r>
            <w:r>
              <w:br/>
            </w:r>
            <w:r>
              <w:rPr>
                <w:rFonts w:ascii="Times New Roman"/>
                <w:b w:val="false"/>
                <w:i w:val="false"/>
                <w:color w:val="000000"/>
                <w:sz w:val="20"/>
              </w:rPr>
              <w:t xml:space="preserve">
күресу үшiн бел- </w:t>
            </w:r>
            <w:r>
              <w:br/>
            </w:r>
            <w:r>
              <w:rPr>
                <w:rFonts w:ascii="Times New Roman"/>
                <w:b w:val="false"/>
                <w:i w:val="false"/>
                <w:color w:val="000000"/>
                <w:sz w:val="20"/>
              </w:rPr>
              <w:t xml:space="preserve">
гіленген ереже- </w:t>
            </w:r>
            <w:r>
              <w:br/>
            </w:r>
            <w:r>
              <w:rPr>
                <w:rFonts w:ascii="Times New Roman"/>
                <w:b w:val="false"/>
                <w:i w:val="false"/>
                <w:color w:val="000000"/>
                <w:sz w:val="20"/>
              </w:rPr>
              <w:t xml:space="preserve">
лердiң бұзылуы </w:t>
            </w:r>
            <w:r>
              <w:br/>
            </w:r>
            <w:r>
              <w:rPr>
                <w:rFonts w:ascii="Times New Roman"/>
                <w:b w:val="false"/>
                <w:i w:val="false"/>
                <w:color w:val="000000"/>
                <w:sz w:val="20"/>
              </w:rPr>
              <w:t xml:space="preserve">
(.280бап)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Суларды ластау, </w:t>
            </w:r>
            <w:r>
              <w:br/>
            </w:r>
            <w:r>
              <w:rPr>
                <w:rFonts w:ascii="Times New Roman"/>
                <w:b w:val="false"/>
                <w:i w:val="false"/>
                <w:color w:val="000000"/>
                <w:sz w:val="20"/>
              </w:rPr>
              <w:t xml:space="preserve">
бiтеу және сарқу </w:t>
            </w:r>
            <w:r>
              <w:br/>
            </w:r>
            <w:r>
              <w:rPr>
                <w:rFonts w:ascii="Times New Roman"/>
                <w:b w:val="false"/>
                <w:i w:val="false"/>
                <w:color w:val="000000"/>
                <w:sz w:val="20"/>
              </w:rPr>
              <w:t xml:space="preserve">
281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Атмосфераны </w:t>
            </w:r>
            <w:r>
              <w:br/>
            </w:r>
            <w:r>
              <w:rPr>
                <w:rFonts w:ascii="Times New Roman"/>
                <w:b w:val="false"/>
                <w:i w:val="false"/>
                <w:color w:val="000000"/>
                <w:sz w:val="20"/>
              </w:rPr>
              <w:t xml:space="preserve">
ластау (282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аясын </w:t>
            </w:r>
            <w:r>
              <w:br/>
            </w:r>
            <w:r>
              <w:rPr>
                <w:rFonts w:ascii="Times New Roman"/>
                <w:b w:val="false"/>
                <w:i w:val="false"/>
                <w:color w:val="000000"/>
                <w:sz w:val="20"/>
              </w:rPr>
              <w:t xml:space="preserve">
ластау (283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кұрлықтық шельфi </w:t>
            </w:r>
            <w:r>
              <w:br/>
            </w:r>
            <w:r>
              <w:rPr>
                <w:rFonts w:ascii="Times New Roman"/>
                <w:b w:val="false"/>
                <w:i w:val="false"/>
                <w:color w:val="000000"/>
                <w:sz w:val="20"/>
              </w:rPr>
              <w:t xml:space="preserve">
туралы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айрықша экономи- </w:t>
            </w:r>
            <w:r>
              <w:br/>
            </w:r>
            <w:r>
              <w:rPr>
                <w:rFonts w:ascii="Times New Roman"/>
                <w:b w:val="false"/>
                <w:i w:val="false"/>
                <w:color w:val="000000"/>
                <w:sz w:val="20"/>
              </w:rPr>
              <w:t xml:space="preserve">
калық аймағы </w:t>
            </w:r>
            <w:r>
              <w:br/>
            </w:r>
            <w:r>
              <w:rPr>
                <w:rFonts w:ascii="Times New Roman"/>
                <w:b w:val="false"/>
                <w:i w:val="false"/>
                <w:color w:val="000000"/>
                <w:sz w:val="20"/>
              </w:rPr>
              <w:t xml:space="preserve">
туралы заңдардың </w:t>
            </w:r>
            <w:r>
              <w:br/>
            </w:r>
            <w:r>
              <w:rPr>
                <w:rFonts w:ascii="Times New Roman"/>
                <w:b w:val="false"/>
                <w:i w:val="false"/>
                <w:color w:val="000000"/>
                <w:sz w:val="20"/>
              </w:rPr>
              <w:t xml:space="preserve">
бұзылуы (284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бүлдiру </w:t>
            </w:r>
            <w:r>
              <w:br/>
            </w:r>
            <w:r>
              <w:rPr>
                <w:rFonts w:ascii="Times New Roman"/>
                <w:b w:val="false"/>
                <w:i w:val="false"/>
                <w:color w:val="000000"/>
                <w:sz w:val="20"/>
              </w:rPr>
              <w:t xml:space="preserve">
(285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қор- </w:t>
            </w:r>
            <w:r>
              <w:br/>
            </w:r>
            <w:r>
              <w:rPr>
                <w:rFonts w:ascii="Times New Roman"/>
                <w:b w:val="false"/>
                <w:i w:val="false"/>
                <w:color w:val="000000"/>
                <w:sz w:val="20"/>
              </w:rPr>
              <w:t xml:space="preserve">
ғау және пайдала- </w:t>
            </w:r>
            <w:r>
              <w:br/>
            </w:r>
            <w:r>
              <w:rPr>
                <w:rFonts w:ascii="Times New Roman"/>
                <w:b w:val="false"/>
                <w:i w:val="false"/>
                <w:color w:val="000000"/>
                <w:sz w:val="20"/>
              </w:rPr>
              <w:t xml:space="preserve">
ну ережелерiн </w:t>
            </w:r>
            <w:r>
              <w:br/>
            </w:r>
            <w:r>
              <w:rPr>
                <w:rFonts w:ascii="Times New Roman"/>
                <w:b w:val="false"/>
                <w:i w:val="false"/>
                <w:color w:val="000000"/>
                <w:sz w:val="20"/>
              </w:rPr>
              <w:t xml:space="preserve">
бұзу (286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 </w:t>
            </w:r>
            <w:r>
              <w:br/>
            </w:r>
            <w:r>
              <w:rPr>
                <w:rFonts w:ascii="Times New Roman"/>
                <w:b w:val="false"/>
                <w:i w:val="false"/>
                <w:color w:val="000000"/>
                <w:sz w:val="20"/>
              </w:rPr>
              <w:t xml:space="preserve">
мен өсiмдiкте- </w:t>
            </w:r>
            <w:r>
              <w:br/>
            </w:r>
            <w:r>
              <w:rPr>
                <w:rFonts w:ascii="Times New Roman"/>
                <w:b w:val="false"/>
                <w:i w:val="false"/>
                <w:color w:val="000000"/>
                <w:sz w:val="20"/>
              </w:rPr>
              <w:t xml:space="preserve">
рiн заңсыз алу </w:t>
            </w:r>
            <w:r>
              <w:br/>
            </w:r>
            <w:r>
              <w:rPr>
                <w:rFonts w:ascii="Times New Roman"/>
                <w:b w:val="false"/>
                <w:i w:val="false"/>
                <w:color w:val="000000"/>
                <w:sz w:val="20"/>
              </w:rPr>
              <w:t xml:space="preserve">
(287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аңшылық </w:t>
            </w:r>
            <w:r>
              <w:br/>
            </w:r>
            <w:r>
              <w:rPr>
                <w:rFonts w:ascii="Times New Roman"/>
                <w:b w:val="false"/>
                <w:i w:val="false"/>
                <w:color w:val="000000"/>
                <w:sz w:val="20"/>
              </w:rPr>
              <w:t xml:space="preserve">
(288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br/>
            </w:r>
            <w:r>
              <w:rPr>
                <w:rFonts w:ascii="Times New Roman"/>
                <w:b w:val="false"/>
                <w:i w:val="false"/>
                <w:color w:val="000000"/>
                <w:sz w:val="20"/>
              </w:rPr>
              <w:t xml:space="preserve">
дүниесiн қорғау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(.289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өсiмдiктердiң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құрып кету </w:t>
            </w:r>
            <w:r>
              <w:br/>
            </w:r>
            <w:r>
              <w:rPr>
                <w:rFonts w:ascii="Times New Roman"/>
                <w:b w:val="false"/>
                <w:i w:val="false"/>
                <w:color w:val="000000"/>
                <w:sz w:val="20"/>
              </w:rPr>
              <w:t xml:space="preserve">
қаупi төнген </w:t>
            </w:r>
            <w:r>
              <w:br/>
            </w:r>
            <w:r>
              <w:rPr>
                <w:rFonts w:ascii="Times New Roman"/>
                <w:b w:val="false"/>
                <w:i w:val="false"/>
                <w:color w:val="000000"/>
                <w:sz w:val="20"/>
              </w:rPr>
              <w:t xml:space="preserve">
түрлерiмен заң- </w:t>
            </w:r>
            <w:r>
              <w:br/>
            </w:r>
            <w:r>
              <w:rPr>
                <w:rFonts w:ascii="Times New Roman"/>
                <w:b w:val="false"/>
                <w:i w:val="false"/>
                <w:color w:val="000000"/>
                <w:sz w:val="20"/>
              </w:rPr>
              <w:t xml:space="preserve">
сыз iс әрекеттер </w:t>
            </w:r>
            <w:r>
              <w:br/>
            </w:r>
            <w:r>
              <w:rPr>
                <w:rFonts w:ascii="Times New Roman"/>
                <w:b w:val="false"/>
                <w:i w:val="false"/>
                <w:color w:val="000000"/>
                <w:sz w:val="20"/>
              </w:rPr>
              <w:t xml:space="preserve">
(290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 </w:t>
            </w:r>
            <w:r>
              <w:br/>
            </w:r>
            <w:r>
              <w:rPr>
                <w:rFonts w:ascii="Times New Roman"/>
                <w:b w:val="false"/>
                <w:i w:val="false"/>
                <w:color w:val="000000"/>
                <w:sz w:val="20"/>
              </w:rPr>
              <w:t xml:space="preserve">
таларды заңсыз </w:t>
            </w:r>
            <w:r>
              <w:br/>
            </w:r>
            <w:r>
              <w:rPr>
                <w:rFonts w:ascii="Times New Roman"/>
                <w:b w:val="false"/>
                <w:i w:val="false"/>
                <w:color w:val="000000"/>
                <w:sz w:val="20"/>
              </w:rPr>
              <w:t xml:space="preserve">
кесу (291)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жою </w:t>
            </w:r>
            <w:r>
              <w:br/>
            </w:r>
            <w:r>
              <w:rPr>
                <w:rFonts w:ascii="Times New Roman"/>
                <w:b w:val="false"/>
                <w:i w:val="false"/>
                <w:color w:val="000000"/>
                <w:sz w:val="20"/>
              </w:rPr>
              <w:t xml:space="preserve">
немесе зақымдау </w:t>
            </w:r>
            <w:r>
              <w:br/>
            </w:r>
            <w:r>
              <w:rPr>
                <w:rFonts w:ascii="Times New Roman"/>
                <w:b w:val="false"/>
                <w:i w:val="false"/>
                <w:color w:val="000000"/>
                <w:sz w:val="20"/>
              </w:rPr>
              <w:t xml:space="preserve">
(.292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 </w:t>
            </w:r>
            <w:r>
              <w:br/>
            </w:r>
            <w:r>
              <w:rPr>
                <w:rFonts w:ascii="Times New Roman"/>
                <w:b w:val="false"/>
                <w:i w:val="false"/>
                <w:color w:val="000000"/>
                <w:sz w:val="20"/>
              </w:rPr>
              <w:t xml:space="preserve">
тын табиғи аумақ- </w:t>
            </w:r>
            <w:r>
              <w:br/>
            </w:r>
            <w:r>
              <w:rPr>
                <w:rFonts w:ascii="Times New Roman"/>
                <w:b w:val="false"/>
                <w:i w:val="false"/>
                <w:color w:val="000000"/>
                <w:sz w:val="20"/>
              </w:rPr>
              <w:t xml:space="preserve">
тар режимiнiң </w:t>
            </w:r>
            <w:r>
              <w:br/>
            </w:r>
            <w:r>
              <w:rPr>
                <w:rFonts w:ascii="Times New Roman"/>
                <w:b w:val="false"/>
                <w:i w:val="false"/>
                <w:color w:val="000000"/>
                <w:sz w:val="20"/>
              </w:rPr>
              <w:t xml:space="preserve">
бұзылуы (293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лас- </w:t>
            </w:r>
            <w:r>
              <w:br/>
            </w:r>
            <w:r>
              <w:rPr>
                <w:rFonts w:ascii="Times New Roman"/>
                <w:b w:val="false"/>
                <w:i w:val="false"/>
                <w:color w:val="000000"/>
                <w:sz w:val="20"/>
              </w:rPr>
              <w:t xml:space="preserve">
тау зардаптарын </w:t>
            </w:r>
            <w:r>
              <w:br/>
            </w:r>
            <w:r>
              <w:rPr>
                <w:rFonts w:ascii="Times New Roman"/>
                <w:b w:val="false"/>
                <w:i w:val="false"/>
                <w:color w:val="000000"/>
                <w:sz w:val="20"/>
              </w:rPr>
              <w:t xml:space="preserve">
жою жөнiнде шара </w:t>
            </w:r>
            <w:r>
              <w:br/>
            </w:r>
            <w:r>
              <w:rPr>
                <w:rFonts w:ascii="Times New Roman"/>
                <w:b w:val="false"/>
                <w:i w:val="false"/>
                <w:color w:val="000000"/>
                <w:sz w:val="20"/>
              </w:rPr>
              <w:t xml:space="preserve">
қолданбау </w:t>
            </w:r>
            <w:r>
              <w:br/>
            </w:r>
            <w:r>
              <w:rPr>
                <w:rFonts w:ascii="Times New Roman"/>
                <w:b w:val="false"/>
                <w:i w:val="false"/>
                <w:color w:val="000000"/>
                <w:sz w:val="20"/>
              </w:rPr>
              <w:t xml:space="preserve">
(294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экология- </w:t>
            </w:r>
            <w:r>
              <w:br/>
            </w:r>
            <w:r>
              <w:rPr>
                <w:rFonts w:ascii="Times New Roman"/>
                <w:b w:val="false"/>
                <w:i w:val="false"/>
                <w:color w:val="000000"/>
                <w:sz w:val="20"/>
              </w:rPr>
              <w:t xml:space="preserve">
лық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жүргiзушi адам- </w:t>
            </w:r>
            <w:r>
              <w:br/>
            </w:r>
            <w:r>
              <w:rPr>
                <w:rFonts w:ascii="Times New Roman"/>
                <w:b w:val="false"/>
                <w:i w:val="false"/>
                <w:color w:val="000000"/>
                <w:sz w:val="20"/>
              </w:rPr>
              <w:t xml:space="preserve">
дардың жол қоз- </w:t>
            </w:r>
            <w:r>
              <w:br/>
            </w:r>
            <w:r>
              <w:rPr>
                <w:rFonts w:ascii="Times New Roman"/>
                <w:b w:val="false"/>
                <w:i w:val="false"/>
                <w:color w:val="000000"/>
                <w:sz w:val="20"/>
              </w:rPr>
              <w:t xml:space="preserve">
ғалысы және кө- </w:t>
            </w:r>
            <w:r>
              <w:br/>
            </w:r>
            <w:r>
              <w:rPr>
                <w:rFonts w:ascii="Times New Roman"/>
                <w:b w:val="false"/>
                <w:i w:val="false"/>
                <w:color w:val="000000"/>
                <w:sz w:val="20"/>
              </w:rPr>
              <w:t xml:space="preserve">
лiк құралдарын </w:t>
            </w:r>
            <w:r>
              <w:br/>
            </w:r>
            <w:r>
              <w:rPr>
                <w:rFonts w:ascii="Times New Roman"/>
                <w:b w:val="false"/>
                <w:i w:val="false"/>
                <w:color w:val="000000"/>
                <w:sz w:val="20"/>
              </w:rPr>
              <w:t xml:space="preserve">
пайдалану ере- </w:t>
            </w:r>
            <w:r>
              <w:br/>
            </w:r>
            <w:r>
              <w:rPr>
                <w:rFonts w:ascii="Times New Roman"/>
                <w:b w:val="false"/>
                <w:i w:val="false"/>
                <w:color w:val="000000"/>
                <w:sz w:val="20"/>
              </w:rPr>
              <w:t xml:space="preserve">
желерiн бұзуы </w:t>
            </w:r>
            <w:r>
              <w:br/>
            </w:r>
            <w:r>
              <w:rPr>
                <w:rFonts w:ascii="Times New Roman"/>
                <w:b w:val="false"/>
                <w:i w:val="false"/>
                <w:color w:val="000000"/>
                <w:sz w:val="20"/>
              </w:rPr>
              <w:t xml:space="preserve">
(296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немесе қатынас </w:t>
            </w:r>
            <w:r>
              <w:br/>
            </w:r>
            <w:r>
              <w:rPr>
                <w:rFonts w:ascii="Times New Roman"/>
                <w:b w:val="false"/>
                <w:i w:val="false"/>
                <w:color w:val="000000"/>
                <w:sz w:val="20"/>
              </w:rPr>
              <w:t xml:space="preserve">
жолдарын қаса- </w:t>
            </w:r>
            <w:r>
              <w:br/>
            </w:r>
            <w:r>
              <w:rPr>
                <w:rFonts w:ascii="Times New Roman"/>
                <w:b w:val="false"/>
                <w:i w:val="false"/>
                <w:color w:val="000000"/>
                <w:sz w:val="20"/>
              </w:rPr>
              <w:t xml:space="preserve">
қана жарамсыз- </w:t>
            </w:r>
            <w:r>
              <w:br/>
            </w:r>
            <w:r>
              <w:rPr>
                <w:rFonts w:ascii="Times New Roman"/>
                <w:b w:val="false"/>
                <w:i w:val="false"/>
                <w:color w:val="000000"/>
                <w:sz w:val="20"/>
              </w:rPr>
              <w:t xml:space="preserve">
дыққа келтiру </w:t>
            </w:r>
            <w:r>
              <w:br/>
            </w:r>
            <w:r>
              <w:rPr>
                <w:rFonts w:ascii="Times New Roman"/>
                <w:b w:val="false"/>
                <w:i w:val="false"/>
                <w:color w:val="000000"/>
                <w:sz w:val="20"/>
              </w:rPr>
              <w:t xml:space="preserve">
(299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Көлiктiң қауiп- </w:t>
            </w:r>
            <w:r>
              <w:br/>
            </w:r>
            <w:r>
              <w:rPr>
                <w:rFonts w:ascii="Times New Roman"/>
                <w:b w:val="false"/>
                <w:i w:val="false"/>
                <w:color w:val="000000"/>
                <w:sz w:val="20"/>
              </w:rPr>
              <w:t xml:space="preserve">
сiз жұмыс iсте- </w:t>
            </w:r>
            <w:r>
              <w:br/>
            </w:r>
            <w:r>
              <w:rPr>
                <w:rFonts w:ascii="Times New Roman"/>
                <w:b w:val="false"/>
                <w:i w:val="false"/>
                <w:color w:val="000000"/>
                <w:sz w:val="20"/>
              </w:rPr>
              <w:t xml:space="preserve">
уiн қамтамасыз </w:t>
            </w:r>
            <w:r>
              <w:br/>
            </w:r>
            <w:r>
              <w:rPr>
                <w:rFonts w:ascii="Times New Roman"/>
                <w:b w:val="false"/>
                <w:i w:val="false"/>
                <w:color w:val="000000"/>
                <w:sz w:val="20"/>
              </w:rPr>
              <w:t xml:space="preserve">
ететiн ережелер- </w:t>
            </w:r>
            <w:r>
              <w:br/>
            </w:r>
            <w:r>
              <w:rPr>
                <w:rFonts w:ascii="Times New Roman"/>
                <w:b w:val="false"/>
                <w:i w:val="false"/>
                <w:color w:val="000000"/>
                <w:sz w:val="20"/>
              </w:rPr>
              <w:t xml:space="preserve">
дi бұзу.300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халықара-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(.306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көлiк- </w:t>
            </w:r>
            <w:r>
              <w:br/>
            </w:r>
            <w:r>
              <w:rPr>
                <w:rFonts w:ascii="Times New Roman"/>
                <w:b w:val="false"/>
                <w:i w:val="false"/>
                <w:color w:val="000000"/>
                <w:sz w:val="20"/>
              </w:rPr>
              <w:t xml:space="preserve">
тiк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өкiлетті- </w:t>
            </w:r>
            <w:r>
              <w:br/>
            </w:r>
            <w:r>
              <w:rPr>
                <w:rFonts w:ascii="Times New Roman"/>
                <w:b w:val="false"/>
                <w:i w:val="false"/>
                <w:color w:val="000000"/>
                <w:sz w:val="20"/>
              </w:rPr>
              <w:t xml:space="preserve">
гiн терiс пайда- </w:t>
            </w:r>
            <w:r>
              <w:br/>
            </w:r>
            <w:r>
              <w:rPr>
                <w:rFonts w:ascii="Times New Roman"/>
                <w:b w:val="false"/>
                <w:i w:val="false"/>
                <w:color w:val="000000"/>
                <w:sz w:val="20"/>
              </w:rPr>
              <w:t xml:space="preserve">
лану (307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немесе </w:t>
            </w:r>
            <w:r>
              <w:br/>
            </w:r>
            <w:r>
              <w:rPr>
                <w:rFonts w:ascii="Times New Roman"/>
                <w:b w:val="false"/>
                <w:i w:val="false"/>
                <w:color w:val="000000"/>
                <w:sz w:val="20"/>
              </w:rPr>
              <w:t xml:space="preserve">
қызметтік өкi- </w:t>
            </w:r>
            <w:r>
              <w:br/>
            </w:r>
            <w:r>
              <w:rPr>
                <w:rFonts w:ascii="Times New Roman"/>
                <w:b w:val="false"/>
                <w:i w:val="false"/>
                <w:color w:val="000000"/>
                <w:sz w:val="20"/>
              </w:rPr>
              <w:t xml:space="preserve">
леттiкті асыра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(308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алу 311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беру 312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Парақорлыққа </w:t>
            </w:r>
            <w:r>
              <w:br/>
            </w:r>
            <w:r>
              <w:rPr>
                <w:rFonts w:ascii="Times New Roman"/>
                <w:b w:val="false"/>
                <w:i w:val="false"/>
                <w:color w:val="000000"/>
                <w:sz w:val="20"/>
              </w:rPr>
              <w:t xml:space="preserve">
делдал болу </w:t>
            </w:r>
            <w:r>
              <w:br/>
            </w:r>
            <w:r>
              <w:rPr>
                <w:rFonts w:ascii="Times New Roman"/>
                <w:b w:val="false"/>
                <w:i w:val="false"/>
                <w:color w:val="000000"/>
                <w:sz w:val="20"/>
              </w:rPr>
              <w:t xml:space="preserve">
.313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әрекет- </w:t>
            </w:r>
            <w:r>
              <w:br/>
            </w:r>
            <w:r>
              <w:rPr>
                <w:rFonts w:ascii="Times New Roman"/>
                <w:b w:val="false"/>
                <w:i w:val="false"/>
                <w:color w:val="000000"/>
                <w:sz w:val="20"/>
              </w:rPr>
              <w:t xml:space="preserve">
сiздiк (315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Салақтық </w:t>
            </w:r>
            <w:r>
              <w:br/>
            </w:r>
            <w:r>
              <w:rPr>
                <w:rFonts w:ascii="Times New Roman"/>
                <w:b w:val="false"/>
                <w:i w:val="false"/>
                <w:color w:val="000000"/>
                <w:sz w:val="20"/>
              </w:rPr>
              <w:t xml:space="preserve">
(316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 </w:t>
            </w:r>
            <w:r>
              <w:br/>
            </w:r>
            <w:r>
              <w:rPr>
                <w:rFonts w:ascii="Times New Roman"/>
                <w:b w:val="false"/>
                <w:i w:val="false"/>
                <w:color w:val="000000"/>
                <w:sz w:val="20"/>
              </w:rPr>
              <w:t xml:space="preserve">
метке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өкiлiн </w:t>
            </w:r>
            <w:r>
              <w:br/>
            </w:r>
            <w:r>
              <w:rPr>
                <w:rFonts w:ascii="Times New Roman"/>
                <w:b w:val="false"/>
                <w:i w:val="false"/>
                <w:color w:val="000000"/>
                <w:sz w:val="20"/>
              </w:rPr>
              <w:t xml:space="preserve">
қорғау (320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өкілiне </w:t>
            </w:r>
            <w:r>
              <w:br/>
            </w:r>
            <w:r>
              <w:rPr>
                <w:rFonts w:ascii="Times New Roman"/>
                <w:b w:val="false"/>
                <w:i w:val="false"/>
                <w:color w:val="000000"/>
                <w:sz w:val="20"/>
              </w:rPr>
              <w:t xml:space="preserve">
қатысты күш қол- </w:t>
            </w:r>
            <w:r>
              <w:br/>
            </w:r>
            <w:r>
              <w:rPr>
                <w:rFonts w:ascii="Times New Roman"/>
                <w:b w:val="false"/>
                <w:i w:val="false"/>
                <w:color w:val="000000"/>
                <w:sz w:val="20"/>
              </w:rPr>
              <w:t xml:space="preserve">
дану (321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Прокурордың қыз- </w:t>
            </w:r>
            <w:r>
              <w:br/>
            </w:r>
            <w:r>
              <w:rPr>
                <w:rFonts w:ascii="Times New Roman"/>
                <w:b w:val="false"/>
                <w:i w:val="false"/>
                <w:color w:val="000000"/>
                <w:sz w:val="20"/>
              </w:rPr>
              <w:t xml:space="preserve">
метiне кедергі </w:t>
            </w:r>
            <w:r>
              <w:br/>
            </w:r>
            <w:r>
              <w:rPr>
                <w:rFonts w:ascii="Times New Roman"/>
                <w:b w:val="false"/>
                <w:i w:val="false"/>
                <w:color w:val="000000"/>
                <w:sz w:val="20"/>
              </w:rPr>
              <w:t xml:space="preserve">
жасау және оның </w:t>
            </w:r>
            <w:r>
              <w:br/>
            </w:r>
            <w:r>
              <w:rPr>
                <w:rFonts w:ascii="Times New Roman"/>
                <w:b w:val="false"/>
                <w:i w:val="false"/>
                <w:color w:val="000000"/>
                <w:sz w:val="20"/>
              </w:rPr>
              <w:t xml:space="preserve">
заңды талаптарын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(.321-1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Мемлекеттiк ше- </w:t>
            </w:r>
            <w:r>
              <w:br/>
            </w:r>
            <w:r>
              <w:rPr>
                <w:rFonts w:ascii="Times New Roman"/>
                <w:b w:val="false"/>
                <w:i w:val="false"/>
                <w:color w:val="000000"/>
                <w:sz w:val="20"/>
              </w:rPr>
              <w:t xml:space="preserve">
карасынан әдейi </w:t>
            </w:r>
            <w:r>
              <w:br/>
            </w:r>
            <w:r>
              <w:rPr>
                <w:rFonts w:ascii="Times New Roman"/>
                <w:b w:val="false"/>
                <w:i w:val="false"/>
                <w:color w:val="000000"/>
                <w:sz w:val="20"/>
              </w:rPr>
              <w:t xml:space="preserve">
заңсыз өту </w:t>
            </w:r>
            <w:r>
              <w:br/>
            </w:r>
            <w:r>
              <w:rPr>
                <w:rFonts w:ascii="Times New Roman"/>
                <w:b w:val="false"/>
                <w:i w:val="false"/>
                <w:color w:val="000000"/>
                <w:sz w:val="20"/>
              </w:rPr>
              <w:t xml:space="preserve">
(330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Шығарып жiберу </w:t>
            </w:r>
            <w:r>
              <w:br/>
            </w:r>
            <w:r>
              <w:rPr>
                <w:rFonts w:ascii="Times New Roman"/>
                <w:b w:val="false"/>
                <w:i w:val="false"/>
                <w:color w:val="000000"/>
                <w:sz w:val="20"/>
              </w:rPr>
              <w:t xml:space="preserve">
туралы шешiмдi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(330-1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көшi-қон-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(330-2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бликасына шетел- </w:t>
            </w:r>
            <w:r>
              <w:br/>
            </w:r>
            <w:r>
              <w:rPr>
                <w:rFonts w:ascii="Times New Roman"/>
                <w:b w:val="false"/>
                <w:i w:val="false"/>
                <w:color w:val="000000"/>
                <w:sz w:val="20"/>
              </w:rPr>
              <w:t xml:space="preserve">
дiк күштердi </w:t>
            </w:r>
            <w:r>
              <w:br/>
            </w:r>
            <w:r>
              <w:rPr>
                <w:rFonts w:ascii="Times New Roman"/>
                <w:b w:val="false"/>
                <w:i w:val="false"/>
                <w:color w:val="000000"/>
                <w:sz w:val="20"/>
              </w:rPr>
              <w:t xml:space="preserve">
тарту және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бiрнеше рет </w:t>
            </w:r>
            <w:r>
              <w:br/>
            </w:r>
            <w:r>
              <w:rPr>
                <w:rFonts w:ascii="Times New Roman"/>
                <w:b w:val="false"/>
                <w:i w:val="false"/>
                <w:color w:val="000000"/>
                <w:sz w:val="20"/>
              </w:rPr>
              <w:t xml:space="preserve">
бұзу (330-3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w:t>
            </w:r>
            <w:r>
              <w:br/>
            </w:r>
            <w:r>
              <w:rPr>
                <w:rFonts w:ascii="Times New Roman"/>
                <w:b w:val="false"/>
                <w:i w:val="false"/>
                <w:color w:val="000000"/>
                <w:sz w:val="20"/>
              </w:rPr>
              <w:t xml:space="preserve">
шекарасын құқық- </w:t>
            </w:r>
            <w:r>
              <w:br/>
            </w:r>
            <w:r>
              <w:rPr>
                <w:rFonts w:ascii="Times New Roman"/>
                <w:b w:val="false"/>
                <w:i w:val="false"/>
                <w:color w:val="000000"/>
                <w:sz w:val="20"/>
              </w:rPr>
              <w:t xml:space="preserve">
қа қарсы өзгерту </w:t>
            </w:r>
            <w:r>
              <w:br/>
            </w:r>
            <w:r>
              <w:rPr>
                <w:rFonts w:ascii="Times New Roman"/>
                <w:b w:val="false"/>
                <w:i w:val="false"/>
                <w:color w:val="000000"/>
                <w:sz w:val="20"/>
              </w:rPr>
              <w:t xml:space="preserve">
(331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Жиналыстарды, </w:t>
            </w:r>
            <w:r>
              <w:br/>
            </w:r>
            <w:r>
              <w:rPr>
                <w:rFonts w:ascii="Times New Roman"/>
                <w:b w:val="false"/>
                <w:i w:val="false"/>
                <w:color w:val="000000"/>
                <w:sz w:val="20"/>
              </w:rPr>
              <w:t xml:space="preserve">
митингтердi, </w:t>
            </w:r>
            <w:r>
              <w:br/>
            </w:r>
            <w:r>
              <w:rPr>
                <w:rFonts w:ascii="Times New Roman"/>
                <w:b w:val="false"/>
                <w:i w:val="false"/>
                <w:color w:val="000000"/>
                <w:sz w:val="20"/>
              </w:rPr>
              <w:t xml:space="preserve">
пикеттердi, көше </w:t>
            </w:r>
            <w:r>
              <w:br/>
            </w:r>
            <w:r>
              <w:rPr>
                <w:rFonts w:ascii="Times New Roman"/>
                <w:b w:val="false"/>
                <w:i w:val="false"/>
                <w:color w:val="000000"/>
                <w:sz w:val="20"/>
              </w:rPr>
              <w:t xml:space="preserve">
шерулерiн және </w:t>
            </w:r>
            <w:r>
              <w:br/>
            </w:r>
            <w:r>
              <w:rPr>
                <w:rFonts w:ascii="Times New Roman"/>
                <w:b w:val="false"/>
                <w:i w:val="false"/>
                <w:color w:val="000000"/>
                <w:sz w:val="20"/>
              </w:rPr>
              <w:t xml:space="preserve">
демонстрациялар-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мен өткiзу тәр- </w:t>
            </w:r>
            <w:r>
              <w:br/>
            </w:r>
            <w:r>
              <w:rPr>
                <w:rFonts w:ascii="Times New Roman"/>
                <w:b w:val="false"/>
                <w:i w:val="false"/>
                <w:color w:val="000000"/>
                <w:sz w:val="20"/>
              </w:rPr>
              <w:t xml:space="preserve">
тiбiн бұзу </w:t>
            </w:r>
            <w:r>
              <w:br/>
            </w:r>
            <w:r>
              <w:rPr>
                <w:rFonts w:ascii="Times New Roman"/>
                <w:b w:val="false"/>
                <w:i w:val="false"/>
                <w:color w:val="000000"/>
                <w:sz w:val="20"/>
              </w:rPr>
              <w:t xml:space="preserve">
(.334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тәртiбi- </w:t>
            </w:r>
            <w:r>
              <w:br/>
            </w:r>
            <w:r>
              <w:rPr>
                <w:rFonts w:ascii="Times New Roman"/>
                <w:b w:val="false"/>
                <w:i w:val="false"/>
                <w:color w:val="000000"/>
                <w:sz w:val="20"/>
              </w:rPr>
              <w:t xml:space="preserve">
не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төрелiгiн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және алдын ала </w:t>
            </w:r>
            <w:r>
              <w:br/>
            </w:r>
            <w:r>
              <w:rPr>
                <w:rFonts w:ascii="Times New Roman"/>
                <w:b w:val="false"/>
                <w:i w:val="false"/>
                <w:color w:val="000000"/>
                <w:sz w:val="20"/>
              </w:rPr>
              <w:t xml:space="preserve">
тергеу жүргiзуге </w:t>
            </w:r>
            <w:r>
              <w:br/>
            </w:r>
            <w:r>
              <w:rPr>
                <w:rFonts w:ascii="Times New Roman"/>
                <w:b w:val="false"/>
                <w:i w:val="false"/>
                <w:color w:val="000000"/>
                <w:sz w:val="20"/>
              </w:rPr>
              <w:t xml:space="preserve">
кедергi жасау </w:t>
            </w:r>
            <w:r>
              <w:br/>
            </w:r>
            <w:r>
              <w:rPr>
                <w:rFonts w:ascii="Times New Roman"/>
                <w:b w:val="false"/>
                <w:i w:val="false"/>
                <w:color w:val="000000"/>
                <w:sz w:val="20"/>
              </w:rPr>
              <w:t xml:space="preserve">
(339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 құрметте- </w:t>
            </w:r>
            <w:r>
              <w:br/>
            </w:r>
            <w:r>
              <w:rPr>
                <w:rFonts w:ascii="Times New Roman"/>
                <w:b w:val="false"/>
                <w:i w:val="false"/>
                <w:color w:val="000000"/>
                <w:sz w:val="20"/>
              </w:rPr>
              <w:t xml:space="preserve">
меу (342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w:t>
            </w:r>
            <w:r>
              <w:br/>
            </w:r>
            <w:r>
              <w:rPr>
                <w:rFonts w:ascii="Times New Roman"/>
                <w:b w:val="false"/>
                <w:i w:val="false"/>
                <w:color w:val="000000"/>
                <w:sz w:val="20"/>
              </w:rPr>
              <w:t xml:space="preserve">
мәжбүр ету </w:t>
            </w:r>
            <w:r>
              <w:br/>
            </w:r>
            <w:r>
              <w:rPr>
                <w:rFonts w:ascii="Times New Roman"/>
                <w:b w:val="false"/>
                <w:i w:val="false"/>
                <w:color w:val="000000"/>
                <w:sz w:val="20"/>
              </w:rPr>
              <w:t xml:space="preserve">
(347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Қинау (347-1)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w:t>
            </w:r>
            <w:r>
              <w:br/>
            </w:r>
            <w:r>
              <w:rPr>
                <w:rFonts w:ascii="Times New Roman"/>
                <w:b w:val="false"/>
                <w:i w:val="false"/>
                <w:color w:val="000000"/>
                <w:sz w:val="20"/>
              </w:rPr>
              <w:t xml:space="preserve">
айыру орнынан, тұтқындаудан немесе қамаудан қашу (358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w:t>
            </w:r>
            <w:r>
              <w:br/>
            </w:r>
            <w:r>
              <w:rPr>
                <w:rFonts w:ascii="Times New Roman"/>
                <w:b w:val="false"/>
                <w:i w:val="false"/>
                <w:color w:val="000000"/>
                <w:sz w:val="20"/>
              </w:rPr>
              <w:t xml:space="preserve">
нан айыру түрiн- </w:t>
            </w:r>
            <w:r>
              <w:br/>
            </w:r>
            <w:r>
              <w:rPr>
                <w:rFonts w:ascii="Times New Roman"/>
                <w:b w:val="false"/>
                <w:i w:val="false"/>
                <w:color w:val="000000"/>
                <w:sz w:val="20"/>
              </w:rPr>
              <w:t xml:space="preserve">
дегi жазасын </w:t>
            </w:r>
            <w:r>
              <w:br/>
            </w:r>
            <w:r>
              <w:rPr>
                <w:rFonts w:ascii="Times New Roman"/>
                <w:b w:val="false"/>
                <w:i w:val="false"/>
                <w:color w:val="000000"/>
                <w:sz w:val="20"/>
              </w:rPr>
              <w:t xml:space="preserve">
өтеуден жалтару </w:t>
            </w:r>
            <w:r>
              <w:br/>
            </w:r>
            <w:r>
              <w:rPr>
                <w:rFonts w:ascii="Times New Roman"/>
                <w:b w:val="false"/>
                <w:i w:val="false"/>
                <w:color w:val="000000"/>
                <w:sz w:val="20"/>
              </w:rPr>
              <w:t xml:space="preserve">
(359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w:t>
            </w:r>
            <w:r>
              <w:br/>
            </w:r>
            <w:r>
              <w:rPr>
                <w:rFonts w:ascii="Times New Roman"/>
                <w:b w:val="false"/>
                <w:i w:val="false"/>
                <w:color w:val="000000"/>
                <w:sz w:val="20"/>
              </w:rPr>
              <w:t xml:space="preserve">
мекемесi әкiмшi- </w:t>
            </w:r>
            <w:r>
              <w:br/>
            </w:r>
            <w:r>
              <w:rPr>
                <w:rFonts w:ascii="Times New Roman"/>
                <w:b w:val="false"/>
                <w:i w:val="false"/>
                <w:color w:val="000000"/>
                <w:sz w:val="20"/>
              </w:rPr>
              <w:t xml:space="preserve">
лiгiнiң талап- </w:t>
            </w:r>
            <w:r>
              <w:br/>
            </w:r>
            <w:r>
              <w:rPr>
                <w:rFonts w:ascii="Times New Roman"/>
                <w:b w:val="false"/>
                <w:i w:val="false"/>
                <w:color w:val="000000"/>
                <w:sz w:val="20"/>
              </w:rPr>
              <w:t xml:space="preserve">
тарына қасақана </w:t>
            </w:r>
            <w:r>
              <w:br/>
            </w:r>
            <w:r>
              <w:rPr>
                <w:rFonts w:ascii="Times New Roman"/>
                <w:b w:val="false"/>
                <w:i w:val="false"/>
                <w:color w:val="000000"/>
                <w:sz w:val="20"/>
              </w:rPr>
              <w:t xml:space="preserve">
бағынбау </w:t>
            </w:r>
            <w:r>
              <w:br/>
            </w:r>
            <w:r>
              <w:rPr>
                <w:rFonts w:ascii="Times New Roman"/>
                <w:b w:val="false"/>
                <w:i w:val="false"/>
                <w:color w:val="000000"/>
                <w:sz w:val="20"/>
              </w:rPr>
              <w:t xml:space="preserve">
(360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үкiмiн, сот </w:t>
            </w:r>
            <w:r>
              <w:br/>
            </w:r>
            <w:r>
              <w:rPr>
                <w:rFonts w:ascii="Times New Roman"/>
                <w:b w:val="false"/>
                <w:i w:val="false"/>
                <w:color w:val="000000"/>
                <w:sz w:val="20"/>
              </w:rPr>
              <w:t xml:space="preserve">
шешiмiн немесе </w:t>
            </w:r>
            <w:r>
              <w:br/>
            </w:r>
            <w:r>
              <w:rPr>
                <w:rFonts w:ascii="Times New Roman"/>
                <w:b w:val="false"/>
                <w:i w:val="false"/>
                <w:color w:val="000000"/>
                <w:sz w:val="20"/>
              </w:rPr>
              <w:t xml:space="preserve">
өзге де сот ак- </w:t>
            </w:r>
            <w:r>
              <w:br/>
            </w:r>
            <w:r>
              <w:rPr>
                <w:rFonts w:ascii="Times New Roman"/>
                <w:b w:val="false"/>
                <w:i w:val="false"/>
                <w:color w:val="000000"/>
                <w:sz w:val="20"/>
              </w:rPr>
              <w:t xml:space="preserve">
тісiн орындамау </w:t>
            </w:r>
            <w:r>
              <w:br/>
            </w:r>
            <w:r>
              <w:rPr>
                <w:rFonts w:ascii="Times New Roman"/>
                <w:b w:val="false"/>
                <w:i w:val="false"/>
                <w:color w:val="000000"/>
                <w:sz w:val="20"/>
              </w:rPr>
              <w:t xml:space="preserve">
(.362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әдiлеттігi </w:t>
            </w:r>
            <w:r>
              <w:br/>
            </w:r>
            <w:r>
              <w:rPr>
                <w:rFonts w:ascii="Times New Roman"/>
                <w:b w:val="false"/>
                <w:i w:val="false"/>
                <w:color w:val="000000"/>
                <w:sz w:val="20"/>
              </w:rPr>
              <w:t xml:space="preserve">
және жазаны орын- </w:t>
            </w:r>
            <w:r>
              <w:br/>
            </w:r>
            <w:r>
              <w:rPr>
                <w:rFonts w:ascii="Times New Roman"/>
                <w:b w:val="false"/>
                <w:i w:val="false"/>
                <w:color w:val="000000"/>
                <w:sz w:val="20"/>
              </w:rPr>
              <w:t xml:space="preserve">
дауға қарсы бас- </w:t>
            </w:r>
            <w:r>
              <w:br/>
            </w:r>
            <w:r>
              <w:rPr>
                <w:rFonts w:ascii="Times New Roman"/>
                <w:b w:val="false"/>
                <w:i w:val="false"/>
                <w:color w:val="000000"/>
                <w:sz w:val="20"/>
              </w:rPr>
              <w:t xml:space="preserve">
қа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Бiр-бiрiнiң ара- </w:t>
            </w:r>
            <w:r>
              <w:br/>
            </w:r>
            <w:r>
              <w:rPr>
                <w:rFonts w:ascii="Times New Roman"/>
                <w:b w:val="false"/>
                <w:i w:val="false"/>
                <w:color w:val="000000"/>
                <w:sz w:val="20"/>
              </w:rPr>
              <w:t xml:space="preserve">
сында бағынышты- </w:t>
            </w:r>
            <w:r>
              <w:br/>
            </w:r>
            <w:r>
              <w:rPr>
                <w:rFonts w:ascii="Times New Roman"/>
                <w:b w:val="false"/>
                <w:i w:val="false"/>
                <w:color w:val="000000"/>
                <w:sz w:val="20"/>
              </w:rPr>
              <w:t xml:space="preserve">
лық қатынастары </w:t>
            </w:r>
            <w:r>
              <w:br/>
            </w:r>
            <w:r>
              <w:rPr>
                <w:rFonts w:ascii="Times New Roman"/>
                <w:b w:val="false"/>
                <w:i w:val="false"/>
                <w:color w:val="000000"/>
                <w:sz w:val="20"/>
              </w:rPr>
              <w:t xml:space="preserve">
болмаған кезде </w:t>
            </w:r>
            <w:r>
              <w:br/>
            </w:r>
            <w:r>
              <w:rPr>
                <w:rFonts w:ascii="Times New Roman"/>
                <w:b w:val="false"/>
                <w:i w:val="false"/>
                <w:color w:val="000000"/>
                <w:sz w:val="20"/>
              </w:rPr>
              <w:t xml:space="preserve">
әскери қызметшi- </w:t>
            </w:r>
            <w:r>
              <w:br/>
            </w:r>
            <w:r>
              <w:rPr>
                <w:rFonts w:ascii="Times New Roman"/>
                <w:b w:val="false"/>
                <w:i w:val="false"/>
                <w:color w:val="000000"/>
                <w:sz w:val="20"/>
              </w:rPr>
              <w:t xml:space="preserve">
лердiң арасында- </w:t>
            </w:r>
            <w:r>
              <w:br/>
            </w:r>
            <w:r>
              <w:rPr>
                <w:rFonts w:ascii="Times New Roman"/>
                <w:b w:val="false"/>
                <w:i w:val="false"/>
                <w:color w:val="000000"/>
                <w:sz w:val="20"/>
              </w:rPr>
              <w:t xml:space="preserve">
ғы өзара қарым </w:t>
            </w:r>
            <w:r>
              <w:br/>
            </w:r>
            <w:r>
              <w:rPr>
                <w:rFonts w:ascii="Times New Roman"/>
                <w:b w:val="false"/>
                <w:i w:val="false"/>
                <w:color w:val="000000"/>
                <w:sz w:val="20"/>
              </w:rPr>
              <w:t xml:space="preserve">
қатынастардың </w:t>
            </w:r>
            <w:r>
              <w:br/>
            </w:r>
            <w:r>
              <w:rPr>
                <w:rFonts w:ascii="Times New Roman"/>
                <w:b w:val="false"/>
                <w:i w:val="false"/>
                <w:color w:val="000000"/>
                <w:sz w:val="20"/>
              </w:rPr>
              <w:t xml:space="preserve">
жарғылық ереже- </w:t>
            </w:r>
            <w:r>
              <w:br/>
            </w:r>
            <w:r>
              <w:rPr>
                <w:rFonts w:ascii="Times New Roman"/>
                <w:b w:val="false"/>
                <w:i w:val="false"/>
                <w:color w:val="000000"/>
                <w:sz w:val="20"/>
              </w:rPr>
              <w:t xml:space="preserve">
лерiн бұзу (370 </w:t>
            </w:r>
            <w:r>
              <w:br/>
            </w:r>
            <w:r>
              <w:rPr>
                <w:rFonts w:ascii="Times New Roman"/>
                <w:b w:val="false"/>
                <w:i w:val="false"/>
                <w:color w:val="000000"/>
                <w:sz w:val="20"/>
              </w:rPr>
              <w:t xml:space="preserve">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Бөлiмдi немесе </w:t>
            </w:r>
            <w:r>
              <w:br/>
            </w:r>
            <w:r>
              <w:rPr>
                <w:rFonts w:ascii="Times New Roman"/>
                <w:b w:val="false"/>
                <w:i w:val="false"/>
                <w:color w:val="000000"/>
                <w:sz w:val="20"/>
              </w:rPr>
              <w:t xml:space="preserve">
қызмет орнын өз </w:t>
            </w:r>
            <w:r>
              <w:br/>
            </w:r>
            <w:r>
              <w:rPr>
                <w:rFonts w:ascii="Times New Roman"/>
                <w:b w:val="false"/>
                <w:i w:val="false"/>
                <w:color w:val="000000"/>
                <w:sz w:val="20"/>
              </w:rPr>
              <w:t xml:space="preserve">
бетiмен тастап </w:t>
            </w:r>
            <w:r>
              <w:br/>
            </w:r>
            <w:r>
              <w:rPr>
                <w:rFonts w:ascii="Times New Roman"/>
                <w:b w:val="false"/>
                <w:i w:val="false"/>
                <w:color w:val="000000"/>
                <w:sz w:val="20"/>
              </w:rPr>
              <w:t xml:space="preserve">
кету (372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Қашқындық </w:t>
            </w:r>
            <w:r>
              <w:br/>
            </w:r>
            <w:r>
              <w:rPr>
                <w:rFonts w:ascii="Times New Roman"/>
                <w:b w:val="false"/>
                <w:i w:val="false"/>
                <w:color w:val="000000"/>
                <w:sz w:val="20"/>
              </w:rPr>
              <w:t xml:space="preserve">
(.373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қызметін </w:t>
            </w:r>
            <w:r>
              <w:br/>
            </w:r>
            <w:r>
              <w:rPr>
                <w:rFonts w:ascii="Times New Roman"/>
                <w:b w:val="false"/>
                <w:i w:val="false"/>
                <w:color w:val="000000"/>
                <w:sz w:val="20"/>
              </w:rPr>
              <w:t xml:space="preserve">
атқарудың жарғы-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(377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қызмет </w:t>
            </w:r>
            <w:r>
              <w:br/>
            </w:r>
            <w:r>
              <w:rPr>
                <w:rFonts w:ascii="Times New Roman"/>
                <w:b w:val="false"/>
                <w:i w:val="false"/>
                <w:color w:val="000000"/>
                <w:sz w:val="20"/>
              </w:rPr>
              <w:t xml:space="preserve">
атқарудың немесе </w:t>
            </w:r>
            <w:r>
              <w:br/>
            </w:r>
            <w:r>
              <w:rPr>
                <w:rFonts w:ascii="Times New Roman"/>
                <w:b w:val="false"/>
                <w:i w:val="false"/>
                <w:color w:val="000000"/>
                <w:sz w:val="20"/>
              </w:rPr>
              <w:t xml:space="preserve">
гарнизонда пат- </w:t>
            </w:r>
            <w:r>
              <w:br/>
            </w:r>
            <w:r>
              <w:rPr>
                <w:rFonts w:ascii="Times New Roman"/>
                <w:b w:val="false"/>
                <w:i w:val="false"/>
                <w:color w:val="000000"/>
                <w:sz w:val="20"/>
              </w:rPr>
              <w:t xml:space="preserve">
руль болудың жар- </w:t>
            </w:r>
            <w:r>
              <w:br/>
            </w:r>
            <w:r>
              <w:rPr>
                <w:rFonts w:ascii="Times New Roman"/>
                <w:b w:val="false"/>
                <w:i w:val="false"/>
                <w:color w:val="000000"/>
                <w:sz w:val="20"/>
              </w:rPr>
              <w:t xml:space="preserve">
ғылық ережелерiн </w:t>
            </w:r>
            <w:r>
              <w:br/>
            </w:r>
            <w:r>
              <w:rPr>
                <w:rFonts w:ascii="Times New Roman"/>
                <w:b w:val="false"/>
                <w:i w:val="false"/>
                <w:color w:val="000000"/>
                <w:sz w:val="20"/>
              </w:rPr>
              <w:t xml:space="preserve">
бұзу (378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Билiкті терiс </w:t>
            </w:r>
            <w:r>
              <w:br/>
            </w:r>
            <w:r>
              <w:rPr>
                <w:rFonts w:ascii="Times New Roman"/>
                <w:b w:val="false"/>
                <w:i w:val="false"/>
                <w:color w:val="000000"/>
                <w:sz w:val="20"/>
              </w:rPr>
              <w:t xml:space="preserve">
пайдалану, би- </w:t>
            </w:r>
            <w:r>
              <w:br/>
            </w:r>
            <w:r>
              <w:rPr>
                <w:rFonts w:ascii="Times New Roman"/>
                <w:b w:val="false"/>
                <w:i w:val="false"/>
                <w:color w:val="000000"/>
                <w:sz w:val="20"/>
              </w:rPr>
              <w:t xml:space="preserve">
лiктің асыра </w:t>
            </w:r>
            <w:r>
              <w:br/>
            </w:r>
            <w:r>
              <w:rPr>
                <w:rFonts w:ascii="Times New Roman"/>
                <w:b w:val="false"/>
                <w:i w:val="false"/>
                <w:color w:val="000000"/>
                <w:sz w:val="20"/>
              </w:rPr>
              <w:t xml:space="preserve">
қолданылуы неме- </w:t>
            </w:r>
            <w:r>
              <w:br/>
            </w:r>
            <w:r>
              <w:rPr>
                <w:rFonts w:ascii="Times New Roman"/>
                <w:b w:val="false"/>
                <w:i w:val="false"/>
                <w:color w:val="000000"/>
                <w:sz w:val="20"/>
              </w:rPr>
              <w:t xml:space="preserve">
се әрекетсiздiгi </w:t>
            </w:r>
            <w:r>
              <w:br/>
            </w:r>
            <w:r>
              <w:rPr>
                <w:rFonts w:ascii="Times New Roman"/>
                <w:b w:val="false"/>
                <w:i w:val="false"/>
                <w:color w:val="000000"/>
                <w:sz w:val="20"/>
              </w:rPr>
              <w:t xml:space="preserve">
(380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селқос </w:t>
            </w:r>
            <w:r>
              <w:br/>
            </w:r>
            <w:r>
              <w:rPr>
                <w:rFonts w:ascii="Times New Roman"/>
                <w:b w:val="false"/>
                <w:i w:val="false"/>
                <w:color w:val="000000"/>
                <w:sz w:val="20"/>
              </w:rPr>
              <w:t xml:space="preserve">
қарау (381)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мүлiктi </w:t>
            </w:r>
            <w:r>
              <w:br/>
            </w:r>
            <w:r>
              <w:rPr>
                <w:rFonts w:ascii="Times New Roman"/>
                <w:b w:val="false"/>
                <w:i w:val="false"/>
                <w:color w:val="000000"/>
                <w:sz w:val="20"/>
              </w:rPr>
              <w:t xml:space="preserve">
қасақана құрту </w:t>
            </w:r>
            <w:r>
              <w:br/>
            </w:r>
            <w:r>
              <w:rPr>
                <w:rFonts w:ascii="Times New Roman"/>
                <w:b w:val="false"/>
                <w:i w:val="false"/>
                <w:color w:val="000000"/>
                <w:sz w:val="20"/>
              </w:rPr>
              <w:t xml:space="preserve">
немесе бүлдiру </w:t>
            </w:r>
            <w:r>
              <w:br/>
            </w:r>
            <w:r>
              <w:rPr>
                <w:rFonts w:ascii="Times New Roman"/>
                <w:b w:val="false"/>
                <w:i w:val="false"/>
                <w:color w:val="000000"/>
                <w:sz w:val="20"/>
              </w:rPr>
              <w:t xml:space="preserve">
(387)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Айналадағыларға </w:t>
            </w:r>
            <w:r>
              <w:br/>
            </w:r>
            <w:r>
              <w:rPr>
                <w:rFonts w:ascii="Times New Roman"/>
                <w:b w:val="false"/>
                <w:i w:val="false"/>
                <w:color w:val="000000"/>
                <w:sz w:val="20"/>
              </w:rPr>
              <w:t xml:space="preserve">
қауiп туғызатын </w:t>
            </w:r>
            <w:r>
              <w:br/>
            </w:r>
            <w:r>
              <w:rPr>
                <w:rFonts w:ascii="Times New Roman"/>
                <w:b w:val="false"/>
                <w:i w:val="false"/>
                <w:color w:val="000000"/>
                <w:sz w:val="20"/>
              </w:rPr>
              <w:t xml:space="preserve">
қару-жарақты, </w:t>
            </w:r>
            <w:r>
              <w:br/>
            </w:r>
            <w:r>
              <w:rPr>
                <w:rFonts w:ascii="Times New Roman"/>
                <w:b w:val="false"/>
                <w:i w:val="false"/>
                <w:color w:val="000000"/>
                <w:sz w:val="20"/>
              </w:rPr>
              <w:t xml:space="preserve">
сондай-ақ заттар </w:t>
            </w:r>
            <w:r>
              <w:br/>
            </w:r>
            <w:r>
              <w:rPr>
                <w:rFonts w:ascii="Times New Roman"/>
                <w:b w:val="false"/>
                <w:i w:val="false"/>
                <w:color w:val="000000"/>
                <w:sz w:val="20"/>
              </w:rPr>
              <w:t xml:space="preserve">
мен нәрселердi </w:t>
            </w:r>
            <w:r>
              <w:br/>
            </w:r>
            <w:r>
              <w:rPr>
                <w:rFonts w:ascii="Times New Roman"/>
                <w:b w:val="false"/>
                <w:i w:val="false"/>
                <w:color w:val="000000"/>
                <w:sz w:val="20"/>
              </w:rPr>
              <w:t xml:space="preserve">
ұстау ережелерiн </w:t>
            </w:r>
            <w:r>
              <w:br/>
            </w:r>
            <w:r>
              <w:rPr>
                <w:rFonts w:ascii="Times New Roman"/>
                <w:b w:val="false"/>
                <w:i w:val="false"/>
                <w:color w:val="000000"/>
                <w:sz w:val="20"/>
              </w:rPr>
              <w:t xml:space="preserve">
бұзу (390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жүр- </w:t>
            </w:r>
            <w:r>
              <w:br/>
            </w:r>
            <w:r>
              <w:rPr>
                <w:rFonts w:ascii="Times New Roman"/>
                <w:b w:val="false"/>
                <w:i w:val="false"/>
                <w:color w:val="000000"/>
                <w:sz w:val="20"/>
              </w:rPr>
              <w:t xml:space="preserve">
гiзу немесе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бұзу </w:t>
            </w:r>
            <w:r>
              <w:br/>
            </w:r>
            <w:r>
              <w:rPr>
                <w:rFonts w:ascii="Times New Roman"/>
                <w:b w:val="false"/>
                <w:i w:val="false"/>
                <w:color w:val="000000"/>
                <w:sz w:val="20"/>
              </w:rPr>
              <w:t xml:space="preserve">
(391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әскери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453"/>
        <w:gridCol w:w="1553"/>
        <w:gridCol w:w="1373"/>
        <w:gridCol w:w="1373"/>
        <w:gridCol w:w="1413"/>
        <w:gridCol w:w="1333"/>
        <w:gridCol w:w="1453"/>
        <w:gridCol w:w="145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 </w:t>
            </w:r>
            <w:r>
              <w:br/>
            </w:r>
            <w:r>
              <w:rPr>
                <w:rFonts w:ascii="Times New Roman"/>
                <w:b w:val="false"/>
                <w:i w:val="false"/>
                <w:color w:val="000000"/>
                <w:sz w:val="20"/>
              </w:rPr>
              <w:t xml:space="preserve">
гінде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_________ нұсқада құрастырылған </w:t>
      </w:r>
    </w:p>
    <w:p>
      <w:pPr>
        <w:spacing w:after="0"/>
        <w:ind w:left="0"/>
        <w:jc w:val="both"/>
      </w:pPr>
      <w:r>
        <w:rPr>
          <w:rFonts w:ascii="Times New Roman"/>
          <w:b w:val="false"/>
          <w:i w:val="false"/>
          <w:color w:val="000000"/>
          <w:sz w:val="28"/>
        </w:rPr>
        <w:t xml:space="preserve">      N____ "___"_________ 200__ жыл             Прокурор </w:t>
      </w:r>
      <w:r>
        <w:br/>
      </w:r>
      <w:r>
        <w:rPr>
          <w:rFonts w:ascii="Times New Roman"/>
          <w:b w:val="false"/>
          <w:i w:val="false"/>
          <w:color w:val="000000"/>
          <w:sz w:val="28"/>
        </w:rPr>
        <w:t xml:space="preserve">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