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8b4c" w14:textId="1d88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6 маусымдағы N 65 Қаулысы. Қазақстан Республикасының Әділет министрлігінде 2005 жылғы 18 шілдеде тіркелді. Тіркеу N 3735. Күші жойылды - Қазақстан Республикасы Ұлттық банкі басқармасының 2007 жылғы 30 қарашадағы N 135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Ұлттық банкі басқармасының 2007 жылғы 30 қарашадағы N 135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 Ұлттық Банкінің аумақтық филиалдарына, Қазақстан Республикасының Қаржы нарығы мен қаржы ұйымдарын реттеу және қадағалау агенттігіне, жинақтаушы зейнетақы қорларына, зейнетақы активтерін инвестициялық басқаруды жүзеге асыратын ұйымдарға және сақтандыру (қайта сақтандыру) ұйымдарына, сақтандыру брокерлеріне жіберсін. </w:t>
      </w:r>
      <w:r>
        <w:br/>
      </w: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жеті күндік мерзімде оны банк операцияларының жекелеген түрлерін жүзеге асыратын ұйымдарға және бағалы қағаздар нарығының кәсіби қатысушыларына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Б.Ш.Тәжіяқовқа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6 маусымдағы      </w:t>
      </w:r>
      <w:r>
        <w:br/>
      </w:r>
      <w:r>
        <w:rPr>
          <w:rFonts w:ascii="Times New Roman"/>
          <w:b w:val="false"/>
          <w:i w:val="false"/>
          <w:color w:val="000000"/>
          <w:sz w:val="28"/>
        </w:rPr>
        <w:t xml:space="preserve">
N 65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қаржы нарығының жекелеген </w:t>
      </w:r>
      <w:r>
        <w:br/>
      </w:r>
      <w:r>
        <w:rPr>
          <w:rFonts w:ascii="Times New Roman"/>
          <w:b w:val="false"/>
          <w:i w:val="false"/>
          <w:color w:val="000000"/>
          <w:sz w:val="28"/>
        </w:rPr>
        <w:t>
</w:t>
      </w:r>
      <w:r>
        <w:rPr>
          <w:rFonts w:ascii="Times New Roman"/>
          <w:b/>
          <w:i w:val="false"/>
          <w:color w:val="000080"/>
          <w:sz w:val="28"/>
        </w:rPr>
        <w:t xml:space="preserve">субъектілері жүзеге асыратын сатып алынған борыштық </w:t>
      </w:r>
      <w:r>
        <w:br/>
      </w:r>
      <w:r>
        <w:rPr>
          <w:rFonts w:ascii="Times New Roman"/>
          <w:b w:val="false"/>
          <w:i w:val="false"/>
          <w:color w:val="000000"/>
          <w:sz w:val="28"/>
        </w:rPr>
        <w:t>
</w:t>
      </w:r>
      <w:r>
        <w:rPr>
          <w:rFonts w:ascii="Times New Roman"/>
          <w:b/>
          <w:i w:val="false"/>
          <w:color w:val="000080"/>
          <w:sz w:val="28"/>
        </w:rPr>
        <w:t xml:space="preserve">бағалы қағаздармен операциялардың бухгалтерлік </w:t>
      </w:r>
      <w:r>
        <w:br/>
      </w:r>
      <w:r>
        <w:rPr>
          <w:rFonts w:ascii="Times New Roman"/>
          <w:b w:val="false"/>
          <w:i w:val="false"/>
          <w:color w:val="000000"/>
          <w:sz w:val="28"/>
        </w:rPr>
        <w:t>
</w:t>
      </w:r>
      <w:r>
        <w:rPr>
          <w:rFonts w:ascii="Times New Roman"/>
          <w:b/>
          <w:i w:val="false"/>
          <w:color w:val="000080"/>
          <w:sz w:val="28"/>
        </w:rPr>
        <w:t xml:space="preserve">есебін жүргізу жөніндегі нұсқаулық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1-тарау. Жалпы ережелер </w:t>
      </w:r>
    </w:p>
    <w:p>
      <w:pPr>
        <w:spacing w:after="0"/>
        <w:ind w:left="0"/>
        <w:jc w:val="both"/>
      </w:pPr>
      <w:r>
        <w:rPr>
          <w:rFonts w:ascii="Times New Roman"/>
          <w:b w:val="false"/>
          <w:i w:val="false"/>
          <w:color w:val="000000"/>
          <w:sz w:val="28"/>
        </w:rPr>
        <w:t xml:space="preserve">      1. Осы Нұсқаулық "Бухгалтерлік есепке алу мен қаржылық есеп беру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2509 тіркелген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w:t>
      </w:r>
      <w:r>
        <w:rPr>
          <w:rFonts w:ascii="Times New Roman"/>
          <w:b w:val="false"/>
          <w:i w:val="false"/>
          <w:color w:val="000000"/>
          <w:sz w:val="28"/>
        </w:rPr>
        <w:t xml:space="preserve">қаулысына </w:t>
      </w:r>
      <w:r>
        <w:rPr>
          <w:rFonts w:ascii="Times New Roman"/>
          <w:b w:val="false"/>
          <w:i w:val="false"/>
          <w:color w:val="000000"/>
          <w:sz w:val="28"/>
        </w:rPr>
        <w:t xml:space="preserve">, қаржылық есеп берудің халықаралық стандарттарына және Қазақстан Республикасының өзге де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Нұсқаулық банк операцияларының жекелеген түрлерін жүзеге асыратын ұйымдар, жинақтаушы зейнетақы қорлары, зейнетақы активтерін инвестициялық басқаруды меншiктi активтерi есебiнен жүзеге асыратын ұйымдар, сақтандыру (қайта сақтандыру) ұйымдары, сақтандыру брокерлері және Қазақстан Республикасының бағалы қағаздар нарығының кәсіби қатысушылары (бұдан әрі - ұйым) жүзеге асыратын сатып алынған борыштық бағалы қағаздармен операциялардың бухгалтерлік есебін жүргізуді нақтылайды.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Ұлттық Банкі Басқармасының 2006 жылғы 11 наурыздағы N 21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Сатып алынған борыштық бағалы қағаздардың (бұдан әрі - бағалы қағаздар) бухгалтерлік есебі қаржылық есеп берудің халықаралық стандарттарының талаптарына және осы Нұсқаулыққа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Осы Нұсқаулықта пайдаланылатын </w:t>
      </w:r>
      <w:r>
        <w:br/>
      </w:r>
      <w:r>
        <w:rPr>
          <w:rFonts w:ascii="Times New Roman"/>
          <w:b w:val="false"/>
          <w:i w:val="false"/>
          <w:color w:val="000000"/>
          <w:sz w:val="28"/>
        </w:rPr>
        <w:t>
</w:t>
      </w:r>
      <w:r>
        <w:rPr>
          <w:rFonts w:ascii="Times New Roman"/>
          <w:b/>
          <w:i w:val="false"/>
          <w:color w:val="000080"/>
          <w:sz w:val="28"/>
        </w:rPr>
        <w:t xml:space="preserve">негізгі ұғымдар </w:t>
      </w:r>
    </w:p>
    <w:p>
      <w:pPr>
        <w:spacing w:after="0"/>
        <w:ind w:left="0"/>
        <w:jc w:val="both"/>
      </w:pPr>
      <w:r>
        <w:rPr>
          <w:rFonts w:ascii="Times New Roman"/>
          <w:b w:val="false"/>
          <w:i w:val="false"/>
          <w:color w:val="000000"/>
          <w:sz w:val="28"/>
        </w:rPr>
        <w:t xml:space="preserve">      4. Сыйлықақының немесе дисконттың амортизациясы - есептелген сыйлықақының немесе дисконттың сомасын біртіндеп ұйымның кірістеріне немесе шығыстарына жатқызу.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Дисконт (жеңілдік) - бағалы қағаздың таза сатып алу құны (есептелген сыйақыны есепке алмағанда) мен оның номиналдық құны арасында пайда болатын, инвестор (сатып алушы) үшін болашақ кезеңдердің кірістерін құрайтын теріс айырмашылық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Сыйлықақы - бағалы қағаздың таза сатып алу құны (есептелген сыйақыны есепке алмағанда) мен оның номиналдық құны арасында пайда болатын, инвестор (сатып алушы) үшін болашақ кезеңдердің шығыстарын құрайтын оң айырмашылық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Бағалы қағаздарды қайта жіктеу - бағалы қағаздарды бір санаттан басқасына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Бағалы қағаздың таза құны - есептелген сыйақыны шегергенде пайыздық бағалы қағаздың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3-тарау. Есепке алу және бастапқы тану </w:t>
      </w:r>
    </w:p>
    <w:p>
      <w:pPr>
        <w:spacing w:after="0"/>
        <w:ind w:left="0"/>
        <w:jc w:val="both"/>
      </w:pPr>
      <w:r>
        <w:rPr>
          <w:rFonts w:ascii="Times New Roman"/>
          <w:b w:val="false"/>
          <w:i w:val="false"/>
          <w:color w:val="000000"/>
          <w:sz w:val="28"/>
        </w:rPr>
        <w:t xml:space="preserve">      9. Барлық бағалы қағаздар мына санаттардың біріне кіргізіледі: </w:t>
      </w:r>
      <w:r>
        <w:br/>
      </w:r>
      <w:r>
        <w:rPr>
          <w:rFonts w:ascii="Times New Roman"/>
          <w:b w:val="false"/>
          <w:i w:val="false"/>
          <w:color w:val="000000"/>
          <w:sz w:val="28"/>
        </w:rPr>
        <w:t xml:space="preserve">
      1) оның өзгеруі кіріс немесе шығыс ретінде таныла отырып, әділ құны бойынша бағаланатын бағалы қағаздар (бұдан әрі - саудаға арналған бағалы қағаздар); </w:t>
      </w:r>
      <w:r>
        <w:br/>
      </w:r>
      <w:r>
        <w:rPr>
          <w:rFonts w:ascii="Times New Roman"/>
          <w:b w:val="false"/>
          <w:i w:val="false"/>
          <w:color w:val="000000"/>
          <w:sz w:val="28"/>
        </w:rPr>
        <w:t xml:space="preserve">
      2) сатуға арналған қолда бар бағалы қағаздар; </w:t>
      </w:r>
      <w:r>
        <w:br/>
      </w:r>
      <w:r>
        <w:rPr>
          <w:rFonts w:ascii="Times New Roman"/>
          <w:b w:val="false"/>
          <w:i w:val="false"/>
          <w:color w:val="000000"/>
          <w:sz w:val="28"/>
        </w:rPr>
        <w:t xml:space="preserve">
      3) өтелгенге дейін ұсталатын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Бағалы қағаздарды бастапқы таныған кезде санатына қарамастан, нақты жұмсалған шығындар (әділ құны) бойынша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Саудаға арналған және сатуға арналған қолда бар бағалы қағаздар кейіннен әділ құны бойынша бағаланады. Саудаға арналған бағалы қағаздардың әділ құнын қайта бағалау нәтижелері кірістер мен шығыстар шоттарында көрсетіледі, ал сатуға арналған қолда бар бағалы қағаздар капитал шоттарында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Саудаға арналған және сатуға арналған </w:t>
      </w:r>
      <w:r>
        <w:br/>
      </w:r>
      <w:r>
        <w:rPr>
          <w:rFonts w:ascii="Times New Roman"/>
          <w:b w:val="false"/>
          <w:i w:val="false"/>
          <w:color w:val="000000"/>
          <w:sz w:val="28"/>
        </w:rPr>
        <w:t>
</w:t>
      </w:r>
      <w:r>
        <w:rPr>
          <w:rFonts w:ascii="Times New Roman"/>
          <w:b/>
          <w:i w:val="false"/>
          <w:color w:val="000080"/>
          <w:sz w:val="28"/>
        </w:rPr>
        <w:t xml:space="preserve">қолда бар бағалы қағаздарды есепке алу </w:t>
      </w:r>
    </w:p>
    <w:p>
      <w:pPr>
        <w:spacing w:after="0"/>
        <w:ind w:left="0"/>
        <w:jc w:val="both"/>
      </w:pPr>
      <w:r>
        <w:rPr>
          <w:rFonts w:ascii="Times New Roman"/>
          <w:b w:val="false"/>
          <w:i w:val="false"/>
          <w:color w:val="000000"/>
          <w:sz w:val="28"/>
        </w:rPr>
        <w:t xml:space="preserve">      12. Саудаға арналған немесе сатуға арналған қолда бар бағалы қағаздарды сатып алған кезде, тиісті шоттардағы дебет (бұдан әрі - Дт) және кредит (бұдан әрі - Кт) бойынша мынадай бухгалтерлік жазбалар жүзеге асырылады: </w:t>
      </w:r>
      <w:r>
        <w:br/>
      </w:r>
      <w:r>
        <w:rPr>
          <w:rFonts w:ascii="Times New Roman"/>
          <w:b w:val="false"/>
          <w:i w:val="false"/>
          <w:color w:val="000000"/>
          <w:sz w:val="28"/>
        </w:rPr>
        <w:t xml:space="preserve">
      сатып алынған бағалы қағаздардың таза құнына (олардың номиналдық құнынан аспайтын сомаға): </w:t>
      </w:r>
    </w:p>
    <w:p>
      <w:pPr>
        <w:spacing w:after="0"/>
        <w:ind w:left="0"/>
        <w:jc w:val="both"/>
      </w:pPr>
      <w:r>
        <w:rPr>
          <w:rFonts w:ascii="Times New Roman"/>
          <w:b w:val="false"/>
          <w:i w:val="false"/>
          <w:color w:val="000000"/>
          <w:sz w:val="28"/>
        </w:rPr>
        <w:t xml:space="preserve">Дт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xml:space="preserve">      сыйлықақы сомасына: </w:t>
      </w:r>
    </w:p>
    <w:p>
      <w:pPr>
        <w:spacing w:after="0"/>
        <w:ind w:left="0"/>
        <w:jc w:val="both"/>
      </w:pPr>
      <w:r>
        <w:rPr>
          <w:rFonts w:ascii="Times New Roman"/>
          <w:b w:val="false"/>
          <w:i w:val="false"/>
          <w:color w:val="000000"/>
          <w:sz w:val="28"/>
        </w:rPr>
        <w:t xml:space="preserve">Дт  402 05  "Сатып алынған бағалы қағаздар бойынша сыйлықақы"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xml:space="preserve">      дисконт сомасына: </w:t>
      </w:r>
    </w:p>
    <w:p>
      <w:pPr>
        <w:spacing w:after="0"/>
        <w:ind w:left="0"/>
        <w:jc w:val="both"/>
      </w:pPr>
      <w:r>
        <w:rPr>
          <w:rFonts w:ascii="Times New Roman"/>
          <w:b w:val="false"/>
          <w:i w:val="false"/>
          <w:color w:val="000000"/>
          <w:sz w:val="28"/>
        </w:rPr>
        <w:t xml:space="preserve">Дт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Кт  402 04  "Сатып алынған бағалы қағаздар бойынша дисконт" </w:t>
      </w:r>
    </w:p>
    <w:p>
      <w:pPr>
        <w:spacing w:after="0"/>
        <w:ind w:left="0"/>
        <w:jc w:val="both"/>
      </w:pPr>
      <w:r>
        <w:rPr>
          <w:rFonts w:ascii="Times New Roman"/>
          <w:b w:val="false"/>
          <w:i w:val="false"/>
          <w:color w:val="000000"/>
          <w:sz w:val="28"/>
        </w:rPr>
        <w:t xml:space="preserve">      бұрынғы ұстаушы есептеген сыйақы сомасына: </w:t>
      </w:r>
    </w:p>
    <w:p>
      <w:pPr>
        <w:spacing w:after="0"/>
        <w:ind w:left="0"/>
        <w:jc w:val="both"/>
      </w:pPr>
      <w:r>
        <w:rPr>
          <w:rFonts w:ascii="Times New Roman"/>
          <w:b w:val="false"/>
          <w:i w:val="false"/>
          <w:color w:val="000000"/>
          <w:sz w:val="28"/>
        </w:rPr>
        <w:t xml:space="preserve">Дт  402 06  "Бұрынғы ұстаушылар бағалы қағаздар бойынша есептеген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Ұйым саудаға арналған және сатуға арналған қолда бар сатып алынған бағалы қағаздар бойынша жарияланған ставка бойынша есеп саясаты ұйымы белгілеген кезеңділікпен сыйақы есептейді және есептелген сыйақы сомасына мынадай бухгалтерлік жазбаларды жүзеге асырады: </w:t>
      </w:r>
    </w:p>
    <w:p>
      <w:pPr>
        <w:spacing w:after="0"/>
        <w:ind w:left="0"/>
        <w:jc w:val="both"/>
      </w:pPr>
      <w:r>
        <w:rPr>
          <w:rFonts w:ascii="Times New Roman"/>
          <w:b w:val="false"/>
          <w:i w:val="false"/>
          <w:color w:val="000000"/>
          <w:sz w:val="28"/>
        </w:rPr>
        <w:t xml:space="preserve">Дт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Кт  724 01  "Сатып алынған бағалы қағаздар бойынша сыйақы </w:t>
      </w:r>
      <w:r>
        <w:br/>
      </w:r>
      <w:r>
        <w:rPr>
          <w:rFonts w:ascii="Times New Roman"/>
          <w:b w:val="false"/>
          <w:i w:val="false"/>
          <w:color w:val="000000"/>
          <w:sz w:val="28"/>
        </w:rPr>
        <w:t xml:space="preserve">
            (купон/дисконт)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Ұйым саудаға арналған және сатуға арналған қолда бар сатып алынған бағалы қағаздар бойынша есеп саясаты ұйымы белгілеген кезеңділікпен сыйақының немесе дисконттың амортизациясын жүргізеді және мынадай бухгалтерлік жазбаларды жүзеге асырады: </w:t>
      </w:r>
      <w:r>
        <w:br/>
      </w:r>
      <w:r>
        <w:rPr>
          <w:rFonts w:ascii="Times New Roman"/>
          <w:b w:val="false"/>
          <w:i w:val="false"/>
          <w:color w:val="000000"/>
          <w:sz w:val="28"/>
        </w:rPr>
        <w:t xml:space="preserve">
      сыйлықақы амортизациясының сомасына: </w:t>
      </w:r>
    </w:p>
    <w:p>
      <w:pPr>
        <w:spacing w:after="0"/>
        <w:ind w:left="0"/>
        <w:jc w:val="both"/>
      </w:pPr>
      <w:r>
        <w:rPr>
          <w:rFonts w:ascii="Times New Roman"/>
          <w:b w:val="false"/>
          <w:i w:val="false"/>
          <w:color w:val="000000"/>
          <w:sz w:val="28"/>
        </w:rPr>
        <w:t xml:space="preserve">Дт  831 01  "Сатып алынған бағалы қағаздар бойынша сыйлықақы </w:t>
      </w:r>
      <w:r>
        <w:br/>
      </w:r>
      <w:r>
        <w:rPr>
          <w:rFonts w:ascii="Times New Roman"/>
          <w:b w:val="false"/>
          <w:i w:val="false"/>
          <w:color w:val="000000"/>
          <w:sz w:val="28"/>
        </w:rPr>
        <w:t xml:space="preserve">
            амортизациясына байланысты шығыстар" </w:t>
      </w:r>
      <w:r>
        <w:br/>
      </w:r>
      <w:r>
        <w:rPr>
          <w:rFonts w:ascii="Times New Roman"/>
          <w:b w:val="false"/>
          <w:i w:val="false"/>
          <w:color w:val="000000"/>
          <w:sz w:val="28"/>
        </w:rPr>
        <w:t xml:space="preserve">
Кт  402 05  "Сатып алынған бағалы қағаздар бойынша сыйлықақы"; </w:t>
      </w:r>
    </w:p>
    <w:p>
      <w:pPr>
        <w:spacing w:after="0"/>
        <w:ind w:left="0"/>
        <w:jc w:val="both"/>
      </w:pPr>
      <w:r>
        <w:rPr>
          <w:rFonts w:ascii="Times New Roman"/>
          <w:b w:val="false"/>
          <w:i w:val="false"/>
          <w:color w:val="000000"/>
          <w:sz w:val="28"/>
        </w:rPr>
        <w:t xml:space="preserve">      дисконт амортизациясының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Кт  724 01  "Сатып алынған бағалы қағаздар бойынша сыйақы </w:t>
      </w:r>
      <w:r>
        <w:br/>
      </w:r>
      <w:r>
        <w:rPr>
          <w:rFonts w:ascii="Times New Roman"/>
          <w:b w:val="false"/>
          <w:i w:val="false"/>
          <w:color w:val="000000"/>
          <w:sz w:val="28"/>
        </w:rPr>
        <w:t xml:space="preserve">
            (купон/дисконт)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Осы Нұсқаулықтың 13 және 14-тармақтарына сәйкес жарияланған сыйақы мен сыйлықақының амортизациясын есептегеннен кейін ұйым саудаға арналған немесе сатуға арналған қолда бар сатып алынған бағалы қағаздардың әділ құны бойынша есеп саясаты ұйымы белгілеген кезеңділікпен қайта бағалау жүргізеді және мынадай бухгалтерлік жазбаларды жүзеге асырады: </w:t>
      </w:r>
      <w:r>
        <w:br/>
      </w:r>
      <w:r>
        <w:rPr>
          <w:rFonts w:ascii="Times New Roman"/>
          <w:b w:val="false"/>
          <w:i w:val="false"/>
          <w:color w:val="000000"/>
          <w:sz w:val="28"/>
        </w:rPr>
        <w:t xml:space="preserve">
      1) саудаға арналған бағалы қағаздар бойынша: </w:t>
      </w:r>
      <w:r>
        <w:br/>
      </w:r>
      <w:r>
        <w:rPr>
          <w:rFonts w:ascii="Times New Roman"/>
          <w:b w:val="false"/>
          <w:i w:val="false"/>
          <w:color w:val="000000"/>
          <w:sz w:val="28"/>
        </w:rPr>
        <w:t xml:space="preserve">
      егер бағалы қағаздардың әділ құны олардың есепке алу құнынан жоғары болса: </w:t>
      </w:r>
    </w:p>
    <w:p>
      <w:pPr>
        <w:spacing w:after="0"/>
        <w:ind w:left="0"/>
        <w:jc w:val="both"/>
      </w:pPr>
      <w:r>
        <w:rPr>
          <w:rFonts w:ascii="Times New Roman"/>
          <w:b w:val="false"/>
          <w:i w:val="false"/>
          <w:color w:val="000000"/>
          <w:sz w:val="28"/>
        </w:rPr>
        <w:t xml:space="preserve">Дт  402 07  "Бағалы қағаздардың әділ құнының оң түзетілуі" </w:t>
      </w:r>
      <w:r>
        <w:br/>
      </w:r>
      <w:r>
        <w:rPr>
          <w:rFonts w:ascii="Times New Roman"/>
          <w:b w:val="false"/>
          <w:i w:val="false"/>
          <w:color w:val="000000"/>
          <w:sz w:val="28"/>
        </w:rPr>
        <w:t xml:space="preserve">
Кт  727 03  "Саудаға арналған немесе сатуға арналған қолда бар </w:t>
      </w:r>
      <w:r>
        <w:br/>
      </w:r>
      <w:r>
        <w:rPr>
          <w:rFonts w:ascii="Times New Roman"/>
          <w:b w:val="false"/>
          <w:i w:val="false"/>
          <w:color w:val="000000"/>
          <w:sz w:val="28"/>
        </w:rPr>
        <w:t xml:space="preserve">
            бағалы қағаздар құнының өзгеруіне байланысты </w:t>
      </w:r>
      <w:r>
        <w:br/>
      </w:r>
      <w:r>
        <w:rPr>
          <w:rFonts w:ascii="Times New Roman"/>
          <w:b w:val="false"/>
          <w:i w:val="false"/>
          <w:color w:val="000000"/>
          <w:sz w:val="28"/>
        </w:rPr>
        <w:t xml:space="preserve">
            жұмсалмаған кірістер"; </w:t>
      </w:r>
    </w:p>
    <w:p>
      <w:pPr>
        <w:spacing w:after="0"/>
        <w:ind w:left="0"/>
        <w:jc w:val="both"/>
      </w:pPr>
      <w:r>
        <w:rPr>
          <w:rFonts w:ascii="Times New Roman"/>
          <w:b w:val="false"/>
          <w:i w:val="false"/>
          <w:color w:val="000000"/>
          <w:sz w:val="28"/>
        </w:rPr>
        <w:t xml:space="preserve">      егер бағалы қағаздардың есепке алу құны олардың әділ құнынан жоғары болса: </w:t>
      </w:r>
    </w:p>
    <w:p>
      <w:pPr>
        <w:spacing w:after="0"/>
        <w:ind w:left="0"/>
        <w:jc w:val="both"/>
      </w:pPr>
      <w:r>
        <w:rPr>
          <w:rFonts w:ascii="Times New Roman"/>
          <w:b w:val="false"/>
          <w:i w:val="false"/>
          <w:color w:val="000000"/>
          <w:sz w:val="28"/>
        </w:rPr>
        <w:t xml:space="preserve">Дт  845 03  "Саудаға арналған немесе сатуға арналған қолда </w:t>
      </w:r>
      <w:r>
        <w:br/>
      </w:r>
      <w:r>
        <w:rPr>
          <w:rFonts w:ascii="Times New Roman"/>
          <w:b w:val="false"/>
          <w:i w:val="false"/>
          <w:color w:val="000000"/>
          <w:sz w:val="28"/>
        </w:rPr>
        <w:t xml:space="preserve">
            бар бағалы қағаздар құнының өзгеруіне байланысты </w:t>
      </w:r>
      <w:r>
        <w:br/>
      </w:r>
      <w:r>
        <w:rPr>
          <w:rFonts w:ascii="Times New Roman"/>
          <w:b w:val="false"/>
          <w:i w:val="false"/>
          <w:color w:val="000000"/>
          <w:sz w:val="28"/>
        </w:rPr>
        <w:t xml:space="preserve">
            жұмсалмаған кірістер" </w:t>
      </w:r>
      <w:r>
        <w:br/>
      </w:r>
      <w:r>
        <w:rPr>
          <w:rFonts w:ascii="Times New Roman"/>
          <w:b w:val="false"/>
          <w:i w:val="false"/>
          <w:color w:val="000000"/>
          <w:sz w:val="28"/>
        </w:rPr>
        <w:t xml:space="preserve">
Кт  402 08  "Бағалы қағаздардың әділ құнының теріс түзетілуі"; </w:t>
      </w:r>
    </w:p>
    <w:p>
      <w:pPr>
        <w:spacing w:after="0"/>
        <w:ind w:left="0"/>
        <w:jc w:val="both"/>
      </w:pPr>
      <w:r>
        <w:rPr>
          <w:rFonts w:ascii="Times New Roman"/>
          <w:b w:val="false"/>
          <w:i w:val="false"/>
          <w:color w:val="000000"/>
          <w:sz w:val="28"/>
        </w:rPr>
        <w:t xml:space="preserve">      бағалы қағаздардың әділ құнын оң немесе теріс түзетуге есептелген сомаға: </w:t>
      </w:r>
    </w:p>
    <w:p>
      <w:pPr>
        <w:spacing w:after="0"/>
        <w:ind w:left="0"/>
        <w:jc w:val="both"/>
      </w:pPr>
      <w:r>
        <w:rPr>
          <w:rFonts w:ascii="Times New Roman"/>
          <w:b w:val="false"/>
          <w:i w:val="false"/>
          <w:color w:val="000000"/>
          <w:sz w:val="28"/>
        </w:rPr>
        <w:t xml:space="preserve">Дт  402 08  "Бағалы қағаздардың әділ құнының теріс түзетілуі" </w:t>
      </w:r>
      <w:r>
        <w:br/>
      </w:r>
      <w:r>
        <w:rPr>
          <w:rFonts w:ascii="Times New Roman"/>
          <w:b w:val="false"/>
          <w:i w:val="false"/>
          <w:color w:val="000000"/>
          <w:sz w:val="28"/>
        </w:rPr>
        <w:t xml:space="preserve">
Кт  402 07  "Бағалы қағаздардың әділ құнының оң түзетілуі"; </w:t>
      </w:r>
    </w:p>
    <w:p>
      <w:pPr>
        <w:spacing w:after="0"/>
        <w:ind w:left="0"/>
        <w:jc w:val="both"/>
      </w:pPr>
      <w:r>
        <w:rPr>
          <w:rFonts w:ascii="Times New Roman"/>
          <w:b w:val="false"/>
          <w:i w:val="false"/>
          <w:color w:val="000000"/>
          <w:sz w:val="28"/>
        </w:rPr>
        <w:t xml:space="preserve">      2) сатуға арналған қолда бар бағалы қағаздар бойынша: </w:t>
      </w:r>
      <w:r>
        <w:br/>
      </w:r>
      <w:r>
        <w:rPr>
          <w:rFonts w:ascii="Times New Roman"/>
          <w:b w:val="false"/>
          <w:i w:val="false"/>
          <w:color w:val="000000"/>
          <w:sz w:val="28"/>
        </w:rPr>
        <w:t xml:space="preserve">
      егер бағалы қағаздардың әділ құны олардың есепке алу құнынан жоғары болса: </w:t>
      </w:r>
    </w:p>
    <w:p>
      <w:pPr>
        <w:spacing w:after="0"/>
        <w:ind w:left="0"/>
        <w:jc w:val="both"/>
      </w:pPr>
      <w:r>
        <w:rPr>
          <w:rFonts w:ascii="Times New Roman"/>
          <w:b w:val="false"/>
          <w:i w:val="false"/>
          <w:color w:val="000000"/>
          <w:sz w:val="28"/>
        </w:rPr>
        <w:t xml:space="preserve">Дт  402 07  "Бағалы қағаздардың әділ құнының оң түзетілуі" </w:t>
      </w:r>
      <w:r>
        <w:br/>
      </w:r>
      <w:r>
        <w:rPr>
          <w:rFonts w:ascii="Times New Roman"/>
          <w:b w:val="false"/>
          <w:i w:val="false"/>
          <w:color w:val="000000"/>
          <w:sz w:val="28"/>
        </w:rPr>
        <w:t xml:space="preserve">
Кт  542 01  "Сатуға арналған қолда бар бағалы қағаздардың құнын </w:t>
      </w:r>
      <w:r>
        <w:br/>
      </w:r>
      <w:r>
        <w:rPr>
          <w:rFonts w:ascii="Times New Roman"/>
          <w:b w:val="false"/>
          <w:i w:val="false"/>
          <w:color w:val="000000"/>
          <w:sz w:val="28"/>
        </w:rPr>
        <w:t xml:space="preserve">
            қайта бағалаудан төленбеген қосымша капитал"; </w:t>
      </w:r>
    </w:p>
    <w:p>
      <w:pPr>
        <w:spacing w:after="0"/>
        <w:ind w:left="0"/>
        <w:jc w:val="both"/>
      </w:pPr>
      <w:r>
        <w:rPr>
          <w:rFonts w:ascii="Times New Roman"/>
          <w:b w:val="false"/>
          <w:i w:val="false"/>
          <w:color w:val="000000"/>
          <w:sz w:val="28"/>
        </w:rPr>
        <w:t xml:space="preserve">      егер бағалы қағаздардың есепке алу құны олардың әділ құнынан жоғары болса: </w:t>
      </w:r>
    </w:p>
    <w:p>
      <w:pPr>
        <w:spacing w:after="0"/>
        <w:ind w:left="0"/>
        <w:jc w:val="both"/>
      </w:pPr>
      <w:r>
        <w:rPr>
          <w:rFonts w:ascii="Times New Roman"/>
          <w:b w:val="false"/>
          <w:i w:val="false"/>
          <w:color w:val="000000"/>
          <w:sz w:val="28"/>
        </w:rPr>
        <w:t xml:space="preserve">Дт  542 01  "Сатуға арналған қолда бар бағалы қағаздардың құнын </w:t>
      </w:r>
      <w:r>
        <w:br/>
      </w:r>
      <w:r>
        <w:rPr>
          <w:rFonts w:ascii="Times New Roman"/>
          <w:b w:val="false"/>
          <w:i w:val="false"/>
          <w:color w:val="000000"/>
          <w:sz w:val="28"/>
        </w:rPr>
        <w:t xml:space="preserve">
            қайта бағалаудан төленбеген қосымша капитал" </w:t>
      </w:r>
      <w:r>
        <w:br/>
      </w:r>
      <w:r>
        <w:rPr>
          <w:rFonts w:ascii="Times New Roman"/>
          <w:b w:val="false"/>
          <w:i w:val="false"/>
          <w:color w:val="000000"/>
          <w:sz w:val="28"/>
        </w:rPr>
        <w:t xml:space="preserve">
Кт  402 08  "Бағалы қағаздардың әділ құнының теріс түзетілуі"; </w:t>
      </w:r>
    </w:p>
    <w:p>
      <w:pPr>
        <w:spacing w:after="0"/>
        <w:ind w:left="0"/>
        <w:jc w:val="both"/>
      </w:pPr>
      <w:r>
        <w:rPr>
          <w:rFonts w:ascii="Times New Roman"/>
          <w:b w:val="false"/>
          <w:i w:val="false"/>
          <w:color w:val="000000"/>
          <w:sz w:val="28"/>
        </w:rPr>
        <w:t xml:space="preserve">      бағалы қағаздардың әділ құнын оң немесе теріс түзетілуіне есептелген сомаға: </w:t>
      </w:r>
    </w:p>
    <w:p>
      <w:pPr>
        <w:spacing w:after="0"/>
        <w:ind w:left="0"/>
        <w:jc w:val="both"/>
      </w:pPr>
      <w:r>
        <w:rPr>
          <w:rFonts w:ascii="Times New Roman"/>
          <w:b w:val="false"/>
          <w:i w:val="false"/>
          <w:color w:val="000000"/>
          <w:sz w:val="28"/>
        </w:rPr>
        <w:t xml:space="preserve">Дт  402 08  "Бағалы қағаздардың әділ құнының теріс түзетілуі" </w:t>
      </w:r>
      <w:r>
        <w:br/>
      </w:r>
      <w:r>
        <w:rPr>
          <w:rFonts w:ascii="Times New Roman"/>
          <w:b w:val="false"/>
          <w:i w:val="false"/>
          <w:color w:val="000000"/>
          <w:sz w:val="28"/>
        </w:rPr>
        <w:t xml:space="preserve">
Кт  402 07  "Бағалы қағаздардың әділ құнының оң түзетілуі".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Осы Нұсқаулықтың 13-тармағына сәйкес жарияланған сыйақы есептеу жүргізілгеннен кейін эмитент саудаға арналған немесе сатуға арналған қолда бар сатып алынған бағалы қағаздар бойынша есептелген сыйақыны өтеген кезде мынадай бухгалтерлік жазбалары жүзеге асырылады: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Саудаға және сатуға арналған қолда бар сатып алынған бағалы қағаздарды сатқан кезде, осы Нұсқаулықтың 13, 14 және 15-тармақтарына сәйкес жарияланған сыйақы есептеуді, сыйлықақының немесе дисконттың амортизациясын және бағалы қағаздардың әділ құны бойынша қайта бағалауды жүргізгеннен кейін, мынадай бухгалтерлік жазбалар жүзеге асырылады: </w:t>
      </w:r>
      <w:r>
        <w:br/>
      </w:r>
      <w:r>
        <w:rPr>
          <w:rFonts w:ascii="Times New Roman"/>
          <w:b w:val="false"/>
          <w:i w:val="false"/>
          <w:color w:val="000000"/>
          <w:sz w:val="28"/>
        </w:rPr>
        <w:t xml:space="preserve">
      саудаға және сатуға арналған қолда бар бағалы қағаздардың амортизацияланбаған сыйлықақысының сомасына: </w:t>
      </w:r>
    </w:p>
    <w:p>
      <w:pPr>
        <w:spacing w:after="0"/>
        <w:ind w:left="0"/>
        <w:jc w:val="both"/>
      </w:pPr>
      <w:r>
        <w:rPr>
          <w:rFonts w:ascii="Times New Roman"/>
          <w:b w:val="false"/>
          <w:i w:val="false"/>
          <w:color w:val="000000"/>
          <w:sz w:val="28"/>
        </w:rPr>
        <w:t xml:space="preserve">Дт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Кт  402 05  "Сатып алынған бағалы қағаздар бойынша сыйлықақы";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қағаздардың амортизацияланбаған дисконтының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Кт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қағаздардың әділ құны бойынша жинақталған оң қайта бағалау сомасына: </w:t>
      </w:r>
    </w:p>
    <w:p>
      <w:pPr>
        <w:spacing w:after="0"/>
        <w:ind w:left="0"/>
        <w:jc w:val="both"/>
      </w:pPr>
      <w:r>
        <w:rPr>
          <w:rFonts w:ascii="Times New Roman"/>
          <w:b w:val="false"/>
          <w:i w:val="false"/>
          <w:color w:val="000000"/>
          <w:sz w:val="28"/>
        </w:rPr>
        <w:t xml:space="preserve">Дт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Кт  402 07  "Бағалы қағаздардың әділ құнының оң түзетілуі";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қағаздардың әділ құны бойынша жинақталған теріс қайта бағалау сомасына: </w:t>
      </w:r>
    </w:p>
    <w:p>
      <w:pPr>
        <w:spacing w:after="0"/>
        <w:ind w:left="0"/>
        <w:jc w:val="both"/>
      </w:pPr>
      <w:r>
        <w:rPr>
          <w:rFonts w:ascii="Times New Roman"/>
          <w:b w:val="false"/>
          <w:i w:val="false"/>
          <w:color w:val="000000"/>
          <w:sz w:val="28"/>
        </w:rPr>
        <w:t xml:space="preserve">Дт  402 08  "Бағалы қағаздардың әділ құнының теріс түзетілуі </w:t>
      </w:r>
      <w:r>
        <w:br/>
      </w:r>
      <w:r>
        <w:rPr>
          <w:rFonts w:ascii="Times New Roman"/>
          <w:b w:val="false"/>
          <w:i w:val="false"/>
          <w:color w:val="000000"/>
          <w:sz w:val="28"/>
        </w:rPr>
        <w:t xml:space="preserve">
Кт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 сату бойынша жасалған мәміле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 сату жөнінде жасалған мәміле сомасы олардың есепке алу құнынан жоғарылаған жағдайда, айырмашылық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723     "Инвестицияларды, қаржылық инвестицияларды есептен </w:t>
      </w:r>
      <w:r>
        <w:br/>
      </w:r>
      <w:r>
        <w:rPr>
          <w:rFonts w:ascii="Times New Roman"/>
          <w:b w:val="false"/>
          <w:i w:val="false"/>
          <w:color w:val="000000"/>
          <w:sz w:val="28"/>
        </w:rPr>
        <w:t xml:space="preserve">
            шығаруға байланысты кіріс"; </w:t>
      </w:r>
    </w:p>
    <w:p>
      <w:pPr>
        <w:spacing w:after="0"/>
        <w:ind w:left="0"/>
        <w:jc w:val="both"/>
      </w:pPr>
      <w:r>
        <w:rPr>
          <w:rFonts w:ascii="Times New Roman"/>
          <w:b w:val="false"/>
          <w:i w:val="false"/>
          <w:color w:val="000000"/>
          <w:sz w:val="28"/>
        </w:rPr>
        <w:t xml:space="preserve">      саудаға және сатуға арналған қолда бар бағалы қағаздардың есепке алу құны оларды сату жөнінде жасалған мәміле сомасынан жоғарылаған жағдайда, айырмашылық сомасына: </w:t>
      </w:r>
    </w:p>
    <w:p>
      <w:pPr>
        <w:spacing w:after="0"/>
        <w:ind w:left="0"/>
        <w:jc w:val="both"/>
      </w:pPr>
      <w:r>
        <w:rPr>
          <w:rFonts w:ascii="Times New Roman"/>
          <w:b w:val="false"/>
          <w:i w:val="false"/>
          <w:color w:val="000000"/>
          <w:sz w:val="28"/>
        </w:rPr>
        <w:t xml:space="preserve">Дт  843     "Инвестицияларды, қаржылық инвестицияларды шығаруға </w:t>
      </w:r>
      <w:r>
        <w:br/>
      </w:r>
      <w:r>
        <w:rPr>
          <w:rFonts w:ascii="Times New Roman"/>
          <w:b w:val="false"/>
          <w:i w:val="false"/>
          <w:color w:val="000000"/>
          <w:sz w:val="28"/>
        </w:rPr>
        <w:t xml:space="preserve">
            байланысты шығыстар"; </w:t>
      </w:r>
      <w:r>
        <w:br/>
      </w:r>
      <w:r>
        <w:rPr>
          <w:rFonts w:ascii="Times New Roman"/>
          <w:b w:val="false"/>
          <w:i w:val="false"/>
          <w:color w:val="000000"/>
          <w:sz w:val="28"/>
        </w:rPr>
        <w:t xml:space="preserve">
Кт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p>
    <w:p>
      <w:pPr>
        <w:spacing w:after="0"/>
        <w:ind w:left="0"/>
        <w:jc w:val="both"/>
      </w:pPr>
      <w:r>
        <w:rPr>
          <w:rFonts w:ascii="Times New Roman"/>
          <w:b w:val="false"/>
          <w:i w:val="false"/>
          <w:color w:val="000000"/>
          <w:sz w:val="28"/>
        </w:rPr>
        <w:t xml:space="preserve">      саудаға арналған бағалы қағаздардың әділ құны бойынша қайта бағалауға байланысты жұмсалған кірістердің сомасына: </w:t>
      </w:r>
    </w:p>
    <w:p>
      <w:pPr>
        <w:spacing w:after="0"/>
        <w:ind w:left="0"/>
        <w:jc w:val="both"/>
      </w:pPr>
      <w:r>
        <w:rPr>
          <w:rFonts w:ascii="Times New Roman"/>
          <w:b w:val="false"/>
          <w:i w:val="false"/>
          <w:color w:val="000000"/>
          <w:sz w:val="28"/>
        </w:rPr>
        <w:t xml:space="preserve">Дт  727 03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w:t>
      </w:r>
      <w:r>
        <w:br/>
      </w:r>
      <w:r>
        <w:rPr>
          <w:rFonts w:ascii="Times New Roman"/>
          <w:b w:val="false"/>
          <w:i w:val="false"/>
          <w:color w:val="000000"/>
          <w:sz w:val="28"/>
        </w:rPr>
        <w:t xml:space="preserve">
            жұмсалмаған кірістер" </w:t>
      </w:r>
      <w:r>
        <w:br/>
      </w:r>
      <w:r>
        <w:rPr>
          <w:rFonts w:ascii="Times New Roman"/>
          <w:b w:val="false"/>
          <w:i w:val="false"/>
          <w:color w:val="000000"/>
          <w:sz w:val="28"/>
        </w:rPr>
        <w:t xml:space="preserve">
Кт  845 03  "Саудаға арналған және сатуға арналған қолда </w:t>
      </w:r>
      <w:r>
        <w:br/>
      </w:r>
      <w:r>
        <w:rPr>
          <w:rFonts w:ascii="Times New Roman"/>
          <w:b w:val="false"/>
          <w:i w:val="false"/>
          <w:color w:val="000000"/>
          <w:sz w:val="28"/>
        </w:rPr>
        <w:t xml:space="preserve">
            бар бағалы қағаздар құнының өзгеруіне байланысты </w:t>
      </w:r>
      <w:r>
        <w:br/>
      </w:r>
      <w:r>
        <w:rPr>
          <w:rFonts w:ascii="Times New Roman"/>
          <w:b w:val="false"/>
          <w:i w:val="false"/>
          <w:color w:val="000000"/>
          <w:sz w:val="28"/>
        </w:rPr>
        <w:t xml:space="preserve">
            жұмсалмаған шығыстар" </w:t>
      </w:r>
      <w:r>
        <w:br/>
      </w:r>
      <w:r>
        <w:rPr>
          <w:rFonts w:ascii="Times New Roman"/>
          <w:b w:val="false"/>
          <w:i w:val="false"/>
          <w:color w:val="000000"/>
          <w:sz w:val="28"/>
        </w:rPr>
        <w:t xml:space="preserve">
    727 06  "Саудаға арналған және сатуға арналған қолда </w:t>
      </w:r>
      <w:r>
        <w:br/>
      </w:r>
      <w:r>
        <w:rPr>
          <w:rFonts w:ascii="Times New Roman"/>
          <w:b w:val="false"/>
          <w:i w:val="false"/>
          <w:color w:val="000000"/>
          <w:sz w:val="28"/>
        </w:rPr>
        <w:t xml:space="preserve">
            бар бағалы қағаздар құнының өзгеруіне байланысты </w:t>
      </w:r>
      <w:r>
        <w:br/>
      </w:r>
      <w:r>
        <w:rPr>
          <w:rFonts w:ascii="Times New Roman"/>
          <w:b w:val="false"/>
          <w:i w:val="false"/>
          <w:color w:val="000000"/>
          <w:sz w:val="28"/>
        </w:rPr>
        <w:t xml:space="preserve">
            жұмсалған кірістер"; </w:t>
      </w:r>
    </w:p>
    <w:p>
      <w:pPr>
        <w:spacing w:after="0"/>
        <w:ind w:left="0"/>
        <w:jc w:val="both"/>
      </w:pPr>
      <w:r>
        <w:rPr>
          <w:rFonts w:ascii="Times New Roman"/>
          <w:b w:val="false"/>
          <w:i w:val="false"/>
          <w:color w:val="000000"/>
          <w:sz w:val="28"/>
        </w:rPr>
        <w:t xml:space="preserve">      саудаға арналған бағалы қағаздардың әділ құны бойынша қайта бағалауға байланысты жұмсалған шығыстар сомасына: </w:t>
      </w:r>
    </w:p>
    <w:p>
      <w:pPr>
        <w:spacing w:after="0"/>
        <w:ind w:left="0"/>
        <w:jc w:val="both"/>
      </w:pPr>
      <w:r>
        <w:rPr>
          <w:rFonts w:ascii="Times New Roman"/>
          <w:b w:val="false"/>
          <w:i w:val="false"/>
          <w:color w:val="000000"/>
          <w:sz w:val="28"/>
        </w:rPr>
        <w:t xml:space="preserve">Дт  845 06  "Саудаға арналған және сатуға арналған қолда </w:t>
      </w:r>
      <w:r>
        <w:br/>
      </w:r>
      <w:r>
        <w:rPr>
          <w:rFonts w:ascii="Times New Roman"/>
          <w:b w:val="false"/>
          <w:i w:val="false"/>
          <w:color w:val="000000"/>
          <w:sz w:val="28"/>
        </w:rPr>
        <w:t xml:space="preserve">
            бар бағалы қағаздар құнының өзгеруіне байланысты </w:t>
      </w:r>
      <w:r>
        <w:br/>
      </w:r>
      <w:r>
        <w:rPr>
          <w:rFonts w:ascii="Times New Roman"/>
          <w:b w:val="false"/>
          <w:i w:val="false"/>
          <w:color w:val="000000"/>
          <w:sz w:val="28"/>
        </w:rPr>
        <w:t xml:space="preserve">
            жұмсалған шығыстар" </w:t>
      </w:r>
      <w:r>
        <w:br/>
      </w:r>
      <w:r>
        <w:rPr>
          <w:rFonts w:ascii="Times New Roman"/>
          <w:b w:val="false"/>
          <w:i w:val="false"/>
          <w:color w:val="000000"/>
          <w:sz w:val="28"/>
        </w:rPr>
        <w:t xml:space="preserve">
    727 03  "Саудаға арналған және сатуға арналған қолда </w:t>
      </w:r>
      <w:r>
        <w:br/>
      </w:r>
      <w:r>
        <w:rPr>
          <w:rFonts w:ascii="Times New Roman"/>
          <w:b w:val="false"/>
          <w:i w:val="false"/>
          <w:color w:val="000000"/>
          <w:sz w:val="28"/>
        </w:rPr>
        <w:t xml:space="preserve">
            бар бағалы қағаздар құнының өзгеруіне байланысты </w:t>
      </w:r>
      <w:r>
        <w:br/>
      </w:r>
      <w:r>
        <w:rPr>
          <w:rFonts w:ascii="Times New Roman"/>
          <w:b w:val="false"/>
          <w:i w:val="false"/>
          <w:color w:val="000000"/>
          <w:sz w:val="28"/>
        </w:rPr>
        <w:t xml:space="preserve">
            жұмсалмаған кірістер" </w:t>
      </w:r>
      <w:r>
        <w:br/>
      </w:r>
      <w:r>
        <w:rPr>
          <w:rFonts w:ascii="Times New Roman"/>
          <w:b w:val="false"/>
          <w:i w:val="false"/>
          <w:color w:val="000000"/>
          <w:sz w:val="28"/>
        </w:rPr>
        <w:t xml:space="preserve">
Кт  845 03  "Саудаға және сатуға арналған қолда бар бағалы </w:t>
      </w:r>
      <w:r>
        <w:br/>
      </w:r>
      <w:r>
        <w:rPr>
          <w:rFonts w:ascii="Times New Roman"/>
          <w:b w:val="false"/>
          <w:i w:val="false"/>
          <w:color w:val="000000"/>
          <w:sz w:val="28"/>
        </w:rPr>
        <w:t xml:space="preserve">
            қағаздар құнының өзгеруіне байланысты жұмсалмаған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сатуға арналған қолда бар бағалы қағаздарды қайта бағалауға байланысты жұмсалған кірістердің сомасына: </w:t>
      </w:r>
    </w:p>
    <w:p>
      <w:pPr>
        <w:spacing w:after="0"/>
        <w:ind w:left="0"/>
        <w:jc w:val="both"/>
      </w:pPr>
      <w:r>
        <w:rPr>
          <w:rFonts w:ascii="Times New Roman"/>
          <w:b w:val="false"/>
          <w:i w:val="false"/>
          <w:color w:val="000000"/>
          <w:sz w:val="28"/>
        </w:rPr>
        <w:t xml:space="preserve">Дт  542 01  "Сатуға арналған қолда бар бағалы қағаздардың құнын </w:t>
      </w:r>
      <w:r>
        <w:br/>
      </w:r>
      <w:r>
        <w:rPr>
          <w:rFonts w:ascii="Times New Roman"/>
          <w:b w:val="false"/>
          <w:i w:val="false"/>
          <w:color w:val="000000"/>
          <w:sz w:val="28"/>
        </w:rPr>
        <w:t xml:space="preserve">
            қайта бағалауға байланысты төленбеген қосымша капитал </w:t>
      </w:r>
      <w:r>
        <w:br/>
      </w:r>
      <w:r>
        <w:rPr>
          <w:rFonts w:ascii="Times New Roman"/>
          <w:b w:val="false"/>
          <w:i w:val="false"/>
          <w:color w:val="000000"/>
          <w:sz w:val="28"/>
        </w:rPr>
        <w:t xml:space="preserve">
            (шотта кредит қалдығы болған жағдайда)" </w:t>
      </w:r>
      <w:r>
        <w:br/>
      </w:r>
      <w:r>
        <w:rPr>
          <w:rFonts w:ascii="Times New Roman"/>
          <w:b w:val="false"/>
          <w:i w:val="false"/>
          <w:color w:val="000000"/>
          <w:sz w:val="28"/>
        </w:rPr>
        <w:t xml:space="preserve">
Кт  727 06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жұмсалған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      сатуға арналған қолда бар бағалы қағаздарды қайта бағалауға байланысты жұмсалған шығыстар сомасына: </w:t>
      </w:r>
    </w:p>
    <w:p>
      <w:pPr>
        <w:spacing w:after="0"/>
        <w:ind w:left="0"/>
        <w:jc w:val="both"/>
      </w:pPr>
      <w:r>
        <w:rPr>
          <w:rFonts w:ascii="Times New Roman"/>
          <w:b w:val="false"/>
          <w:i w:val="false"/>
          <w:color w:val="000000"/>
          <w:sz w:val="28"/>
        </w:rPr>
        <w:t xml:space="preserve">Дт  845 06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жұмсалған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Кт  542 01  "Сатуға арналған қолда бар бағалы қағаздардың құнын </w:t>
      </w:r>
      <w:r>
        <w:br/>
      </w:r>
      <w:r>
        <w:rPr>
          <w:rFonts w:ascii="Times New Roman"/>
          <w:b w:val="false"/>
          <w:i w:val="false"/>
          <w:color w:val="000000"/>
          <w:sz w:val="28"/>
        </w:rPr>
        <w:t xml:space="preserve">
            қайта бағалауға байланысты төленбеген қосымша капитал </w:t>
      </w:r>
      <w:r>
        <w:br/>
      </w:r>
      <w:r>
        <w:rPr>
          <w:rFonts w:ascii="Times New Roman"/>
          <w:b w:val="false"/>
          <w:i w:val="false"/>
          <w:color w:val="000000"/>
          <w:sz w:val="28"/>
        </w:rPr>
        <w:t xml:space="preserve">
            (шотта кредит қалдығы болған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Сатуға арналған қолда бар және саудаға арналған бағалы қағаздарды эмитент өтеген кезде, осы Нұсқаулықтың 13, 14 және 15-тармақтарына сәйкес жарияланған сыйақы есептеуді, сыйлықақының немесе дисконттың амортизациясын және бағалы қағаздардың әділ құны бойынша қайта бағалауды жүргізгеннен кейін, мынадай бухгалтерлік жазбалар жүзеге асырылады: </w:t>
      </w:r>
      <w:r>
        <w:br/>
      </w:r>
      <w:r>
        <w:rPr>
          <w:rFonts w:ascii="Times New Roman"/>
          <w:b w:val="false"/>
          <w:i w:val="false"/>
          <w:color w:val="000000"/>
          <w:sz w:val="28"/>
        </w:rPr>
        <w:t xml:space="preserve">
      сатуға арналған қолда бар және саудаға арналған бағалы қағаздардың эмитентінен түскен ақша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402 01  "Саудаға арналған бағалы қағаздар" </w:t>
      </w:r>
      <w:r>
        <w:br/>
      </w:r>
      <w:r>
        <w:rPr>
          <w:rFonts w:ascii="Times New Roman"/>
          <w:b w:val="false"/>
          <w:i w:val="false"/>
          <w:color w:val="000000"/>
          <w:sz w:val="28"/>
        </w:rPr>
        <w:t xml:space="preserve">
    402 02  "Сатуға арналған қолда бар бағалы қағаздар"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саудаға арналған бағалы қағаздардың әділ құны бойынша қайта бағалауға байланысты жұмсалған кірістер сомасына: </w:t>
      </w:r>
    </w:p>
    <w:p>
      <w:pPr>
        <w:spacing w:after="0"/>
        <w:ind w:left="0"/>
        <w:jc w:val="both"/>
      </w:pPr>
      <w:r>
        <w:rPr>
          <w:rFonts w:ascii="Times New Roman"/>
          <w:b w:val="false"/>
          <w:i w:val="false"/>
          <w:color w:val="000000"/>
          <w:sz w:val="28"/>
        </w:rPr>
        <w:t xml:space="preserve">Дт  727 03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w:t>
      </w:r>
      <w:r>
        <w:br/>
      </w:r>
      <w:r>
        <w:rPr>
          <w:rFonts w:ascii="Times New Roman"/>
          <w:b w:val="false"/>
          <w:i w:val="false"/>
          <w:color w:val="000000"/>
          <w:sz w:val="28"/>
        </w:rPr>
        <w:t xml:space="preserve">
            жұмсалмаған кірістер" </w:t>
      </w:r>
      <w:r>
        <w:br/>
      </w:r>
      <w:r>
        <w:rPr>
          <w:rFonts w:ascii="Times New Roman"/>
          <w:b w:val="false"/>
          <w:i w:val="false"/>
          <w:color w:val="000000"/>
          <w:sz w:val="28"/>
        </w:rPr>
        <w:t xml:space="preserve">
Кт  845 03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w:t>
      </w:r>
      <w:r>
        <w:br/>
      </w:r>
      <w:r>
        <w:rPr>
          <w:rFonts w:ascii="Times New Roman"/>
          <w:b w:val="false"/>
          <w:i w:val="false"/>
          <w:color w:val="000000"/>
          <w:sz w:val="28"/>
        </w:rPr>
        <w:t xml:space="preserve">
            жұмсалмаған шығыстар" </w:t>
      </w:r>
      <w:r>
        <w:br/>
      </w:r>
      <w:r>
        <w:rPr>
          <w:rFonts w:ascii="Times New Roman"/>
          <w:b w:val="false"/>
          <w:i w:val="false"/>
          <w:color w:val="000000"/>
          <w:sz w:val="28"/>
        </w:rPr>
        <w:t xml:space="preserve">
    727 06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жұмсалған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      саудаға арналған бағалы қағаздардың әділ құны бойынша қайта бағалауға байланысты жұмсалған шығыстар сомасына: </w:t>
      </w:r>
    </w:p>
    <w:p>
      <w:pPr>
        <w:spacing w:after="0"/>
        <w:ind w:left="0"/>
        <w:jc w:val="both"/>
      </w:pPr>
      <w:r>
        <w:rPr>
          <w:rFonts w:ascii="Times New Roman"/>
          <w:b w:val="false"/>
          <w:i w:val="false"/>
          <w:color w:val="000000"/>
          <w:sz w:val="28"/>
        </w:rPr>
        <w:t xml:space="preserve">Дт  845 06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жұмсалған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727 03  "Саудаға арналған және сатуға арналған қолда бар бағалы </w:t>
      </w:r>
      <w:r>
        <w:br/>
      </w:r>
      <w:r>
        <w:rPr>
          <w:rFonts w:ascii="Times New Roman"/>
          <w:b w:val="false"/>
          <w:i w:val="false"/>
          <w:color w:val="000000"/>
          <w:sz w:val="28"/>
        </w:rPr>
        <w:t xml:space="preserve">
            қағаздар құнының өзгеруіне байланысты жұмсалмаған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Кт  845 03  "Саудаға арналған және сатуға арналған қолда бар </w:t>
      </w:r>
      <w:r>
        <w:br/>
      </w:r>
      <w:r>
        <w:rPr>
          <w:rFonts w:ascii="Times New Roman"/>
          <w:b w:val="false"/>
          <w:i w:val="false"/>
          <w:color w:val="000000"/>
          <w:sz w:val="28"/>
        </w:rPr>
        <w:t xml:space="preserve">
            бағалы қағаздар құнының өзгеруіне байланысты </w:t>
      </w:r>
      <w:r>
        <w:br/>
      </w:r>
      <w:r>
        <w:rPr>
          <w:rFonts w:ascii="Times New Roman"/>
          <w:b w:val="false"/>
          <w:i w:val="false"/>
          <w:color w:val="000000"/>
          <w:sz w:val="28"/>
        </w:rPr>
        <w:t xml:space="preserve">
            жұмсалмаған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Саудаға арналған және сатуға арналған қолда бар бағалы қағаздардың баланстық (есепке алу) құны қаржылық есеп беруде амортизацияланбаған сыйақының немесе дисконттың және есептелген және алынған сыйақының әділ құны бойынша жинақталған қайта бағалау сомасына түзетілген бағалы қағаздардың номиналдық құны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Өтелгенге дейін ұсталатын бағалы </w:t>
      </w:r>
      <w:r>
        <w:br/>
      </w:r>
      <w:r>
        <w:rPr>
          <w:rFonts w:ascii="Times New Roman"/>
          <w:b w:val="false"/>
          <w:i w:val="false"/>
          <w:color w:val="000000"/>
          <w:sz w:val="28"/>
        </w:rPr>
        <w:t>
</w:t>
      </w:r>
      <w:r>
        <w:rPr>
          <w:rFonts w:ascii="Times New Roman"/>
          <w:b/>
          <w:i w:val="false"/>
          <w:color w:val="000080"/>
          <w:sz w:val="28"/>
        </w:rPr>
        <w:t xml:space="preserve">қағаздарды есепке алу </w:t>
      </w:r>
    </w:p>
    <w:p>
      <w:pPr>
        <w:spacing w:after="0"/>
        <w:ind w:left="0"/>
        <w:jc w:val="both"/>
      </w:pPr>
      <w:r>
        <w:rPr>
          <w:rFonts w:ascii="Times New Roman"/>
          <w:b w:val="false"/>
          <w:i w:val="false"/>
          <w:color w:val="000000"/>
          <w:sz w:val="28"/>
        </w:rPr>
        <w:t xml:space="preserve">      20. Өтелгенге дейін ұсталатын бағалы қағаздарды сатып алған кезде, мынадай бухгалтерлік жазбалар жүзеге асырылады: </w:t>
      </w:r>
      <w:r>
        <w:br/>
      </w:r>
      <w:r>
        <w:rPr>
          <w:rFonts w:ascii="Times New Roman"/>
          <w:b w:val="false"/>
          <w:i w:val="false"/>
          <w:color w:val="000000"/>
          <w:sz w:val="28"/>
        </w:rPr>
        <w:t xml:space="preserve">
      өтелгенге дейін ұсталатын сатып алынған бағалы қағаздардың таза құнына (олардың номиналдық құнынан аспайтын сомаға): </w:t>
      </w:r>
    </w:p>
    <w:p>
      <w:pPr>
        <w:spacing w:after="0"/>
        <w:ind w:left="0"/>
        <w:jc w:val="both"/>
      </w:pPr>
      <w:r>
        <w:rPr>
          <w:rFonts w:ascii="Times New Roman"/>
          <w:b w:val="false"/>
          <w:i w:val="false"/>
          <w:color w:val="000000"/>
          <w:sz w:val="28"/>
        </w:rPr>
        <w:t xml:space="preserve">Дт  402 03  "Өтелгенге дейін ұсталатын бағалы қағаздар"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xml:space="preserve">      сыйлықақы сомасына: </w:t>
      </w:r>
    </w:p>
    <w:p>
      <w:pPr>
        <w:spacing w:after="0"/>
        <w:ind w:left="0"/>
        <w:jc w:val="both"/>
      </w:pPr>
      <w:r>
        <w:rPr>
          <w:rFonts w:ascii="Times New Roman"/>
          <w:b w:val="false"/>
          <w:i w:val="false"/>
          <w:color w:val="000000"/>
          <w:sz w:val="28"/>
        </w:rPr>
        <w:t xml:space="preserve">Дт  402 05  "Сатып алынған бағалы қағаздар бойынша сыйлықақы"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xml:space="preserve">      дисконттың сомасына: </w:t>
      </w:r>
    </w:p>
    <w:p>
      <w:pPr>
        <w:spacing w:after="0"/>
        <w:ind w:left="0"/>
        <w:jc w:val="both"/>
      </w:pPr>
      <w:r>
        <w:rPr>
          <w:rFonts w:ascii="Times New Roman"/>
          <w:b w:val="false"/>
          <w:i w:val="false"/>
          <w:color w:val="000000"/>
          <w:sz w:val="28"/>
        </w:rPr>
        <w:t xml:space="preserve">Дт  402 03  "Өтелгенге дейін ұсталатын бағалы қағаздар" </w:t>
      </w:r>
      <w:r>
        <w:br/>
      </w:r>
      <w:r>
        <w:rPr>
          <w:rFonts w:ascii="Times New Roman"/>
          <w:b w:val="false"/>
          <w:i w:val="false"/>
          <w:color w:val="000000"/>
          <w:sz w:val="28"/>
        </w:rPr>
        <w:t xml:space="preserve">
Кт  402 04  "Сатып алынған бағалы қағаздар бойынша дисконт"; </w:t>
      </w:r>
    </w:p>
    <w:p>
      <w:pPr>
        <w:spacing w:after="0"/>
        <w:ind w:left="0"/>
        <w:jc w:val="both"/>
      </w:pPr>
      <w:r>
        <w:rPr>
          <w:rFonts w:ascii="Times New Roman"/>
          <w:b w:val="false"/>
          <w:i w:val="false"/>
          <w:color w:val="000000"/>
          <w:sz w:val="28"/>
        </w:rPr>
        <w:t xml:space="preserve">      бұрынғы ұстаушы есептеген сыйақы сомасына: </w:t>
      </w:r>
    </w:p>
    <w:p>
      <w:pPr>
        <w:spacing w:after="0"/>
        <w:ind w:left="0"/>
        <w:jc w:val="both"/>
      </w:pPr>
      <w:r>
        <w:rPr>
          <w:rFonts w:ascii="Times New Roman"/>
          <w:b w:val="false"/>
          <w:i w:val="false"/>
          <w:color w:val="000000"/>
          <w:sz w:val="28"/>
        </w:rPr>
        <w:t xml:space="preserve">Дт  402 06  "Бұрынғы ұстаушылар бағалы қағаздар бойынша </w:t>
      </w:r>
      <w:r>
        <w:br/>
      </w:r>
      <w:r>
        <w:rPr>
          <w:rFonts w:ascii="Times New Roman"/>
          <w:b w:val="false"/>
          <w:i w:val="false"/>
          <w:color w:val="000000"/>
          <w:sz w:val="28"/>
        </w:rPr>
        <w:t xml:space="preserve">
            есептеген сыйақы"; </w:t>
      </w:r>
      <w:r>
        <w:br/>
      </w:r>
      <w:r>
        <w:rPr>
          <w:rFonts w:ascii="Times New Roman"/>
          <w:b w:val="false"/>
          <w:i w:val="false"/>
          <w:color w:val="000000"/>
          <w:sz w:val="28"/>
        </w:rPr>
        <w:t xml:space="preserve">
Кт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Есеп саясаты ұйымы белгілеген кезеңділікпен өтелгенге дейін ұсталатын бағалы қағаздар бойынша жарияланған ставканың сыйақысы есептеледі және мынадай бухгалтерлік жазбалар жүзеге асырылады: </w:t>
      </w:r>
    </w:p>
    <w:p>
      <w:pPr>
        <w:spacing w:after="0"/>
        <w:ind w:left="0"/>
        <w:jc w:val="both"/>
      </w:pPr>
      <w:r>
        <w:rPr>
          <w:rFonts w:ascii="Times New Roman"/>
          <w:b w:val="false"/>
          <w:i w:val="false"/>
          <w:color w:val="000000"/>
          <w:sz w:val="28"/>
        </w:rPr>
        <w:t xml:space="preserve">Дт  332 01  "Сатып алынған бағалы қағаздар бойынша сыйақы </w:t>
      </w:r>
      <w:r>
        <w:br/>
      </w:r>
      <w:r>
        <w:rPr>
          <w:rFonts w:ascii="Times New Roman"/>
          <w:b w:val="false"/>
          <w:i w:val="false"/>
          <w:color w:val="000000"/>
          <w:sz w:val="28"/>
        </w:rPr>
        <w:t xml:space="preserve">
            түрінде есептелген кірістер" </w:t>
      </w:r>
      <w:r>
        <w:br/>
      </w:r>
      <w:r>
        <w:rPr>
          <w:rFonts w:ascii="Times New Roman"/>
          <w:b w:val="false"/>
          <w:i w:val="false"/>
          <w:color w:val="000000"/>
          <w:sz w:val="28"/>
        </w:rPr>
        <w:t xml:space="preserve">
Кт  724 01  "Сатып алынған бағалы қағаздар бойынша сыйақы </w:t>
      </w:r>
      <w:r>
        <w:br/>
      </w:r>
      <w:r>
        <w:rPr>
          <w:rFonts w:ascii="Times New Roman"/>
          <w:b w:val="false"/>
          <w:i w:val="false"/>
          <w:color w:val="000000"/>
          <w:sz w:val="28"/>
        </w:rPr>
        <w:t xml:space="preserve">
            (купон/дисконт)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Ұйым өтелгенге дейін ұсталатын бағалы қағаздар бойынша есеп саясаты ұйымы белгілеген кезеңділікпен сыйлықақының немесе дисконттың амортизациясын жүргізеді және бухгалтерлік жазбаларды жүзеге асырады: </w:t>
      </w:r>
      <w:r>
        <w:br/>
      </w:r>
      <w:r>
        <w:rPr>
          <w:rFonts w:ascii="Times New Roman"/>
          <w:b w:val="false"/>
          <w:i w:val="false"/>
          <w:color w:val="000000"/>
          <w:sz w:val="28"/>
        </w:rPr>
        <w:t xml:space="preserve">
      сыйлықақы амортизациясының сомасына: </w:t>
      </w:r>
    </w:p>
    <w:p>
      <w:pPr>
        <w:spacing w:after="0"/>
        <w:ind w:left="0"/>
        <w:jc w:val="both"/>
      </w:pPr>
      <w:r>
        <w:rPr>
          <w:rFonts w:ascii="Times New Roman"/>
          <w:b w:val="false"/>
          <w:i w:val="false"/>
          <w:color w:val="000000"/>
          <w:sz w:val="28"/>
        </w:rPr>
        <w:t xml:space="preserve">Дт  831 01  "Сатып алынған бағалы қағаздар бойынша сыйлықақының </w:t>
      </w:r>
      <w:r>
        <w:br/>
      </w:r>
      <w:r>
        <w:rPr>
          <w:rFonts w:ascii="Times New Roman"/>
          <w:b w:val="false"/>
          <w:i w:val="false"/>
          <w:color w:val="000000"/>
          <w:sz w:val="28"/>
        </w:rPr>
        <w:t xml:space="preserve">
            амортизациясына байланысты шығыстар" </w:t>
      </w:r>
      <w:r>
        <w:br/>
      </w:r>
      <w:r>
        <w:rPr>
          <w:rFonts w:ascii="Times New Roman"/>
          <w:b w:val="false"/>
          <w:i w:val="false"/>
          <w:color w:val="000000"/>
          <w:sz w:val="28"/>
        </w:rPr>
        <w:t xml:space="preserve">
Кт  402 05  "Сатып алынған бағалы қағаздар бойынша сыйлықақы"; </w:t>
      </w:r>
    </w:p>
    <w:p>
      <w:pPr>
        <w:spacing w:after="0"/>
        <w:ind w:left="0"/>
        <w:jc w:val="both"/>
      </w:pPr>
      <w:r>
        <w:rPr>
          <w:rFonts w:ascii="Times New Roman"/>
          <w:b w:val="false"/>
          <w:i w:val="false"/>
          <w:color w:val="000000"/>
          <w:sz w:val="28"/>
        </w:rPr>
        <w:t xml:space="preserve">      дисконт амортизациясының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Кт  724 01  "Сатып алынған бағалы қағаздар бойынша сыйақы </w:t>
      </w:r>
      <w:r>
        <w:br/>
      </w:r>
      <w:r>
        <w:rPr>
          <w:rFonts w:ascii="Times New Roman"/>
          <w:b w:val="false"/>
          <w:i w:val="false"/>
          <w:color w:val="000000"/>
          <w:sz w:val="28"/>
        </w:rPr>
        <w:t xml:space="preserve">
            (купон/дисконт)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Өтелгенге дейін ұсталатын бағалы қағаздар бойынша есептелген сыйақыны эмитент өтеген кезде, жарияланған сыйақыға есептеу жүргізгеннен кейін, осы Нұсқаулықтың 21-тармағына сәйкес, төленген сыйақының сомасына мынадай бухгалтерлік жазбалар жүзеге асырылады: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Өтелгенге дейін ұсталатын бағалы қағаздарды сатқан кезде, жарияланған сыйақыға және сыйлықақының немесе дисконттың амортизациясына есептеу жүргізілгеннен кейін, осы Нұсқаулықтың 21 және 22-тармақтарына сәйкес, мынадай бухгалтерлік жазбалар жүзеге асырылады: </w:t>
      </w:r>
      <w:r>
        <w:br/>
      </w:r>
      <w:r>
        <w:rPr>
          <w:rFonts w:ascii="Times New Roman"/>
          <w:b w:val="false"/>
          <w:i w:val="false"/>
          <w:color w:val="000000"/>
          <w:sz w:val="28"/>
        </w:rPr>
        <w:t xml:space="preserve">
      амортизацияланбаған сыйлықақының сомасына: </w:t>
      </w:r>
    </w:p>
    <w:p>
      <w:pPr>
        <w:spacing w:after="0"/>
        <w:ind w:left="0"/>
        <w:jc w:val="both"/>
      </w:pPr>
      <w:r>
        <w:rPr>
          <w:rFonts w:ascii="Times New Roman"/>
          <w:b w:val="false"/>
          <w:i w:val="false"/>
          <w:color w:val="000000"/>
          <w:sz w:val="28"/>
        </w:rPr>
        <w:t xml:space="preserve">Дт  402 03  "Өтелгенге дейін ұсталатын бағалы қағаздар" </w:t>
      </w:r>
      <w:r>
        <w:br/>
      </w:r>
      <w:r>
        <w:rPr>
          <w:rFonts w:ascii="Times New Roman"/>
          <w:b w:val="false"/>
          <w:i w:val="false"/>
          <w:color w:val="000000"/>
          <w:sz w:val="28"/>
        </w:rPr>
        <w:t xml:space="preserve">
Кт  402 05  "Сатып алынған бағалы қағаздар бойынша сыйлықақы"; </w:t>
      </w:r>
    </w:p>
    <w:p>
      <w:pPr>
        <w:spacing w:after="0"/>
        <w:ind w:left="0"/>
        <w:jc w:val="both"/>
      </w:pPr>
      <w:r>
        <w:rPr>
          <w:rFonts w:ascii="Times New Roman"/>
          <w:b w:val="false"/>
          <w:i w:val="false"/>
          <w:color w:val="000000"/>
          <w:sz w:val="28"/>
        </w:rPr>
        <w:t xml:space="preserve">      амортизацияланбаған дисконттың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Кт  402 03  "Өтелгенге дейін ұсталатын бағалы қағаздар"; </w:t>
      </w:r>
    </w:p>
    <w:p>
      <w:pPr>
        <w:spacing w:after="0"/>
        <w:ind w:left="0"/>
        <w:jc w:val="both"/>
      </w:pPr>
      <w:r>
        <w:rPr>
          <w:rFonts w:ascii="Times New Roman"/>
          <w:b w:val="false"/>
          <w:i w:val="false"/>
          <w:color w:val="000000"/>
          <w:sz w:val="28"/>
        </w:rPr>
        <w:t xml:space="preserve">      өтелгенге дейін ұсталатын бағалы қағаздарды сату жөнінде жасалған мәміленің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402 03  "Өтелгенге дейін ұсталатын бағалы қағаздар"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өтелгенге дейін ұсталатын бағалы қағаздарды сату жөнінде жасалған мәміленің сомасы олардың есепке алу құнынан асқан жағдайда, айырмашылық сомасына: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723     "Инвестицияларды, қаржылық инвестицияларды есептен </w:t>
      </w:r>
      <w:r>
        <w:br/>
      </w:r>
      <w:r>
        <w:rPr>
          <w:rFonts w:ascii="Times New Roman"/>
          <w:b w:val="false"/>
          <w:i w:val="false"/>
          <w:color w:val="000000"/>
          <w:sz w:val="28"/>
        </w:rPr>
        <w:t xml:space="preserve">
            шығаруға байланысты кіріс"; </w:t>
      </w:r>
    </w:p>
    <w:p>
      <w:pPr>
        <w:spacing w:after="0"/>
        <w:ind w:left="0"/>
        <w:jc w:val="both"/>
      </w:pPr>
      <w:r>
        <w:rPr>
          <w:rFonts w:ascii="Times New Roman"/>
          <w:b w:val="false"/>
          <w:i w:val="false"/>
          <w:color w:val="000000"/>
          <w:sz w:val="28"/>
        </w:rPr>
        <w:t xml:space="preserve">      өтелгенге дейін ұсталатын бағалы қағаздардың есепке алу құны оларды сату жөнінде жасалған мәміленің сомасынан асқан жағдайда, айырмашылық сомасына: </w:t>
      </w:r>
    </w:p>
    <w:p>
      <w:pPr>
        <w:spacing w:after="0"/>
        <w:ind w:left="0"/>
        <w:jc w:val="both"/>
      </w:pPr>
      <w:r>
        <w:rPr>
          <w:rFonts w:ascii="Times New Roman"/>
          <w:b w:val="false"/>
          <w:i w:val="false"/>
          <w:color w:val="000000"/>
          <w:sz w:val="28"/>
        </w:rPr>
        <w:t xml:space="preserve">Дт  843     "Инвестицияларды, қаржылық инвестицияларды есептен </w:t>
      </w:r>
      <w:r>
        <w:br/>
      </w:r>
      <w:r>
        <w:rPr>
          <w:rFonts w:ascii="Times New Roman"/>
          <w:b w:val="false"/>
          <w:i w:val="false"/>
          <w:color w:val="000000"/>
          <w:sz w:val="28"/>
        </w:rPr>
        <w:t xml:space="preserve">
            шығару бойынша шығыстар"; </w:t>
      </w:r>
      <w:r>
        <w:br/>
      </w:r>
      <w:r>
        <w:rPr>
          <w:rFonts w:ascii="Times New Roman"/>
          <w:b w:val="false"/>
          <w:i w:val="false"/>
          <w:color w:val="000000"/>
          <w:sz w:val="28"/>
        </w:rPr>
        <w:t xml:space="preserve">
Кт  402 03  "Өтелгенге дейін ұсталатын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Өтелгенге дейін ұсталатын бағалы қағаздарды эмитент өтеген кезде, жарияланған сыйақыға және сыйлықақының немесе дисконттың амортизациясына есептеу жүргізілгеннен кейін, осы Нұсқаулықтың 21 және 22-тармақтарына сәйкес, бағалы қағаздар эмитентінен түскен ақша сомасына мынадай бухгалтерлік жазбалар жүзеге асырылады: </w:t>
      </w:r>
    </w:p>
    <w:p>
      <w:pPr>
        <w:spacing w:after="0"/>
        <w:ind w:left="0"/>
        <w:jc w:val="both"/>
      </w:pPr>
      <w:r>
        <w:rPr>
          <w:rFonts w:ascii="Times New Roman"/>
          <w:b w:val="false"/>
          <w:i w:val="false"/>
          <w:color w:val="000000"/>
          <w:sz w:val="28"/>
        </w:rPr>
        <w:t xml:space="preserve">Дт  441 02  "Ағымдағы шоттардағы ұлттық валютадағы ақша" </w:t>
      </w:r>
      <w:r>
        <w:br/>
      </w:r>
      <w:r>
        <w:rPr>
          <w:rFonts w:ascii="Times New Roman"/>
          <w:b w:val="false"/>
          <w:i w:val="false"/>
          <w:color w:val="000000"/>
          <w:sz w:val="28"/>
        </w:rPr>
        <w:t xml:space="preserve">
Кт  402 03  "Өтелгенге дейін ұсталатын бағалы қағаздар"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402 06  "Бұрынғы ұстаушылар бағалы қағаздар бойынша есептеген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Өтелгенге дейін ұсталатын бағалы қағаздардың баланстық (есепке алу) құны амортизацияланбаған сыйлықақының немесе дисконттың және есептелген және алынған сыйақының сомасына түзетілген бағалы қағаздардың номиналдық құны ретінде қаржылық есеп беруде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Бағалы қағаздарды санаттар бойынша қайта жіктеу </w:t>
      </w:r>
    </w:p>
    <w:p>
      <w:pPr>
        <w:spacing w:after="0"/>
        <w:ind w:left="0"/>
        <w:jc w:val="both"/>
      </w:pPr>
      <w:r>
        <w:rPr>
          <w:rFonts w:ascii="Times New Roman"/>
          <w:b w:val="false"/>
          <w:i w:val="false"/>
          <w:color w:val="000000"/>
          <w:sz w:val="28"/>
        </w:rPr>
        <w:t xml:space="preserve">      27. Бағалы қағаздарды қайта жіктеген кезде, қайта жіктелген бағалы қағазды бұдан әрі есепке алу тәртібі мен қағидаттары бағалы қағаздар ауыстырылған санаттың талаптарында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Бағалы қағаздарды "сатуға арналған қолда бар" санатынан "өтелгенге дейін ұсталатын" санатына ауыстырған кезде, сыйлықақыға немесе дисконтқа амортизация, сыйақы есептеу, қайта жіктелетін бағалы қағаздарды әділ құны бойынша қайта бағалау, сондай-ақ сыйақының тиімді ставкасына қайта есептеу жүргізілгеннен кейін, мынадай бухгалтерлік жазбалар жүзеге асырылады: </w:t>
      </w:r>
      <w:r>
        <w:br/>
      </w:r>
      <w:r>
        <w:rPr>
          <w:rFonts w:ascii="Times New Roman"/>
          <w:b w:val="false"/>
          <w:i w:val="false"/>
          <w:color w:val="000000"/>
          <w:sz w:val="28"/>
        </w:rPr>
        <w:t xml:space="preserve">
      бағалы қағаздардың номиналдық құнына: </w:t>
      </w:r>
    </w:p>
    <w:p>
      <w:pPr>
        <w:spacing w:after="0"/>
        <w:ind w:left="0"/>
        <w:jc w:val="both"/>
      </w:pPr>
      <w:r>
        <w:rPr>
          <w:rFonts w:ascii="Times New Roman"/>
          <w:b w:val="false"/>
          <w:i w:val="false"/>
          <w:color w:val="000000"/>
          <w:sz w:val="28"/>
        </w:rPr>
        <w:t xml:space="preserve">Дт  402 03  "Өтелгенге дейін ұсталатын бағалы қағаздар" </w:t>
      </w:r>
      <w:r>
        <w:br/>
      </w:r>
      <w:r>
        <w:rPr>
          <w:rFonts w:ascii="Times New Roman"/>
          <w:b w:val="false"/>
          <w:i w:val="false"/>
          <w:color w:val="000000"/>
          <w:sz w:val="28"/>
        </w:rPr>
        <w:t xml:space="preserve">
Кт  402 02  "Сатуға арналған қолда бар бағалы қағаздар"; </w:t>
      </w:r>
    </w:p>
    <w:p>
      <w:pPr>
        <w:spacing w:after="0"/>
        <w:ind w:left="0"/>
        <w:jc w:val="both"/>
      </w:pPr>
      <w:r>
        <w:rPr>
          <w:rFonts w:ascii="Times New Roman"/>
          <w:b w:val="false"/>
          <w:i w:val="false"/>
          <w:color w:val="000000"/>
          <w:sz w:val="28"/>
        </w:rPr>
        <w:t xml:space="preserve">      бағалы қағаздар бойынша есептелген сыйақы сомасына: </w:t>
      </w:r>
    </w:p>
    <w:p>
      <w:pPr>
        <w:spacing w:after="0"/>
        <w:ind w:left="0"/>
        <w:jc w:val="both"/>
      </w:pPr>
      <w:r>
        <w:rPr>
          <w:rFonts w:ascii="Times New Roman"/>
          <w:b w:val="false"/>
          <w:i w:val="false"/>
          <w:color w:val="000000"/>
          <w:sz w:val="28"/>
        </w:rPr>
        <w:t xml:space="preserve">Дт  402 06  "Бұрынғы ұстаушылар бағалы қағаздар бойынша есептеген </w:t>
      </w:r>
      <w:r>
        <w:br/>
      </w:r>
      <w:r>
        <w:rPr>
          <w:rFonts w:ascii="Times New Roman"/>
          <w:b w:val="false"/>
          <w:i w:val="false"/>
          <w:color w:val="000000"/>
          <w:sz w:val="28"/>
        </w:rPr>
        <w:t xml:space="preserve">
            сыйақы" (өтелгенге дейін ұсталатын бағалы қағаздардың </w:t>
      </w:r>
      <w:r>
        <w:br/>
      </w:r>
      <w:r>
        <w:rPr>
          <w:rFonts w:ascii="Times New Roman"/>
          <w:b w:val="false"/>
          <w:i w:val="false"/>
          <w:color w:val="000000"/>
          <w:sz w:val="28"/>
        </w:rPr>
        <w:t xml:space="preserve">
            жеке шоты)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(өтелгенге дейін ұсталатын бағалы </w:t>
      </w:r>
      <w:r>
        <w:br/>
      </w:r>
      <w:r>
        <w:rPr>
          <w:rFonts w:ascii="Times New Roman"/>
          <w:b w:val="false"/>
          <w:i w:val="false"/>
          <w:color w:val="000000"/>
          <w:sz w:val="28"/>
        </w:rPr>
        <w:t xml:space="preserve">
            қағаздардың жеке шоты) </w:t>
      </w:r>
      <w:r>
        <w:br/>
      </w:r>
      <w:r>
        <w:rPr>
          <w:rFonts w:ascii="Times New Roman"/>
          <w:b w:val="false"/>
          <w:i w:val="false"/>
          <w:color w:val="000000"/>
          <w:sz w:val="28"/>
        </w:rPr>
        <w:t xml:space="preserve">
Кт  402 06  "Бұрынғы ұстаушылар бағалы қағаздар бойынша есептеген </w:t>
      </w:r>
      <w:r>
        <w:br/>
      </w:r>
      <w:r>
        <w:rPr>
          <w:rFonts w:ascii="Times New Roman"/>
          <w:b w:val="false"/>
          <w:i w:val="false"/>
          <w:color w:val="000000"/>
          <w:sz w:val="28"/>
        </w:rPr>
        <w:t xml:space="preserve">
            сыйақы" (сатуға арналған қолда бар бағалы қағаздардың </w:t>
      </w:r>
      <w:r>
        <w:br/>
      </w:r>
      <w:r>
        <w:rPr>
          <w:rFonts w:ascii="Times New Roman"/>
          <w:b w:val="false"/>
          <w:i w:val="false"/>
          <w:color w:val="000000"/>
          <w:sz w:val="28"/>
        </w:rPr>
        <w:t xml:space="preserve">
            жеке шоты)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(сатуға арналған қолда бар бағалы </w:t>
      </w:r>
      <w:r>
        <w:br/>
      </w:r>
      <w:r>
        <w:rPr>
          <w:rFonts w:ascii="Times New Roman"/>
          <w:b w:val="false"/>
          <w:i w:val="false"/>
          <w:color w:val="000000"/>
          <w:sz w:val="28"/>
        </w:rPr>
        <w:t xml:space="preserve">
            қағаздардың жеке шоты); </w:t>
      </w:r>
    </w:p>
    <w:p>
      <w:pPr>
        <w:spacing w:after="0"/>
        <w:ind w:left="0"/>
        <w:jc w:val="both"/>
      </w:pPr>
      <w:r>
        <w:rPr>
          <w:rFonts w:ascii="Times New Roman"/>
          <w:b w:val="false"/>
          <w:i w:val="false"/>
          <w:color w:val="000000"/>
          <w:sz w:val="28"/>
        </w:rPr>
        <w:t xml:space="preserve">      амортизацияланбаған сыйлықақы сомасына: </w:t>
      </w:r>
    </w:p>
    <w:p>
      <w:pPr>
        <w:spacing w:after="0"/>
        <w:ind w:left="0"/>
        <w:jc w:val="both"/>
      </w:pPr>
      <w:r>
        <w:rPr>
          <w:rFonts w:ascii="Times New Roman"/>
          <w:b w:val="false"/>
          <w:i w:val="false"/>
          <w:color w:val="000000"/>
          <w:sz w:val="28"/>
        </w:rPr>
        <w:t xml:space="preserve">Дт  402 05  "Сатып алынған бағалы қағаздар бойынша сыйлықақы" </w:t>
      </w:r>
      <w:r>
        <w:br/>
      </w:r>
      <w:r>
        <w:rPr>
          <w:rFonts w:ascii="Times New Roman"/>
          <w:b w:val="false"/>
          <w:i w:val="false"/>
          <w:color w:val="000000"/>
          <w:sz w:val="28"/>
        </w:rPr>
        <w:t xml:space="preserve">
            (өтелгенге дейін ұсталатын бағалы қағаздардың жеке шоты) </w:t>
      </w:r>
      <w:r>
        <w:br/>
      </w:r>
      <w:r>
        <w:rPr>
          <w:rFonts w:ascii="Times New Roman"/>
          <w:b w:val="false"/>
          <w:i w:val="false"/>
          <w:color w:val="000000"/>
          <w:sz w:val="28"/>
        </w:rPr>
        <w:t xml:space="preserve">
Кт  402 05  "Сатып алынған бағалы қағаздар бойынша сыйлықақы" </w:t>
      </w:r>
      <w:r>
        <w:br/>
      </w:r>
      <w:r>
        <w:rPr>
          <w:rFonts w:ascii="Times New Roman"/>
          <w:b w:val="false"/>
          <w:i w:val="false"/>
          <w:color w:val="000000"/>
          <w:sz w:val="28"/>
        </w:rPr>
        <w:t xml:space="preserve">
            (сатуға арналған қолда бар бағалы қағаздардың жеке </w:t>
      </w:r>
      <w:r>
        <w:br/>
      </w:r>
      <w:r>
        <w:rPr>
          <w:rFonts w:ascii="Times New Roman"/>
          <w:b w:val="false"/>
          <w:i w:val="false"/>
          <w:color w:val="000000"/>
          <w:sz w:val="28"/>
        </w:rPr>
        <w:t xml:space="preserve">
             шоты); </w:t>
      </w:r>
    </w:p>
    <w:p>
      <w:pPr>
        <w:spacing w:after="0"/>
        <w:ind w:left="0"/>
        <w:jc w:val="both"/>
      </w:pPr>
      <w:r>
        <w:rPr>
          <w:rFonts w:ascii="Times New Roman"/>
          <w:b w:val="false"/>
          <w:i w:val="false"/>
          <w:color w:val="000000"/>
          <w:sz w:val="28"/>
        </w:rPr>
        <w:t xml:space="preserve">      амортизацияланбаған дисконт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(сатуға арналған қолда бар бағалы қағаздардың жеке шоты) </w:t>
      </w:r>
      <w:r>
        <w:br/>
      </w:r>
      <w:r>
        <w:rPr>
          <w:rFonts w:ascii="Times New Roman"/>
          <w:b w:val="false"/>
          <w:i w:val="false"/>
          <w:color w:val="000000"/>
          <w:sz w:val="28"/>
        </w:rPr>
        <w:t xml:space="preserve">
Кт  402 04  "Сатып алынған бағалы қағаздар бойынша дисконт" </w:t>
      </w:r>
      <w:r>
        <w:br/>
      </w:r>
      <w:r>
        <w:rPr>
          <w:rFonts w:ascii="Times New Roman"/>
          <w:b w:val="false"/>
          <w:i w:val="false"/>
          <w:color w:val="000000"/>
          <w:sz w:val="28"/>
        </w:rPr>
        <w:t xml:space="preserve">
            (өтелгенге дейін ұсталатын бағалы қағаздардың жеке </w:t>
      </w:r>
      <w:r>
        <w:br/>
      </w:r>
      <w:r>
        <w:rPr>
          <w:rFonts w:ascii="Times New Roman"/>
          <w:b w:val="false"/>
          <w:i w:val="false"/>
          <w:color w:val="000000"/>
          <w:sz w:val="28"/>
        </w:rPr>
        <w:t xml:space="preserve">
            шоты); </w:t>
      </w:r>
    </w:p>
    <w:p>
      <w:pPr>
        <w:spacing w:after="0"/>
        <w:ind w:left="0"/>
        <w:jc w:val="both"/>
      </w:pPr>
      <w:r>
        <w:rPr>
          <w:rFonts w:ascii="Times New Roman"/>
          <w:b w:val="false"/>
          <w:i w:val="false"/>
          <w:color w:val="000000"/>
          <w:sz w:val="28"/>
        </w:rPr>
        <w:t xml:space="preserve">      бағалы қағаздарды әділ құны бойынша оң қайта бағалау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402 05  "Сатып алынған бағалы қағаздар бойынша сыйлықақы" </w:t>
      </w:r>
      <w:r>
        <w:br/>
      </w:r>
      <w:r>
        <w:rPr>
          <w:rFonts w:ascii="Times New Roman"/>
          <w:b w:val="false"/>
          <w:i w:val="false"/>
          <w:color w:val="000000"/>
          <w:sz w:val="28"/>
        </w:rPr>
        <w:t xml:space="preserve">
Кт  402 07  "Бағалы қағаздардың әділ құнының оң түзетілуі"; </w:t>
      </w:r>
    </w:p>
    <w:p>
      <w:pPr>
        <w:spacing w:after="0"/>
        <w:ind w:left="0"/>
        <w:jc w:val="both"/>
      </w:pPr>
      <w:r>
        <w:rPr>
          <w:rFonts w:ascii="Times New Roman"/>
          <w:b w:val="false"/>
          <w:i w:val="false"/>
          <w:color w:val="000000"/>
          <w:sz w:val="28"/>
        </w:rPr>
        <w:t xml:space="preserve">      бағалы қағаздарды әділ құны бойынша теріс қайта бағалау сомасына: </w:t>
      </w:r>
    </w:p>
    <w:p>
      <w:pPr>
        <w:spacing w:after="0"/>
        <w:ind w:left="0"/>
        <w:jc w:val="both"/>
      </w:pPr>
      <w:r>
        <w:rPr>
          <w:rFonts w:ascii="Times New Roman"/>
          <w:b w:val="false"/>
          <w:i w:val="false"/>
          <w:color w:val="000000"/>
          <w:sz w:val="28"/>
        </w:rPr>
        <w:t xml:space="preserve">Дт  402 08  "Бағалы қағаздардың әділ құнының теріс түзетілуі" </w:t>
      </w:r>
      <w:r>
        <w:br/>
      </w:r>
      <w:r>
        <w:rPr>
          <w:rFonts w:ascii="Times New Roman"/>
          <w:b w:val="false"/>
          <w:i w:val="false"/>
          <w:color w:val="000000"/>
          <w:sz w:val="28"/>
        </w:rPr>
        <w:t xml:space="preserve">
Кт  402 05  "Сатып алынған бағалы қағаздар бойынша сыйлықақы" </w:t>
      </w:r>
      <w:r>
        <w:br/>
      </w:r>
      <w:r>
        <w:rPr>
          <w:rFonts w:ascii="Times New Roman"/>
          <w:b w:val="false"/>
          <w:i w:val="false"/>
          <w:color w:val="000000"/>
          <w:sz w:val="28"/>
        </w:rPr>
        <w:t xml:space="preserve">
    402 04  "Сатып алынған бағалы қағаздар бойынша дисконт".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Қаржылық есеп беруді қалыптастырған кезде, қайта жіктелген бағалы қағаздар бойынша сыйлықақының/дисконттың амортизациясынан пайда болатын кірістер мен шығыстар бағалы қағазды иелену мерзімі ішінде "Сатуға арналған қолда бар бағалы қағаздардың құнын қайта бағалауға байланысты төленбеген қосымша капитал" 542 01 шоты бойынша қалдықпен өзара есепке жатқызылуға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Бағалы қағаздарды "өтелгенге дейін ұсталатын" санатынан "сатуға арналған қолда бар" санатына жіктеу, егер ұйым бағалы қағаздарды қайта жіктеу туралы шешім қабылдаған кезде: </w:t>
      </w:r>
      <w:r>
        <w:br/>
      </w:r>
      <w:r>
        <w:rPr>
          <w:rFonts w:ascii="Times New Roman"/>
          <w:b w:val="false"/>
          <w:i w:val="false"/>
          <w:color w:val="000000"/>
          <w:sz w:val="28"/>
        </w:rPr>
        <w:t xml:space="preserve">
      i. қайта жіктелетін бағалы қағаздың өтелу мерзіміне дейін үш айдан кем уақыт қалғанда; </w:t>
      </w:r>
      <w:r>
        <w:br/>
      </w:r>
      <w:r>
        <w:rPr>
          <w:rFonts w:ascii="Times New Roman"/>
          <w:b w:val="false"/>
          <w:i w:val="false"/>
          <w:color w:val="000000"/>
          <w:sz w:val="28"/>
        </w:rPr>
        <w:t xml:space="preserve">
      ii. ұйым осы бағалы қағаз бойынша бағалы қағаз эмиссиясының шарттарында көзделген төлемдердің 90 пайызынан астамын алған жағдайда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Бағалы қағаздарды "өтелгенге дейін ұсталатын" санатынан "сатуға арналған қолда бар" санатына ауыстырған кезде, қайта жіктелетін бағалы қағаздар бойынша сыйлықақының немесе дисконттың амортизациясын жүргізген кезде, мынадай бухгалтерлік жазбалар жүзеге асырылады: </w:t>
      </w:r>
      <w:r>
        <w:br/>
      </w:r>
      <w:r>
        <w:rPr>
          <w:rFonts w:ascii="Times New Roman"/>
          <w:b w:val="false"/>
          <w:i w:val="false"/>
          <w:color w:val="000000"/>
          <w:sz w:val="28"/>
        </w:rPr>
        <w:t xml:space="preserve">
      бағалы қағаздардың номиналдық құнына: </w:t>
      </w:r>
    </w:p>
    <w:p>
      <w:pPr>
        <w:spacing w:after="0"/>
        <w:ind w:left="0"/>
        <w:jc w:val="both"/>
      </w:pPr>
      <w:r>
        <w:rPr>
          <w:rFonts w:ascii="Times New Roman"/>
          <w:b w:val="false"/>
          <w:i w:val="false"/>
          <w:color w:val="000000"/>
          <w:sz w:val="28"/>
        </w:rPr>
        <w:t xml:space="preserve">Дт  402 02  "Сатуға арналған қолда бар бағалы қағаздар" </w:t>
      </w:r>
      <w:r>
        <w:br/>
      </w:r>
      <w:r>
        <w:rPr>
          <w:rFonts w:ascii="Times New Roman"/>
          <w:b w:val="false"/>
          <w:i w:val="false"/>
          <w:color w:val="000000"/>
          <w:sz w:val="28"/>
        </w:rPr>
        <w:t xml:space="preserve">
Кт  402 03  "Өтелгенге дейін ұсталатын бағалы қағаздар"; </w:t>
      </w:r>
    </w:p>
    <w:p>
      <w:pPr>
        <w:spacing w:after="0"/>
        <w:ind w:left="0"/>
        <w:jc w:val="both"/>
      </w:pPr>
      <w:r>
        <w:rPr>
          <w:rFonts w:ascii="Times New Roman"/>
          <w:b w:val="false"/>
          <w:i w:val="false"/>
          <w:color w:val="000000"/>
          <w:sz w:val="28"/>
        </w:rPr>
        <w:t xml:space="preserve">      бағалы қағаздар бойынша есептелген сыйақы сомасына: </w:t>
      </w:r>
    </w:p>
    <w:p>
      <w:pPr>
        <w:spacing w:after="0"/>
        <w:ind w:left="0"/>
        <w:jc w:val="both"/>
      </w:pPr>
      <w:r>
        <w:rPr>
          <w:rFonts w:ascii="Times New Roman"/>
          <w:b w:val="false"/>
          <w:i w:val="false"/>
          <w:color w:val="000000"/>
          <w:sz w:val="28"/>
        </w:rPr>
        <w:t xml:space="preserve">Дт  402 06  "Бұрынғы ұстаушылар бағалы қағаздар бойынша есептеген </w:t>
      </w:r>
      <w:r>
        <w:br/>
      </w:r>
      <w:r>
        <w:rPr>
          <w:rFonts w:ascii="Times New Roman"/>
          <w:b w:val="false"/>
          <w:i w:val="false"/>
          <w:color w:val="000000"/>
          <w:sz w:val="28"/>
        </w:rPr>
        <w:t xml:space="preserve">
            сыйақы" (сатуға арналған қолда бар бағалы қағаздардың </w:t>
      </w:r>
      <w:r>
        <w:br/>
      </w:r>
      <w:r>
        <w:rPr>
          <w:rFonts w:ascii="Times New Roman"/>
          <w:b w:val="false"/>
          <w:i w:val="false"/>
          <w:color w:val="000000"/>
          <w:sz w:val="28"/>
        </w:rPr>
        <w:t xml:space="preserve">
            жеке шоты)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(сатуға арналған қолда бар бағалы </w:t>
      </w:r>
      <w:r>
        <w:br/>
      </w:r>
      <w:r>
        <w:rPr>
          <w:rFonts w:ascii="Times New Roman"/>
          <w:b w:val="false"/>
          <w:i w:val="false"/>
          <w:color w:val="000000"/>
          <w:sz w:val="28"/>
        </w:rPr>
        <w:t xml:space="preserve">
            қағаздардың жеке шоты) </w:t>
      </w:r>
      <w:r>
        <w:br/>
      </w:r>
      <w:r>
        <w:rPr>
          <w:rFonts w:ascii="Times New Roman"/>
          <w:b w:val="false"/>
          <w:i w:val="false"/>
          <w:color w:val="000000"/>
          <w:sz w:val="28"/>
        </w:rPr>
        <w:t xml:space="preserve">
Кт  402 06  "Бұрынғы ұстаушылар бағалы қағаздар бойынша есептеген </w:t>
      </w:r>
      <w:r>
        <w:br/>
      </w:r>
      <w:r>
        <w:rPr>
          <w:rFonts w:ascii="Times New Roman"/>
          <w:b w:val="false"/>
          <w:i w:val="false"/>
          <w:color w:val="000000"/>
          <w:sz w:val="28"/>
        </w:rPr>
        <w:t xml:space="preserve">
            сыйақы" (өтелгенге дейін ұсталатын бағалы қағаздардың </w:t>
      </w:r>
      <w:r>
        <w:br/>
      </w:r>
      <w:r>
        <w:rPr>
          <w:rFonts w:ascii="Times New Roman"/>
          <w:b w:val="false"/>
          <w:i w:val="false"/>
          <w:color w:val="000000"/>
          <w:sz w:val="28"/>
        </w:rPr>
        <w:t xml:space="preserve">
            жеке шоты) </w:t>
      </w:r>
      <w:r>
        <w:br/>
      </w:r>
      <w:r>
        <w:rPr>
          <w:rFonts w:ascii="Times New Roman"/>
          <w:b w:val="false"/>
          <w:i w:val="false"/>
          <w:color w:val="000000"/>
          <w:sz w:val="28"/>
        </w:rPr>
        <w:t xml:space="preserve">
    332 01  "Сатып алынған бағалы қағаздар бойынша сыйақы түрінде </w:t>
      </w:r>
      <w:r>
        <w:br/>
      </w:r>
      <w:r>
        <w:rPr>
          <w:rFonts w:ascii="Times New Roman"/>
          <w:b w:val="false"/>
          <w:i w:val="false"/>
          <w:color w:val="000000"/>
          <w:sz w:val="28"/>
        </w:rPr>
        <w:t xml:space="preserve">
            есептелген кірістер (өтелгенге дейін ұсталатын бағалы </w:t>
      </w:r>
      <w:r>
        <w:br/>
      </w:r>
      <w:r>
        <w:rPr>
          <w:rFonts w:ascii="Times New Roman"/>
          <w:b w:val="false"/>
          <w:i w:val="false"/>
          <w:color w:val="000000"/>
          <w:sz w:val="28"/>
        </w:rPr>
        <w:t xml:space="preserve">
            қағаздардың жеке шоты); </w:t>
      </w:r>
    </w:p>
    <w:p>
      <w:pPr>
        <w:spacing w:after="0"/>
        <w:ind w:left="0"/>
        <w:jc w:val="both"/>
      </w:pPr>
      <w:r>
        <w:rPr>
          <w:rFonts w:ascii="Times New Roman"/>
          <w:b w:val="false"/>
          <w:i w:val="false"/>
          <w:color w:val="000000"/>
          <w:sz w:val="28"/>
        </w:rPr>
        <w:t xml:space="preserve">      амортизацияланбаған сыйлықақы сомасына: </w:t>
      </w:r>
    </w:p>
    <w:p>
      <w:pPr>
        <w:spacing w:after="0"/>
        <w:ind w:left="0"/>
        <w:jc w:val="both"/>
      </w:pPr>
      <w:r>
        <w:rPr>
          <w:rFonts w:ascii="Times New Roman"/>
          <w:b w:val="false"/>
          <w:i w:val="false"/>
          <w:color w:val="000000"/>
          <w:sz w:val="28"/>
        </w:rPr>
        <w:t xml:space="preserve">Дт  402 05  "Сатып алынған бағалы қағаздар бойынша сыйлықақы" </w:t>
      </w:r>
      <w:r>
        <w:br/>
      </w:r>
      <w:r>
        <w:rPr>
          <w:rFonts w:ascii="Times New Roman"/>
          <w:b w:val="false"/>
          <w:i w:val="false"/>
          <w:color w:val="000000"/>
          <w:sz w:val="28"/>
        </w:rPr>
        <w:t xml:space="preserve">
            (сатуға арналған қолда бар бағалы қағаздардың жеке шоты) </w:t>
      </w:r>
      <w:r>
        <w:br/>
      </w:r>
      <w:r>
        <w:rPr>
          <w:rFonts w:ascii="Times New Roman"/>
          <w:b w:val="false"/>
          <w:i w:val="false"/>
          <w:color w:val="000000"/>
          <w:sz w:val="28"/>
        </w:rPr>
        <w:t xml:space="preserve">
Кт  402 05  "Сатып алынған бағалы қағаздар бойынша сыйлықақы" </w:t>
      </w:r>
      <w:r>
        <w:br/>
      </w:r>
      <w:r>
        <w:rPr>
          <w:rFonts w:ascii="Times New Roman"/>
          <w:b w:val="false"/>
          <w:i w:val="false"/>
          <w:color w:val="000000"/>
          <w:sz w:val="28"/>
        </w:rPr>
        <w:t xml:space="preserve">
            (өтелгенге дейін ұсталатын бағалы қағаздардың жеке </w:t>
      </w:r>
      <w:r>
        <w:br/>
      </w:r>
      <w:r>
        <w:rPr>
          <w:rFonts w:ascii="Times New Roman"/>
          <w:b w:val="false"/>
          <w:i w:val="false"/>
          <w:color w:val="000000"/>
          <w:sz w:val="28"/>
        </w:rPr>
        <w:t xml:space="preserve">
             шоты); </w:t>
      </w:r>
    </w:p>
    <w:p>
      <w:pPr>
        <w:spacing w:after="0"/>
        <w:ind w:left="0"/>
        <w:jc w:val="both"/>
      </w:pPr>
      <w:r>
        <w:rPr>
          <w:rFonts w:ascii="Times New Roman"/>
          <w:b w:val="false"/>
          <w:i w:val="false"/>
          <w:color w:val="000000"/>
          <w:sz w:val="28"/>
        </w:rPr>
        <w:t xml:space="preserve">      амортизацияланбаған дисконт сомасына: </w:t>
      </w:r>
    </w:p>
    <w:p>
      <w:pPr>
        <w:spacing w:after="0"/>
        <w:ind w:left="0"/>
        <w:jc w:val="both"/>
      </w:pPr>
      <w:r>
        <w:rPr>
          <w:rFonts w:ascii="Times New Roman"/>
          <w:b w:val="false"/>
          <w:i w:val="false"/>
          <w:color w:val="000000"/>
          <w:sz w:val="28"/>
        </w:rPr>
        <w:t xml:space="preserve">Дт  402 04  "Сатып алынған бағалы қағаздар бойынша дисконт" </w:t>
      </w:r>
      <w:r>
        <w:br/>
      </w:r>
      <w:r>
        <w:rPr>
          <w:rFonts w:ascii="Times New Roman"/>
          <w:b w:val="false"/>
          <w:i w:val="false"/>
          <w:color w:val="000000"/>
          <w:sz w:val="28"/>
        </w:rPr>
        <w:t xml:space="preserve">
            (өтелгенге дейін ұсталатын бағалы қағаздардың жеке шоты) </w:t>
      </w:r>
      <w:r>
        <w:br/>
      </w:r>
      <w:r>
        <w:rPr>
          <w:rFonts w:ascii="Times New Roman"/>
          <w:b w:val="false"/>
          <w:i w:val="false"/>
          <w:color w:val="000000"/>
          <w:sz w:val="28"/>
        </w:rPr>
        <w:t xml:space="preserve">
Кт  402 04  "Сатып алынған бағалы қағаздар бойынша дисконт" (сатуға </w:t>
      </w:r>
      <w:r>
        <w:br/>
      </w:r>
      <w:r>
        <w:rPr>
          <w:rFonts w:ascii="Times New Roman"/>
          <w:b w:val="false"/>
          <w:i w:val="false"/>
          <w:color w:val="000000"/>
          <w:sz w:val="28"/>
        </w:rPr>
        <w:t xml:space="preserve">
            арналған қолда бар бағалы қағаздардың жеке шоты).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