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61bf" w14:textId="f0c6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ресурстарын басқару жөніндегі агенттігі төрағасының 2004 жылғы 7 қыркүйектегі N72-Ө-а "Жер пайдалануларды ұйымдастыру және реттеу, алқапта жер учаскесінің шекарасын бөлу және белгілеу бойынша шаруашылық аралық жерге орналастыру жұмыстарын атқару Ережелерін бекіту туралы"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Жер ресурстарын басқару агенттігінің 2005 жылғы 24 маусымдағы N 108-Ө-а Бұйырығы. Қазақстан Республикасының Әділет министрлігінде 2005 жылғы 18 шілдеде тіркелді. Тіркеу N 3737. Күші жойылды - Қазақстан Республикасы Ауыл шаруашылығы министрінің 2022 жылғы 20 сәуірдегі № 119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20.04.2022 </w:t>
      </w:r>
      <w:r>
        <w:rPr>
          <w:rFonts w:ascii="Times New Roman"/>
          <w:b w:val="false"/>
          <w:i w:val="false"/>
          <w:color w:val="ff0000"/>
          <w:sz w:val="28"/>
        </w:rPr>
        <w:t>№ 119</w:t>
      </w:r>
      <w:r>
        <w:rPr>
          <w:rFonts w:ascii="Times New Roman"/>
          <w:b w:val="false"/>
          <w:i w:val="false"/>
          <w:color w:val="ff0000"/>
          <w:sz w:val="28"/>
        </w:rPr>
        <w:t xml:space="preserve"> (алғаш рет ресми жарияланғаннан күнінен кейін күнтізбелік алпыс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жерге орналастыру жұмыстарының орындалуын жетілдіру мақсатында және Қазақстан Республикасының Жер кодексіне сәйкес келтіруге байланысты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Жер ресурстарын басқару жөніндегі агенттігі төрағасының 2004 жылғы 7 қыркүйектегі N 72-Ө-а "Жер пайдалануларды ұйымдастыру және реттеу, алқапта жер учаскесінің шекарасын бөлу және белгілеу бойынша шаруашылық аралық жерге орналастыру жобасын әзірлеу жөніндегі Қазақстан Республикасындағы жерге орналастыру жұмыстарын атқару Ережелерін бекіту туралы" (нормативтік құқықтық актілерді мемлекеттік тіркеуге алу реестрінде N 3148 бойынша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келесі толықтырулар енгізілсін: </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Жер пайдалануларды ұйымдастыру және реттеу, алқапта жер учаскесінің шекарасын бөлу және белгілеу бойынша шаруашылық аралық жерге орналастыру жобасын әзірлеу жөніндегі Қазақстан Республикасындағы жерге орналастыру жұмыстарын атқару Ережесіне келесідей толықтырулар енгізілсін: </w:t>
      </w:r>
    </w:p>
    <w:bookmarkEnd w:id="2"/>
    <w:bookmarkStart w:name="z4" w:id="3"/>
    <w:p>
      <w:pPr>
        <w:spacing w:after="0"/>
        <w:ind w:left="0"/>
        <w:jc w:val="both"/>
      </w:pPr>
      <w:r>
        <w:rPr>
          <w:rFonts w:ascii="Times New Roman"/>
          <w:b w:val="false"/>
          <w:i w:val="false"/>
          <w:color w:val="000000"/>
          <w:sz w:val="28"/>
        </w:rPr>
        <w:t xml:space="preserve">
      8 тармақта: </w:t>
      </w:r>
    </w:p>
    <w:bookmarkEnd w:id="3"/>
    <w:p>
      <w:pPr>
        <w:spacing w:after="0"/>
        <w:ind w:left="0"/>
        <w:jc w:val="both"/>
      </w:pPr>
      <w:r>
        <w:rPr>
          <w:rFonts w:ascii="Times New Roman"/>
          <w:b w:val="false"/>
          <w:i w:val="false"/>
          <w:color w:val="000000"/>
          <w:sz w:val="28"/>
        </w:rPr>
        <w:t xml:space="preserve">
      екінші азат жолдағы "Жерге орналастыру құжаттамасындағы" сөздері "Тіркеуге алу мақсатында жер учаскелерін есепке алу жұмыстарын жүргізуге қажет жерге орналастыру құжаттамасының бір данасы" деген сөздерімен ауыстырылсын; </w:t>
      </w:r>
    </w:p>
    <w:p>
      <w:pPr>
        <w:spacing w:after="0"/>
        <w:ind w:left="0"/>
        <w:jc w:val="both"/>
      </w:pPr>
      <w:r>
        <w:rPr>
          <w:rFonts w:ascii="Times New Roman"/>
          <w:b w:val="false"/>
          <w:i w:val="false"/>
          <w:color w:val="000000"/>
          <w:sz w:val="28"/>
        </w:rPr>
        <w:t xml:space="preserve">
      келесі мазмұндағы үшінші азат жол толықтырылсын: </w:t>
      </w:r>
    </w:p>
    <w:p>
      <w:pPr>
        <w:spacing w:after="0"/>
        <w:ind w:left="0"/>
        <w:jc w:val="both"/>
      </w:pPr>
      <w:r>
        <w:rPr>
          <w:rFonts w:ascii="Times New Roman"/>
          <w:b w:val="false"/>
          <w:i w:val="false"/>
          <w:color w:val="000000"/>
          <w:sz w:val="28"/>
        </w:rPr>
        <w:t xml:space="preserve">
      "Жер учаскелерін тіркеу мақсаты үшін есепке алу жұмыстарын жүргізу тапсырыс берушілердің қаражаты есебінен жүзеге асырылады.". </w:t>
      </w:r>
    </w:p>
    <w:bookmarkStart w:name="z5" w:id="4"/>
    <w:p>
      <w:pPr>
        <w:spacing w:after="0"/>
        <w:ind w:left="0"/>
        <w:jc w:val="both"/>
      </w:pPr>
      <w:r>
        <w:rPr>
          <w:rFonts w:ascii="Times New Roman"/>
          <w:b w:val="false"/>
          <w:i w:val="false"/>
          <w:color w:val="000000"/>
          <w:sz w:val="28"/>
        </w:rPr>
        <w:t xml:space="preserve">
      2. Осы Бұйрық белгіленген тәртіппен Қазақстан Республикасының Әділет министрлігіне мемлекеттік тіркеуге жіберілсін. </w:t>
      </w:r>
    </w:p>
    <w:bookmarkEnd w:id="4"/>
    <w:bookmarkStart w:name="z6" w:id="5"/>
    <w:p>
      <w:pPr>
        <w:spacing w:after="0"/>
        <w:ind w:left="0"/>
        <w:jc w:val="both"/>
      </w:pPr>
      <w:r>
        <w:rPr>
          <w:rFonts w:ascii="Times New Roman"/>
          <w:b w:val="false"/>
          <w:i w:val="false"/>
          <w:color w:val="000000"/>
          <w:sz w:val="28"/>
        </w:rPr>
        <w:t xml:space="preserve">
      3. Осы бұйрықтың орындалуын бақылау төрағаның орынбасары Қ.Ө. Райымбековке жүктелсін. </w:t>
      </w:r>
    </w:p>
    <w:bookmarkEnd w:id="5"/>
    <w:bookmarkStart w:name="z7" w:id="6"/>
    <w:p>
      <w:pPr>
        <w:spacing w:after="0"/>
        <w:ind w:left="0"/>
        <w:jc w:val="both"/>
      </w:pPr>
      <w:r>
        <w:rPr>
          <w:rFonts w:ascii="Times New Roman"/>
          <w:b w:val="false"/>
          <w:i w:val="false"/>
          <w:color w:val="000000"/>
          <w:sz w:val="28"/>
        </w:rPr>
        <w:t xml:space="preserve">
      4. Осы бұйрық ресми жарияланған күннен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