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4bf9" w14:textId="1604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агенттiгi Басқармасының "Банктi ашуға рұқсат беру, банк филиалдарын ашуға келiсiм беру және банктiң есеп айырысу-касса бөлiмдерiн ашу, жабу ережесiн және банктiк әрi банктер жүзеге асыратын өзге операцияларды жүргiзуге лицензияны беру, тоқтата тұру және қайтарып алу ережесiн бекiту туралы" 2004 жылғы 12 шiлдедегi N 197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2005 жылғы 25 маусымдағы N 220 Қаулысы. Қазақстан Республикасының Әділет министрлігінде 2005 жылғы 20 шілдеде тіркелді. Тіркеу N 3740. Қаулының күші жойылды - ҚР Қаржы нарығын және қаржы ұйымдарын реттеу мен қадағалау агенттігі Төрағасының 2006 жылғы 9 қаңтардағы N 9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Төрағасының 2006 жылғы 9 қаңтардағы N 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Банктердiң қызметiн реттейтiн нормативтiк құқықтық актiлердi одан әрi жетiлдiру мақсатында, Қазақстан Республикасы Қаржы нарығын және қаржы ұйымдарын реттеу мен қадағалау агенттiгiнiң (бұдан әрi - Агенттiк)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Агенттiк Басқармасының "Банктi ашуға рұқсат беру, банк филиалдарын ашуға келiсiм беру және банктiң есеп айырысу-касса бөлiмдерiн ашу, жабу ережесiн және банктiк әрi банктер жүзеге асыратын өзге операцияларды жүргiзуге лицензияны беру, тоқтата тұру және қайтарып алу ережесiн бекiту туралы" 2004 жылғы 12 шiлдедегi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нормативтiк құқықтық актiлерiн мемлекеттiк тiркеу тiзiлiмiнде N 3034 тiркелген, "Қаржы хабаршысы" N 10 журналында 2004 жылы жарияланған)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бекiтiлген Банктi ашуға рұқсат беру, банк филиалдарын ашуға келiсiм беру және банктiң есеп айырысу-касса бөлiмдерiн ашу, жабу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 1)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жеке және заңды тұлғалардың депозиттерiн қабылдау, банк шоттарын ашу және жүргiзу";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"дербес және шағын кәсiпкерлiк, микробизнес субъектiлерiн қоспағанда, заңды тұлғалардың депозиттерiн қабылдамайды, банк шоттарын ашпайды және жүргiзбейдi, сондай-ақ заңды тұлғалардың экспорт-импорт операциялары бойынша төлемдер мен аударымдарды жүзеге асырмайды".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19-тармақтағы "он күнтiзбелiк күн" деген сөздер "бiр ай"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20-тармақтың 6) тармақшасының үшiншi абзацы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Әдiлет министрлiгiнде мемлекеттiк тiркеуден өткен күннен бастап он төрт күн өткеннен кейiн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Лицензиялау басқармасы (Жұмабаева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(Байсынов М.Б.) бiрлесiп осы қаулыны Қазақстан Республикасының Әдiлет министрлiгiнде мемлекеттiк тiркеуден өткiзу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Әдiлет министрлiгiнде мемлекеттiк тiркелген күннен бастап он күндiк мерзiмде оны Агенттiктiң мүдделi бөлiмшелерiне, Қазақстан Республикасының Ұлттық Банкiне, "Қазақстан қаржыгерлерiнiң қауымдастығы" заңды тұлғалар бiрлестiгiне жiберсiн.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Халықаралық қатынастар және жұртшылықпен байланыс бөлiмi (Пернебаев Т.Ш.) осы қаулыны бұқаралық ақпарат құралдарында жариялау шараларын қолға 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Агенттiк Төрағасының орынбасары Е.Л.Бахмутоваға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Банкі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25.06.2005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(қолы, күні, елтаңбалық мөр)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