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bd020" w14:textId="f2bd0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Кедендік бақылау агенттігі төрағасының міндетін атқарушысының "Кедендік құжаттардың электронды көшірмелерінің құрылымын бекіту туралы" 2003 жылғы 22 мамырдағы N 232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министрлігі Кедендік бақылау комитеті төрағасының 2005 жылғы 29 маусымдағы N 243 Бұйрығы. Қазақстан Республикасының Әділет министрлігінде 2005 жылғы 27 шілдеде тіркелді. Тіркеу N 3753. Күші жойылды - Қазақстан Республикасы Қаржы министрінің 2010 жылғы 21 қыркүйектегі № 474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Қаржы министрінің 2010.09.21 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Кедендік құжаттар бойынша бірыңғай ақпараттық базалардың толықтығын қамтамасыз ету және егжей-тегжейлігін арттыру мақсатында,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Кедендік бақылау агенттігі төрағасының міндетін атқарушысының "Кедендік құжаттардың электронды көшірмелерінің құрылымын бекіту туралы" (Нормативтік құқықтық актілерді мемлекеттік тіркеу тізілімінде N 2309 болып тіркелген, "Ресми газетте" 2003 жылғы 16 тамызда N 331 (138) жарияланған, "Қазақстан Республикасы Кедендік бақылау агенттігі төрағасының кейбір бұйрықтарына өзгерістер енгізу туралы" Қазақстан Республикасы Кедендік бақылау агенттігі төрағасының 2003 жылғы 1 желтоқсандағы N 537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>енгізілген өзгерістермен Нормативтік құқықтық актілерді мемлекеттік тіркеу тізілімінде N 2618 болып тіркелген) 2003 жылғы 22 мамырдағы N 232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енгізілсін: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бұйрықпен бекітілген жүк кедендік декларацияларының және кедендік құн декларацияларының электронды көшірмелерінің құрылымында: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*.DCL деректер базасында: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G021, G081, G091, G141 жиектерінде: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"ұзындығы" бағанында "8" деген сан "12"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G06, G311 жиектерінде: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"ұзындығы" бағанында "5" деген сан "6"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G180, G210, G3160 жиектерінде: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"ұзындығы" бағанында "3" деген сан "6"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G024B, G084B, G094B, G144B жиектерінде: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"ұзындығы" бағанында "4" деген сан "2" деген санмен ауыстырылсын және "Құрамы" бағанында "COATO" деген сөз "KATO"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*.DBL деректер базасындағы: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G311 жиегіндегі: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"ұзындығы" бағанында "5" деген сан "6"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G3160 жиегіндегі: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"ұзындығы" бағанында "3" деген сан "6"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*.T1, *.T2 деректер базасындағы: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G091 жиегіндегі: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"ұзындығы" бағанында "8" деген сан "12" деген санмен ауыстырылсын.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 Кедендік бақылау комитетінің Ақпараттық технологиялар басқармасы (В.И.Пшеничников) осы бұйрықтың Қазақстан Республикасының Әділет министрлігінде мемлекеттік тіркелуін қамтамасыз етсін.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Қаржы министрлігі Кедендік бақылау комитетінің Ұйымдастырушылық жұмыс және бақылау басқармасы (К.І.Махамбетов) осы бұйрықтың бұқаралық ақпарат құралдарында ресми жариялануын қамтамасыз етсін.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бұйрықтың орындалуын бақылау Қазақстан Республикасы Қаржы министрлігінің Кедендік бақылау комитеті төрағасының орынбасарына (А.Е.Мамбеталин) жүктелсін.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 2005 жылғы 1 қыркүйектен бастап қолданысқа енгізіледі.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Қаржы вице-министрі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