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8a84" w14:textId="f768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ережесін бекіту туралы" Қазақстан Республикасы Индустрия және сауда министрлігінің Техникалық реттеу және метрология комитеті төрағасының 2005 жылғы 4 сәуірдегі N 98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министрлігінің Техникалық реттеу және метрология жөніндегі комитетінің 2005 жылғы 23 маусымдағы N 171 Бұйрығы. Қазақстан Республикасының Әділет министрлігінде 2005 жылғы 27 шілдеде тіркелді. Тіркеу N 3754. Күші жойылды - Қазақстан Республикасының Индустрия және жаңа технологиялар министрінің 2010 жылғы 14 желтоқсандағы N 432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2010.12.14 N 432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тәртібін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ережесін бекіту туралы" Қазақстан Республикасы Индустрия және сауда министрлігінің Техникалық реттеу және метрология комитеті төрағасының 2005 жылғы 4 сәуірдегі N 98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3587 тіркелген)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ережесінде (бұдан әрі - Ереже): </w:t>
      </w:r>
      <w:r>
        <w:br/>
      </w:r>
      <w:r>
        <w:rPr>
          <w:rFonts w:ascii="Times New Roman"/>
          <w:b w:val="false"/>
          <w:i w:val="false"/>
          <w:color w:val="000000"/>
          <w:sz w:val="28"/>
        </w:rPr>
        <w:t xml:space="preserve">
      3-тармақта "техникалық реттеу және метрология комитеті (бұдан әрі - уәкілетті орган)" деген сөздер "Техникалық реттеу және метрология комитетінің (бұдан әрі - уәкілетті орган) кәсіпорындары"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"Мемлекеттік стандарттар мен ТЭА жіктеуіштерін стандарттау жөніндегі техникалық комитеттер мен өзге де мүдделі тұлғалар әзірлейді"; </w:t>
      </w:r>
    </w:p>
    <w:bookmarkEnd w:id="3"/>
    <w:bookmarkStart w:name="z5" w:id="4"/>
    <w:p>
      <w:pPr>
        <w:spacing w:after="0"/>
        <w:ind w:left="0"/>
        <w:jc w:val="both"/>
      </w:pPr>
      <w:r>
        <w:rPr>
          <w:rFonts w:ascii="Times New Roman"/>
          <w:b w:val="false"/>
          <w:i w:val="false"/>
          <w:color w:val="000000"/>
          <w:sz w:val="28"/>
        </w:rPr>
        <w:t xml:space="preserve">
      8-тармақ мынадай мазмұндағы 5) және 6)-тармақшалармен толықтырылсын: </w:t>
      </w:r>
      <w:r>
        <w:br/>
      </w:r>
      <w:r>
        <w:rPr>
          <w:rFonts w:ascii="Times New Roman"/>
          <w:b w:val="false"/>
          <w:i w:val="false"/>
          <w:color w:val="000000"/>
          <w:sz w:val="28"/>
        </w:rPr>
        <w:t xml:space="preserve">
      "5) дайындаушылар және тұтынушыларға; </w:t>
      </w:r>
      <w:r>
        <w:br/>
      </w:r>
      <w:r>
        <w:rPr>
          <w:rFonts w:ascii="Times New Roman"/>
          <w:b w:val="false"/>
          <w:i w:val="false"/>
          <w:color w:val="000000"/>
          <w:sz w:val="28"/>
        </w:rPr>
        <w:t xml:space="preserve">
      6) ғылыми-зерттеу институттарына (қажет жағдайда)."; </w:t>
      </w:r>
    </w:p>
    <w:bookmarkEnd w:id="4"/>
    <w:bookmarkStart w:name="z6" w:id="5"/>
    <w:p>
      <w:pPr>
        <w:spacing w:after="0"/>
        <w:ind w:left="0"/>
        <w:jc w:val="both"/>
      </w:pPr>
      <w:r>
        <w:rPr>
          <w:rFonts w:ascii="Times New Roman"/>
          <w:b w:val="false"/>
          <w:i w:val="false"/>
          <w:color w:val="000000"/>
          <w:sz w:val="28"/>
        </w:rPr>
        <w:t xml:space="preserve">
      11-тармақ мынадай мазмұндағы 7)-тармақшамен толықтырылсын: </w:t>
      </w:r>
      <w:r>
        <w:br/>
      </w:r>
      <w:r>
        <w:rPr>
          <w:rFonts w:ascii="Times New Roman"/>
          <w:b w:val="false"/>
          <w:i w:val="false"/>
          <w:color w:val="000000"/>
          <w:sz w:val="28"/>
        </w:rPr>
        <w:t xml:space="preserve">
      "7) халықаралық нормалар мен стандарттар талаптарына сәйкестікті белгілеу"; </w:t>
      </w:r>
    </w:p>
    <w:bookmarkEnd w:id="5"/>
    <w:bookmarkStart w:name="z7" w:id="6"/>
    <w:p>
      <w:pPr>
        <w:spacing w:after="0"/>
        <w:ind w:left="0"/>
        <w:jc w:val="both"/>
      </w:pPr>
      <w:r>
        <w:rPr>
          <w:rFonts w:ascii="Times New Roman"/>
          <w:b w:val="false"/>
          <w:i w:val="false"/>
          <w:color w:val="000000"/>
          <w:sz w:val="28"/>
        </w:rPr>
        <w:t xml:space="preserve">
      13-тармақта "стандарттау жөніндегі сарапшы-аудиторлар" деген сөздер "уәкілетті органның стандарттау жөніндегі ұйымдары"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15-тармақта "стандарттау жөніндегі сарапшы-аудиторлар" деген сөздер "уәкілетті органның стандарттау жөніндегі ұйымдары" деген сөздермен алмастырылсын; </w:t>
      </w:r>
    </w:p>
    <w:bookmarkEnd w:id="7"/>
    <w:bookmarkStart w:name="z9" w:id="8"/>
    <w:p>
      <w:pPr>
        <w:spacing w:after="0"/>
        <w:ind w:left="0"/>
        <w:jc w:val="both"/>
      </w:pPr>
      <w:r>
        <w:rPr>
          <w:rFonts w:ascii="Times New Roman"/>
          <w:b w:val="false"/>
          <w:i w:val="false"/>
          <w:color w:val="000000"/>
          <w:sz w:val="28"/>
        </w:rPr>
        <w:t xml:space="preserve">
      28-тармақ мынадай редакцияда берілсін: </w:t>
      </w:r>
      <w:r>
        <w:br/>
      </w:r>
      <w:r>
        <w:rPr>
          <w:rFonts w:ascii="Times New Roman"/>
          <w:b w:val="false"/>
          <w:i w:val="false"/>
          <w:color w:val="000000"/>
          <w:sz w:val="28"/>
        </w:rPr>
        <w:t xml:space="preserve">
      "28. Мемлекеттік стандарттар мен ТЭА жіктеуіштерін, сондай-ақ оларға өзгерістерді қолданысқа енгізу мерзімі стандарттар мен ТЭА жіктеуіштерін, сондай-ақ оларға өзгерістерді ендірумен қамтамасыз ететін қажетті іс-шараларды өткізу есебімен, олар бекітілген уақыттан бастап алты айдан кем емес мерзімде белгіленеді."; </w:t>
      </w:r>
    </w:p>
    <w:bookmarkEnd w:id="8"/>
    <w:bookmarkStart w:name="z10" w:id="9"/>
    <w:p>
      <w:pPr>
        <w:spacing w:after="0"/>
        <w:ind w:left="0"/>
        <w:jc w:val="both"/>
      </w:pPr>
      <w:r>
        <w:rPr>
          <w:rFonts w:ascii="Times New Roman"/>
          <w:b w:val="false"/>
          <w:i w:val="false"/>
          <w:color w:val="000000"/>
          <w:sz w:val="28"/>
        </w:rPr>
        <w:t xml:space="preserve">
      29-тармақта "ТЭА жіктеуіштері" деген сөздерден кейін "және оларға өзгерістер"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2. Осы бұйрық оның алғаш ресми жарияланған күнінен бастап он күнтізбелік күннен кейін күшіне енеді. </w:t>
      </w:r>
    </w:p>
    <w:bookmarkEnd w:id="10"/>
    <w:p>
      <w:pPr>
        <w:spacing w:after="0"/>
        <w:ind w:left="0"/>
        <w:jc w:val="both"/>
      </w:pPr>
      <w:r>
        <w:rPr>
          <w:rFonts w:ascii="Times New Roman"/>
          <w:b w:val="false"/>
          <w:i/>
          <w:color w:val="000000"/>
          <w:sz w:val="28"/>
        </w:rPr>
        <w:t xml:space="preserve">      Төрағаның 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