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c03a" w14:textId="4fac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"Банк операцияларының жекелеген түрлерін жүзеге асыратын ұйымдардың жарғылық капиталының ең аз мөлшері туралы" 2003 жылғы 17 қаңтардағы N 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25 маусымдағы N 225 Қаулысы. Қазақстан Республикасының Әділет министрлігінде 2005 жылғы 27 шілдеде тіркелді. Тіркеу N 3756. Күші жойылды - Қазақстан Республикасы Ұлттық Банкі Басқармасының 2009 жылғы 29 желтоқсандағы № 122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Ұлттық Банкі Басқармасының 2009.12.29 № 122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операцияларының жекелеген түрлерін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"Банк операцияларының жекелеген түрлерін жүзеге асыратын ұйымдардың жарғылық капиталының ең аз мөлшері туралы" 2003 жылғы 17 қаңтардағы N 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2186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2003 жылғы 7-20 сәуірде жарияланған N8), Қазақстан Республикасының Ұлттық Банкі Басқармасының 2003 жылғы 21 сәуірдегі N 141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2315 тіркелген), Қазақстан Республикасының Ұлттық Банкі Басқармасының 2003 жылғы 4 шілдедегі N 214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2432 тіркелген), Қазақстан Республикасы Қаржы нарығын және қаржы ұйымдарын реттеу мен қадағалау агенттігі Басқармасының 2004 жылғы 16 ақпандағы N 42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2186 тіркелген) енгізілген өзгерістермен және толықтырумен) мынадай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Осы қаулы, жарғылық капиталды қалыптастыру Қазақстан Республикасының заңнамалық актілерімен көзделмеген коммерциялық емес ұйымдарға қолданылмайды.".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Сақтандыру рыногының субъектілерін және басқа қаржылық ұйымдарды қадағалау департаменті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банк операцияларының жекелеген түрлерін жүзеге асыратын коммерциялық ұйымдарға жіберсін.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Халықаралық қатынастар және жұртшылықпен байланыс бөлімі (Пернебаев Т.Ш.) осы қаулыны Қазақстан Республикасының бұқаралық ақпарат құралдарында ресми жариялауды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Агенттік Төрағасының орынбасары Қ.М.Досмұқаметовке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Қазақстан Республикасының Әділет министрлігінде мемлекеттік тіркелген күннен бастап он төрт күн өткеннен кейін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