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cfaa" w14:textId="d19c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компаниялардың 2006-2008 жылдарға арналған жоспарлары бөлімдерінің құрылымын, көрсеткіштер нысандары мен тізбелерін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2005 жылғы 27 шілдедегі N 95 Бұйрығы. Қазақстан Республикасының Әділет министрлігінде 2005 жылғы 3 тамызда тіркелді. Тіркеу N 3767. Күші жойылды - Қазақстан Республикасы Экономика және бюджеттік жоспарлау министрінің 2009 жылғы 28 тамыздағы N 179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Күші жойылды - Қазақстан Республикасы Экономика және бюджеттік жоспарлау министрінің 2009.08.28 N 179 бұйрығымен.</w:t>
      </w:r>
    </w:p>
    <w:p>
      <w:pPr>
        <w:spacing w:after="0"/>
        <w:ind w:left="0"/>
        <w:jc w:val="both"/>
      </w:pPr>
      <w:r>
        <w:rPr>
          <w:rFonts w:ascii="Times New Roman"/>
          <w:b w:val="false"/>
          <w:i/>
          <w:color w:val="800000"/>
          <w:sz w:val="28"/>
        </w:rPr>
        <w:t>      ---------------- Бұйрықтан үзінді ------------------</w:t>
      </w:r>
    </w:p>
    <w:p>
      <w:pPr>
        <w:spacing w:after="0"/>
        <w:ind w:left="0"/>
        <w:jc w:val="both"/>
      </w:pPr>
      <w:r>
        <w:rPr>
          <w:rFonts w:ascii="Times New Roman"/>
          <w:b w:val="false"/>
          <w:i/>
          <w:color w:val="8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40-бабына</w:t>
      </w:r>
      <w:r>
        <w:rPr>
          <w:rFonts w:ascii="Times New Roman"/>
          <w:b w:val="false"/>
          <w:i/>
          <w:color w:val="800000"/>
          <w:sz w:val="28"/>
        </w:rPr>
        <w:t xml:space="preserve"> сәйкес, </w:t>
      </w:r>
      <w:r>
        <w:rPr>
          <w:rFonts w:ascii="Times New Roman"/>
          <w:b/>
          <w:i/>
          <w:color w:val="800000"/>
          <w:sz w:val="28"/>
        </w:rPr>
        <w:t>БҰЙЫРАМЫН</w:t>
      </w:r>
      <w:r>
        <w:rPr>
          <w:rFonts w:ascii="Times New Roman"/>
          <w:b w:val="false"/>
          <w:i/>
          <w:color w:val="800000"/>
          <w:sz w:val="28"/>
        </w:rPr>
        <w:t>:</w:t>
      </w:r>
      <w:r>
        <w:br/>
      </w:r>
      <w:r>
        <w:rPr>
          <w:rFonts w:ascii="Times New Roman"/>
          <w:b w:val="false"/>
          <w:i w:val="false"/>
          <w:color w:val="000000"/>
          <w:sz w:val="28"/>
        </w:rPr>
        <w:t>
</w:t>
      </w:r>
      <w:r>
        <w:rPr>
          <w:rFonts w:ascii="Times New Roman"/>
          <w:b w:val="false"/>
          <w:i/>
          <w:color w:val="800000"/>
          <w:sz w:val="28"/>
        </w:rPr>
        <w:t>      1. Мыналардың күші жойылды деп танылсын:</w:t>
      </w:r>
      <w:r>
        <w:br/>
      </w:r>
      <w:r>
        <w:rPr>
          <w:rFonts w:ascii="Times New Roman"/>
          <w:b w:val="false"/>
          <w:i w:val="false"/>
          <w:color w:val="000000"/>
          <w:sz w:val="28"/>
        </w:rPr>
        <w:t>
</w:t>
      </w:r>
      <w:r>
        <w:rPr>
          <w:rFonts w:ascii="Times New Roman"/>
          <w:b w:val="false"/>
          <w:i/>
          <w:color w:val="800000"/>
          <w:sz w:val="28"/>
        </w:rPr>
        <w:t>      1) ...;</w:t>
      </w:r>
      <w:r>
        <w:br/>
      </w:r>
      <w:r>
        <w:rPr>
          <w:rFonts w:ascii="Times New Roman"/>
          <w:b w:val="false"/>
          <w:i w:val="false"/>
          <w:color w:val="000000"/>
          <w:sz w:val="28"/>
        </w:rPr>
        <w:t>
</w:t>
      </w:r>
      <w:r>
        <w:rPr>
          <w:rFonts w:ascii="Times New Roman"/>
          <w:b w:val="false"/>
          <w:i/>
          <w:color w:val="800000"/>
          <w:sz w:val="28"/>
        </w:rPr>
        <w:t xml:space="preserve">      2) "Ұлттық компаниялардың 2006-2008 жылдарға арналған жоспарлары бөлімдерінің құрылымын, көрсеткіштер нысандары мен тізбелерін бекіту туралы" Қазақстан Республикасы Экономика және бюджеттік жоспарлау министрінің 2005 жылғы 27 шілдедегі N 95 </w:t>
      </w:r>
      <w:r>
        <w:rPr>
          <w:rFonts w:ascii="Times New Roman"/>
          <w:b w:val="false"/>
          <w:i/>
          <w:color w:val="800000"/>
          <w:sz w:val="28"/>
        </w:rPr>
        <w:t>бұйрығы</w:t>
      </w:r>
      <w:r>
        <w:rPr>
          <w:rFonts w:ascii="Times New Roman"/>
          <w:b w:val="false"/>
          <w:i/>
          <w:color w:val="800000"/>
          <w:sz w:val="28"/>
        </w:rPr>
        <w:t xml:space="preserve"> (Қазақстан Республикасы Нормативтік құқықтық кесімдерді мемлекеттік тіркеудің тізіліміне N 3767 болып тіркелген);</w:t>
      </w:r>
      <w:r>
        <w:br/>
      </w:r>
      <w:r>
        <w:rPr>
          <w:rFonts w:ascii="Times New Roman"/>
          <w:b w:val="false"/>
          <w:i w:val="false"/>
          <w:color w:val="000000"/>
          <w:sz w:val="28"/>
        </w:rPr>
        <w:t>
</w:t>
      </w:r>
      <w:r>
        <w:rPr>
          <w:rFonts w:ascii="Times New Roman"/>
          <w:b w:val="false"/>
          <w:i/>
          <w:color w:val="800000"/>
          <w:sz w:val="28"/>
        </w:rPr>
        <w:t>      3) ...;</w:t>
      </w:r>
      <w:r>
        <w:br/>
      </w:r>
      <w:r>
        <w:rPr>
          <w:rFonts w:ascii="Times New Roman"/>
          <w:b w:val="false"/>
          <w:i w:val="false"/>
          <w:color w:val="000000"/>
          <w:sz w:val="28"/>
        </w:rPr>
        <w:t>
</w:t>
      </w:r>
      <w:r>
        <w:rPr>
          <w:rFonts w:ascii="Times New Roman"/>
          <w:b w:val="false"/>
          <w:i/>
          <w:color w:val="800000"/>
          <w:sz w:val="28"/>
        </w:rPr>
        <w:t>      4) ...</w:t>
      </w:r>
      <w:r>
        <w:br/>
      </w:r>
      <w:r>
        <w:rPr>
          <w:rFonts w:ascii="Times New Roman"/>
          <w:b w:val="false"/>
          <w:i w:val="false"/>
          <w:color w:val="000000"/>
          <w:sz w:val="28"/>
        </w:rPr>
        <w:t>
</w:t>
      </w:r>
      <w:r>
        <w:rPr>
          <w:rFonts w:ascii="Times New Roman"/>
          <w:b w:val="false"/>
          <w:i/>
          <w:color w:val="800000"/>
          <w:sz w:val="28"/>
        </w:rPr>
        <w:t>      2. Осы бұйрық қол қойылған күнінен бастап қолданысқа енгізіледі.</w:t>
      </w:r>
    </w:p>
    <w:p>
      <w:pPr>
        <w:spacing w:after="0"/>
        <w:ind w:left="0"/>
        <w:jc w:val="both"/>
      </w:pPr>
      <w:r>
        <w:rPr>
          <w:rFonts w:ascii="Times New Roman"/>
          <w:b w:val="false"/>
          <w:i/>
          <w:color w:val="800000"/>
          <w:sz w:val="28"/>
        </w:rPr>
        <w:t>      Министр                                        Б. Сұлтанов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әлеуметтік-экономикалық дамуының орта мерзімді жоспарларын әзірлеу ережесін бекіту туралы" Қазақстан Республикасы Үкіметінің 2002 жылғы 14 маусымдағы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Ұлттық компаниялардың даму жоспарларын әзірлеуді жетілдіру мақсатында  </w:t>
      </w:r>
      <w:r>
        <w:rPr>
          <w:rFonts w:ascii="Times New Roman"/>
          <w:b/>
          <w:i w:val="false"/>
          <w:color w:val="000000"/>
          <w:sz w:val="28"/>
        </w:rPr>
        <w:t xml:space="preserve">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1-8-қосымшаларға сәйкес қоса беріліп отырған Ұлттық компаниялардың 2006-2008 жылдарға арналған жоспарлары бөлімдерінің құрылымы, көрсеткіштер нысандары мен тізбелері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Мемлекеттік активтерді басқару саясаты департаменті (А.Ә.Алпамысов): </w:t>
      </w:r>
      <w:r>
        <w:br/>
      </w:r>
      <w:r>
        <w:rPr>
          <w:rFonts w:ascii="Times New Roman"/>
          <w:b w:val="false"/>
          <w:i w:val="false"/>
          <w:color w:val="000000"/>
          <w:sz w:val="28"/>
        </w:rPr>
        <w:t xml:space="preserve">
      1) Заң басқармасымен (Б.Д.Мамыталиев) бірлесіп, Қазақстан Республикасы Әділет министрлігінде белгіленген тәртіппен осы бұйрықтың мемлекеттік тіркелуін қамтамасыз етсін; </w:t>
      </w:r>
      <w:r>
        <w:br/>
      </w:r>
      <w:r>
        <w:rPr>
          <w:rFonts w:ascii="Times New Roman"/>
          <w:b w:val="false"/>
          <w:i w:val="false"/>
          <w:color w:val="000000"/>
          <w:sz w:val="28"/>
        </w:rPr>
        <w:t xml:space="preserve">
      2) осы бұйрықты Қазақстан Республикасы Әділет министрлігінде мемлекеттік тіркеуден өткізгеннен кейін ұлттық компаниялардың мемлекеттік пакеттеріне иеленуді және оларды пайдалануды жүзеге асыратын мемлекеттік органдардың, Қазақстан Республикасы Әділет және Қаржы министрліктерінің, Қазақстан Республикасы Табиғи монополияларды реттеу агенттігінің, ұлттық компаниялардың (келісім бойынша) назарларына жеткізсін.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Экономика және бюджеттік жоспарлау вице-министрі Қ.М. Әйтекеновке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Әділет министрлігінде мемлекеттік тіркелген күнінен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2005 жылғы 27 шілдедегі    </w:t>
      </w:r>
      <w:r>
        <w:br/>
      </w:r>
      <w:r>
        <w:rPr>
          <w:rFonts w:ascii="Times New Roman"/>
          <w:b w:val="false"/>
          <w:i w:val="false"/>
          <w:color w:val="000000"/>
          <w:sz w:val="28"/>
        </w:rPr>
        <w:t xml:space="preserve">
N 95 бұйрығына 1-қосымша   </w:t>
      </w:r>
    </w:p>
    <w:p>
      <w:pPr>
        <w:spacing w:after="0"/>
        <w:ind w:left="0"/>
        <w:jc w:val="both"/>
      </w:pPr>
      <w:r>
        <w:rPr>
          <w:rFonts w:ascii="Times New Roman"/>
          <w:b/>
          <w:i w:val="false"/>
          <w:color w:val="000000"/>
          <w:sz w:val="28"/>
        </w:rPr>
        <w:t xml:space="preserve">Ұлттық компаниялардың 2006-2008 жылдарға арналған </w:t>
      </w:r>
      <w:r>
        <w:br/>
      </w:r>
      <w:r>
        <w:rPr>
          <w:rFonts w:ascii="Times New Roman"/>
          <w:b w:val="false"/>
          <w:i w:val="false"/>
          <w:color w:val="000000"/>
          <w:sz w:val="28"/>
        </w:rPr>
        <w:t>
</w:t>
      </w:r>
      <w:r>
        <w:rPr>
          <w:rFonts w:ascii="Times New Roman"/>
          <w:b/>
          <w:i w:val="false"/>
          <w:color w:val="000000"/>
          <w:sz w:val="28"/>
        </w:rPr>
        <w:t xml:space="preserve">жоспарлары бөлімдерінің құрылымы, көрсеткіштер </w:t>
      </w:r>
      <w:r>
        <w:br/>
      </w:r>
      <w:r>
        <w:rPr>
          <w:rFonts w:ascii="Times New Roman"/>
          <w:b w:val="false"/>
          <w:i w:val="false"/>
          <w:color w:val="000000"/>
          <w:sz w:val="28"/>
        </w:rPr>
        <w:t>
</w:t>
      </w:r>
      <w:r>
        <w:rPr>
          <w:rFonts w:ascii="Times New Roman"/>
          <w:b/>
          <w:i w:val="false"/>
          <w:color w:val="000000"/>
          <w:sz w:val="28"/>
        </w:rPr>
        <w:t xml:space="preserve">нысандары мен тізбелері </w:t>
      </w:r>
    </w:p>
    <w:p>
      <w:pPr>
        <w:spacing w:after="0"/>
        <w:ind w:left="0"/>
        <w:jc w:val="both"/>
      </w:pPr>
      <w:r>
        <w:rPr>
          <w:rFonts w:ascii="Times New Roman"/>
          <w:b/>
          <w:i w:val="false"/>
          <w:color w:val="000000"/>
          <w:sz w:val="28"/>
        </w:rPr>
        <w:t xml:space="preserve">1. Бөлімдердің құрылымы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Ұлттық компанияның (бұдан әрі - Компания) жай-күйі мен даму перспективалары туралы баяндама: </w:t>
      </w:r>
      <w:r>
        <w:br/>
      </w:r>
      <w:r>
        <w:rPr>
          <w:rFonts w:ascii="Times New Roman"/>
          <w:b w:val="false"/>
          <w:i w:val="false"/>
          <w:color w:val="000000"/>
          <w:sz w:val="28"/>
        </w:rPr>
        <w:t xml:space="preserve">
      1) Кіріспе: </w:t>
      </w:r>
      <w:r>
        <w:br/>
      </w:r>
      <w:r>
        <w:rPr>
          <w:rFonts w:ascii="Times New Roman"/>
          <w:b w:val="false"/>
          <w:i w:val="false"/>
          <w:color w:val="000000"/>
          <w:sz w:val="28"/>
        </w:rPr>
        <w:t xml:space="preserve">
      миссия; </w:t>
      </w:r>
      <w:r>
        <w:br/>
      </w:r>
      <w:r>
        <w:rPr>
          <w:rFonts w:ascii="Times New Roman"/>
          <w:b w:val="false"/>
          <w:i w:val="false"/>
          <w:color w:val="000000"/>
          <w:sz w:val="28"/>
        </w:rPr>
        <w:t xml:space="preserve">
      қысқаша құрылу тарихы; </w:t>
      </w:r>
      <w:r>
        <w:br/>
      </w:r>
      <w:r>
        <w:rPr>
          <w:rFonts w:ascii="Times New Roman"/>
          <w:b w:val="false"/>
          <w:i w:val="false"/>
          <w:color w:val="000000"/>
          <w:sz w:val="28"/>
        </w:rPr>
        <w:t xml:space="preserve">
      Компанияның басқару құрылымы (еншілес, аффилиирленген кәсіпорындар мен орталық аппараттың өзара байланысы); </w:t>
      </w:r>
      <w:r>
        <w:br/>
      </w:r>
      <w:r>
        <w:rPr>
          <w:rFonts w:ascii="Times New Roman"/>
          <w:b w:val="false"/>
          <w:i w:val="false"/>
          <w:color w:val="000000"/>
          <w:sz w:val="28"/>
        </w:rPr>
        <w:t xml:space="preserve">
      орталық аппараттың құрылымы; </w:t>
      </w:r>
      <w:r>
        <w:br/>
      </w:r>
      <w:r>
        <w:rPr>
          <w:rFonts w:ascii="Times New Roman"/>
          <w:b w:val="false"/>
          <w:i w:val="false"/>
          <w:color w:val="000000"/>
          <w:sz w:val="28"/>
        </w:rPr>
        <w:t xml:space="preserve">
      Компанияны таңдап алынған басқару моделін негіздеу; </w:t>
      </w:r>
      <w:r>
        <w:br/>
      </w:r>
      <w:r>
        <w:rPr>
          <w:rFonts w:ascii="Times New Roman"/>
          <w:b w:val="false"/>
          <w:i w:val="false"/>
          <w:color w:val="000000"/>
          <w:sz w:val="28"/>
        </w:rPr>
        <w:t xml:space="preserve">
      2) Рынокты (қызмет саласын) талдау </w:t>
      </w:r>
      <w:r>
        <w:br/>
      </w:r>
      <w:r>
        <w:rPr>
          <w:rFonts w:ascii="Times New Roman"/>
          <w:b w:val="false"/>
          <w:i w:val="false"/>
          <w:color w:val="000000"/>
          <w:sz w:val="28"/>
        </w:rPr>
        <w:t xml:space="preserve">
      жалпы рыноктағы Компанияның бәсекелестері және үлесі; </w:t>
      </w:r>
      <w:r>
        <w:br/>
      </w:r>
      <w:r>
        <w:rPr>
          <w:rFonts w:ascii="Times New Roman"/>
          <w:b w:val="false"/>
          <w:i w:val="false"/>
          <w:color w:val="000000"/>
          <w:sz w:val="28"/>
        </w:rPr>
        <w:t xml:space="preserve">
      негізгі клиенттер (тұтынушылар, тапсырушылар); </w:t>
      </w:r>
      <w:r>
        <w:br/>
      </w:r>
      <w:r>
        <w:rPr>
          <w:rFonts w:ascii="Times New Roman"/>
          <w:b w:val="false"/>
          <w:i w:val="false"/>
          <w:color w:val="000000"/>
          <w:sz w:val="28"/>
        </w:rPr>
        <w:t xml:space="preserve">
      3) Өндірістік-қаржылық қызметті 2003-2005 жылдары арасындағы талдау (қаржы-экономикалық қызметтің 2003-2004 жылдары ішіндегі қорытындылары, оның ішінде салықтар мен басқа да түсімдер бөлінісінде бюджетке түсетін төлемдер, бағалар мен тарифтер, өндірістік көрсеткіштердің өсуін/түсуін негіздемесімен және әлсіз және күшті жақтарын, ықтимал қатерлерін көрсетумен 2005 жылғы күтілетін нәтижелер); </w:t>
      </w:r>
      <w:r>
        <w:br/>
      </w:r>
      <w:r>
        <w:rPr>
          <w:rFonts w:ascii="Times New Roman"/>
          <w:b w:val="false"/>
          <w:i w:val="false"/>
          <w:color w:val="000000"/>
          <w:sz w:val="28"/>
        </w:rPr>
        <w:t xml:space="preserve">
      4) Компания өткізетін іс-шаралар, оның ішінде: </w:t>
      </w:r>
      <w:r>
        <w:br/>
      </w:r>
      <w:r>
        <w:rPr>
          <w:rFonts w:ascii="Times New Roman"/>
          <w:b w:val="false"/>
          <w:i w:val="false"/>
          <w:color w:val="000000"/>
          <w:sz w:val="28"/>
        </w:rPr>
        <w:t xml:space="preserve">
      - Қазақстан Республикасы Президентінің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Республикасының 2003-2015 жылдарға арналған индустриялық-инновациялық стратегиясына, мемлекеттік және салалық бағдарламаларға сәйкес; </w:t>
      </w:r>
      <w:r>
        <w:br/>
      </w:r>
      <w:r>
        <w:rPr>
          <w:rFonts w:ascii="Times New Roman"/>
          <w:b w:val="false"/>
          <w:i w:val="false"/>
          <w:color w:val="000000"/>
          <w:sz w:val="28"/>
        </w:rPr>
        <w:t xml:space="preserve">
      - шағын және орта бизнестің бәсекелі ортасына беру үшін бейінді емес функцияларды айқындау; </w:t>
      </w:r>
      <w:r>
        <w:br/>
      </w:r>
      <w:r>
        <w:rPr>
          <w:rFonts w:ascii="Times New Roman"/>
          <w:b w:val="false"/>
          <w:i w:val="false"/>
          <w:color w:val="000000"/>
          <w:sz w:val="28"/>
        </w:rPr>
        <w:t xml:space="preserve">
      5) 2006 жылды бөле отырып, 2006-2008 жылдарға арналған даму жоспары; </w:t>
      </w:r>
      <w:r>
        <w:br/>
      </w:r>
      <w:r>
        <w:rPr>
          <w:rFonts w:ascii="Times New Roman"/>
          <w:b w:val="false"/>
          <w:i w:val="false"/>
          <w:color w:val="000000"/>
          <w:sz w:val="28"/>
        </w:rPr>
        <w:t xml:space="preserve">
      мақсаттар мен міндеттер (стратегиялық және 2006 жылға арналған); </w:t>
      </w:r>
      <w:r>
        <w:br/>
      </w:r>
      <w:r>
        <w:rPr>
          <w:rFonts w:ascii="Times New Roman"/>
          <w:b w:val="false"/>
          <w:i w:val="false"/>
          <w:color w:val="000000"/>
          <w:sz w:val="28"/>
        </w:rPr>
        <w:t xml:space="preserve">
      алға қойылған міндеттерге қол жеткізу жолдарын таңдау; </w:t>
      </w:r>
      <w:r>
        <w:br/>
      </w:r>
      <w:r>
        <w:rPr>
          <w:rFonts w:ascii="Times New Roman"/>
          <w:b w:val="false"/>
          <w:i w:val="false"/>
          <w:color w:val="000000"/>
          <w:sz w:val="28"/>
        </w:rPr>
        <w:t xml:space="preserve">
      мыналар бойынша: </w:t>
      </w:r>
      <w:r>
        <w:br/>
      </w:r>
      <w:r>
        <w:rPr>
          <w:rFonts w:ascii="Times New Roman"/>
          <w:b w:val="false"/>
          <w:i w:val="false"/>
          <w:color w:val="000000"/>
          <w:sz w:val="28"/>
        </w:rPr>
        <w:t xml:space="preserve">
      - Стратегияны, мемлекеттік және салалық бағдарламаны іске асыру; </w:t>
      </w:r>
      <w:r>
        <w:br/>
      </w:r>
      <w:r>
        <w:rPr>
          <w:rFonts w:ascii="Times New Roman"/>
          <w:b w:val="false"/>
          <w:i w:val="false"/>
          <w:color w:val="000000"/>
          <w:sz w:val="28"/>
        </w:rPr>
        <w:t xml:space="preserve">
      - шағын және орта бизнестің бәсекелі ортасына беру үшін бейінді емес функцияларды айқындау; </w:t>
      </w:r>
      <w:r>
        <w:br/>
      </w:r>
      <w:r>
        <w:rPr>
          <w:rFonts w:ascii="Times New Roman"/>
          <w:b w:val="false"/>
          <w:i w:val="false"/>
          <w:color w:val="000000"/>
          <w:sz w:val="28"/>
        </w:rPr>
        <w:t xml:space="preserve">
      өнім өндірісінің даму серпіні: </w:t>
      </w:r>
      <w:r>
        <w:br/>
      </w:r>
      <w:r>
        <w:rPr>
          <w:rFonts w:ascii="Times New Roman"/>
          <w:b w:val="false"/>
          <w:i w:val="false"/>
          <w:color w:val="000000"/>
          <w:sz w:val="28"/>
        </w:rPr>
        <w:t xml:space="preserve">
      күрделі салымдар көлемдерін; </w:t>
      </w:r>
      <w:r>
        <w:br/>
      </w:r>
      <w:r>
        <w:rPr>
          <w:rFonts w:ascii="Times New Roman"/>
          <w:b w:val="false"/>
          <w:i w:val="false"/>
          <w:color w:val="000000"/>
          <w:sz w:val="28"/>
        </w:rPr>
        <w:t xml:space="preserve">
      өзіндік құнның құрылымын; </w:t>
      </w:r>
      <w:r>
        <w:br/>
      </w:r>
      <w:r>
        <w:rPr>
          <w:rFonts w:ascii="Times New Roman"/>
          <w:b w:val="false"/>
          <w:i w:val="false"/>
          <w:color w:val="000000"/>
          <w:sz w:val="28"/>
        </w:rPr>
        <w:t xml:space="preserve">
      қоршаған ортаны қорғау, еңбек қауіпсіздігінің техникасын сақтау жөнінде іс-шараларды; </w:t>
      </w:r>
      <w:r>
        <w:br/>
      </w:r>
      <w:r>
        <w:rPr>
          <w:rFonts w:ascii="Times New Roman"/>
          <w:b w:val="false"/>
          <w:i w:val="false"/>
          <w:color w:val="000000"/>
          <w:sz w:val="28"/>
        </w:rPr>
        <w:t xml:space="preserve">
      баға мен тариф саясатын және оның негіздемесін; </w:t>
      </w:r>
      <w:r>
        <w:br/>
      </w:r>
      <w:r>
        <w:rPr>
          <w:rFonts w:ascii="Times New Roman"/>
          <w:b w:val="false"/>
          <w:i w:val="false"/>
          <w:color w:val="000000"/>
          <w:sz w:val="28"/>
        </w:rPr>
        <w:t xml:space="preserve">
      әлеуметтік саланың дамуын; </w:t>
      </w:r>
      <w:r>
        <w:br/>
      </w:r>
      <w:r>
        <w:rPr>
          <w:rFonts w:ascii="Times New Roman"/>
          <w:b w:val="false"/>
          <w:i w:val="false"/>
          <w:color w:val="000000"/>
          <w:sz w:val="28"/>
        </w:rPr>
        <w:t xml:space="preserve">
      кадр саясатын, </w:t>
      </w:r>
      <w:r>
        <w:br/>
      </w:r>
      <w:r>
        <w:rPr>
          <w:rFonts w:ascii="Times New Roman"/>
          <w:b w:val="false"/>
          <w:i w:val="false"/>
          <w:color w:val="000000"/>
          <w:sz w:val="28"/>
        </w:rPr>
        <w:t xml:space="preserve">
      қаржы нәтижелері мен бюджетпен қатынастарын, оның ішінде болжанатын түсімдерді: </w:t>
      </w:r>
      <w:r>
        <w:br/>
      </w:r>
      <w:r>
        <w:rPr>
          <w:rFonts w:ascii="Times New Roman"/>
          <w:b w:val="false"/>
          <w:i w:val="false"/>
          <w:color w:val="000000"/>
          <w:sz w:val="28"/>
        </w:rPr>
        <w:t xml:space="preserve">
      - республикалық бюджеттен; </w:t>
      </w:r>
      <w:r>
        <w:br/>
      </w:r>
      <w:r>
        <w:rPr>
          <w:rFonts w:ascii="Times New Roman"/>
          <w:b w:val="false"/>
          <w:i w:val="false"/>
          <w:color w:val="000000"/>
          <w:sz w:val="28"/>
        </w:rPr>
        <w:t xml:space="preserve">
      - бюджетке салықтар мен төлемдер түрлері бөлінісінде, акционерлік қоғамдар акцияларының мемлекеттік пакеттеріне дивидендтер; </w:t>
      </w:r>
      <w:r>
        <w:br/>
      </w:r>
      <w:r>
        <w:rPr>
          <w:rFonts w:ascii="Times New Roman"/>
          <w:b w:val="false"/>
          <w:i w:val="false"/>
          <w:color w:val="000000"/>
          <w:sz w:val="28"/>
        </w:rPr>
        <w:t xml:space="preserve">
      - қызмет көрсететін банктермен қарым-қатынастарды, мынадай мәліметтерді (қызмет көрсететін банктер бөлінісінде) келтіре отырып: </w:t>
      </w:r>
      <w:r>
        <w:br/>
      </w:r>
      <w:r>
        <w:rPr>
          <w:rFonts w:ascii="Times New Roman"/>
          <w:b w:val="false"/>
          <w:i w:val="false"/>
          <w:color w:val="000000"/>
          <w:sz w:val="28"/>
        </w:rPr>
        <w:t xml:space="preserve">
      - есеп шоттары бойынша айналымдарын; </w:t>
      </w:r>
      <w:r>
        <w:br/>
      </w:r>
      <w:r>
        <w:rPr>
          <w:rFonts w:ascii="Times New Roman"/>
          <w:b w:val="false"/>
          <w:i w:val="false"/>
          <w:color w:val="000000"/>
          <w:sz w:val="28"/>
        </w:rPr>
        <w:t xml:space="preserve">
      - ақшалай қаражаттың орташа айлық қалдығын; </w:t>
      </w:r>
      <w:r>
        <w:br/>
      </w:r>
      <w:r>
        <w:rPr>
          <w:rFonts w:ascii="Times New Roman"/>
          <w:b w:val="false"/>
          <w:i w:val="false"/>
          <w:color w:val="000000"/>
          <w:sz w:val="28"/>
        </w:rPr>
        <w:t xml:space="preserve">
      - қызмет көрсететін банктің операциялық қызметі бойынша тариф саясатын; </w:t>
      </w:r>
      <w:r>
        <w:br/>
      </w:r>
      <w:r>
        <w:rPr>
          <w:rFonts w:ascii="Times New Roman"/>
          <w:b w:val="false"/>
          <w:i w:val="false"/>
          <w:color w:val="000000"/>
          <w:sz w:val="28"/>
        </w:rPr>
        <w:t xml:space="preserve">
      - Компанияның есеп шоттарындағы ақшалай қаражаттың қалдығына есептелетін сыйақы көлемдері мен қызмет көрсететін банкке Компания төлейтін комиссиялық төлемдер көлемдерін (алға қойылған міндеттер бөлінісінде) заттай және ақшалай мәндегі жұмыстар мен қызметтерді көрсете отырып) Компания жоспарлайтын іс-шаралар.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Компанияның инвестициялық бағдарламасы Қазақстан Республикасы Үкіметінің 2004 жылғы 15 қарашадағы N 1201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Акцияларының бақылау пакеттерi (қатысу үлестерi) мемлекетке тиесiлi мемлекеттiк кәсiпорындардың, акционерлiк қоғамдардың (жауапкершiлiгi шектеулi серiктестiктердiң) инвестициялық бағдарламаларын әзiрлеу ережесiне сәйкес әзірленеді: </w:t>
      </w:r>
      <w:r>
        <w:br/>
      </w:r>
      <w:r>
        <w:rPr>
          <w:rFonts w:ascii="Times New Roman"/>
          <w:b w:val="false"/>
          <w:i w:val="false"/>
          <w:color w:val="000000"/>
          <w:sz w:val="28"/>
        </w:rPr>
        <w:t xml:space="preserve">
      1) Саладағы инвестициялық ахуалды бағалау: </w:t>
      </w:r>
      <w:r>
        <w:br/>
      </w:r>
      <w:r>
        <w:rPr>
          <w:rFonts w:ascii="Times New Roman"/>
          <w:b w:val="false"/>
          <w:i w:val="false"/>
          <w:color w:val="000000"/>
          <w:sz w:val="28"/>
        </w:rPr>
        <w:t xml:space="preserve">
      саланың инвестициялық рыноктарындағы тиісті ахуалды талдау және бағалау, сондай-ақ Компанияның рөлін және оның саладағы инвестициялық процестерге ықпал ету дәрежесін бағалау; </w:t>
      </w:r>
      <w:r>
        <w:br/>
      </w:r>
      <w:r>
        <w:rPr>
          <w:rFonts w:ascii="Times New Roman"/>
          <w:b w:val="false"/>
          <w:i w:val="false"/>
          <w:color w:val="000000"/>
          <w:sz w:val="28"/>
        </w:rPr>
        <w:t xml:space="preserve">
      қорытындылар. </w:t>
      </w:r>
      <w:r>
        <w:br/>
      </w:r>
      <w:r>
        <w:rPr>
          <w:rFonts w:ascii="Times New Roman"/>
          <w:b w:val="false"/>
          <w:i w:val="false"/>
          <w:color w:val="000000"/>
          <w:sz w:val="28"/>
        </w:rPr>
        <w:t xml:space="preserve">
      2) Инвестициялық басымдықтар мен бағыттар: </w:t>
      </w:r>
      <w:r>
        <w:br/>
      </w:r>
      <w:r>
        <w:rPr>
          <w:rFonts w:ascii="Times New Roman"/>
          <w:b w:val="false"/>
          <w:i w:val="false"/>
          <w:color w:val="000000"/>
          <w:sz w:val="28"/>
        </w:rPr>
        <w:t xml:space="preserve">
      Компанияның инвестициялық саясатының негізгі басымдықтары мен бағыттары; </w:t>
      </w:r>
      <w:r>
        <w:br/>
      </w:r>
      <w:r>
        <w:rPr>
          <w:rFonts w:ascii="Times New Roman"/>
          <w:b w:val="false"/>
          <w:i w:val="false"/>
          <w:color w:val="000000"/>
          <w:sz w:val="28"/>
        </w:rPr>
        <w:t xml:space="preserve">
      инвестициялық жобалар бойынша шаралар, алдын-ала есептеулер мен негіздемелер; </w:t>
      </w:r>
      <w:r>
        <w:br/>
      </w:r>
      <w:r>
        <w:rPr>
          <w:rFonts w:ascii="Times New Roman"/>
          <w:b w:val="false"/>
          <w:i w:val="false"/>
          <w:color w:val="000000"/>
          <w:sz w:val="28"/>
        </w:rPr>
        <w:t xml:space="preserve">
      уақытша бос ресурстарды басқару схемасы мен оларды орналастыру саясаты; </w:t>
      </w:r>
      <w:r>
        <w:br/>
      </w:r>
      <w:r>
        <w:rPr>
          <w:rFonts w:ascii="Times New Roman"/>
          <w:b w:val="false"/>
          <w:i w:val="false"/>
          <w:color w:val="000000"/>
          <w:sz w:val="28"/>
        </w:rPr>
        <w:t xml:space="preserve">
      3) Компанияның инвестициялық даму жоспары.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Компанияның маңызды даму көрсеткіштерінің болжамы бұйрыққа 2-8-қосымшаларға сәйкес негізгі көрсеткіштер, оның ішінде еншілес, бірлескен және басқа да аффилиирленген кәсіпорындардың қызметі бойынша міндетті түрде 1-7 нысандары бойынша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2. Көрсеткіштердің тізбелері </w:t>
      </w:r>
    </w:p>
    <w:p>
      <w:pPr>
        <w:spacing w:after="0"/>
        <w:ind w:left="0"/>
        <w:jc w:val="both"/>
      </w:pPr>
      <w:r>
        <w:rPr>
          <w:rFonts w:ascii="Times New Roman"/>
          <w:b w:val="false"/>
          <w:i w:val="false"/>
          <w:color w:val="000000"/>
          <w:sz w:val="28"/>
        </w:rPr>
        <w:t xml:space="preserve">      4. Ұлттық компаниялардың 2006-2008 жылдарындағы көрсеткіштерінің тізбелері мыналарды қамтиды: </w:t>
      </w:r>
      <w:r>
        <w:br/>
      </w:r>
      <w:r>
        <w:rPr>
          <w:rFonts w:ascii="Times New Roman"/>
          <w:b w:val="false"/>
          <w:i w:val="false"/>
          <w:color w:val="000000"/>
          <w:sz w:val="28"/>
        </w:rPr>
        <w:t xml:space="preserve">
      1) 2006-2008 жылдарға арналған маңызды даму көрсеткіштерінің болжамы; </w:t>
      </w:r>
      <w:r>
        <w:br/>
      </w:r>
      <w:r>
        <w:rPr>
          <w:rFonts w:ascii="Times New Roman"/>
          <w:b w:val="false"/>
          <w:i w:val="false"/>
          <w:color w:val="000000"/>
          <w:sz w:val="28"/>
        </w:rPr>
        <w:t xml:space="preserve">
      2) 2006 жылға арналған кірістер мен шығыстар болжамы; </w:t>
      </w:r>
      <w:r>
        <w:br/>
      </w:r>
      <w:r>
        <w:rPr>
          <w:rFonts w:ascii="Times New Roman"/>
          <w:b w:val="false"/>
          <w:i w:val="false"/>
          <w:color w:val="000000"/>
          <w:sz w:val="28"/>
        </w:rPr>
        <w:t xml:space="preserve">
      3) 2006 жылы ақшалай қаражаттар айналымын болжау; </w:t>
      </w:r>
      <w:r>
        <w:br/>
      </w:r>
      <w:r>
        <w:rPr>
          <w:rFonts w:ascii="Times New Roman"/>
          <w:b w:val="false"/>
          <w:i w:val="false"/>
          <w:color w:val="000000"/>
          <w:sz w:val="28"/>
        </w:rPr>
        <w:t xml:space="preserve">
      4) 2006 жылға арналған шығыстар болжамы; </w:t>
      </w:r>
      <w:r>
        <w:br/>
      </w:r>
      <w:r>
        <w:rPr>
          <w:rFonts w:ascii="Times New Roman"/>
          <w:b w:val="false"/>
          <w:i w:val="false"/>
          <w:color w:val="000000"/>
          <w:sz w:val="28"/>
        </w:rPr>
        <w:t xml:space="preserve">
      5) 2006-2008 жылдарға арналған болжамдық теңгерім (мың теңге); </w:t>
      </w:r>
      <w:r>
        <w:br/>
      </w:r>
      <w:r>
        <w:rPr>
          <w:rFonts w:ascii="Times New Roman"/>
          <w:b w:val="false"/>
          <w:i w:val="false"/>
          <w:color w:val="000000"/>
          <w:sz w:val="28"/>
        </w:rPr>
        <w:t xml:space="preserve">
      6) 2006-2008 жылдары іске асыру жоспарланған инвестициялық жобалар тізбесі; </w:t>
      </w:r>
      <w:r>
        <w:br/>
      </w:r>
      <w:r>
        <w:rPr>
          <w:rFonts w:ascii="Times New Roman"/>
          <w:b w:val="false"/>
          <w:i w:val="false"/>
          <w:color w:val="000000"/>
          <w:sz w:val="28"/>
        </w:rPr>
        <w:t xml:space="preserve">
      7) инвестициялық жоба паспорты;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2005 жылғы 27 шілдедегі </w:t>
      </w:r>
      <w:r>
        <w:br/>
      </w:r>
      <w:r>
        <w:rPr>
          <w:rFonts w:ascii="Times New Roman"/>
          <w:b w:val="false"/>
          <w:i w:val="false"/>
          <w:color w:val="000000"/>
          <w:sz w:val="28"/>
        </w:rPr>
        <w:t xml:space="preserve">
                                           N 95 бұйрығына 2-қосымша </w:t>
      </w:r>
    </w:p>
    <w:p>
      <w:pPr>
        <w:spacing w:after="0"/>
        <w:ind w:left="0"/>
        <w:jc w:val="both"/>
      </w:pPr>
      <w:r>
        <w:rPr>
          <w:rFonts w:ascii="Times New Roman"/>
          <w:b/>
          <w:i w:val="false"/>
          <w:color w:val="000000"/>
          <w:sz w:val="28"/>
        </w:rPr>
        <w:t xml:space="preserve">            2006-2008 жылдарға арналған маңызды даму </w:t>
      </w:r>
      <w:r>
        <w:br/>
      </w:r>
      <w:r>
        <w:rPr>
          <w:rFonts w:ascii="Times New Roman"/>
          <w:b w:val="false"/>
          <w:i w:val="false"/>
          <w:color w:val="000000"/>
          <w:sz w:val="28"/>
        </w:rPr>
        <w:t>
</w:t>
      </w:r>
      <w:r>
        <w:rPr>
          <w:rFonts w:ascii="Times New Roman"/>
          <w:b/>
          <w:i w:val="false"/>
          <w:color w:val="000000"/>
          <w:sz w:val="28"/>
        </w:rPr>
        <w:t xml:space="preserve">                    көрсеткіштерінің болжамы </w:t>
      </w:r>
    </w:p>
    <w:p>
      <w:pPr>
        <w:spacing w:after="0"/>
        <w:ind w:left="0"/>
        <w:jc w:val="both"/>
      </w:pPr>
      <w:r>
        <w:rPr>
          <w:rFonts w:ascii="Times New Roman"/>
          <w:b w:val="false"/>
          <w:i w:val="false"/>
          <w:color w:val="000000"/>
          <w:sz w:val="28"/>
        </w:rPr>
        <w:t xml:space="preserve">                          (заңды тұлға атауы) </w:t>
      </w:r>
      <w:r>
        <w:br/>
      </w: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1 нысаны </w:t>
      </w:r>
      <w:r>
        <w:br/>
      </w:r>
      <w:r>
        <w:rPr>
          <w:rFonts w:ascii="Times New Roman"/>
          <w:b w:val="false"/>
          <w:i w:val="false"/>
          <w:color w:val="000000"/>
          <w:sz w:val="28"/>
        </w:rPr>
        <w:t xml:space="preserve">
                                                      (мың теңгеге)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473"/>
        <w:gridCol w:w="1113"/>
        <w:gridCol w:w="993"/>
        <w:gridCol w:w="953"/>
        <w:gridCol w:w="1013"/>
        <w:gridCol w:w="973"/>
        <w:gridCol w:w="993"/>
        <w:gridCol w:w="1053"/>
        <w:gridCol w:w="1073"/>
        <w:gridCol w:w="1033"/>
      </w:tblGrid>
      <w:tr>
        <w:trPr>
          <w:trHeight w:val="945" w:hRule="atLeast"/>
        </w:trPr>
        <w:tc>
          <w:tcPr>
            <w:tcW w:w="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кіштер </w:t>
            </w:r>
          </w:p>
        </w:tc>
        <w:tc>
          <w:tcPr>
            <w:tcW w:w="11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 </w:t>
            </w:r>
            <w:r>
              <w:br/>
            </w:r>
            <w:r>
              <w:rPr>
                <w:rFonts w:ascii="Times New Roman"/>
                <w:b w:val="false"/>
                <w:i w:val="false"/>
                <w:color w:val="000000"/>
                <w:sz w:val="20"/>
              </w:rPr>
              <w:t xml:space="preserve">
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 </w:t>
            </w:r>
          </w:p>
        </w:tc>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w:t>
            </w:r>
            <w:r>
              <w:br/>
            </w:r>
            <w:r>
              <w:rPr>
                <w:rFonts w:ascii="Times New Roman"/>
                <w:b w:val="false"/>
                <w:i w:val="false"/>
                <w:color w:val="000000"/>
                <w:sz w:val="20"/>
              </w:rPr>
              <w:t xml:space="preserve">
ға </w:t>
            </w:r>
            <w:r>
              <w:br/>
            </w:r>
            <w:r>
              <w:rPr>
                <w:rFonts w:ascii="Times New Roman"/>
                <w:b w:val="false"/>
                <w:i w:val="false"/>
                <w:color w:val="000000"/>
                <w:sz w:val="20"/>
              </w:rPr>
              <w:t xml:space="preserve">
%- </w:t>
            </w:r>
            <w:r>
              <w:br/>
            </w:r>
            <w:r>
              <w:rPr>
                <w:rFonts w:ascii="Times New Roman"/>
                <w:b w:val="false"/>
                <w:i w:val="false"/>
                <w:color w:val="000000"/>
                <w:sz w:val="20"/>
              </w:rPr>
              <w:t xml:space="preserve">
бен </w:t>
            </w:r>
            <w:r>
              <w:br/>
            </w:r>
            <w:r>
              <w:rPr>
                <w:rFonts w:ascii="Times New Roman"/>
                <w:b w:val="false"/>
                <w:i w:val="false"/>
                <w:color w:val="000000"/>
                <w:sz w:val="20"/>
              </w:rPr>
              <w:t xml:space="preserve">
2005 </w:t>
            </w:r>
            <w:r>
              <w:br/>
            </w:r>
            <w:r>
              <w:rPr>
                <w:rFonts w:ascii="Times New Roman"/>
                <w:b w:val="false"/>
                <w:i w:val="false"/>
                <w:color w:val="000000"/>
                <w:sz w:val="20"/>
              </w:rPr>
              <w:t xml:space="preserve">
ж.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 </w:t>
            </w:r>
          </w:p>
        </w:tc>
        <w:tc>
          <w:tcPr>
            <w:tcW w:w="10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w:t>
            </w:r>
            <w:r>
              <w:br/>
            </w:r>
            <w:r>
              <w:rPr>
                <w:rFonts w:ascii="Times New Roman"/>
                <w:b w:val="false"/>
                <w:i w:val="false"/>
                <w:color w:val="000000"/>
                <w:sz w:val="20"/>
              </w:rPr>
              <w:t xml:space="preserve">
ға </w:t>
            </w:r>
            <w:r>
              <w:br/>
            </w:r>
            <w:r>
              <w:rPr>
                <w:rFonts w:ascii="Times New Roman"/>
                <w:b w:val="false"/>
                <w:i w:val="false"/>
                <w:color w:val="000000"/>
                <w:sz w:val="20"/>
              </w:rPr>
              <w:t xml:space="preserve">
%- </w:t>
            </w:r>
            <w:r>
              <w:br/>
            </w:r>
            <w:r>
              <w:rPr>
                <w:rFonts w:ascii="Times New Roman"/>
                <w:b w:val="false"/>
                <w:i w:val="false"/>
                <w:color w:val="000000"/>
                <w:sz w:val="20"/>
              </w:rPr>
              <w:t xml:space="preserve">
бен </w:t>
            </w:r>
            <w:r>
              <w:br/>
            </w:r>
            <w:r>
              <w:rPr>
                <w:rFonts w:ascii="Times New Roman"/>
                <w:b w:val="false"/>
                <w:i w:val="false"/>
                <w:color w:val="000000"/>
                <w:sz w:val="20"/>
              </w:rPr>
              <w:t xml:space="preserve">
2008 </w:t>
            </w:r>
            <w:r>
              <w:br/>
            </w:r>
            <w:r>
              <w:rPr>
                <w:rFonts w:ascii="Times New Roman"/>
                <w:b w:val="false"/>
                <w:i w:val="false"/>
                <w:color w:val="000000"/>
                <w:sz w:val="20"/>
              </w:rPr>
              <w:t xml:space="preserve">
ж.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ға </w:t>
            </w:r>
            <w:r>
              <w:br/>
            </w:r>
            <w:r>
              <w:rPr>
                <w:rFonts w:ascii="Times New Roman"/>
                <w:b w:val="false"/>
                <w:i w:val="false"/>
                <w:color w:val="000000"/>
                <w:sz w:val="20"/>
              </w:rPr>
              <w:t xml:space="preserve">
%- </w:t>
            </w:r>
            <w:r>
              <w:br/>
            </w:r>
            <w:r>
              <w:rPr>
                <w:rFonts w:ascii="Times New Roman"/>
                <w:b w:val="false"/>
                <w:i w:val="false"/>
                <w:color w:val="000000"/>
                <w:sz w:val="20"/>
              </w:rPr>
              <w:t xml:space="preserve">
бен </w:t>
            </w:r>
            <w:r>
              <w:br/>
            </w:r>
            <w:r>
              <w:rPr>
                <w:rFonts w:ascii="Times New Roman"/>
                <w:b w:val="false"/>
                <w:i w:val="false"/>
                <w:color w:val="000000"/>
                <w:sz w:val="20"/>
              </w:rPr>
              <w:t xml:space="preserve">
2008 </w:t>
            </w:r>
            <w:r>
              <w:br/>
            </w:r>
            <w:r>
              <w:rPr>
                <w:rFonts w:ascii="Times New Roman"/>
                <w:b w:val="false"/>
                <w:i w:val="false"/>
                <w:color w:val="000000"/>
                <w:sz w:val="20"/>
              </w:rPr>
              <w:t xml:space="preserve">
ж.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 </w:t>
            </w: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жам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жам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r>
      <w:tr>
        <w:trPr>
          <w:trHeight w:val="57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Өндірілген </w:t>
            </w:r>
            <w:r>
              <w:br/>
            </w:r>
            <w:r>
              <w:rPr>
                <w:rFonts w:ascii="Times New Roman"/>
                <w:b w:val="false"/>
                <w:i w:val="false"/>
                <w:color w:val="000000"/>
                <w:sz w:val="20"/>
              </w:rPr>
              <w:t xml:space="preserve">
өнім мөл- </w:t>
            </w:r>
            <w:r>
              <w:br/>
            </w:r>
            <w:r>
              <w:rPr>
                <w:rFonts w:ascii="Times New Roman"/>
                <w:b w:val="false"/>
                <w:i w:val="false"/>
                <w:color w:val="000000"/>
                <w:sz w:val="20"/>
              </w:rPr>
              <w:t xml:space="preserve">
шері (жұ- </w:t>
            </w:r>
            <w:r>
              <w:br/>
            </w:r>
            <w:r>
              <w:rPr>
                <w:rFonts w:ascii="Times New Roman"/>
                <w:b w:val="false"/>
                <w:i w:val="false"/>
                <w:color w:val="000000"/>
                <w:sz w:val="20"/>
              </w:rPr>
              <w:t xml:space="preserve">
мыс, қыз- </w:t>
            </w:r>
            <w:r>
              <w:br/>
            </w:r>
            <w:r>
              <w:rPr>
                <w:rFonts w:ascii="Times New Roman"/>
                <w:b w:val="false"/>
                <w:i w:val="false"/>
                <w:color w:val="000000"/>
                <w:sz w:val="20"/>
              </w:rPr>
              <w:t xml:space="preserve">
меттердің) </w:t>
            </w:r>
            <w:r>
              <w:br/>
            </w:r>
            <w:r>
              <w:rPr>
                <w:rFonts w:ascii="Times New Roman"/>
                <w:b w:val="false"/>
                <w:i w:val="false"/>
                <w:color w:val="000000"/>
                <w:sz w:val="20"/>
              </w:rPr>
              <w:t xml:space="preserve">
- барлығы: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 </w:t>
            </w:r>
            <w:r>
              <w:br/>
            </w:r>
            <w:r>
              <w:rPr>
                <w:rFonts w:ascii="Times New Roman"/>
                <w:b w:val="false"/>
                <w:i w:val="false"/>
                <w:color w:val="000000"/>
                <w:sz w:val="20"/>
              </w:rPr>
              <w:t xml:space="preserve">
құны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 </w:t>
            </w:r>
            <w:r>
              <w:br/>
            </w:r>
            <w:r>
              <w:rPr>
                <w:rFonts w:ascii="Times New Roman"/>
                <w:b w:val="false"/>
                <w:i w:val="false"/>
                <w:color w:val="000000"/>
                <w:sz w:val="20"/>
              </w:rPr>
              <w:t xml:space="preserve">
де түрлері </w:t>
            </w:r>
            <w:r>
              <w:br/>
            </w:r>
            <w:r>
              <w:rPr>
                <w:rFonts w:ascii="Times New Roman"/>
                <w:b w:val="false"/>
                <w:i w:val="false"/>
                <w:color w:val="000000"/>
                <w:sz w:val="20"/>
              </w:rPr>
              <w:t xml:space="preserve">
бойынша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ТМД </w:t>
            </w:r>
            <w:r>
              <w:br/>
            </w:r>
            <w:r>
              <w:rPr>
                <w:rFonts w:ascii="Times New Roman"/>
                <w:b w:val="false"/>
                <w:i w:val="false"/>
                <w:color w:val="000000"/>
                <w:sz w:val="20"/>
              </w:rPr>
              <w:t xml:space="preserve">
елдеріне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 ел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өнім түрле- </w:t>
            </w:r>
            <w:r>
              <w:br/>
            </w:r>
            <w:r>
              <w:rPr>
                <w:rFonts w:ascii="Times New Roman"/>
                <w:b w:val="false"/>
                <w:i w:val="false"/>
                <w:color w:val="000000"/>
                <w:sz w:val="20"/>
              </w:rPr>
              <w:t xml:space="preserve">
рі бойынша: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Импорт,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ТМД </w:t>
            </w:r>
            <w:r>
              <w:br/>
            </w:r>
            <w:r>
              <w:rPr>
                <w:rFonts w:ascii="Times New Roman"/>
                <w:b w:val="false"/>
                <w:i w:val="false"/>
                <w:color w:val="000000"/>
                <w:sz w:val="20"/>
              </w:rPr>
              <w:t xml:space="preserve">
елдеріне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 ел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өнім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бойынша: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 қа- </w:t>
            </w:r>
            <w:r>
              <w:br/>
            </w:r>
            <w:r>
              <w:rPr>
                <w:rFonts w:ascii="Times New Roman"/>
                <w:b w:val="false"/>
                <w:i w:val="false"/>
                <w:color w:val="000000"/>
                <w:sz w:val="20"/>
              </w:rPr>
              <w:t xml:space="preserve">
ражаттары </w:t>
            </w:r>
            <w:r>
              <w:br/>
            </w:r>
            <w:r>
              <w:rPr>
                <w:rFonts w:ascii="Times New Roman"/>
                <w:b w:val="false"/>
                <w:i w:val="false"/>
                <w:color w:val="000000"/>
                <w:sz w:val="20"/>
              </w:rPr>
              <w:t xml:space="preserve">
есебінен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бюджет қа- </w:t>
            </w:r>
            <w:r>
              <w:br/>
            </w:r>
            <w:r>
              <w:rPr>
                <w:rFonts w:ascii="Times New Roman"/>
                <w:b w:val="false"/>
                <w:i w:val="false"/>
                <w:color w:val="000000"/>
                <w:sz w:val="20"/>
              </w:rPr>
              <w:t xml:space="preserve">
ражаттарын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меншікті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есебінен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Кірістер,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қызметтен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іске асы- </w:t>
            </w:r>
            <w:r>
              <w:br/>
            </w:r>
            <w:r>
              <w:rPr>
                <w:rFonts w:ascii="Times New Roman"/>
                <w:b w:val="false"/>
                <w:i w:val="false"/>
                <w:color w:val="000000"/>
                <w:sz w:val="20"/>
              </w:rPr>
              <w:t xml:space="preserve">
рылған да- </w:t>
            </w:r>
            <w:r>
              <w:br/>
            </w:r>
            <w:r>
              <w:rPr>
                <w:rFonts w:ascii="Times New Roman"/>
                <w:b w:val="false"/>
                <w:i w:val="false"/>
                <w:color w:val="000000"/>
                <w:sz w:val="20"/>
              </w:rPr>
              <w:t xml:space="preserve">
йын өнімнің </w:t>
            </w:r>
            <w:r>
              <w:br/>
            </w:r>
            <w:r>
              <w:rPr>
                <w:rFonts w:ascii="Times New Roman"/>
                <w:b w:val="false"/>
                <w:i w:val="false"/>
                <w:color w:val="000000"/>
                <w:sz w:val="20"/>
              </w:rPr>
              <w:t xml:space="preserve">
өз құны </w:t>
            </w:r>
            <w:r>
              <w:br/>
            </w:r>
            <w:r>
              <w:rPr>
                <w:rFonts w:ascii="Times New Roman"/>
                <w:b w:val="false"/>
                <w:i w:val="false"/>
                <w:color w:val="000000"/>
                <w:sz w:val="20"/>
              </w:rPr>
              <w:t xml:space="preserve">
(тауарлар- </w:t>
            </w:r>
            <w:r>
              <w:br/>
            </w:r>
            <w:r>
              <w:rPr>
                <w:rFonts w:ascii="Times New Roman"/>
                <w:b w:val="false"/>
                <w:i w:val="false"/>
                <w:color w:val="000000"/>
                <w:sz w:val="20"/>
              </w:rPr>
              <w:t xml:space="preserve">
дың, жұмыс,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тердің):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Күрделі </w:t>
            </w:r>
            <w:r>
              <w:br/>
            </w:r>
            <w:r>
              <w:rPr>
                <w:rFonts w:ascii="Times New Roman"/>
                <w:b w:val="false"/>
                <w:i w:val="false"/>
                <w:color w:val="000000"/>
                <w:sz w:val="20"/>
              </w:rPr>
              <w:t xml:space="preserve">
кіріс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шығыстары,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және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 </w:t>
            </w:r>
            <w:r>
              <w:br/>
            </w:r>
            <w:r>
              <w:rPr>
                <w:rFonts w:ascii="Times New Roman"/>
                <w:b w:val="false"/>
                <w:i w:val="false"/>
                <w:color w:val="000000"/>
                <w:sz w:val="20"/>
              </w:rPr>
              <w:t xml:space="preserve">
өнімді іске </w:t>
            </w:r>
            <w:r>
              <w:br/>
            </w:r>
            <w:r>
              <w:rPr>
                <w:rFonts w:ascii="Times New Roman"/>
                <w:b w:val="false"/>
                <w:i w:val="false"/>
                <w:color w:val="000000"/>
                <w:sz w:val="20"/>
              </w:rPr>
              <w:t xml:space="preserve">
асыру бой- </w:t>
            </w:r>
            <w:r>
              <w:br/>
            </w:r>
            <w:r>
              <w:rPr>
                <w:rFonts w:ascii="Times New Roman"/>
                <w:b w:val="false"/>
                <w:i w:val="false"/>
                <w:color w:val="000000"/>
                <w:sz w:val="20"/>
              </w:rPr>
              <w:t xml:space="preserve">
ынша шығыс- </w:t>
            </w:r>
            <w:r>
              <w:br/>
            </w:r>
            <w:r>
              <w:rPr>
                <w:rFonts w:ascii="Times New Roman"/>
                <w:b w:val="false"/>
                <w:i w:val="false"/>
                <w:color w:val="000000"/>
                <w:sz w:val="20"/>
              </w:rPr>
              <w:t xml:space="preserve">
тар (тауар- </w:t>
            </w:r>
            <w:r>
              <w:br/>
            </w:r>
            <w:r>
              <w:rPr>
                <w:rFonts w:ascii="Times New Roman"/>
                <w:b w:val="false"/>
                <w:i w:val="false"/>
                <w:color w:val="000000"/>
                <w:sz w:val="20"/>
              </w:rPr>
              <w:t xml:space="preserve">
лардың, жұ- </w:t>
            </w:r>
            <w:r>
              <w:br/>
            </w:r>
            <w:r>
              <w:rPr>
                <w:rFonts w:ascii="Times New Roman"/>
                <w:b w:val="false"/>
                <w:i w:val="false"/>
                <w:color w:val="000000"/>
                <w:sz w:val="20"/>
              </w:rPr>
              <w:t xml:space="preserve">
мыс, қыз- </w:t>
            </w:r>
            <w:r>
              <w:br/>
            </w:r>
            <w:r>
              <w:rPr>
                <w:rFonts w:ascii="Times New Roman"/>
                <w:b w:val="false"/>
                <w:i w:val="false"/>
                <w:color w:val="000000"/>
                <w:sz w:val="20"/>
              </w:rPr>
              <w:t xml:space="preserve">
меттердің)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түріндегі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салы- </w:t>
            </w:r>
            <w:r>
              <w:br/>
            </w:r>
            <w:r>
              <w:rPr>
                <w:rFonts w:ascii="Times New Roman"/>
                <w:b w:val="false"/>
                <w:i w:val="false"/>
                <w:color w:val="000000"/>
                <w:sz w:val="20"/>
              </w:rPr>
              <w:t xml:space="preserve">
мына дейін- </w:t>
            </w:r>
            <w:r>
              <w:br/>
            </w:r>
            <w:r>
              <w:rPr>
                <w:rFonts w:ascii="Times New Roman"/>
                <w:b w:val="false"/>
                <w:i w:val="false"/>
                <w:color w:val="000000"/>
                <w:sz w:val="20"/>
              </w:rPr>
              <w:t xml:space="preserve">
гі кіріс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Корпоратив- </w:t>
            </w:r>
            <w:r>
              <w:br/>
            </w:r>
            <w:r>
              <w:rPr>
                <w:rFonts w:ascii="Times New Roman"/>
                <w:b w:val="false"/>
                <w:i w:val="false"/>
                <w:color w:val="000000"/>
                <w:sz w:val="20"/>
              </w:rPr>
              <w:t xml:space="preserve">
тік табыс </w:t>
            </w:r>
            <w:r>
              <w:br/>
            </w:r>
            <w:r>
              <w:rPr>
                <w:rFonts w:ascii="Times New Roman"/>
                <w:b w:val="false"/>
                <w:i w:val="false"/>
                <w:color w:val="000000"/>
                <w:sz w:val="20"/>
              </w:rPr>
              <w:t xml:space="preserve">
салығы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 кіріс </w:t>
            </w:r>
            <w:r>
              <w:br/>
            </w:r>
            <w:r>
              <w:rPr>
                <w:rFonts w:ascii="Times New Roman"/>
                <w:b w:val="false"/>
                <w:i w:val="false"/>
                <w:color w:val="000000"/>
                <w:sz w:val="20"/>
              </w:rPr>
              <w:t xml:space="preserve">
(залал)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Диви- </w:t>
            </w:r>
            <w:r>
              <w:br/>
            </w:r>
            <w:r>
              <w:rPr>
                <w:rFonts w:ascii="Times New Roman"/>
                <w:b w:val="false"/>
                <w:i w:val="false"/>
                <w:color w:val="000000"/>
                <w:sz w:val="20"/>
              </w:rPr>
              <w:t xml:space="preserve">
денттер,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 </w:t>
            </w:r>
            <w:r>
              <w:br/>
            </w:r>
            <w:r>
              <w:rPr>
                <w:rFonts w:ascii="Times New Roman"/>
                <w:b w:val="false"/>
                <w:i w:val="false"/>
                <w:color w:val="000000"/>
                <w:sz w:val="20"/>
              </w:rPr>
              <w:t xml:space="preserve">
де акция- </w:t>
            </w:r>
            <w:r>
              <w:br/>
            </w:r>
            <w:r>
              <w:rPr>
                <w:rFonts w:ascii="Times New Roman"/>
                <w:b w:val="false"/>
                <w:i w:val="false"/>
                <w:color w:val="000000"/>
                <w:sz w:val="20"/>
              </w:rPr>
              <w:t xml:space="preserve">
лардың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пакетіне </w:t>
            </w:r>
            <w:r>
              <w:br/>
            </w:r>
            <w:r>
              <w:rPr>
                <w:rFonts w:ascii="Times New Roman"/>
                <w:b w:val="false"/>
                <w:i w:val="false"/>
                <w:color w:val="000000"/>
                <w:sz w:val="20"/>
              </w:rPr>
              <w:t xml:space="preserve">
арналған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 кіріс- </w:t>
            </w:r>
            <w:r>
              <w:br/>
            </w:r>
            <w:r>
              <w:rPr>
                <w:rFonts w:ascii="Times New Roman"/>
                <w:b w:val="false"/>
                <w:i w:val="false"/>
                <w:color w:val="000000"/>
                <w:sz w:val="20"/>
              </w:rPr>
              <w:t xml:space="preserve">
терден ау- </w:t>
            </w:r>
            <w:r>
              <w:br/>
            </w:r>
            <w:r>
              <w:rPr>
                <w:rFonts w:ascii="Times New Roman"/>
                <w:b w:val="false"/>
                <w:i w:val="false"/>
                <w:color w:val="000000"/>
                <w:sz w:val="20"/>
              </w:rPr>
              <w:t xml:space="preserve">
дару норма- </w:t>
            </w:r>
            <w:r>
              <w:br/>
            </w:r>
            <w:r>
              <w:rPr>
                <w:rFonts w:ascii="Times New Roman"/>
                <w:b w:val="false"/>
                <w:i w:val="false"/>
                <w:color w:val="000000"/>
                <w:sz w:val="20"/>
              </w:rPr>
              <w:t xml:space="preserve">
тивтері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 рен- </w:t>
            </w:r>
            <w:r>
              <w:br/>
            </w:r>
            <w:r>
              <w:rPr>
                <w:rFonts w:ascii="Times New Roman"/>
                <w:b w:val="false"/>
                <w:i w:val="false"/>
                <w:color w:val="000000"/>
                <w:sz w:val="20"/>
              </w:rPr>
              <w:t xml:space="preserve">
табелділігі </w:t>
            </w:r>
            <w:r>
              <w:br/>
            </w:r>
            <w:r>
              <w:rPr>
                <w:rFonts w:ascii="Times New Roman"/>
                <w:b w:val="false"/>
                <w:i w:val="false"/>
                <w:color w:val="000000"/>
                <w:sz w:val="20"/>
              </w:rPr>
              <w:t xml:space="preserve">
(13/6*100%)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өнімділігі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қуаттарды </w:t>
            </w:r>
            <w:r>
              <w:br/>
            </w:r>
            <w:r>
              <w:rPr>
                <w:rFonts w:ascii="Times New Roman"/>
                <w:b w:val="false"/>
                <w:i w:val="false"/>
                <w:color w:val="000000"/>
                <w:sz w:val="20"/>
              </w:rPr>
              <w:t xml:space="preserve">
пайдалану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емес актив- </w:t>
            </w:r>
            <w:r>
              <w:br/>
            </w:r>
            <w:r>
              <w:rPr>
                <w:rFonts w:ascii="Times New Roman"/>
                <w:b w:val="false"/>
                <w:i w:val="false"/>
                <w:color w:val="000000"/>
                <w:sz w:val="20"/>
              </w:rPr>
              <w:t xml:space="preserve">
тер мен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қаражаттар </w:t>
            </w:r>
            <w:r>
              <w:br/>
            </w:r>
            <w:r>
              <w:rPr>
                <w:rFonts w:ascii="Times New Roman"/>
                <w:b w:val="false"/>
                <w:i w:val="false"/>
                <w:color w:val="000000"/>
                <w:sz w:val="20"/>
              </w:rPr>
              <w:t xml:space="preserve">
өтелімі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 </w:t>
            </w:r>
            <w:r>
              <w:br/>
            </w:r>
            <w:r>
              <w:rPr>
                <w:rFonts w:ascii="Times New Roman"/>
                <w:b w:val="false"/>
                <w:i w:val="false"/>
                <w:color w:val="000000"/>
                <w:sz w:val="20"/>
              </w:rPr>
              <w:t xml:space="preserve">
ге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Компания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адам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ап- </w:t>
            </w:r>
            <w:r>
              <w:br/>
            </w:r>
            <w:r>
              <w:rPr>
                <w:rFonts w:ascii="Times New Roman"/>
                <w:b w:val="false"/>
                <w:i w:val="false"/>
                <w:color w:val="000000"/>
                <w:sz w:val="20"/>
              </w:rPr>
              <w:t xml:space="preserve">
парат қыз- </w:t>
            </w:r>
            <w:r>
              <w:br/>
            </w:r>
            <w:r>
              <w:rPr>
                <w:rFonts w:ascii="Times New Roman"/>
                <w:b w:val="false"/>
                <w:i w:val="false"/>
                <w:color w:val="000000"/>
                <w:sz w:val="20"/>
              </w:rPr>
              <w:t xml:space="preserve">
меткерле- </w:t>
            </w:r>
            <w:r>
              <w:br/>
            </w:r>
            <w:r>
              <w:rPr>
                <w:rFonts w:ascii="Times New Roman"/>
                <w:b w:val="false"/>
                <w:i w:val="false"/>
                <w:color w:val="000000"/>
                <w:sz w:val="20"/>
              </w:rPr>
              <w:t xml:space="preserve">
рінің саны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Жалақы қоры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ком- </w:t>
            </w:r>
            <w:r>
              <w:br/>
            </w:r>
            <w:r>
              <w:rPr>
                <w:rFonts w:ascii="Times New Roman"/>
                <w:b w:val="false"/>
                <w:i w:val="false"/>
                <w:color w:val="000000"/>
                <w:sz w:val="20"/>
              </w:rPr>
              <w:t xml:space="preserve">
пания бо- </w:t>
            </w:r>
            <w:r>
              <w:br/>
            </w:r>
            <w:r>
              <w:rPr>
                <w:rFonts w:ascii="Times New Roman"/>
                <w:b w:val="false"/>
                <w:i w:val="false"/>
                <w:color w:val="000000"/>
                <w:sz w:val="20"/>
              </w:rPr>
              <w:t xml:space="preserve">
йынша қыз- </w:t>
            </w:r>
            <w:r>
              <w:br/>
            </w:r>
            <w:r>
              <w:rPr>
                <w:rFonts w:ascii="Times New Roman"/>
                <w:b w:val="false"/>
                <w:i w:val="false"/>
                <w:color w:val="000000"/>
                <w:sz w:val="20"/>
              </w:rPr>
              <w:t xml:space="preserve">
меткерлер- </w:t>
            </w:r>
            <w:r>
              <w:br/>
            </w:r>
            <w:r>
              <w:rPr>
                <w:rFonts w:ascii="Times New Roman"/>
                <w:b w:val="false"/>
                <w:i w:val="false"/>
                <w:color w:val="000000"/>
                <w:sz w:val="20"/>
              </w:rPr>
              <w:t xml:space="preserve">
дің орташа </w:t>
            </w:r>
            <w:r>
              <w:br/>
            </w:r>
            <w:r>
              <w:rPr>
                <w:rFonts w:ascii="Times New Roman"/>
                <w:b w:val="false"/>
                <w:i w:val="false"/>
                <w:color w:val="000000"/>
                <w:sz w:val="20"/>
              </w:rPr>
              <w:t xml:space="preserve">
жалақысы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 </w:t>
            </w:r>
            <w:r>
              <w:br/>
            </w:r>
            <w:r>
              <w:rPr>
                <w:rFonts w:ascii="Times New Roman"/>
                <w:b w:val="false"/>
                <w:i w:val="false"/>
                <w:color w:val="000000"/>
                <w:sz w:val="20"/>
              </w:rPr>
              <w:t xml:space="preserve">
де орталық </w:t>
            </w:r>
            <w:r>
              <w:br/>
            </w:r>
            <w:r>
              <w:rPr>
                <w:rFonts w:ascii="Times New Roman"/>
                <w:b w:val="false"/>
                <w:i w:val="false"/>
                <w:color w:val="000000"/>
                <w:sz w:val="20"/>
              </w:rPr>
              <w:t xml:space="preserve">
аппарат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лерінің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Өнім (жұ- </w:t>
            </w:r>
            <w:r>
              <w:br/>
            </w:r>
            <w:r>
              <w:rPr>
                <w:rFonts w:ascii="Times New Roman"/>
                <w:b w:val="false"/>
                <w:i w:val="false"/>
                <w:color w:val="000000"/>
                <w:sz w:val="20"/>
              </w:rPr>
              <w:t xml:space="preserve">
мыс, қыз- </w:t>
            </w:r>
            <w:r>
              <w:br/>
            </w:r>
            <w:r>
              <w:rPr>
                <w:rFonts w:ascii="Times New Roman"/>
                <w:b w:val="false"/>
                <w:i w:val="false"/>
                <w:color w:val="000000"/>
                <w:sz w:val="20"/>
              </w:rPr>
              <w:t xml:space="preserve">
мет) бірлі- </w:t>
            </w:r>
            <w:r>
              <w:br/>
            </w:r>
            <w:r>
              <w:rPr>
                <w:rFonts w:ascii="Times New Roman"/>
                <w:b w:val="false"/>
                <w:i w:val="false"/>
                <w:color w:val="000000"/>
                <w:sz w:val="20"/>
              </w:rPr>
              <w:t xml:space="preserve">
гіне арнал- </w:t>
            </w:r>
            <w:r>
              <w:br/>
            </w:r>
            <w:r>
              <w:rPr>
                <w:rFonts w:ascii="Times New Roman"/>
                <w:b w:val="false"/>
                <w:i w:val="false"/>
                <w:color w:val="000000"/>
                <w:sz w:val="20"/>
              </w:rPr>
              <w:t xml:space="preserve">
ған тариф- </w:t>
            </w:r>
            <w:r>
              <w:br/>
            </w:r>
            <w:r>
              <w:rPr>
                <w:rFonts w:ascii="Times New Roman"/>
                <w:b w:val="false"/>
                <w:i w:val="false"/>
                <w:color w:val="000000"/>
                <w:sz w:val="20"/>
              </w:rPr>
              <w:t xml:space="preserve">
тер (баға- </w:t>
            </w:r>
            <w:r>
              <w:br/>
            </w:r>
            <w:r>
              <w:rPr>
                <w:rFonts w:ascii="Times New Roman"/>
                <w:b w:val="false"/>
                <w:i w:val="false"/>
                <w:color w:val="000000"/>
                <w:sz w:val="20"/>
              </w:rPr>
              <w:t xml:space="preserve">
лар)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лік </w:t>
            </w:r>
            <w:r>
              <w:br/>
            </w:r>
            <w:r>
              <w:rPr>
                <w:rFonts w:ascii="Times New Roman"/>
                <w:b w:val="false"/>
                <w:i w:val="false"/>
                <w:color w:val="000000"/>
                <w:sz w:val="20"/>
              </w:rPr>
              <w:t xml:space="preserve">
үшін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23.1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алдағы </w:t>
            </w:r>
            <w:r>
              <w:br/>
            </w:r>
            <w:r>
              <w:rPr>
                <w:rFonts w:ascii="Times New Roman"/>
                <w:b w:val="false"/>
                <w:i w:val="false"/>
                <w:color w:val="000000"/>
                <w:sz w:val="20"/>
              </w:rPr>
              <w:t xml:space="preserve">
кезеңге </w:t>
            </w:r>
            <w:r>
              <w:br/>
            </w:r>
            <w:r>
              <w:rPr>
                <w:rFonts w:ascii="Times New Roman"/>
                <w:b w:val="false"/>
                <w:i w:val="false"/>
                <w:color w:val="000000"/>
                <w:sz w:val="20"/>
              </w:rPr>
              <w:t xml:space="preserve">
тарифтердің </w:t>
            </w:r>
            <w:r>
              <w:br/>
            </w:r>
            <w:r>
              <w:rPr>
                <w:rFonts w:ascii="Times New Roman"/>
                <w:b w:val="false"/>
                <w:i w:val="false"/>
                <w:color w:val="000000"/>
                <w:sz w:val="20"/>
              </w:rPr>
              <w:t xml:space="preserve">
(бағалар- </w:t>
            </w:r>
            <w:r>
              <w:br/>
            </w:r>
            <w:r>
              <w:rPr>
                <w:rFonts w:ascii="Times New Roman"/>
                <w:b w:val="false"/>
                <w:i w:val="false"/>
                <w:color w:val="000000"/>
                <w:sz w:val="20"/>
              </w:rPr>
              <w:t xml:space="preserve">
дың) өзгеруі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Кредиторлық </w:t>
            </w:r>
            <w:r>
              <w:br/>
            </w:r>
            <w:r>
              <w:rPr>
                <w:rFonts w:ascii="Times New Roman"/>
                <w:b w:val="false"/>
                <w:i w:val="false"/>
                <w:color w:val="000000"/>
                <w:sz w:val="20"/>
              </w:rPr>
              <w:t xml:space="preserve">
берешек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Дебиторлық </w:t>
            </w:r>
            <w:r>
              <w:br/>
            </w:r>
            <w:r>
              <w:rPr>
                <w:rFonts w:ascii="Times New Roman"/>
                <w:b w:val="false"/>
                <w:i w:val="false"/>
                <w:color w:val="000000"/>
                <w:sz w:val="20"/>
              </w:rPr>
              <w:t xml:space="preserve">
берешек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2005 жылғы 27 шілдедегі </w:t>
      </w:r>
      <w:r>
        <w:br/>
      </w:r>
      <w:r>
        <w:rPr>
          <w:rFonts w:ascii="Times New Roman"/>
          <w:b w:val="false"/>
          <w:i w:val="false"/>
          <w:color w:val="000000"/>
          <w:sz w:val="28"/>
        </w:rPr>
        <w:t xml:space="preserve">
                                           N 95 бұйрығына 3-қосымша </w:t>
      </w:r>
    </w:p>
    <w:p>
      <w:pPr>
        <w:spacing w:after="0"/>
        <w:ind w:left="0"/>
        <w:jc w:val="both"/>
      </w:pPr>
      <w:r>
        <w:rPr>
          <w:rFonts w:ascii="Times New Roman"/>
          <w:b/>
          <w:i w:val="false"/>
          <w:color w:val="000000"/>
          <w:sz w:val="28"/>
        </w:rPr>
        <w:t xml:space="preserve">       2006 жылға арналған кірістер мен шығыстар болжамы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(заңды тұлға атауы) </w:t>
      </w:r>
    </w:p>
    <w:p>
      <w:pPr>
        <w:spacing w:after="0"/>
        <w:ind w:left="0"/>
        <w:jc w:val="both"/>
      </w:pPr>
      <w:r>
        <w:rPr>
          <w:rFonts w:ascii="Times New Roman"/>
          <w:b w:val="false"/>
          <w:i w:val="false"/>
          <w:color w:val="000000"/>
          <w:sz w:val="28"/>
        </w:rPr>
        <w:t xml:space="preserve">                                                      2 нысаны </w:t>
      </w:r>
      <w:r>
        <w:br/>
      </w:r>
      <w:r>
        <w:rPr>
          <w:rFonts w:ascii="Times New Roman"/>
          <w:b w:val="false"/>
          <w:i w:val="false"/>
          <w:color w:val="000000"/>
          <w:sz w:val="28"/>
        </w:rPr>
        <w:t xml:space="preserve">
                                                   (мың теңгеге)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3490"/>
        <w:gridCol w:w="1233"/>
        <w:gridCol w:w="1273"/>
        <w:gridCol w:w="1733"/>
        <w:gridCol w:w="1873"/>
        <w:gridCol w:w="1153"/>
        <w:gridCol w:w="1153"/>
      </w:tblGrid>
      <w:tr>
        <w:trPr>
          <w:trHeight w:val="630" w:hRule="atLeast"/>
        </w:trPr>
        <w:tc>
          <w:tcPr>
            <w:tcW w:w="11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4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Көрсеткіштер </w:t>
            </w:r>
            <w:r>
              <w:br/>
            </w:r>
            <w:r>
              <w:rPr>
                <w:rFonts w:ascii="Times New Roman"/>
                <w:b w:val="false"/>
                <w:i w:val="false"/>
                <w:color w:val="000000"/>
                <w:sz w:val="20"/>
              </w:rPr>
              <w:t xml:space="preserve">
атауы </w:t>
            </w:r>
          </w:p>
        </w:tc>
        <w:tc>
          <w:tcPr>
            <w:tcW w:w="1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 </w:t>
            </w:r>
            <w:r>
              <w:br/>
            </w:r>
            <w:r>
              <w:rPr>
                <w:rFonts w:ascii="Times New Roman"/>
                <w:b w:val="false"/>
                <w:i w:val="false"/>
                <w:color w:val="000000"/>
                <w:sz w:val="20"/>
              </w:rPr>
              <w:t xml:space="preserve">
есеп </w:t>
            </w:r>
          </w:p>
        </w:tc>
        <w:tc>
          <w:tcPr>
            <w:tcW w:w="12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 </w:t>
            </w:r>
            <w:r>
              <w:br/>
            </w:r>
            <w:r>
              <w:rPr>
                <w:rFonts w:ascii="Times New Roman"/>
                <w:b w:val="false"/>
                <w:i w:val="false"/>
                <w:color w:val="000000"/>
                <w:sz w:val="20"/>
              </w:rPr>
              <w:t xml:space="preserve">
баға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2006 ж. (болжам)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тоқсан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1-жарты- </w:t>
            </w:r>
            <w:r>
              <w:br/>
            </w:r>
            <w:r>
              <w:rPr>
                <w:rFonts w:ascii="Times New Roman"/>
                <w:b w:val="false"/>
                <w:i w:val="false"/>
                <w:color w:val="000000"/>
                <w:sz w:val="20"/>
              </w:rPr>
              <w:t xml:space="preserve">
жылдық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ай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 </w:t>
            </w:r>
          </w:p>
        </w:tc>
      </w:tr>
      <w:tr>
        <w:trPr>
          <w:trHeight w:val="255"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r>
      <w:tr>
        <w:trPr>
          <w:trHeight w:val="270"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Кіріс (залалдар- </w:t>
            </w:r>
            <w:r>
              <w:br/>
            </w:r>
            <w:r>
              <w:rPr>
                <w:rFonts w:ascii="Times New Roman"/>
                <w:b w:val="false"/>
                <w:i w:val="false"/>
                <w:color w:val="000000"/>
                <w:sz w:val="20"/>
              </w:rPr>
              <w:t xml:space="preserve">
дың), барлығы: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не- </w:t>
            </w:r>
            <w:r>
              <w:br/>
            </w:r>
            <w:r>
              <w:rPr>
                <w:rFonts w:ascii="Times New Roman"/>
                <w:b w:val="false"/>
                <w:i w:val="false"/>
                <w:color w:val="000000"/>
                <w:sz w:val="20"/>
              </w:rPr>
              <w:t xml:space="preserve">
гізгі қызметтен </w:t>
            </w:r>
            <w:r>
              <w:br/>
            </w:r>
            <w:r>
              <w:rPr>
                <w:rFonts w:ascii="Times New Roman"/>
                <w:b w:val="false"/>
                <w:i w:val="false"/>
                <w:color w:val="000000"/>
                <w:sz w:val="20"/>
              </w:rPr>
              <w:t xml:space="preserve">
түсетіні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не- </w:t>
            </w:r>
            <w:r>
              <w:br/>
            </w:r>
            <w:r>
              <w:rPr>
                <w:rFonts w:ascii="Times New Roman"/>
                <w:b w:val="false"/>
                <w:i w:val="false"/>
                <w:color w:val="000000"/>
                <w:sz w:val="20"/>
              </w:rPr>
              <w:t xml:space="preserve">
гізгі қызметтен </w:t>
            </w:r>
            <w:r>
              <w:br/>
            </w:r>
            <w:r>
              <w:rPr>
                <w:rFonts w:ascii="Times New Roman"/>
                <w:b w:val="false"/>
                <w:i w:val="false"/>
                <w:color w:val="000000"/>
                <w:sz w:val="20"/>
              </w:rPr>
              <w:t xml:space="preserve">
түсетін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Іске асырылған </w:t>
            </w:r>
            <w:r>
              <w:br/>
            </w:r>
            <w:r>
              <w:rPr>
                <w:rFonts w:ascii="Times New Roman"/>
                <w:b w:val="false"/>
                <w:i w:val="false"/>
                <w:color w:val="000000"/>
                <w:sz w:val="20"/>
              </w:rPr>
              <w:t xml:space="preserve">
дайын өнімнің өз </w:t>
            </w:r>
            <w:r>
              <w:br/>
            </w:r>
            <w:r>
              <w:rPr>
                <w:rFonts w:ascii="Times New Roman"/>
                <w:b w:val="false"/>
                <w:i w:val="false"/>
                <w:color w:val="000000"/>
                <w:sz w:val="20"/>
              </w:rPr>
              <w:t xml:space="preserve">
құны (тауарлар- </w:t>
            </w:r>
            <w:r>
              <w:br/>
            </w:r>
            <w:r>
              <w:rPr>
                <w:rFonts w:ascii="Times New Roman"/>
                <w:b w:val="false"/>
                <w:i w:val="false"/>
                <w:color w:val="000000"/>
                <w:sz w:val="20"/>
              </w:rPr>
              <w:t xml:space="preserve">
дың, жұмыс, </w:t>
            </w:r>
            <w:r>
              <w:br/>
            </w:r>
            <w:r>
              <w:rPr>
                <w:rFonts w:ascii="Times New Roman"/>
                <w:b w:val="false"/>
                <w:i w:val="false"/>
                <w:color w:val="000000"/>
                <w:sz w:val="20"/>
              </w:rPr>
              <w:t xml:space="preserve">
қызметтердің)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кіріс </w:t>
            </w:r>
            <w:r>
              <w:br/>
            </w:r>
            <w:r>
              <w:rPr>
                <w:rFonts w:ascii="Times New Roman"/>
                <w:b w:val="false"/>
                <w:i w:val="false"/>
                <w:color w:val="000000"/>
                <w:sz w:val="20"/>
              </w:rPr>
              <w:t xml:space="preserve">
(1 жол-2 жол)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Кезең шығыста- </w:t>
            </w:r>
            <w:r>
              <w:br/>
            </w:r>
            <w:r>
              <w:rPr>
                <w:rFonts w:ascii="Times New Roman"/>
                <w:b w:val="false"/>
                <w:i w:val="false"/>
                <w:color w:val="000000"/>
                <w:sz w:val="20"/>
              </w:rPr>
              <w:t xml:space="preserve">
ры, оның ішінде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және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шығыстар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 өнімді </w:t>
            </w:r>
            <w:r>
              <w:br/>
            </w:r>
            <w:r>
              <w:rPr>
                <w:rFonts w:ascii="Times New Roman"/>
                <w:b w:val="false"/>
                <w:i w:val="false"/>
                <w:color w:val="000000"/>
                <w:sz w:val="20"/>
              </w:rPr>
              <w:t xml:space="preserve">
іске асыру бо- </w:t>
            </w:r>
            <w:r>
              <w:br/>
            </w:r>
            <w:r>
              <w:rPr>
                <w:rFonts w:ascii="Times New Roman"/>
                <w:b w:val="false"/>
                <w:i w:val="false"/>
                <w:color w:val="000000"/>
                <w:sz w:val="20"/>
              </w:rPr>
              <w:t xml:space="preserve">
йынша шығыстар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қызметтердің)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сыйақы түрін- </w:t>
            </w:r>
            <w:r>
              <w:br/>
            </w:r>
            <w:r>
              <w:rPr>
                <w:rFonts w:ascii="Times New Roman"/>
                <w:b w:val="false"/>
                <w:i w:val="false"/>
                <w:color w:val="000000"/>
                <w:sz w:val="20"/>
              </w:rPr>
              <w:t xml:space="preserve">
дегі шығыстар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Корпоративтік </w:t>
            </w:r>
            <w:r>
              <w:br/>
            </w:r>
            <w:r>
              <w:rPr>
                <w:rFonts w:ascii="Times New Roman"/>
                <w:b w:val="false"/>
                <w:i w:val="false"/>
                <w:color w:val="000000"/>
                <w:sz w:val="20"/>
              </w:rPr>
              <w:t xml:space="preserve">
табыс салығы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55"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салымынан </w:t>
            </w:r>
            <w:r>
              <w:br/>
            </w:r>
            <w:r>
              <w:rPr>
                <w:rFonts w:ascii="Times New Roman"/>
                <w:b w:val="false"/>
                <w:i w:val="false"/>
                <w:color w:val="000000"/>
                <w:sz w:val="20"/>
              </w:rPr>
              <w:t xml:space="preserve">
кейінгі кіріс </w:t>
            </w:r>
            <w:r>
              <w:br/>
            </w:r>
            <w:r>
              <w:rPr>
                <w:rFonts w:ascii="Times New Roman"/>
                <w:b w:val="false"/>
                <w:i w:val="false"/>
                <w:color w:val="000000"/>
                <w:sz w:val="20"/>
              </w:rPr>
              <w:t xml:space="preserve">
(залал) (жол - </w:t>
            </w:r>
            <w:r>
              <w:br/>
            </w:r>
            <w:r>
              <w:rPr>
                <w:rFonts w:ascii="Times New Roman"/>
                <w:b w:val="false"/>
                <w:i w:val="false"/>
                <w:color w:val="000000"/>
                <w:sz w:val="20"/>
              </w:rPr>
              <w:t xml:space="preserve">
8 жол)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 </w:t>
            </w:r>
            <w:r>
              <w:br/>
            </w:r>
            <w:r>
              <w:rPr>
                <w:rFonts w:ascii="Times New Roman"/>
                <w:b w:val="false"/>
                <w:i w:val="false"/>
                <w:color w:val="000000"/>
                <w:sz w:val="20"/>
              </w:rPr>
              <w:t xml:space="preserve">
лар мен тоқта- </w:t>
            </w:r>
            <w:r>
              <w:br/>
            </w:r>
            <w:r>
              <w:rPr>
                <w:rFonts w:ascii="Times New Roman"/>
                <w:b w:val="false"/>
                <w:i w:val="false"/>
                <w:color w:val="000000"/>
                <w:sz w:val="20"/>
              </w:rPr>
              <w:t xml:space="preserve">
тылған операция- </w:t>
            </w:r>
            <w:r>
              <w:br/>
            </w:r>
            <w:r>
              <w:rPr>
                <w:rFonts w:ascii="Times New Roman"/>
                <w:b w:val="false"/>
                <w:i w:val="false"/>
                <w:color w:val="000000"/>
                <w:sz w:val="20"/>
              </w:rPr>
              <w:t xml:space="preserve">
лардан түсетін </w:t>
            </w:r>
            <w:r>
              <w:br/>
            </w:r>
            <w:r>
              <w:rPr>
                <w:rFonts w:ascii="Times New Roman"/>
                <w:b w:val="false"/>
                <w:i w:val="false"/>
                <w:color w:val="000000"/>
                <w:sz w:val="20"/>
              </w:rPr>
              <w:t xml:space="preserve">
кірістер </w:t>
            </w:r>
            <w:r>
              <w:br/>
            </w:r>
            <w:r>
              <w:rPr>
                <w:rFonts w:ascii="Times New Roman"/>
                <w:b w:val="false"/>
                <w:i w:val="false"/>
                <w:color w:val="000000"/>
                <w:sz w:val="20"/>
              </w:rPr>
              <w:t xml:space="preserve">
(залалдар)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3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 кіріс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(6 жол + 7 жол)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833"/>
        <w:gridCol w:w="1793"/>
        <w:gridCol w:w="1773"/>
        <w:gridCol w:w="2133"/>
      </w:tblGrid>
      <w:tr>
        <w:trPr>
          <w:trHeight w:val="63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ж.-ға </w:t>
            </w:r>
            <w:r>
              <w:br/>
            </w:r>
            <w:r>
              <w:rPr>
                <w:rFonts w:ascii="Times New Roman"/>
                <w:b w:val="false"/>
                <w:i w:val="false"/>
                <w:color w:val="000000"/>
                <w:sz w:val="20"/>
              </w:rPr>
              <w:t xml:space="preserve">
%-бен </w:t>
            </w:r>
            <w:r>
              <w:br/>
            </w:r>
            <w:r>
              <w:rPr>
                <w:rFonts w:ascii="Times New Roman"/>
                <w:b w:val="false"/>
                <w:i w:val="false"/>
                <w:color w:val="000000"/>
                <w:sz w:val="20"/>
              </w:rPr>
              <w:t xml:space="preserve">
2005 ж.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ж.-ға </w:t>
            </w:r>
            <w:r>
              <w:br/>
            </w:r>
            <w:r>
              <w:rPr>
                <w:rFonts w:ascii="Times New Roman"/>
                <w:b w:val="false"/>
                <w:i w:val="false"/>
                <w:color w:val="000000"/>
                <w:sz w:val="20"/>
              </w:rPr>
              <w:t xml:space="preserve">
%-бен </w:t>
            </w:r>
            <w:r>
              <w:br/>
            </w:r>
            <w:r>
              <w:rPr>
                <w:rFonts w:ascii="Times New Roman"/>
                <w:b w:val="false"/>
                <w:i w:val="false"/>
                <w:color w:val="000000"/>
                <w:sz w:val="20"/>
              </w:rPr>
              <w:t xml:space="preserve">
2006 ж.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Болжам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Болжам </w:t>
            </w:r>
          </w:p>
        </w:tc>
      </w:tr>
      <w:tr>
        <w:trPr>
          <w:trHeight w:val="2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r>
      <w:tr>
        <w:trPr>
          <w:trHeight w:val="27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2005 жылғы 27 шілдедегі </w:t>
      </w:r>
      <w:r>
        <w:br/>
      </w:r>
      <w:r>
        <w:rPr>
          <w:rFonts w:ascii="Times New Roman"/>
          <w:b w:val="false"/>
          <w:i w:val="false"/>
          <w:color w:val="000000"/>
          <w:sz w:val="28"/>
        </w:rPr>
        <w:t xml:space="preserve">
                                           N 95 бұйрығына 4-қосымша </w:t>
      </w:r>
    </w:p>
    <w:p>
      <w:pPr>
        <w:spacing w:after="0"/>
        <w:ind w:left="0"/>
        <w:jc w:val="both"/>
      </w:pPr>
      <w:r>
        <w:rPr>
          <w:rFonts w:ascii="Times New Roman"/>
          <w:b/>
          <w:i w:val="false"/>
          <w:color w:val="000000"/>
          <w:sz w:val="28"/>
        </w:rPr>
        <w:t xml:space="preserve">         2006 жылы ақшалай қаражаттар айналымын болжау </w:t>
      </w:r>
    </w:p>
    <w:p>
      <w:pPr>
        <w:spacing w:after="0"/>
        <w:ind w:left="0"/>
        <w:jc w:val="both"/>
      </w:pPr>
      <w:r>
        <w:rPr>
          <w:rFonts w:ascii="Times New Roman"/>
          <w:b w:val="false"/>
          <w:i w:val="false"/>
          <w:color w:val="000000"/>
          <w:sz w:val="28"/>
        </w:rPr>
        <w:t xml:space="preserve">                                                         3 нысаны </w:t>
      </w:r>
      <w:r>
        <w:br/>
      </w:r>
      <w:r>
        <w:rPr>
          <w:rFonts w:ascii="Times New Roman"/>
          <w:b w:val="false"/>
          <w:i w:val="false"/>
          <w:color w:val="000000"/>
          <w:sz w:val="28"/>
        </w:rPr>
        <w:t xml:space="preserve">
                                                      (мың теңгеге)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3073"/>
        <w:gridCol w:w="1033"/>
        <w:gridCol w:w="1053"/>
        <w:gridCol w:w="1053"/>
        <w:gridCol w:w="1113"/>
        <w:gridCol w:w="793"/>
        <w:gridCol w:w="813"/>
        <w:gridCol w:w="1013"/>
        <w:gridCol w:w="1033"/>
      </w:tblGrid>
      <w:tr>
        <w:trPr>
          <w:trHeight w:val="885" w:hRule="atLeast"/>
        </w:trPr>
        <w:tc>
          <w:tcPr>
            <w:tcW w:w="1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0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Көрсеткіштер </w:t>
            </w:r>
            <w:r>
              <w:br/>
            </w:r>
            <w:r>
              <w:rPr>
                <w:rFonts w:ascii="Times New Roman"/>
                <w:b w:val="false"/>
                <w:i w:val="false"/>
                <w:color w:val="000000"/>
                <w:sz w:val="20"/>
              </w:rPr>
              <w:t xml:space="preserve">
атауы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 </w:t>
            </w:r>
            <w:r>
              <w:br/>
            </w:r>
            <w:r>
              <w:rPr>
                <w:rFonts w:ascii="Times New Roman"/>
                <w:b w:val="false"/>
                <w:i w:val="false"/>
                <w:color w:val="000000"/>
                <w:sz w:val="20"/>
              </w:rPr>
              <w:t xml:space="preserve">
есеп </w:t>
            </w:r>
          </w:p>
        </w:tc>
        <w:tc>
          <w:tcPr>
            <w:tcW w:w="1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 </w:t>
            </w:r>
            <w:r>
              <w:br/>
            </w:r>
            <w:r>
              <w:rPr>
                <w:rFonts w:ascii="Times New Roman"/>
                <w:b w:val="false"/>
                <w:i w:val="false"/>
                <w:color w:val="000000"/>
                <w:sz w:val="20"/>
              </w:rPr>
              <w:t xml:space="preserve">
баға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(болжам) </w:t>
            </w:r>
          </w:p>
        </w:tc>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 </w:t>
            </w:r>
            <w:r>
              <w:br/>
            </w:r>
            <w:r>
              <w:rPr>
                <w:rFonts w:ascii="Times New Roman"/>
                <w:b w:val="false"/>
                <w:i w:val="false"/>
                <w:color w:val="000000"/>
                <w:sz w:val="20"/>
              </w:rPr>
              <w:t xml:space="preserve">
ға </w:t>
            </w:r>
            <w:r>
              <w:br/>
            </w:r>
            <w:r>
              <w:rPr>
                <w:rFonts w:ascii="Times New Roman"/>
                <w:b w:val="false"/>
                <w:i w:val="false"/>
                <w:color w:val="000000"/>
                <w:sz w:val="20"/>
              </w:rPr>
              <w:t xml:space="preserve">
%- </w:t>
            </w:r>
            <w:r>
              <w:br/>
            </w:r>
            <w:r>
              <w:rPr>
                <w:rFonts w:ascii="Times New Roman"/>
                <w:b w:val="false"/>
                <w:i w:val="false"/>
                <w:color w:val="000000"/>
                <w:sz w:val="20"/>
              </w:rPr>
              <w:t xml:space="preserve">
бен </w:t>
            </w:r>
            <w:r>
              <w:br/>
            </w:r>
            <w:r>
              <w:rPr>
                <w:rFonts w:ascii="Times New Roman"/>
                <w:b w:val="false"/>
                <w:i w:val="false"/>
                <w:color w:val="000000"/>
                <w:sz w:val="20"/>
              </w:rPr>
              <w:t xml:space="preserve">
2005 </w:t>
            </w:r>
            <w:r>
              <w:br/>
            </w:r>
            <w:r>
              <w:rPr>
                <w:rFonts w:ascii="Times New Roman"/>
                <w:b w:val="false"/>
                <w:i w:val="false"/>
                <w:color w:val="000000"/>
                <w:sz w:val="20"/>
              </w:rPr>
              <w:t xml:space="preserve">
ж.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ж. </w:t>
            </w:r>
            <w:r>
              <w:br/>
            </w:r>
            <w:r>
              <w:rPr>
                <w:rFonts w:ascii="Times New Roman"/>
                <w:b w:val="false"/>
                <w:i w:val="false"/>
                <w:color w:val="000000"/>
                <w:sz w:val="20"/>
              </w:rPr>
              <w:t xml:space="preserve">
%- </w:t>
            </w:r>
            <w:r>
              <w:br/>
            </w:r>
            <w:r>
              <w:rPr>
                <w:rFonts w:ascii="Times New Roman"/>
                <w:b w:val="false"/>
                <w:i w:val="false"/>
                <w:color w:val="000000"/>
                <w:sz w:val="20"/>
              </w:rPr>
              <w:t xml:space="preserve">
бен </w:t>
            </w:r>
            <w:r>
              <w:br/>
            </w:r>
            <w:r>
              <w:rPr>
                <w:rFonts w:ascii="Times New Roman"/>
                <w:b w:val="false"/>
                <w:i w:val="false"/>
                <w:color w:val="000000"/>
                <w:sz w:val="20"/>
              </w:rPr>
              <w:t xml:space="preserve">
2005 </w:t>
            </w:r>
            <w:r>
              <w:br/>
            </w:r>
            <w:r>
              <w:rPr>
                <w:rFonts w:ascii="Times New Roman"/>
                <w:b w:val="false"/>
                <w:i w:val="false"/>
                <w:color w:val="000000"/>
                <w:sz w:val="20"/>
              </w:rPr>
              <w:t xml:space="preserve">
ж.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ай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r>
      <w:tr>
        <w:trPr>
          <w:trHeight w:val="39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Операциялық </w:t>
            </w:r>
            <w:r>
              <w:br/>
            </w:r>
            <w:r>
              <w:rPr>
                <w:rFonts w:ascii="Times New Roman"/>
                <w:b w:val="false"/>
                <w:i w:val="false"/>
                <w:color w:val="000000"/>
                <w:sz w:val="20"/>
              </w:rPr>
              <w:t xml:space="preserve">
қызметтен </w:t>
            </w:r>
            <w:r>
              <w:br/>
            </w:r>
            <w:r>
              <w:rPr>
                <w:rFonts w:ascii="Times New Roman"/>
                <w:b w:val="false"/>
                <w:i w:val="false"/>
                <w:color w:val="000000"/>
                <w:sz w:val="20"/>
              </w:rPr>
              <w:t xml:space="preserve">
түсетін ақша </w:t>
            </w:r>
            <w:r>
              <w:br/>
            </w:r>
            <w:r>
              <w:rPr>
                <w:rFonts w:ascii="Times New Roman"/>
                <w:b w:val="false"/>
                <w:i w:val="false"/>
                <w:color w:val="000000"/>
                <w:sz w:val="20"/>
              </w:rPr>
              <w:t xml:space="preserve">
айналымы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Ақша түсімі: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 өнімді </w:t>
            </w:r>
            <w:r>
              <w:br/>
            </w:r>
            <w:r>
              <w:rPr>
                <w:rFonts w:ascii="Times New Roman"/>
                <w:b w:val="false"/>
                <w:i w:val="false"/>
                <w:color w:val="000000"/>
                <w:sz w:val="20"/>
              </w:rPr>
              <w:t xml:space="preserve">
іске асырудан </w:t>
            </w:r>
            <w:r>
              <w:br/>
            </w:r>
            <w:r>
              <w:rPr>
                <w:rFonts w:ascii="Times New Roman"/>
                <w:b w:val="false"/>
                <w:i w:val="false"/>
                <w:color w:val="000000"/>
                <w:sz w:val="20"/>
              </w:rPr>
              <w:t xml:space="preserve">
түсетін кіріс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қызметтердің)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w:t>
            </w:r>
            <w:r>
              <w:br/>
            </w:r>
            <w:r>
              <w:rPr>
                <w:rFonts w:ascii="Times New Roman"/>
                <w:b w:val="false"/>
                <w:i w:val="false"/>
                <w:color w:val="000000"/>
                <w:sz w:val="20"/>
              </w:rPr>
              <w:t xml:space="preserve">
аванстар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сыйақылар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1.1.4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дивидендтер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роялти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басқадай </w:t>
            </w:r>
            <w:r>
              <w:br/>
            </w:r>
            <w:r>
              <w:rPr>
                <w:rFonts w:ascii="Times New Roman"/>
                <w:b w:val="false"/>
                <w:i w:val="false"/>
                <w:color w:val="000000"/>
                <w:sz w:val="20"/>
              </w:rPr>
              <w:t xml:space="preserve">
түсімдер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Ақшалар </w:t>
            </w:r>
            <w:r>
              <w:br/>
            </w:r>
            <w:r>
              <w:rPr>
                <w:rFonts w:ascii="Times New Roman"/>
                <w:b w:val="false"/>
                <w:i w:val="false"/>
                <w:color w:val="000000"/>
                <w:sz w:val="20"/>
              </w:rPr>
              <w:t xml:space="preserve">
шығару: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Өнім берушілер </w:t>
            </w:r>
            <w:r>
              <w:br/>
            </w:r>
            <w:r>
              <w:rPr>
                <w:rFonts w:ascii="Times New Roman"/>
                <w:b w:val="false"/>
                <w:i w:val="false"/>
                <w:color w:val="000000"/>
                <w:sz w:val="20"/>
              </w:rPr>
              <w:t xml:space="preserve">
мен мердігер- </w:t>
            </w:r>
            <w:r>
              <w:br/>
            </w:r>
            <w:r>
              <w:rPr>
                <w:rFonts w:ascii="Times New Roman"/>
                <w:b w:val="false"/>
                <w:i w:val="false"/>
                <w:color w:val="000000"/>
                <w:sz w:val="20"/>
              </w:rPr>
              <w:t xml:space="preserve">
лер шоты </w:t>
            </w:r>
            <w:r>
              <w:br/>
            </w:r>
            <w:r>
              <w:rPr>
                <w:rFonts w:ascii="Times New Roman"/>
                <w:b w:val="false"/>
                <w:i w:val="false"/>
                <w:color w:val="000000"/>
                <w:sz w:val="20"/>
              </w:rPr>
              <w:t xml:space="preserve">
бойынша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аванстар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жалақы </w:t>
            </w:r>
            <w:r>
              <w:br/>
            </w:r>
            <w:r>
              <w:rPr>
                <w:rFonts w:ascii="Times New Roman"/>
                <w:b w:val="false"/>
                <w:i w:val="false"/>
                <w:color w:val="000000"/>
                <w:sz w:val="20"/>
              </w:rPr>
              <w:t xml:space="preserve">
бойынша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жинақтаушы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қорына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қорына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салықтар </w:t>
            </w:r>
            <w:r>
              <w:br/>
            </w:r>
            <w:r>
              <w:rPr>
                <w:rFonts w:ascii="Times New Roman"/>
                <w:b w:val="false"/>
                <w:i w:val="false"/>
                <w:color w:val="000000"/>
                <w:sz w:val="20"/>
              </w:rPr>
              <w:t xml:space="preserve">
бойынша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1.2.7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сыйақылар </w:t>
            </w:r>
            <w:r>
              <w:br/>
            </w:r>
            <w:r>
              <w:rPr>
                <w:rFonts w:ascii="Times New Roman"/>
                <w:b w:val="false"/>
                <w:i w:val="false"/>
                <w:color w:val="000000"/>
                <w:sz w:val="20"/>
              </w:rPr>
              <w:t xml:space="preserve">
төлеу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басқадай </w:t>
            </w:r>
            <w:r>
              <w:br/>
            </w:r>
            <w:r>
              <w:rPr>
                <w:rFonts w:ascii="Times New Roman"/>
                <w:b w:val="false"/>
                <w:i w:val="false"/>
                <w:color w:val="000000"/>
                <w:sz w:val="20"/>
              </w:rPr>
              <w:t xml:space="preserve">
төлемақылар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Операциялық </w:t>
            </w:r>
            <w:r>
              <w:br/>
            </w:r>
            <w:r>
              <w:rPr>
                <w:rFonts w:ascii="Times New Roman"/>
                <w:b w:val="false"/>
                <w:i w:val="false"/>
                <w:color w:val="000000"/>
                <w:sz w:val="20"/>
              </w:rPr>
              <w:t xml:space="preserve">
қызмет нәти- </w:t>
            </w:r>
            <w:r>
              <w:br/>
            </w:r>
            <w:r>
              <w:rPr>
                <w:rFonts w:ascii="Times New Roman"/>
                <w:b w:val="false"/>
                <w:i w:val="false"/>
                <w:color w:val="000000"/>
                <w:sz w:val="20"/>
              </w:rPr>
              <w:t xml:space="preserve">
жесінде ақша- </w:t>
            </w:r>
            <w:r>
              <w:br/>
            </w:r>
            <w:r>
              <w:rPr>
                <w:rFonts w:ascii="Times New Roman"/>
                <w:b w:val="false"/>
                <w:i w:val="false"/>
                <w:color w:val="000000"/>
                <w:sz w:val="20"/>
              </w:rPr>
              <w:t xml:space="preserve">
ның көбеюі </w:t>
            </w:r>
            <w:r>
              <w:br/>
            </w:r>
            <w:r>
              <w:rPr>
                <w:rFonts w:ascii="Times New Roman"/>
                <w:b w:val="false"/>
                <w:i w:val="false"/>
                <w:color w:val="000000"/>
                <w:sz w:val="20"/>
              </w:rPr>
              <w:t xml:space="preserve">
(+)/азаюы (-)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5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қызметтен </w:t>
            </w:r>
            <w:r>
              <w:br/>
            </w:r>
            <w:r>
              <w:rPr>
                <w:rFonts w:ascii="Times New Roman"/>
                <w:b w:val="false"/>
                <w:i w:val="false"/>
                <w:color w:val="000000"/>
                <w:sz w:val="20"/>
              </w:rPr>
              <w:t xml:space="preserve">
түсетін ақша </w:t>
            </w:r>
            <w:r>
              <w:br/>
            </w:r>
            <w:r>
              <w:rPr>
                <w:rFonts w:ascii="Times New Roman"/>
                <w:b w:val="false"/>
                <w:i w:val="false"/>
                <w:color w:val="000000"/>
                <w:sz w:val="20"/>
              </w:rPr>
              <w:t xml:space="preserve">
айналымы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Ақша түсімі: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емес активтер- </w:t>
            </w:r>
            <w:r>
              <w:br/>
            </w:r>
            <w:r>
              <w:rPr>
                <w:rFonts w:ascii="Times New Roman"/>
                <w:b w:val="false"/>
                <w:i w:val="false"/>
                <w:color w:val="000000"/>
                <w:sz w:val="20"/>
              </w:rPr>
              <w:t xml:space="preserve">
ді алып тас- </w:t>
            </w:r>
            <w:r>
              <w:br/>
            </w:r>
            <w:r>
              <w:rPr>
                <w:rFonts w:ascii="Times New Roman"/>
                <w:b w:val="false"/>
                <w:i w:val="false"/>
                <w:color w:val="000000"/>
                <w:sz w:val="20"/>
              </w:rPr>
              <w:t xml:space="preserve">
таудан түсе- </w:t>
            </w:r>
            <w:r>
              <w:br/>
            </w:r>
            <w:r>
              <w:rPr>
                <w:rFonts w:ascii="Times New Roman"/>
                <w:b w:val="false"/>
                <w:i w:val="false"/>
                <w:color w:val="000000"/>
                <w:sz w:val="20"/>
              </w:rPr>
              <w:t xml:space="preserve">
тін кіріс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қара- </w:t>
            </w:r>
            <w:r>
              <w:br/>
            </w:r>
            <w:r>
              <w:rPr>
                <w:rFonts w:ascii="Times New Roman"/>
                <w:b w:val="false"/>
                <w:i w:val="false"/>
                <w:color w:val="000000"/>
                <w:sz w:val="20"/>
              </w:rPr>
              <w:t xml:space="preserve">
жаттарды алып </w:t>
            </w:r>
            <w:r>
              <w:br/>
            </w:r>
            <w:r>
              <w:rPr>
                <w:rFonts w:ascii="Times New Roman"/>
                <w:b w:val="false"/>
                <w:i w:val="false"/>
                <w:color w:val="000000"/>
                <w:sz w:val="20"/>
              </w:rPr>
              <w:t xml:space="preserve">
тастаудан </w:t>
            </w:r>
            <w:r>
              <w:br/>
            </w:r>
            <w:r>
              <w:rPr>
                <w:rFonts w:ascii="Times New Roman"/>
                <w:b w:val="false"/>
                <w:i w:val="false"/>
                <w:color w:val="000000"/>
                <w:sz w:val="20"/>
              </w:rPr>
              <w:t xml:space="preserve">
түсетін кіріс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5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ұзақ </w:t>
            </w:r>
            <w:r>
              <w:br/>
            </w:r>
            <w:r>
              <w:rPr>
                <w:rFonts w:ascii="Times New Roman"/>
                <w:b w:val="false"/>
                <w:i w:val="false"/>
                <w:color w:val="000000"/>
                <w:sz w:val="20"/>
              </w:rPr>
              <w:t xml:space="preserve">
мерзімді ак- </w:t>
            </w:r>
            <w:r>
              <w:br/>
            </w:r>
            <w:r>
              <w:rPr>
                <w:rFonts w:ascii="Times New Roman"/>
                <w:b w:val="false"/>
                <w:i w:val="false"/>
                <w:color w:val="000000"/>
                <w:sz w:val="20"/>
              </w:rPr>
              <w:t xml:space="preserve">
тивтерді алып </w:t>
            </w:r>
            <w:r>
              <w:br/>
            </w:r>
            <w:r>
              <w:rPr>
                <w:rFonts w:ascii="Times New Roman"/>
                <w:b w:val="false"/>
                <w:i w:val="false"/>
                <w:color w:val="000000"/>
                <w:sz w:val="20"/>
              </w:rPr>
              <w:t xml:space="preserve">
тастаудан </w:t>
            </w:r>
            <w:r>
              <w:br/>
            </w:r>
            <w:r>
              <w:rPr>
                <w:rFonts w:ascii="Times New Roman"/>
                <w:b w:val="false"/>
                <w:i w:val="false"/>
                <w:color w:val="000000"/>
                <w:sz w:val="20"/>
              </w:rPr>
              <w:t xml:space="preserve">
түсетін кіріс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2.1.4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инвес- </w:t>
            </w:r>
            <w:r>
              <w:br/>
            </w:r>
            <w:r>
              <w:rPr>
                <w:rFonts w:ascii="Times New Roman"/>
                <w:b w:val="false"/>
                <w:i w:val="false"/>
                <w:color w:val="000000"/>
                <w:sz w:val="20"/>
              </w:rPr>
              <w:t xml:space="preserve">
тицияларын </w:t>
            </w:r>
            <w:r>
              <w:br/>
            </w:r>
            <w:r>
              <w:rPr>
                <w:rFonts w:ascii="Times New Roman"/>
                <w:b w:val="false"/>
                <w:i w:val="false"/>
                <w:color w:val="000000"/>
                <w:sz w:val="20"/>
              </w:rPr>
              <w:t xml:space="preserve">
алып тастау- </w:t>
            </w:r>
            <w:r>
              <w:br/>
            </w:r>
            <w:r>
              <w:rPr>
                <w:rFonts w:ascii="Times New Roman"/>
                <w:b w:val="false"/>
                <w:i w:val="false"/>
                <w:color w:val="000000"/>
                <w:sz w:val="20"/>
              </w:rPr>
              <w:t xml:space="preserve">
дан түсетін </w:t>
            </w:r>
            <w:r>
              <w:br/>
            </w:r>
            <w:r>
              <w:rPr>
                <w:rFonts w:ascii="Times New Roman"/>
                <w:b w:val="false"/>
                <w:i w:val="false"/>
                <w:color w:val="000000"/>
                <w:sz w:val="20"/>
              </w:rPr>
              <w:t xml:space="preserve">
кіріс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2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заңды </w:t>
            </w:r>
            <w:r>
              <w:br/>
            </w:r>
            <w:r>
              <w:rPr>
                <w:rFonts w:ascii="Times New Roman"/>
                <w:b w:val="false"/>
                <w:i w:val="false"/>
                <w:color w:val="000000"/>
                <w:sz w:val="20"/>
              </w:rPr>
              <w:t xml:space="preserve">
тұлғаларға бе- </w:t>
            </w:r>
            <w:r>
              <w:br/>
            </w:r>
            <w:r>
              <w:rPr>
                <w:rFonts w:ascii="Times New Roman"/>
                <w:b w:val="false"/>
                <w:i w:val="false"/>
                <w:color w:val="000000"/>
                <w:sz w:val="20"/>
              </w:rPr>
              <w:t xml:space="preserve">
рілген қарыз- </w:t>
            </w:r>
            <w:r>
              <w:br/>
            </w:r>
            <w:r>
              <w:rPr>
                <w:rFonts w:ascii="Times New Roman"/>
                <w:b w:val="false"/>
                <w:i w:val="false"/>
                <w:color w:val="000000"/>
                <w:sz w:val="20"/>
              </w:rPr>
              <w:t xml:space="preserve">
дар алудан </w:t>
            </w:r>
            <w:r>
              <w:br/>
            </w:r>
            <w:r>
              <w:rPr>
                <w:rFonts w:ascii="Times New Roman"/>
                <w:b w:val="false"/>
                <w:i w:val="false"/>
                <w:color w:val="000000"/>
                <w:sz w:val="20"/>
              </w:rPr>
              <w:t xml:space="preserve">
түсетін кіріс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2.1.6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басқадай </w:t>
            </w:r>
            <w:r>
              <w:br/>
            </w:r>
            <w:r>
              <w:rPr>
                <w:rFonts w:ascii="Times New Roman"/>
                <w:b w:val="false"/>
                <w:i w:val="false"/>
                <w:color w:val="000000"/>
                <w:sz w:val="20"/>
              </w:rPr>
              <w:t xml:space="preserve">
түсімдер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Ақшалар </w:t>
            </w:r>
            <w:r>
              <w:br/>
            </w:r>
            <w:r>
              <w:rPr>
                <w:rFonts w:ascii="Times New Roman"/>
                <w:b w:val="false"/>
                <w:i w:val="false"/>
                <w:color w:val="000000"/>
                <w:sz w:val="20"/>
              </w:rPr>
              <w:t xml:space="preserve">
шығару: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емес актив- </w:t>
            </w:r>
            <w:r>
              <w:br/>
            </w:r>
            <w:r>
              <w:rPr>
                <w:rFonts w:ascii="Times New Roman"/>
                <w:b w:val="false"/>
                <w:i w:val="false"/>
                <w:color w:val="000000"/>
                <w:sz w:val="20"/>
              </w:rPr>
              <w:t xml:space="preserve">
терді сатып </w:t>
            </w:r>
            <w:r>
              <w:br/>
            </w:r>
            <w:r>
              <w:rPr>
                <w:rFonts w:ascii="Times New Roman"/>
                <w:b w:val="false"/>
                <w:i w:val="false"/>
                <w:color w:val="000000"/>
                <w:sz w:val="20"/>
              </w:rPr>
              <w:t xml:space="preserve">
алу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қаражаттарды </w:t>
            </w:r>
            <w:r>
              <w:br/>
            </w:r>
            <w:r>
              <w:rPr>
                <w:rFonts w:ascii="Times New Roman"/>
                <w:b w:val="false"/>
                <w:i w:val="false"/>
                <w:color w:val="000000"/>
                <w:sz w:val="20"/>
              </w:rPr>
              <w:t xml:space="preserve">
сатып алу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ұзақ </w:t>
            </w:r>
            <w:r>
              <w:br/>
            </w:r>
            <w:r>
              <w:rPr>
                <w:rFonts w:ascii="Times New Roman"/>
                <w:b w:val="false"/>
                <w:i w:val="false"/>
                <w:color w:val="000000"/>
                <w:sz w:val="20"/>
              </w:rPr>
              <w:t xml:space="preserve">
мерзімді </w:t>
            </w:r>
            <w:r>
              <w:br/>
            </w:r>
            <w:r>
              <w:rPr>
                <w:rFonts w:ascii="Times New Roman"/>
                <w:b w:val="false"/>
                <w:i w:val="false"/>
                <w:color w:val="000000"/>
                <w:sz w:val="20"/>
              </w:rPr>
              <w:t xml:space="preserve">
активтерді </w:t>
            </w:r>
            <w:r>
              <w:br/>
            </w:r>
            <w:r>
              <w:rPr>
                <w:rFonts w:ascii="Times New Roman"/>
                <w:b w:val="false"/>
                <w:i w:val="false"/>
                <w:color w:val="000000"/>
                <w:sz w:val="20"/>
              </w:rPr>
              <w:t xml:space="preserve">
сатып алу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2.2.4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инвес- </w:t>
            </w:r>
            <w:r>
              <w:br/>
            </w:r>
            <w:r>
              <w:rPr>
                <w:rFonts w:ascii="Times New Roman"/>
                <w:b w:val="false"/>
                <w:i w:val="false"/>
                <w:color w:val="000000"/>
                <w:sz w:val="20"/>
              </w:rPr>
              <w:t xml:space="preserve">
тицияларын </w:t>
            </w:r>
            <w:r>
              <w:br/>
            </w:r>
            <w:r>
              <w:rPr>
                <w:rFonts w:ascii="Times New Roman"/>
                <w:b w:val="false"/>
                <w:i w:val="false"/>
                <w:color w:val="000000"/>
                <w:sz w:val="20"/>
              </w:rPr>
              <w:t xml:space="preserve">
сатып алу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2.2.5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заңды </w:t>
            </w:r>
            <w:r>
              <w:br/>
            </w:r>
            <w:r>
              <w:rPr>
                <w:rFonts w:ascii="Times New Roman"/>
                <w:b w:val="false"/>
                <w:i w:val="false"/>
                <w:color w:val="000000"/>
                <w:sz w:val="20"/>
              </w:rPr>
              <w:t xml:space="preserve">
тұлғаларға </w:t>
            </w:r>
            <w:r>
              <w:br/>
            </w:r>
            <w:r>
              <w:rPr>
                <w:rFonts w:ascii="Times New Roman"/>
                <w:b w:val="false"/>
                <w:i w:val="false"/>
                <w:color w:val="000000"/>
                <w:sz w:val="20"/>
              </w:rPr>
              <w:t xml:space="preserve">
қарыз беру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2.2.6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басқадай </w:t>
            </w:r>
            <w:r>
              <w:br/>
            </w:r>
            <w:r>
              <w:rPr>
                <w:rFonts w:ascii="Times New Roman"/>
                <w:b w:val="false"/>
                <w:i w:val="false"/>
                <w:color w:val="000000"/>
                <w:sz w:val="20"/>
              </w:rPr>
              <w:t xml:space="preserve">
төлемақылар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5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қызмет нәти- </w:t>
            </w:r>
            <w:r>
              <w:br/>
            </w:r>
            <w:r>
              <w:rPr>
                <w:rFonts w:ascii="Times New Roman"/>
                <w:b w:val="false"/>
                <w:i w:val="false"/>
                <w:color w:val="000000"/>
                <w:sz w:val="20"/>
              </w:rPr>
              <w:t xml:space="preserve">
жесінде ақша- </w:t>
            </w:r>
            <w:r>
              <w:br/>
            </w:r>
            <w:r>
              <w:rPr>
                <w:rFonts w:ascii="Times New Roman"/>
                <w:b w:val="false"/>
                <w:i w:val="false"/>
                <w:color w:val="000000"/>
                <w:sz w:val="20"/>
              </w:rPr>
              <w:t xml:space="preserve">
ның көбеюі (+) </w:t>
            </w:r>
            <w:r>
              <w:br/>
            </w:r>
            <w:r>
              <w:rPr>
                <w:rFonts w:ascii="Times New Roman"/>
                <w:b w:val="false"/>
                <w:i w:val="false"/>
                <w:color w:val="000000"/>
                <w:sz w:val="20"/>
              </w:rPr>
              <w:t xml:space="preserve">
/ азаюы (-)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2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қызме- </w:t>
            </w:r>
            <w:r>
              <w:br/>
            </w:r>
            <w:r>
              <w:rPr>
                <w:rFonts w:ascii="Times New Roman"/>
                <w:b w:val="false"/>
                <w:i w:val="false"/>
                <w:color w:val="000000"/>
                <w:sz w:val="20"/>
              </w:rPr>
              <w:t xml:space="preserve">
тінен түсетін </w:t>
            </w:r>
            <w:r>
              <w:br/>
            </w:r>
            <w:r>
              <w:rPr>
                <w:rFonts w:ascii="Times New Roman"/>
                <w:b w:val="false"/>
                <w:i w:val="false"/>
                <w:color w:val="000000"/>
                <w:sz w:val="20"/>
              </w:rPr>
              <w:t xml:space="preserve">
ақшалай </w:t>
            </w:r>
            <w:r>
              <w:br/>
            </w:r>
            <w:r>
              <w:rPr>
                <w:rFonts w:ascii="Times New Roman"/>
                <w:b w:val="false"/>
                <w:i w:val="false"/>
                <w:color w:val="000000"/>
                <w:sz w:val="20"/>
              </w:rPr>
              <w:t xml:space="preserve">
қаражаттар </w:t>
            </w:r>
            <w:r>
              <w:br/>
            </w:r>
            <w:r>
              <w:rPr>
                <w:rFonts w:ascii="Times New Roman"/>
                <w:b w:val="false"/>
                <w:i w:val="false"/>
                <w:color w:val="000000"/>
                <w:sz w:val="20"/>
              </w:rPr>
              <w:t xml:space="preserve">
айналымы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Ақша түсімі: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2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акция және </w:t>
            </w:r>
            <w:r>
              <w:br/>
            </w:r>
            <w:r>
              <w:rPr>
                <w:rFonts w:ascii="Times New Roman"/>
                <w:b w:val="false"/>
                <w:i w:val="false"/>
                <w:color w:val="000000"/>
                <w:sz w:val="20"/>
              </w:rPr>
              <w:t xml:space="preserve">
басқа да құнды </w:t>
            </w:r>
            <w:r>
              <w:br/>
            </w:r>
            <w:r>
              <w:rPr>
                <w:rFonts w:ascii="Times New Roman"/>
                <w:b w:val="false"/>
                <w:i w:val="false"/>
                <w:color w:val="000000"/>
                <w:sz w:val="20"/>
              </w:rPr>
              <w:t xml:space="preserve">
қағаздар шыға- </w:t>
            </w:r>
            <w:r>
              <w:br/>
            </w:r>
            <w:r>
              <w:rPr>
                <w:rFonts w:ascii="Times New Roman"/>
                <w:b w:val="false"/>
                <w:i w:val="false"/>
                <w:color w:val="000000"/>
                <w:sz w:val="20"/>
              </w:rPr>
              <w:t xml:space="preserve">
рудан түсетін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3.1.2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w:t>
            </w:r>
            <w:r>
              <w:br/>
            </w:r>
            <w:r>
              <w:rPr>
                <w:rFonts w:ascii="Times New Roman"/>
                <w:b w:val="false"/>
                <w:i w:val="false"/>
                <w:color w:val="000000"/>
                <w:sz w:val="20"/>
              </w:rPr>
              <w:t xml:space="preserve">
қарыздар алу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3.1.3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басқадай </w:t>
            </w:r>
            <w:r>
              <w:br/>
            </w:r>
            <w:r>
              <w:rPr>
                <w:rFonts w:ascii="Times New Roman"/>
                <w:b w:val="false"/>
                <w:i w:val="false"/>
                <w:color w:val="000000"/>
                <w:sz w:val="20"/>
              </w:rPr>
              <w:t xml:space="preserve">
түсімдер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Ақша шығару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қа- </w:t>
            </w:r>
            <w:r>
              <w:br/>
            </w:r>
            <w:r>
              <w:rPr>
                <w:rFonts w:ascii="Times New Roman"/>
                <w:b w:val="false"/>
                <w:i w:val="false"/>
                <w:color w:val="000000"/>
                <w:sz w:val="20"/>
              </w:rPr>
              <w:t xml:space="preserve">
рыздарды өтеу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3.2.2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меншікті ак- </w:t>
            </w:r>
            <w:r>
              <w:br/>
            </w:r>
            <w:r>
              <w:rPr>
                <w:rFonts w:ascii="Times New Roman"/>
                <w:b w:val="false"/>
                <w:i w:val="false"/>
                <w:color w:val="000000"/>
                <w:sz w:val="20"/>
              </w:rPr>
              <w:t xml:space="preserve">
циялар сатып </w:t>
            </w:r>
            <w:r>
              <w:br/>
            </w:r>
            <w:r>
              <w:rPr>
                <w:rFonts w:ascii="Times New Roman"/>
                <w:b w:val="false"/>
                <w:i w:val="false"/>
                <w:color w:val="000000"/>
                <w:sz w:val="20"/>
              </w:rPr>
              <w:t xml:space="preserve">
алу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3.2.3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дивидендтер </w:t>
            </w:r>
            <w:r>
              <w:br/>
            </w:r>
            <w:r>
              <w:rPr>
                <w:rFonts w:ascii="Times New Roman"/>
                <w:b w:val="false"/>
                <w:i w:val="false"/>
                <w:color w:val="000000"/>
                <w:sz w:val="20"/>
              </w:rPr>
              <w:t xml:space="preserve">
төлеу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3.2.4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басқадай </w:t>
            </w:r>
            <w:r>
              <w:br/>
            </w:r>
            <w:r>
              <w:rPr>
                <w:rFonts w:ascii="Times New Roman"/>
                <w:b w:val="false"/>
                <w:i w:val="false"/>
                <w:color w:val="000000"/>
                <w:sz w:val="20"/>
              </w:rPr>
              <w:t xml:space="preserve">
төлемдер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қызметі </w:t>
            </w:r>
            <w:r>
              <w:br/>
            </w:r>
            <w:r>
              <w:rPr>
                <w:rFonts w:ascii="Times New Roman"/>
                <w:b w:val="false"/>
                <w:i w:val="false"/>
                <w:color w:val="000000"/>
                <w:sz w:val="20"/>
              </w:rPr>
              <w:t xml:space="preserve">
нәтижесінде </w:t>
            </w:r>
            <w:r>
              <w:br/>
            </w:r>
            <w:r>
              <w:rPr>
                <w:rFonts w:ascii="Times New Roman"/>
                <w:b w:val="false"/>
                <w:i w:val="false"/>
                <w:color w:val="000000"/>
                <w:sz w:val="20"/>
              </w:rPr>
              <w:t xml:space="preserve">
ақшаның көбеюі </w:t>
            </w:r>
            <w:r>
              <w:br/>
            </w:r>
            <w:r>
              <w:rPr>
                <w:rFonts w:ascii="Times New Roman"/>
                <w:b w:val="false"/>
                <w:i w:val="false"/>
                <w:color w:val="000000"/>
                <w:sz w:val="20"/>
              </w:rPr>
              <w:t xml:space="preserve">
(+)/азаюы (-)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Жиынтығы: </w:t>
            </w:r>
            <w:r>
              <w:br/>
            </w:r>
            <w:r>
              <w:rPr>
                <w:rFonts w:ascii="Times New Roman"/>
                <w:b w:val="false"/>
                <w:i w:val="false"/>
                <w:color w:val="000000"/>
                <w:sz w:val="20"/>
              </w:rPr>
              <w:t xml:space="preserve">
ақшаның көбеюі </w:t>
            </w:r>
            <w:r>
              <w:br/>
            </w:r>
            <w:r>
              <w:rPr>
                <w:rFonts w:ascii="Times New Roman"/>
                <w:b w:val="false"/>
                <w:i w:val="false"/>
                <w:color w:val="000000"/>
                <w:sz w:val="20"/>
              </w:rPr>
              <w:t xml:space="preserve">
(+)/азаюы (-)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Кезеңнің бас- </w:t>
            </w:r>
            <w:r>
              <w:br/>
            </w:r>
            <w:r>
              <w:rPr>
                <w:rFonts w:ascii="Times New Roman"/>
                <w:b w:val="false"/>
                <w:i w:val="false"/>
                <w:color w:val="000000"/>
                <w:sz w:val="20"/>
              </w:rPr>
              <w:t xml:space="preserve">
талуына арнал- </w:t>
            </w:r>
            <w:r>
              <w:br/>
            </w:r>
            <w:r>
              <w:rPr>
                <w:rFonts w:ascii="Times New Roman"/>
                <w:b w:val="false"/>
                <w:i w:val="false"/>
                <w:color w:val="000000"/>
                <w:sz w:val="20"/>
              </w:rPr>
              <w:t xml:space="preserve">
ған ақша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Кезеңнің со- </w:t>
            </w:r>
            <w:r>
              <w:br/>
            </w:r>
            <w:r>
              <w:rPr>
                <w:rFonts w:ascii="Times New Roman"/>
                <w:b w:val="false"/>
                <w:i w:val="false"/>
                <w:color w:val="000000"/>
                <w:sz w:val="20"/>
              </w:rPr>
              <w:t xml:space="preserve">
ңына арналған </w:t>
            </w:r>
            <w:r>
              <w:br/>
            </w:r>
            <w:r>
              <w:rPr>
                <w:rFonts w:ascii="Times New Roman"/>
                <w:b w:val="false"/>
                <w:i w:val="false"/>
                <w:color w:val="000000"/>
                <w:sz w:val="20"/>
              </w:rPr>
              <w:t xml:space="preserve">
ақша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2005 жылғы 27 шілдедегі </w:t>
      </w:r>
      <w:r>
        <w:br/>
      </w:r>
      <w:r>
        <w:rPr>
          <w:rFonts w:ascii="Times New Roman"/>
          <w:b w:val="false"/>
          <w:i w:val="false"/>
          <w:color w:val="000000"/>
          <w:sz w:val="28"/>
        </w:rPr>
        <w:t xml:space="preserve">
                                           N 95 бұйрығына 5-қосымша </w:t>
      </w:r>
    </w:p>
    <w:p>
      <w:pPr>
        <w:spacing w:after="0"/>
        <w:ind w:left="0"/>
        <w:jc w:val="both"/>
      </w:pPr>
      <w:r>
        <w:rPr>
          <w:rFonts w:ascii="Times New Roman"/>
          <w:b/>
          <w:i w:val="false"/>
          <w:color w:val="000000"/>
          <w:sz w:val="28"/>
        </w:rPr>
        <w:t xml:space="preserve">               2006 жылға арналған шығыстар болжамы </w:t>
      </w:r>
    </w:p>
    <w:p>
      <w:pPr>
        <w:spacing w:after="0"/>
        <w:ind w:left="0"/>
        <w:jc w:val="both"/>
      </w:pP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(заңды тұлға атауы) </w:t>
      </w:r>
      <w:r>
        <w:br/>
      </w: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4 нысаны </w:t>
      </w:r>
      <w:r>
        <w:br/>
      </w:r>
      <w:r>
        <w:rPr>
          <w:rFonts w:ascii="Times New Roman"/>
          <w:b w:val="false"/>
          <w:i w:val="false"/>
          <w:color w:val="000000"/>
          <w:sz w:val="28"/>
        </w:rPr>
        <w:t xml:space="preserve">
                                                     (мың теңгеге)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133"/>
        <w:gridCol w:w="1213"/>
        <w:gridCol w:w="1013"/>
        <w:gridCol w:w="1153"/>
        <w:gridCol w:w="1153"/>
        <w:gridCol w:w="653"/>
        <w:gridCol w:w="833"/>
        <w:gridCol w:w="1173"/>
        <w:gridCol w:w="1173"/>
      </w:tblGrid>
      <w:tr>
        <w:trPr>
          <w:trHeight w:val="810" w:hRule="atLeast"/>
        </w:trPr>
        <w:tc>
          <w:tcPr>
            <w:tcW w:w="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Көрсеткіштер </w:t>
            </w:r>
            <w:r>
              <w:br/>
            </w:r>
            <w:r>
              <w:rPr>
                <w:rFonts w:ascii="Times New Roman"/>
                <w:b w:val="false"/>
                <w:i w:val="false"/>
                <w:color w:val="000000"/>
                <w:sz w:val="20"/>
              </w:rPr>
              <w:t xml:space="preserve">
атауы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 </w:t>
            </w:r>
            <w:r>
              <w:br/>
            </w:r>
            <w:r>
              <w:rPr>
                <w:rFonts w:ascii="Times New Roman"/>
                <w:b w:val="false"/>
                <w:i w:val="false"/>
                <w:color w:val="000000"/>
                <w:sz w:val="20"/>
              </w:rPr>
              <w:t xml:space="preserve">
есеп </w:t>
            </w:r>
          </w:p>
        </w:tc>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 </w:t>
            </w:r>
            <w:r>
              <w:br/>
            </w:r>
            <w:r>
              <w:rPr>
                <w:rFonts w:ascii="Times New Roman"/>
                <w:b w:val="false"/>
                <w:i w:val="false"/>
                <w:color w:val="000000"/>
                <w:sz w:val="20"/>
              </w:rPr>
              <w:t xml:space="preserve">
баға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(болжам) </w:t>
            </w:r>
          </w:p>
        </w:tc>
        <w:tc>
          <w:tcPr>
            <w:tcW w:w="1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 </w:t>
            </w:r>
            <w:r>
              <w:br/>
            </w:r>
            <w:r>
              <w:rPr>
                <w:rFonts w:ascii="Times New Roman"/>
                <w:b w:val="false"/>
                <w:i w:val="false"/>
                <w:color w:val="000000"/>
                <w:sz w:val="20"/>
              </w:rPr>
              <w:t xml:space="preserve">
ға </w:t>
            </w:r>
            <w:r>
              <w:br/>
            </w:r>
            <w:r>
              <w:rPr>
                <w:rFonts w:ascii="Times New Roman"/>
                <w:b w:val="false"/>
                <w:i w:val="false"/>
                <w:color w:val="000000"/>
                <w:sz w:val="20"/>
              </w:rPr>
              <w:t xml:space="preserve">
%- </w:t>
            </w:r>
            <w:r>
              <w:br/>
            </w:r>
            <w:r>
              <w:rPr>
                <w:rFonts w:ascii="Times New Roman"/>
                <w:b w:val="false"/>
                <w:i w:val="false"/>
                <w:color w:val="000000"/>
                <w:sz w:val="20"/>
              </w:rPr>
              <w:t xml:space="preserve">
бен </w:t>
            </w:r>
            <w:r>
              <w:br/>
            </w:r>
            <w:r>
              <w:rPr>
                <w:rFonts w:ascii="Times New Roman"/>
                <w:b w:val="false"/>
                <w:i w:val="false"/>
                <w:color w:val="000000"/>
                <w:sz w:val="20"/>
              </w:rPr>
              <w:t xml:space="preserve">
2005 </w:t>
            </w:r>
            <w:r>
              <w:br/>
            </w:r>
            <w:r>
              <w:rPr>
                <w:rFonts w:ascii="Times New Roman"/>
                <w:b w:val="false"/>
                <w:i w:val="false"/>
                <w:color w:val="000000"/>
                <w:sz w:val="20"/>
              </w:rPr>
              <w:t xml:space="preserve">
ж. </w:t>
            </w:r>
          </w:p>
        </w:tc>
        <w:tc>
          <w:tcPr>
            <w:tcW w:w="1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 </w:t>
            </w:r>
            <w:r>
              <w:br/>
            </w:r>
            <w:r>
              <w:rPr>
                <w:rFonts w:ascii="Times New Roman"/>
                <w:b w:val="false"/>
                <w:i w:val="false"/>
                <w:color w:val="000000"/>
                <w:sz w:val="20"/>
              </w:rPr>
              <w:t xml:space="preserve">
ға </w:t>
            </w:r>
            <w:r>
              <w:br/>
            </w:r>
            <w:r>
              <w:rPr>
                <w:rFonts w:ascii="Times New Roman"/>
                <w:b w:val="false"/>
                <w:i w:val="false"/>
                <w:color w:val="000000"/>
                <w:sz w:val="20"/>
              </w:rPr>
              <w:t xml:space="preserve">
%- </w:t>
            </w:r>
            <w:r>
              <w:br/>
            </w:r>
            <w:r>
              <w:rPr>
                <w:rFonts w:ascii="Times New Roman"/>
                <w:b w:val="false"/>
                <w:i w:val="false"/>
                <w:color w:val="000000"/>
                <w:sz w:val="20"/>
              </w:rPr>
              <w:t xml:space="preserve">
бен </w:t>
            </w:r>
            <w:r>
              <w:br/>
            </w:r>
            <w:r>
              <w:rPr>
                <w:rFonts w:ascii="Times New Roman"/>
                <w:b w:val="false"/>
                <w:i w:val="false"/>
                <w:color w:val="000000"/>
                <w:sz w:val="20"/>
              </w:rPr>
              <w:t xml:space="preserve">
2006 </w:t>
            </w:r>
            <w:r>
              <w:br/>
            </w:r>
            <w:r>
              <w:rPr>
                <w:rFonts w:ascii="Times New Roman"/>
                <w:b w:val="false"/>
                <w:i w:val="false"/>
                <w:color w:val="000000"/>
                <w:sz w:val="20"/>
              </w:rPr>
              <w:t xml:space="preserve">
ж.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ай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барлығы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және </w:t>
            </w:r>
            <w:r>
              <w:br/>
            </w:r>
            <w:r>
              <w:rPr>
                <w:rFonts w:ascii="Times New Roman"/>
                <w:b w:val="false"/>
                <w:i w:val="false"/>
                <w:color w:val="000000"/>
                <w:sz w:val="20"/>
              </w:rPr>
              <w:t xml:space="preserve">
әкімшілік шы- </w:t>
            </w:r>
            <w:r>
              <w:br/>
            </w:r>
            <w:r>
              <w:rPr>
                <w:rFonts w:ascii="Times New Roman"/>
                <w:b w:val="false"/>
                <w:i w:val="false"/>
                <w:color w:val="000000"/>
                <w:sz w:val="20"/>
              </w:rPr>
              <w:t xml:space="preserve">
ғыстар, барлығы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Қызметкерлердің </w:t>
            </w:r>
            <w:r>
              <w:br/>
            </w:r>
            <w:r>
              <w:rPr>
                <w:rFonts w:ascii="Times New Roman"/>
                <w:b w:val="false"/>
                <w:i w:val="false"/>
                <w:color w:val="000000"/>
                <w:sz w:val="20"/>
              </w:rPr>
              <w:t xml:space="preserve">
еңбек ақысы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 ақысынан </w:t>
            </w:r>
            <w:r>
              <w:br/>
            </w:r>
            <w:r>
              <w:rPr>
                <w:rFonts w:ascii="Times New Roman"/>
                <w:b w:val="false"/>
                <w:i w:val="false"/>
                <w:color w:val="000000"/>
                <w:sz w:val="20"/>
              </w:rPr>
              <w:t xml:space="preserve">
аудару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салық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сақ- </w:t>
            </w:r>
            <w:r>
              <w:br/>
            </w:r>
            <w:r>
              <w:rPr>
                <w:rFonts w:ascii="Times New Roman"/>
                <w:b w:val="false"/>
                <w:i w:val="false"/>
                <w:color w:val="000000"/>
                <w:sz w:val="20"/>
              </w:rPr>
              <w:t xml:space="preserve">
тандыру Қорына </w:t>
            </w:r>
            <w:r>
              <w:br/>
            </w:r>
            <w:r>
              <w:rPr>
                <w:rFonts w:ascii="Times New Roman"/>
                <w:b w:val="false"/>
                <w:i w:val="false"/>
                <w:color w:val="000000"/>
                <w:sz w:val="20"/>
              </w:rPr>
              <w:t xml:space="preserve">
аударымдар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қара- </w:t>
            </w:r>
            <w:r>
              <w:br/>
            </w:r>
            <w:r>
              <w:rPr>
                <w:rFonts w:ascii="Times New Roman"/>
                <w:b w:val="false"/>
                <w:i w:val="false"/>
                <w:color w:val="000000"/>
                <w:sz w:val="20"/>
              </w:rPr>
              <w:t xml:space="preserve">
жаттар мен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емес активтер </w:t>
            </w:r>
            <w:r>
              <w:br/>
            </w:r>
            <w:r>
              <w:rPr>
                <w:rFonts w:ascii="Times New Roman"/>
                <w:b w:val="false"/>
                <w:i w:val="false"/>
                <w:color w:val="000000"/>
                <w:sz w:val="20"/>
              </w:rPr>
              <w:t xml:space="preserve">
өтелімі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2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қара- </w:t>
            </w:r>
            <w:r>
              <w:br/>
            </w:r>
            <w:r>
              <w:rPr>
                <w:rFonts w:ascii="Times New Roman"/>
                <w:b w:val="false"/>
                <w:i w:val="false"/>
                <w:color w:val="000000"/>
                <w:sz w:val="20"/>
              </w:rPr>
              <w:t xml:space="preserve">
жаттар мен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емес актив- </w:t>
            </w:r>
            <w:r>
              <w:br/>
            </w:r>
            <w:r>
              <w:rPr>
                <w:rFonts w:ascii="Times New Roman"/>
                <w:b w:val="false"/>
                <w:i w:val="false"/>
                <w:color w:val="000000"/>
                <w:sz w:val="20"/>
              </w:rPr>
              <w:t xml:space="preserve">
терге қызмет </w:t>
            </w:r>
            <w:r>
              <w:br/>
            </w:r>
            <w:r>
              <w:rPr>
                <w:rFonts w:ascii="Times New Roman"/>
                <w:b w:val="false"/>
                <w:i w:val="false"/>
                <w:color w:val="000000"/>
                <w:sz w:val="20"/>
              </w:rPr>
              <w:t xml:space="preserve">
көрсету және </w:t>
            </w:r>
            <w:r>
              <w:br/>
            </w:r>
            <w:r>
              <w:rPr>
                <w:rFonts w:ascii="Times New Roman"/>
                <w:b w:val="false"/>
                <w:i w:val="false"/>
                <w:color w:val="000000"/>
                <w:sz w:val="20"/>
              </w:rPr>
              <w:t xml:space="preserve">
жөндеу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Іссапар шығыс- </w:t>
            </w:r>
            <w:r>
              <w:br/>
            </w:r>
            <w:r>
              <w:rPr>
                <w:rFonts w:ascii="Times New Roman"/>
                <w:b w:val="false"/>
                <w:i w:val="false"/>
                <w:color w:val="000000"/>
                <w:sz w:val="20"/>
              </w:rPr>
              <w:t xml:space="preserve">
тары, барлығы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белгіленген </w:t>
            </w:r>
            <w:r>
              <w:br/>
            </w:r>
            <w:r>
              <w:rPr>
                <w:rFonts w:ascii="Times New Roman"/>
                <w:b w:val="false"/>
                <w:i w:val="false"/>
                <w:color w:val="000000"/>
                <w:sz w:val="20"/>
              </w:rPr>
              <w:t xml:space="preserve">
нормалар </w:t>
            </w:r>
            <w:r>
              <w:br/>
            </w:r>
            <w:r>
              <w:rPr>
                <w:rFonts w:ascii="Times New Roman"/>
                <w:b w:val="false"/>
                <w:i w:val="false"/>
                <w:color w:val="000000"/>
                <w:sz w:val="20"/>
              </w:rPr>
              <w:t xml:space="preserve">
шегінде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1.7.2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нормадан тыс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Өкілдік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Қызметкерлердің </w:t>
            </w:r>
            <w:r>
              <w:br/>
            </w:r>
            <w:r>
              <w:rPr>
                <w:rFonts w:ascii="Times New Roman"/>
                <w:b w:val="false"/>
                <w:i w:val="false"/>
                <w:color w:val="000000"/>
                <w:sz w:val="20"/>
              </w:rPr>
              <w:t xml:space="preserve">
біліктілігін </w:t>
            </w:r>
            <w:r>
              <w:br/>
            </w:r>
            <w:r>
              <w:rPr>
                <w:rFonts w:ascii="Times New Roman"/>
                <w:b w:val="false"/>
                <w:i w:val="false"/>
                <w:color w:val="000000"/>
                <w:sz w:val="20"/>
              </w:rPr>
              <w:t xml:space="preserve">
көтеруге арнал- </w:t>
            </w:r>
            <w:r>
              <w:br/>
            </w:r>
            <w:r>
              <w:rPr>
                <w:rFonts w:ascii="Times New Roman"/>
                <w:b w:val="false"/>
                <w:i w:val="false"/>
                <w:color w:val="000000"/>
                <w:sz w:val="20"/>
              </w:rPr>
              <w:t xml:space="preserve">
ған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Директорлар </w:t>
            </w:r>
            <w:r>
              <w:br/>
            </w:r>
            <w:r>
              <w:rPr>
                <w:rFonts w:ascii="Times New Roman"/>
                <w:b w:val="false"/>
                <w:i w:val="false"/>
                <w:color w:val="000000"/>
                <w:sz w:val="20"/>
              </w:rPr>
              <w:t xml:space="preserve">
Кеңесін ұстау- </w:t>
            </w:r>
            <w:r>
              <w:br/>
            </w:r>
            <w:r>
              <w:rPr>
                <w:rFonts w:ascii="Times New Roman"/>
                <w:b w:val="false"/>
                <w:i w:val="false"/>
                <w:color w:val="000000"/>
                <w:sz w:val="20"/>
              </w:rPr>
              <w:t xml:space="preserve">
ға арналған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Салықтар бо- </w:t>
            </w:r>
            <w:r>
              <w:br/>
            </w:r>
            <w:r>
              <w:rPr>
                <w:rFonts w:ascii="Times New Roman"/>
                <w:b w:val="false"/>
                <w:i w:val="false"/>
                <w:color w:val="000000"/>
                <w:sz w:val="20"/>
              </w:rPr>
              <w:t xml:space="preserve">
йынша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Кеңсе және </w:t>
            </w:r>
            <w:r>
              <w:br/>
            </w:r>
            <w:r>
              <w:rPr>
                <w:rFonts w:ascii="Times New Roman"/>
                <w:b w:val="false"/>
                <w:i w:val="false"/>
                <w:color w:val="000000"/>
                <w:sz w:val="20"/>
              </w:rPr>
              <w:t xml:space="preserve">
баспахана </w:t>
            </w:r>
            <w:r>
              <w:br/>
            </w:r>
            <w:r>
              <w:rPr>
                <w:rFonts w:ascii="Times New Roman"/>
                <w:b w:val="false"/>
                <w:i w:val="false"/>
                <w:color w:val="000000"/>
                <w:sz w:val="20"/>
              </w:rPr>
              <w:t xml:space="preserve">
жұмыстары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қызметі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1.14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Күзетке арнал- </w:t>
            </w:r>
            <w:r>
              <w:br/>
            </w:r>
            <w:r>
              <w:rPr>
                <w:rFonts w:ascii="Times New Roman"/>
                <w:b w:val="false"/>
                <w:i w:val="false"/>
                <w:color w:val="000000"/>
                <w:sz w:val="20"/>
              </w:rPr>
              <w:t xml:space="preserve">
ған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Консультациялық </w:t>
            </w:r>
            <w:r>
              <w:br/>
            </w:r>
            <w:r>
              <w:rPr>
                <w:rFonts w:ascii="Times New Roman"/>
                <w:b w:val="false"/>
                <w:i w:val="false"/>
                <w:color w:val="000000"/>
                <w:sz w:val="20"/>
              </w:rPr>
              <w:t xml:space="preserve">
(аудиторлық) </w:t>
            </w:r>
            <w:r>
              <w:br/>
            </w:r>
            <w:r>
              <w:rPr>
                <w:rFonts w:ascii="Times New Roman"/>
                <w:b w:val="false"/>
                <w:i w:val="false"/>
                <w:color w:val="000000"/>
                <w:sz w:val="20"/>
              </w:rPr>
              <w:t xml:space="preserve">
және ақпарат- </w:t>
            </w:r>
            <w:r>
              <w:br/>
            </w:r>
            <w:r>
              <w:rPr>
                <w:rFonts w:ascii="Times New Roman"/>
                <w:b w:val="false"/>
                <w:i w:val="false"/>
                <w:color w:val="000000"/>
                <w:sz w:val="20"/>
              </w:rPr>
              <w:t xml:space="preserve">
тық қызметтер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w:t>
            </w:r>
            <w:r>
              <w:br/>
            </w:r>
            <w:r>
              <w:rPr>
                <w:rFonts w:ascii="Times New Roman"/>
                <w:b w:val="false"/>
                <w:i w:val="false"/>
                <w:color w:val="000000"/>
                <w:sz w:val="20"/>
              </w:rPr>
              <w:t xml:space="preserve">
қызметтер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1.17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Сақтандыруға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1.18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 шығындары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9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Шарт талабын </w:t>
            </w:r>
            <w:r>
              <w:br/>
            </w:r>
            <w:r>
              <w:rPr>
                <w:rFonts w:ascii="Times New Roman"/>
                <w:b w:val="false"/>
                <w:i w:val="false"/>
                <w:color w:val="000000"/>
                <w:sz w:val="20"/>
              </w:rPr>
              <w:t xml:space="preserve">
бұзғаны үшін </w:t>
            </w:r>
            <w:r>
              <w:br/>
            </w:r>
            <w:r>
              <w:rPr>
                <w:rFonts w:ascii="Times New Roman"/>
                <w:b w:val="false"/>
                <w:i w:val="false"/>
                <w:color w:val="000000"/>
                <w:sz w:val="20"/>
              </w:rPr>
              <w:t xml:space="preserve">
айыппұлдар, </w:t>
            </w:r>
            <w:r>
              <w:br/>
            </w:r>
            <w:r>
              <w:rPr>
                <w:rFonts w:ascii="Times New Roman"/>
                <w:b w:val="false"/>
                <w:i w:val="false"/>
                <w:color w:val="000000"/>
                <w:sz w:val="20"/>
              </w:rPr>
              <w:t xml:space="preserve">
өсімдер және </w:t>
            </w:r>
            <w:r>
              <w:br/>
            </w:r>
            <w:r>
              <w:rPr>
                <w:rFonts w:ascii="Times New Roman"/>
                <w:b w:val="false"/>
                <w:i w:val="false"/>
                <w:color w:val="000000"/>
                <w:sz w:val="20"/>
              </w:rPr>
              <w:t xml:space="preserve">
тұрақсыздық </w:t>
            </w:r>
            <w:r>
              <w:br/>
            </w:r>
            <w:r>
              <w:rPr>
                <w:rFonts w:ascii="Times New Roman"/>
                <w:b w:val="false"/>
                <w:i w:val="false"/>
                <w:color w:val="000000"/>
                <w:sz w:val="20"/>
              </w:rPr>
              <w:t xml:space="preserve">
төлемдері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Кірісті жасыру </w:t>
            </w:r>
            <w:r>
              <w:br/>
            </w:r>
            <w:r>
              <w:rPr>
                <w:rFonts w:ascii="Times New Roman"/>
                <w:b w:val="false"/>
                <w:i w:val="false"/>
                <w:color w:val="000000"/>
                <w:sz w:val="20"/>
              </w:rPr>
              <w:t xml:space="preserve">
(кеміту) үшін </w:t>
            </w:r>
            <w:r>
              <w:br/>
            </w:r>
            <w:r>
              <w:rPr>
                <w:rFonts w:ascii="Times New Roman"/>
                <w:b w:val="false"/>
                <w:i w:val="false"/>
                <w:color w:val="000000"/>
                <w:sz w:val="20"/>
              </w:rPr>
              <w:t xml:space="preserve">
айыппұлдар </w:t>
            </w:r>
            <w:r>
              <w:br/>
            </w:r>
            <w:r>
              <w:rPr>
                <w:rFonts w:ascii="Times New Roman"/>
                <w:b w:val="false"/>
                <w:i w:val="false"/>
                <w:color w:val="000000"/>
                <w:sz w:val="20"/>
              </w:rPr>
              <w:t xml:space="preserve">
мен өсімдер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9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Талан-тараж, </w:t>
            </w:r>
            <w:r>
              <w:br/>
            </w:r>
            <w:r>
              <w:rPr>
                <w:rFonts w:ascii="Times New Roman"/>
                <w:b w:val="false"/>
                <w:i w:val="false"/>
                <w:color w:val="000000"/>
                <w:sz w:val="20"/>
              </w:rPr>
              <w:t xml:space="preserve">
нормадан тыс </w:t>
            </w:r>
            <w:r>
              <w:br/>
            </w:r>
            <w:r>
              <w:rPr>
                <w:rFonts w:ascii="Times New Roman"/>
                <w:b w:val="false"/>
                <w:i w:val="false"/>
                <w:color w:val="000000"/>
                <w:sz w:val="20"/>
              </w:rPr>
              <w:t xml:space="preserve">
ысыраптан, </w:t>
            </w:r>
            <w:r>
              <w:br/>
            </w:r>
            <w:r>
              <w:rPr>
                <w:rFonts w:ascii="Times New Roman"/>
                <w:b w:val="false"/>
                <w:i w:val="false"/>
                <w:color w:val="000000"/>
                <w:sz w:val="20"/>
              </w:rPr>
              <w:t xml:space="preserve">
бүлдіруден, </w:t>
            </w:r>
            <w:r>
              <w:br/>
            </w:r>
            <w:r>
              <w:rPr>
                <w:rFonts w:ascii="Times New Roman"/>
                <w:b w:val="false"/>
                <w:i w:val="false"/>
                <w:color w:val="000000"/>
                <w:sz w:val="20"/>
              </w:rPr>
              <w:t xml:space="preserve">
ТМҚ-ның кем </w:t>
            </w:r>
            <w:r>
              <w:br/>
            </w:r>
            <w:r>
              <w:rPr>
                <w:rFonts w:ascii="Times New Roman"/>
                <w:b w:val="false"/>
                <w:i w:val="false"/>
                <w:color w:val="000000"/>
                <w:sz w:val="20"/>
              </w:rPr>
              <w:t xml:space="preserve">
шығуынан бола- </w:t>
            </w:r>
            <w:r>
              <w:br/>
            </w:r>
            <w:r>
              <w:rPr>
                <w:rFonts w:ascii="Times New Roman"/>
                <w:b w:val="false"/>
                <w:i w:val="false"/>
                <w:color w:val="000000"/>
                <w:sz w:val="20"/>
              </w:rPr>
              <w:t xml:space="preserve">
тын залалдар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беру бо- </w:t>
            </w:r>
            <w:r>
              <w:br/>
            </w:r>
            <w:r>
              <w:rPr>
                <w:rFonts w:ascii="Times New Roman"/>
                <w:b w:val="false"/>
                <w:i w:val="false"/>
                <w:color w:val="000000"/>
                <w:sz w:val="20"/>
              </w:rPr>
              <w:t xml:space="preserve">
йынша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 </w:t>
            </w:r>
            <w:r>
              <w:br/>
            </w:r>
            <w:r>
              <w:rPr>
                <w:rFonts w:ascii="Times New Roman"/>
                <w:b w:val="false"/>
                <w:i w:val="false"/>
                <w:color w:val="000000"/>
                <w:sz w:val="20"/>
              </w:rPr>
              <w:t xml:space="preserve">
лаға арналған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1.23.1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сала </w:t>
            </w:r>
            <w:r>
              <w:br/>
            </w:r>
            <w:r>
              <w:rPr>
                <w:rFonts w:ascii="Times New Roman"/>
                <w:b w:val="false"/>
                <w:i w:val="false"/>
                <w:color w:val="000000"/>
                <w:sz w:val="20"/>
              </w:rPr>
              <w:t xml:space="preserve">
объектілерін </w:t>
            </w:r>
            <w:r>
              <w:br/>
            </w:r>
            <w:r>
              <w:rPr>
                <w:rFonts w:ascii="Times New Roman"/>
                <w:b w:val="false"/>
                <w:i w:val="false"/>
                <w:color w:val="000000"/>
                <w:sz w:val="20"/>
              </w:rPr>
              <w:t xml:space="preserve">
ұстауға арнал- </w:t>
            </w:r>
            <w:r>
              <w:br/>
            </w:r>
            <w:r>
              <w:rPr>
                <w:rFonts w:ascii="Times New Roman"/>
                <w:b w:val="false"/>
                <w:i w:val="false"/>
                <w:color w:val="000000"/>
                <w:sz w:val="20"/>
              </w:rPr>
              <w:t xml:space="preserve">
ған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1.23.2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Мерекелік, мә- </w:t>
            </w:r>
            <w:r>
              <w:br/>
            </w:r>
            <w:r>
              <w:rPr>
                <w:rFonts w:ascii="Times New Roman"/>
                <w:b w:val="false"/>
                <w:i w:val="false"/>
                <w:color w:val="000000"/>
                <w:sz w:val="20"/>
              </w:rPr>
              <w:t xml:space="preserve">
дени-бұқаралық </w:t>
            </w:r>
            <w:r>
              <w:br/>
            </w:r>
            <w:r>
              <w:rPr>
                <w:rFonts w:ascii="Times New Roman"/>
                <w:b w:val="false"/>
                <w:i w:val="false"/>
                <w:color w:val="000000"/>
                <w:sz w:val="20"/>
              </w:rPr>
              <w:t xml:space="preserve">
және спорттық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өткізуге </w:t>
            </w:r>
            <w:r>
              <w:br/>
            </w:r>
            <w:r>
              <w:rPr>
                <w:rFonts w:ascii="Times New Roman"/>
                <w:b w:val="false"/>
                <w:i w:val="false"/>
                <w:color w:val="000000"/>
                <w:sz w:val="20"/>
              </w:rPr>
              <w:t xml:space="preserve">
арналған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Күмәнді талап- </w:t>
            </w:r>
            <w:r>
              <w:br/>
            </w:r>
            <w:r>
              <w:rPr>
                <w:rFonts w:ascii="Times New Roman"/>
                <w:b w:val="false"/>
                <w:i w:val="false"/>
                <w:color w:val="000000"/>
                <w:sz w:val="20"/>
              </w:rPr>
              <w:t xml:space="preserve">
тар жөнінде </w:t>
            </w:r>
            <w:r>
              <w:br/>
            </w:r>
            <w:r>
              <w:rPr>
                <w:rFonts w:ascii="Times New Roman"/>
                <w:b w:val="false"/>
                <w:i w:val="false"/>
                <w:color w:val="000000"/>
                <w:sz w:val="20"/>
              </w:rPr>
              <w:t xml:space="preserve">
резервтер </w:t>
            </w:r>
            <w:r>
              <w:br/>
            </w:r>
            <w:r>
              <w:rPr>
                <w:rFonts w:ascii="Times New Roman"/>
                <w:b w:val="false"/>
                <w:i w:val="false"/>
                <w:color w:val="000000"/>
                <w:sz w:val="20"/>
              </w:rPr>
              <w:t xml:space="preserve">
құру бойынша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Қайырымдылық </w:t>
            </w:r>
            <w:r>
              <w:br/>
            </w:r>
            <w:r>
              <w:rPr>
                <w:rFonts w:ascii="Times New Roman"/>
                <w:b w:val="false"/>
                <w:i w:val="false"/>
                <w:color w:val="000000"/>
                <w:sz w:val="20"/>
              </w:rPr>
              <w:t xml:space="preserve">
көмек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 өнімдерді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жұмыс, қызмет- </w:t>
            </w:r>
            <w:r>
              <w:br/>
            </w:r>
            <w:r>
              <w:rPr>
                <w:rFonts w:ascii="Times New Roman"/>
                <w:b w:val="false"/>
                <w:i w:val="false"/>
                <w:color w:val="000000"/>
                <w:sz w:val="20"/>
              </w:rPr>
              <w:t xml:space="preserve">
тердің) іске </w:t>
            </w:r>
            <w:r>
              <w:br/>
            </w:r>
            <w:r>
              <w:rPr>
                <w:rFonts w:ascii="Times New Roman"/>
                <w:b w:val="false"/>
                <w:i w:val="false"/>
                <w:color w:val="000000"/>
                <w:sz w:val="20"/>
              </w:rPr>
              <w:t xml:space="preserve">
асыру бойынша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Қызметкерлердің </w:t>
            </w:r>
            <w:r>
              <w:br/>
            </w:r>
            <w:r>
              <w:rPr>
                <w:rFonts w:ascii="Times New Roman"/>
                <w:b w:val="false"/>
                <w:i w:val="false"/>
                <w:color w:val="000000"/>
                <w:sz w:val="20"/>
              </w:rPr>
              <w:t xml:space="preserve">
еңбек ақысы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 ақысынан </w:t>
            </w:r>
            <w:r>
              <w:br/>
            </w:r>
            <w:r>
              <w:rPr>
                <w:rFonts w:ascii="Times New Roman"/>
                <w:b w:val="false"/>
                <w:i w:val="false"/>
                <w:color w:val="000000"/>
                <w:sz w:val="20"/>
              </w:rPr>
              <w:t xml:space="preserve">
аудару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қара- </w:t>
            </w:r>
            <w:r>
              <w:br/>
            </w:r>
            <w:r>
              <w:rPr>
                <w:rFonts w:ascii="Times New Roman"/>
                <w:b w:val="false"/>
                <w:i w:val="false"/>
                <w:color w:val="000000"/>
                <w:sz w:val="20"/>
              </w:rPr>
              <w:t xml:space="preserve">
жаттар мен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емес активтер </w:t>
            </w:r>
            <w:r>
              <w:br/>
            </w:r>
            <w:r>
              <w:rPr>
                <w:rFonts w:ascii="Times New Roman"/>
                <w:b w:val="false"/>
                <w:i w:val="false"/>
                <w:color w:val="000000"/>
                <w:sz w:val="20"/>
              </w:rPr>
              <w:t xml:space="preserve">
өтелімі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қара- </w:t>
            </w:r>
            <w:r>
              <w:br/>
            </w:r>
            <w:r>
              <w:rPr>
                <w:rFonts w:ascii="Times New Roman"/>
                <w:b w:val="false"/>
                <w:i w:val="false"/>
                <w:color w:val="000000"/>
                <w:sz w:val="20"/>
              </w:rPr>
              <w:t xml:space="preserve">
жаттар мен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емес актив- </w:t>
            </w:r>
            <w:r>
              <w:br/>
            </w:r>
            <w:r>
              <w:rPr>
                <w:rFonts w:ascii="Times New Roman"/>
                <w:b w:val="false"/>
                <w:i w:val="false"/>
                <w:color w:val="000000"/>
                <w:sz w:val="20"/>
              </w:rPr>
              <w:t xml:space="preserve">
терді жөндеу </w:t>
            </w:r>
            <w:r>
              <w:br/>
            </w:r>
            <w:r>
              <w:rPr>
                <w:rFonts w:ascii="Times New Roman"/>
                <w:b w:val="false"/>
                <w:i w:val="false"/>
                <w:color w:val="000000"/>
                <w:sz w:val="20"/>
              </w:rPr>
              <w:t xml:space="preserve">
және қызмет </w:t>
            </w:r>
            <w:r>
              <w:br/>
            </w:r>
            <w:r>
              <w:rPr>
                <w:rFonts w:ascii="Times New Roman"/>
                <w:b w:val="false"/>
                <w:i w:val="false"/>
                <w:color w:val="000000"/>
                <w:sz w:val="20"/>
              </w:rPr>
              <w:t xml:space="preserve">
көрсету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Іссапар шығыс- </w:t>
            </w:r>
            <w:r>
              <w:br/>
            </w:r>
            <w:r>
              <w:rPr>
                <w:rFonts w:ascii="Times New Roman"/>
                <w:b w:val="false"/>
                <w:i w:val="false"/>
                <w:color w:val="000000"/>
                <w:sz w:val="20"/>
              </w:rPr>
              <w:t xml:space="preserve">
тары, барлығы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белгіленген </w:t>
            </w:r>
            <w:r>
              <w:br/>
            </w:r>
            <w:r>
              <w:rPr>
                <w:rFonts w:ascii="Times New Roman"/>
                <w:b w:val="false"/>
                <w:i w:val="false"/>
                <w:color w:val="000000"/>
                <w:sz w:val="20"/>
              </w:rPr>
              <w:t xml:space="preserve">
нормалар </w:t>
            </w:r>
            <w:r>
              <w:br/>
            </w:r>
            <w:r>
              <w:rPr>
                <w:rFonts w:ascii="Times New Roman"/>
                <w:b w:val="false"/>
                <w:i w:val="false"/>
                <w:color w:val="000000"/>
                <w:sz w:val="20"/>
              </w:rPr>
              <w:t xml:space="preserve">
шегінде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нормадан тыс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Жүк тиеу, та- </w:t>
            </w:r>
            <w:r>
              <w:br/>
            </w:r>
            <w:r>
              <w:rPr>
                <w:rFonts w:ascii="Times New Roman"/>
                <w:b w:val="false"/>
                <w:i w:val="false"/>
                <w:color w:val="000000"/>
                <w:sz w:val="20"/>
              </w:rPr>
              <w:t xml:space="preserve">
сымалдау және </w:t>
            </w:r>
            <w:r>
              <w:br/>
            </w:r>
            <w:r>
              <w:rPr>
                <w:rFonts w:ascii="Times New Roman"/>
                <w:b w:val="false"/>
                <w:i w:val="false"/>
                <w:color w:val="000000"/>
                <w:sz w:val="20"/>
              </w:rPr>
              <w:t xml:space="preserve">
сақтау бойынша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Жарнама мен </w:t>
            </w:r>
            <w:r>
              <w:br/>
            </w:r>
            <w:r>
              <w:rPr>
                <w:rFonts w:ascii="Times New Roman"/>
                <w:b w:val="false"/>
                <w:i w:val="false"/>
                <w:color w:val="000000"/>
                <w:sz w:val="20"/>
              </w:rPr>
              <w:t xml:space="preserve">
маркетингке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2.10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беру бо- </w:t>
            </w:r>
            <w:r>
              <w:br/>
            </w:r>
            <w:r>
              <w:rPr>
                <w:rFonts w:ascii="Times New Roman"/>
                <w:b w:val="false"/>
                <w:i w:val="false"/>
                <w:color w:val="000000"/>
                <w:sz w:val="20"/>
              </w:rPr>
              <w:t xml:space="preserve">
йынша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2.11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Сыйақы түрін- </w:t>
            </w:r>
            <w:r>
              <w:br/>
            </w:r>
            <w:r>
              <w:rPr>
                <w:rFonts w:ascii="Times New Roman"/>
                <w:b w:val="false"/>
                <w:i w:val="false"/>
                <w:color w:val="000000"/>
                <w:sz w:val="20"/>
              </w:rPr>
              <w:t xml:space="preserve">
дегі шығыстар, </w:t>
            </w:r>
            <w:r>
              <w:br/>
            </w:r>
            <w:r>
              <w:rPr>
                <w:rFonts w:ascii="Times New Roman"/>
                <w:b w:val="false"/>
                <w:i w:val="false"/>
                <w:color w:val="000000"/>
                <w:sz w:val="20"/>
              </w:rPr>
              <w:t xml:space="preserve">
барлығы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Банктер қарызы </w:t>
            </w:r>
            <w:r>
              <w:br/>
            </w:r>
            <w:r>
              <w:rPr>
                <w:rFonts w:ascii="Times New Roman"/>
                <w:b w:val="false"/>
                <w:i w:val="false"/>
                <w:color w:val="000000"/>
                <w:sz w:val="20"/>
              </w:rPr>
              <w:t xml:space="preserve">
жөнінде сыйақы </w:t>
            </w:r>
            <w:r>
              <w:br/>
            </w:r>
            <w:r>
              <w:rPr>
                <w:rFonts w:ascii="Times New Roman"/>
                <w:b w:val="false"/>
                <w:i w:val="false"/>
                <w:color w:val="000000"/>
                <w:sz w:val="20"/>
              </w:rPr>
              <w:t xml:space="preserve">
(пайыздар) бо- </w:t>
            </w:r>
            <w:r>
              <w:br/>
            </w:r>
            <w:r>
              <w:rPr>
                <w:rFonts w:ascii="Times New Roman"/>
                <w:b w:val="false"/>
                <w:i w:val="false"/>
                <w:color w:val="000000"/>
                <w:sz w:val="20"/>
              </w:rPr>
              <w:t xml:space="preserve">
йынша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Өнім берушінің </w:t>
            </w:r>
            <w:r>
              <w:br/>
            </w:r>
            <w:r>
              <w:rPr>
                <w:rFonts w:ascii="Times New Roman"/>
                <w:b w:val="false"/>
                <w:i w:val="false"/>
                <w:color w:val="000000"/>
                <w:sz w:val="20"/>
              </w:rPr>
              <w:t xml:space="preserve">
қарыздары </w:t>
            </w:r>
            <w:r>
              <w:br/>
            </w:r>
            <w:r>
              <w:rPr>
                <w:rFonts w:ascii="Times New Roman"/>
                <w:b w:val="false"/>
                <w:i w:val="false"/>
                <w:color w:val="000000"/>
                <w:sz w:val="20"/>
              </w:rPr>
              <w:t xml:space="preserve">
жөнінде сыйақы </w:t>
            </w:r>
            <w:r>
              <w:br/>
            </w:r>
            <w:r>
              <w:rPr>
                <w:rFonts w:ascii="Times New Roman"/>
                <w:b w:val="false"/>
                <w:i w:val="false"/>
                <w:color w:val="000000"/>
                <w:sz w:val="20"/>
              </w:rPr>
              <w:t xml:space="preserve">
(пайыздар) бо- </w:t>
            </w:r>
            <w:r>
              <w:br/>
            </w:r>
            <w:r>
              <w:rPr>
                <w:rFonts w:ascii="Times New Roman"/>
                <w:b w:val="false"/>
                <w:i w:val="false"/>
                <w:color w:val="000000"/>
                <w:sz w:val="20"/>
              </w:rPr>
              <w:t xml:space="preserve">
йынша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беру </w:t>
            </w:r>
            <w:r>
              <w:br/>
            </w:r>
            <w:r>
              <w:rPr>
                <w:rFonts w:ascii="Times New Roman"/>
                <w:b w:val="false"/>
                <w:i w:val="false"/>
                <w:color w:val="000000"/>
                <w:sz w:val="20"/>
              </w:rPr>
              <w:t xml:space="preserve">
жөнінде сыйақы </w:t>
            </w:r>
            <w:r>
              <w:br/>
            </w:r>
            <w:r>
              <w:rPr>
                <w:rFonts w:ascii="Times New Roman"/>
                <w:b w:val="false"/>
                <w:i w:val="false"/>
                <w:color w:val="000000"/>
                <w:sz w:val="20"/>
              </w:rPr>
              <w:t xml:space="preserve">
(пайыздар) бо- </w:t>
            </w:r>
            <w:r>
              <w:br/>
            </w:r>
            <w:r>
              <w:rPr>
                <w:rFonts w:ascii="Times New Roman"/>
                <w:b w:val="false"/>
                <w:i w:val="false"/>
                <w:color w:val="000000"/>
                <w:sz w:val="20"/>
              </w:rPr>
              <w:t xml:space="preserve">
йынша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 - жиынтық шығыстардан 10% көтеру барысында негіздеме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2005 жылғы 27 шілдедегі </w:t>
      </w:r>
      <w:r>
        <w:br/>
      </w:r>
      <w:r>
        <w:rPr>
          <w:rFonts w:ascii="Times New Roman"/>
          <w:b w:val="false"/>
          <w:i w:val="false"/>
          <w:color w:val="000000"/>
          <w:sz w:val="28"/>
        </w:rPr>
        <w:t xml:space="preserve">
                                           N 95 бұйрығына 6-қосымша </w:t>
      </w:r>
    </w:p>
    <w:p>
      <w:pPr>
        <w:spacing w:after="0"/>
        <w:ind w:left="0"/>
        <w:jc w:val="both"/>
      </w:pPr>
      <w:r>
        <w:rPr>
          <w:rFonts w:ascii="Times New Roman"/>
          <w:b/>
          <w:i w:val="false"/>
          <w:color w:val="000000"/>
          <w:sz w:val="28"/>
        </w:rPr>
        <w:t xml:space="preserve">        2006-2008 жылдарға арналған болжамдық теңгерім </w:t>
      </w:r>
      <w:r>
        <w:br/>
      </w:r>
      <w:r>
        <w:rPr>
          <w:rFonts w:ascii="Times New Roman"/>
          <w:b w:val="false"/>
          <w:i w:val="false"/>
          <w:color w:val="000000"/>
          <w:sz w:val="28"/>
        </w:rPr>
        <w:t>
</w:t>
      </w:r>
      <w:r>
        <w:rPr>
          <w:rFonts w:ascii="Times New Roman"/>
          <w:b/>
          <w:i w:val="false"/>
          <w:color w:val="000000"/>
          <w:sz w:val="28"/>
        </w:rPr>
        <w:t xml:space="preserve">                        (мың теңге)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(заңды тұлғалар атауы) </w:t>
      </w:r>
    </w:p>
    <w:p>
      <w:pPr>
        <w:spacing w:after="0"/>
        <w:ind w:left="0"/>
        <w:jc w:val="both"/>
      </w:pPr>
      <w:r>
        <w:rPr>
          <w:rFonts w:ascii="Times New Roman"/>
          <w:b w:val="false"/>
          <w:i w:val="false"/>
          <w:color w:val="000000"/>
          <w:sz w:val="28"/>
        </w:rPr>
        <w:t xml:space="preserve">                                                       5 нысаны </w:t>
      </w:r>
      <w:r>
        <w:br/>
      </w:r>
      <w:r>
        <w:rPr>
          <w:rFonts w:ascii="Times New Roman"/>
          <w:b w:val="false"/>
          <w:i w:val="false"/>
          <w:color w:val="000000"/>
          <w:sz w:val="28"/>
        </w:rPr>
        <w:t xml:space="preserve">
(кезеңнің соңына)                                    (мың теңгеге)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4133"/>
        <w:gridCol w:w="1173"/>
        <w:gridCol w:w="1313"/>
        <w:gridCol w:w="1433"/>
        <w:gridCol w:w="1553"/>
        <w:gridCol w:w="1413"/>
      </w:tblGrid>
      <w:tr>
        <w:trPr>
          <w:trHeight w:val="510"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 </w:t>
            </w:r>
            <w:r>
              <w:br/>
            </w:r>
            <w:r>
              <w:rPr>
                <w:rFonts w:ascii="Times New Roman"/>
                <w:b w:val="false"/>
                <w:i w:val="false"/>
                <w:color w:val="000000"/>
                <w:sz w:val="20"/>
              </w:rPr>
              <w:t xml:space="preserve">
есеп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 </w:t>
            </w:r>
            <w:r>
              <w:br/>
            </w:r>
            <w:r>
              <w:rPr>
                <w:rFonts w:ascii="Times New Roman"/>
                <w:b w:val="false"/>
                <w:i w:val="false"/>
                <w:color w:val="000000"/>
                <w:sz w:val="20"/>
              </w:rPr>
              <w:t xml:space="preserve">
баға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 </w:t>
            </w:r>
            <w:r>
              <w:br/>
            </w:r>
            <w:r>
              <w:rPr>
                <w:rFonts w:ascii="Times New Roman"/>
                <w:b w:val="false"/>
                <w:i w:val="false"/>
                <w:color w:val="000000"/>
                <w:sz w:val="20"/>
              </w:rPr>
              <w:t xml:space="preserve">
болжам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 </w:t>
            </w:r>
            <w:r>
              <w:br/>
            </w:r>
            <w:r>
              <w:rPr>
                <w:rFonts w:ascii="Times New Roman"/>
                <w:b w:val="false"/>
                <w:i w:val="false"/>
                <w:color w:val="000000"/>
                <w:sz w:val="20"/>
              </w:rPr>
              <w:t xml:space="preserve">
болжам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 </w:t>
            </w:r>
            <w:r>
              <w:br/>
            </w:r>
            <w:r>
              <w:rPr>
                <w:rFonts w:ascii="Times New Roman"/>
                <w:b w:val="false"/>
                <w:i w:val="false"/>
                <w:color w:val="000000"/>
                <w:sz w:val="20"/>
              </w:rPr>
              <w:t xml:space="preserve">
болжам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АКТИВТЕР, 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Ұзақ мерзімді </w:t>
            </w:r>
            <w:r>
              <w:br/>
            </w:r>
            <w:r>
              <w:rPr>
                <w:rFonts w:ascii="Times New Roman"/>
                <w:b w:val="false"/>
                <w:i w:val="false"/>
                <w:color w:val="000000"/>
                <w:sz w:val="20"/>
              </w:rPr>
              <w:t xml:space="preserve">
активтер, 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емес активтер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 өтелімі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активтердің теңге- </w:t>
            </w:r>
            <w:r>
              <w:br/>
            </w:r>
            <w:r>
              <w:rPr>
                <w:rFonts w:ascii="Times New Roman"/>
                <w:b w:val="false"/>
                <w:i w:val="false"/>
                <w:color w:val="000000"/>
                <w:sz w:val="20"/>
              </w:rPr>
              <w:t xml:space="preserve">
рімдік (қалдық) </w:t>
            </w:r>
            <w:r>
              <w:br/>
            </w:r>
            <w:r>
              <w:rPr>
                <w:rFonts w:ascii="Times New Roman"/>
                <w:b w:val="false"/>
                <w:i w:val="false"/>
                <w:color w:val="000000"/>
                <w:sz w:val="20"/>
              </w:rPr>
              <w:t xml:space="preserve">
құны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қаражаттар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қаражат- </w:t>
            </w:r>
            <w:r>
              <w:br/>
            </w:r>
            <w:r>
              <w:rPr>
                <w:rFonts w:ascii="Times New Roman"/>
                <w:b w:val="false"/>
                <w:i w:val="false"/>
                <w:color w:val="000000"/>
                <w:sz w:val="20"/>
              </w:rPr>
              <w:t xml:space="preserve">
тардың тозуы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қаражат- </w:t>
            </w:r>
            <w:r>
              <w:br/>
            </w:r>
            <w:r>
              <w:rPr>
                <w:rFonts w:ascii="Times New Roman"/>
                <w:b w:val="false"/>
                <w:i w:val="false"/>
                <w:color w:val="000000"/>
                <w:sz w:val="20"/>
              </w:rPr>
              <w:t xml:space="preserve">
тардың теңгерімдік </w:t>
            </w:r>
            <w:r>
              <w:br/>
            </w:r>
            <w:r>
              <w:rPr>
                <w:rFonts w:ascii="Times New Roman"/>
                <w:b w:val="false"/>
                <w:i w:val="false"/>
                <w:color w:val="000000"/>
                <w:sz w:val="20"/>
              </w:rPr>
              <w:t xml:space="preserve">
(қалдық) құны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Инвестициялар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Ұзақ мерзімді </w:t>
            </w:r>
            <w:r>
              <w:br/>
            </w:r>
            <w:r>
              <w:rPr>
                <w:rFonts w:ascii="Times New Roman"/>
                <w:b w:val="false"/>
                <w:i w:val="false"/>
                <w:color w:val="000000"/>
                <w:sz w:val="20"/>
              </w:rPr>
              <w:t xml:space="preserve">
дебиторлық берешек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Ағымдық активтер, </w:t>
            </w:r>
            <w:r>
              <w:br/>
            </w:r>
            <w:r>
              <w:rPr>
                <w:rFonts w:ascii="Times New Roman"/>
                <w:b w:val="false"/>
                <w:i w:val="false"/>
                <w:color w:val="000000"/>
                <w:sz w:val="20"/>
              </w:rPr>
              <w:t xml:space="preserve">
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Тауарлық-материал- </w:t>
            </w:r>
            <w:r>
              <w:br/>
            </w:r>
            <w:r>
              <w:rPr>
                <w:rFonts w:ascii="Times New Roman"/>
                <w:b w:val="false"/>
                <w:i w:val="false"/>
                <w:color w:val="000000"/>
                <w:sz w:val="20"/>
              </w:rPr>
              <w:t xml:space="preserve">
дық қорлар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Қысқа мерзімді </w:t>
            </w:r>
            <w:r>
              <w:br/>
            </w:r>
            <w:r>
              <w:rPr>
                <w:rFonts w:ascii="Times New Roman"/>
                <w:b w:val="false"/>
                <w:i w:val="false"/>
                <w:color w:val="000000"/>
                <w:sz w:val="20"/>
              </w:rPr>
              <w:t xml:space="preserve">
дебиторлық берешек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Қысқа мерзімді қар- </w:t>
            </w:r>
            <w:r>
              <w:br/>
            </w:r>
            <w:r>
              <w:rPr>
                <w:rFonts w:ascii="Times New Roman"/>
                <w:b w:val="false"/>
                <w:i w:val="false"/>
                <w:color w:val="000000"/>
                <w:sz w:val="20"/>
              </w:rPr>
              <w:t xml:space="preserve">
жы инвестициялары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Ақша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МЕНШІК КАПИТАЛ ЖӘНЕ </w:t>
            </w:r>
            <w:r>
              <w:br/>
            </w:r>
            <w:r>
              <w:rPr>
                <w:rFonts w:ascii="Times New Roman"/>
                <w:b w:val="false"/>
                <w:i w:val="false"/>
                <w:color w:val="000000"/>
                <w:sz w:val="20"/>
              </w:rPr>
              <w:t xml:space="preserve">
МІНДЕТТЕМЕЛЕР, 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МЕНШІК КАПИТАЛ, </w:t>
            </w:r>
            <w:r>
              <w:br/>
            </w:r>
            <w:r>
              <w:rPr>
                <w:rFonts w:ascii="Times New Roman"/>
                <w:b w:val="false"/>
                <w:i w:val="false"/>
                <w:color w:val="000000"/>
                <w:sz w:val="20"/>
              </w:rPr>
              <w:t xml:space="preserve">
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Жарғылық капитал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Төленбеген капитал </w:t>
            </w:r>
            <w:r>
              <w:br/>
            </w:r>
            <w:r>
              <w:rPr>
                <w:rFonts w:ascii="Times New Roman"/>
                <w:b w:val="false"/>
                <w:i w:val="false"/>
                <w:color w:val="000000"/>
                <w:sz w:val="20"/>
              </w:rPr>
              <w:t xml:space="preserve">
(-)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капитал (-)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Қосымша төленген </w:t>
            </w:r>
            <w:r>
              <w:br/>
            </w:r>
            <w:r>
              <w:rPr>
                <w:rFonts w:ascii="Times New Roman"/>
                <w:b w:val="false"/>
                <w:i w:val="false"/>
                <w:color w:val="000000"/>
                <w:sz w:val="20"/>
              </w:rPr>
              <w:t xml:space="preserve">
капитал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Қосымша төленбеген </w:t>
            </w:r>
            <w:r>
              <w:br/>
            </w:r>
            <w:r>
              <w:rPr>
                <w:rFonts w:ascii="Times New Roman"/>
                <w:b w:val="false"/>
                <w:i w:val="false"/>
                <w:color w:val="000000"/>
                <w:sz w:val="20"/>
              </w:rPr>
              <w:t xml:space="preserve">
капитал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Резервтік капитал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Бөлінбеген кіріс </w:t>
            </w:r>
            <w:r>
              <w:br/>
            </w:r>
            <w:r>
              <w:rPr>
                <w:rFonts w:ascii="Times New Roman"/>
                <w:b w:val="false"/>
                <w:i w:val="false"/>
                <w:color w:val="000000"/>
                <w:sz w:val="20"/>
              </w:rPr>
              <w:t xml:space="preserve">
(жабылмаған залал)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МІНДЕТТЕМЕЛЕР, 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Ұзақ мерзімді мін- </w:t>
            </w:r>
            <w:r>
              <w:br/>
            </w:r>
            <w:r>
              <w:rPr>
                <w:rFonts w:ascii="Times New Roman"/>
                <w:b w:val="false"/>
                <w:i w:val="false"/>
                <w:color w:val="000000"/>
                <w:sz w:val="20"/>
              </w:rPr>
              <w:t xml:space="preserve">
деттемелер, 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4.1.1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Ұзақ мерзімді </w:t>
            </w:r>
            <w:r>
              <w:br/>
            </w:r>
            <w:r>
              <w:rPr>
                <w:rFonts w:ascii="Times New Roman"/>
                <w:b w:val="false"/>
                <w:i w:val="false"/>
                <w:color w:val="000000"/>
                <w:sz w:val="20"/>
              </w:rPr>
              <w:t xml:space="preserve">
қарыздар, оның </w:t>
            </w:r>
            <w:r>
              <w:br/>
            </w:r>
            <w:r>
              <w:rPr>
                <w:rFonts w:ascii="Times New Roman"/>
                <w:b w:val="false"/>
                <w:i w:val="false"/>
                <w:color w:val="000000"/>
                <w:sz w:val="20"/>
              </w:rPr>
              <w:t xml:space="preserve">
ішінде: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4.1.1.1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қарыздары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4.1.1.1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емес </w:t>
            </w:r>
            <w:r>
              <w:br/>
            </w:r>
            <w:r>
              <w:rPr>
                <w:rFonts w:ascii="Times New Roman"/>
                <w:b w:val="false"/>
                <w:i w:val="false"/>
                <w:color w:val="000000"/>
                <w:sz w:val="20"/>
              </w:rPr>
              <w:t xml:space="preserve">
мекемелерден </w:t>
            </w:r>
            <w:r>
              <w:br/>
            </w:r>
            <w:r>
              <w:rPr>
                <w:rFonts w:ascii="Times New Roman"/>
                <w:b w:val="false"/>
                <w:i w:val="false"/>
                <w:color w:val="000000"/>
                <w:sz w:val="20"/>
              </w:rPr>
              <w:t xml:space="preserve">
түсетін қарыз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4.1.1.2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басқадай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4.1.2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
корпоративтік </w:t>
            </w:r>
            <w:r>
              <w:br/>
            </w:r>
            <w:r>
              <w:rPr>
                <w:rFonts w:ascii="Times New Roman"/>
                <w:b w:val="false"/>
                <w:i w:val="false"/>
                <w:color w:val="000000"/>
                <w:sz w:val="20"/>
              </w:rPr>
              <w:t xml:space="preserve">
табыс салығы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Ағымдық міндет- </w:t>
            </w:r>
            <w:r>
              <w:br/>
            </w:r>
            <w:r>
              <w:rPr>
                <w:rFonts w:ascii="Times New Roman"/>
                <w:b w:val="false"/>
                <w:i w:val="false"/>
                <w:color w:val="000000"/>
                <w:sz w:val="20"/>
              </w:rPr>
              <w:t xml:space="preserve">
темелер, 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4.2.1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Қысқа мерзімді </w:t>
            </w:r>
            <w:r>
              <w:br/>
            </w:r>
            <w:r>
              <w:rPr>
                <w:rFonts w:ascii="Times New Roman"/>
                <w:b w:val="false"/>
                <w:i w:val="false"/>
                <w:color w:val="000000"/>
                <w:sz w:val="20"/>
              </w:rPr>
              <w:t xml:space="preserve">
қарыздар және </w:t>
            </w:r>
            <w:r>
              <w:br/>
            </w:r>
            <w:r>
              <w:rPr>
                <w:rFonts w:ascii="Times New Roman"/>
                <w:b w:val="false"/>
                <w:i w:val="false"/>
                <w:color w:val="000000"/>
                <w:sz w:val="20"/>
              </w:rPr>
              <w:t xml:space="preserve">
овердрафт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4.2.2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Ұзақ мерзімді қа- </w:t>
            </w:r>
            <w:r>
              <w:br/>
            </w:r>
            <w:r>
              <w:rPr>
                <w:rFonts w:ascii="Times New Roman"/>
                <w:b w:val="false"/>
                <w:i w:val="false"/>
                <w:color w:val="000000"/>
                <w:sz w:val="20"/>
              </w:rPr>
              <w:t xml:space="preserve">
рыздардың ағымдық </w:t>
            </w:r>
            <w:r>
              <w:br/>
            </w:r>
            <w:r>
              <w:rPr>
                <w:rFonts w:ascii="Times New Roman"/>
                <w:b w:val="false"/>
                <w:i w:val="false"/>
                <w:color w:val="000000"/>
                <w:sz w:val="20"/>
              </w:rPr>
              <w:t xml:space="preserve">
бөлігі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4.2.3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Еншілестер (тәуел- </w:t>
            </w:r>
            <w:r>
              <w:br/>
            </w:r>
            <w:r>
              <w:rPr>
                <w:rFonts w:ascii="Times New Roman"/>
                <w:b w:val="false"/>
                <w:i w:val="false"/>
                <w:color w:val="000000"/>
                <w:sz w:val="20"/>
              </w:rPr>
              <w:t xml:space="preserve">
ділер) алдындағы </w:t>
            </w:r>
            <w:r>
              <w:br/>
            </w:r>
            <w:r>
              <w:rPr>
                <w:rFonts w:ascii="Times New Roman"/>
                <w:b w:val="false"/>
                <w:i w:val="false"/>
                <w:color w:val="000000"/>
                <w:sz w:val="20"/>
              </w:rPr>
              <w:t xml:space="preserve">
қарыздардан басқа, </w:t>
            </w:r>
            <w:r>
              <w:br/>
            </w:r>
            <w:r>
              <w:rPr>
                <w:rFonts w:ascii="Times New Roman"/>
                <w:b w:val="false"/>
                <w:i w:val="false"/>
                <w:color w:val="000000"/>
                <w:sz w:val="20"/>
              </w:rPr>
              <w:t xml:space="preserve">
қысқа мерзімді </w:t>
            </w:r>
            <w:r>
              <w:br/>
            </w:r>
            <w:r>
              <w:rPr>
                <w:rFonts w:ascii="Times New Roman"/>
                <w:b w:val="false"/>
                <w:i w:val="false"/>
                <w:color w:val="000000"/>
                <w:sz w:val="20"/>
              </w:rPr>
              <w:t xml:space="preserve">
кредиттік қарыз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Еншілес (тәуелді) </w:t>
            </w:r>
            <w:r>
              <w:br/>
            </w:r>
            <w:r>
              <w:rPr>
                <w:rFonts w:ascii="Times New Roman"/>
                <w:b w:val="false"/>
                <w:i w:val="false"/>
                <w:color w:val="000000"/>
                <w:sz w:val="20"/>
              </w:rPr>
              <w:t xml:space="preserve">
ұйымдарға және бір- </w:t>
            </w:r>
            <w:r>
              <w:br/>
            </w:r>
            <w:r>
              <w:rPr>
                <w:rFonts w:ascii="Times New Roman"/>
                <w:b w:val="false"/>
                <w:i w:val="false"/>
                <w:color w:val="000000"/>
                <w:sz w:val="20"/>
              </w:rPr>
              <w:t xml:space="preserve">
лесіп бақыланатын </w:t>
            </w:r>
            <w:r>
              <w:br/>
            </w:r>
            <w:r>
              <w:rPr>
                <w:rFonts w:ascii="Times New Roman"/>
                <w:b w:val="false"/>
                <w:i w:val="false"/>
                <w:color w:val="000000"/>
                <w:sz w:val="20"/>
              </w:rPr>
              <w:t xml:space="preserve">
заңды тұлғаларға </w:t>
            </w:r>
            <w:r>
              <w:br/>
            </w:r>
            <w:r>
              <w:rPr>
                <w:rFonts w:ascii="Times New Roman"/>
                <w:b w:val="false"/>
                <w:i w:val="false"/>
                <w:color w:val="000000"/>
                <w:sz w:val="20"/>
              </w:rPr>
              <w:t xml:space="preserve">
кредиттік қарыз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Бюджетпен есеп </w:t>
            </w:r>
            <w:r>
              <w:br/>
            </w:r>
            <w:r>
              <w:rPr>
                <w:rFonts w:ascii="Times New Roman"/>
                <w:b w:val="false"/>
                <w:i w:val="false"/>
                <w:color w:val="000000"/>
                <w:sz w:val="20"/>
              </w:rPr>
              <w:t xml:space="preserve">
айырысу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4.2.6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Басқадай кредиттік </w:t>
            </w:r>
            <w:r>
              <w:br/>
            </w:r>
            <w:r>
              <w:rPr>
                <w:rFonts w:ascii="Times New Roman"/>
                <w:b w:val="false"/>
                <w:i w:val="false"/>
                <w:color w:val="000000"/>
                <w:sz w:val="20"/>
              </w:rPr>
              <w:t xml:space="preserve">
қарыз және есептеу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2005 жылғы 27 шілдедегі </w:t>
      </w:r>
      <w:r>
        <w:br/>
      </w:r>
      <w:r>
        <w:rPr>
          <w:rFonts w:ascii="Times New Roman"/>
          <w:b w:val="false"/>
          <w:i w:val="false"/>
          <w:color w:val="000000"/>
          <w:sz w:val="28"/>
        </w:rPr>
        <w:t xml:space="preserve">
                                           N 95 бұйрығына 7-қосымша </w:t>
      </w:r>
    </w:p>
    <w:p>
      <w:pPr>
        <w:spacing w:after="0"/>
        <w:ind w:left="0"/>
        <w:jc w:val="both"/>
      </w:pPr>
      <w:r>
        <w:rPr>
          <w:rFonts w:ascii="Times New Roman"/>
          <w:b/>
          <w:i w:val="false"/>
          <w:color w:val="000000"/>
          <w:sz w:val="28"/>
        </w:rPr>
        <w:t xml:space="preserve">            2006-2008 жылдары іске асыру жоспарланған </w:t>
      </w:r>
      <w:r>
        <w:br/>
      </w:r>
      <w:r>
        <w:rPr>
          <w:rFonts w:ascii="Times New Roman"/>
          <w:b w:val="false"/>
          <w:i w:val="false"/>
          <w:color w:val="000000"/>
          <w:sz w:val="28"/>
        </w:rPr>
        <w:t>
</w:t>
      </w:r>
      <w:r>
        <w:rPr>
          <w:rFonts w:ascii="Times New Roman"/>
          <w:b/>
          <w:i w:val="false"/>
          <w:color w:val="000000"/>
          <w:sz w:val="28"/>
        </w:rPr>
        <w:t xml:space="preserve">             ___________ инвестициялық жобалар тізбесі </w:t>
      </w:r>
      <w:r>
        <w:br/>
      </w:r>
      <w:r>
        <w:rPr>
          <w:rFonts w:ascii="Times New Roman"/>
          <w:b w:val="false"/>
          <w:i w:val="false"/>
          <w:color w:val="000000"/>
          <w:sz w:val="28"/>
        </w:rPr>
        <w:t xml:space="preserve">
               (заңды тұлғалар атауы) </w:t>
      </w:r>
    </w:p>
    <w:p>
      <w:pPr>
        <w:spacing w:after="0"/>
        <w:ind w:left="0"/>
        <w:jc w:val="both"/>
      </w:pPr>
      <w:r>
        <w:rPr>
          <w:rFonts w:ascii="Times New Roman"/>
          <w:b w:val="false"/>
          <w:i w:val="false"/>
          <w:color w:val="000000"/>
          <w:sz w:val="28"/>
        </w:rPr>
        <w:t xml:space="preserve">                                                        6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3413"/>
        <w:gridCol w:w="2533"/>
        <w:gridCol w:w="2033"/>
        <w:gridCol w:w="3613"/>
      </w:tblGrid>
      <w:tr>
        <w:trPr>
          <w:trHeight w:val="84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Жобаның атауы*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Іске асыру </w:t>
            </w:r>
            <w:r>
              <w:br/>
            </w:r>
            <w:r>
              <w:rPr>
                <w:rFonts w:ascii="Times New Roman"/>
                <w:b w:val="false"/>
                <w:i w:val="false"/>
                <w:color w:val="000000"/>
                <w:sz w:val="20"/>
              </w:rPr>
              <w:t xml:space="preserve">
кезеңі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құны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Қаржыландыру </w:t>
            </w:r>
            <w:r>
              <w:br/>
            </w:r>
            <w:r>
              <w:rPr>
                <w:rFonts w:ascii="Times New Roman"/>
                <w:b w:val="false"/>
                <w:i w:val="false"/>
                <w:color w:val="000000"/>
                <w:sz w:val="20"/>
              </w:rPr>
              <w:t xml:space="preserve">
көздері** </w:t>
            </w:r>
          </w:p>
        </w:tc>
      </w:tr>
      <w:tr>
        <w:trPr>
          <w:trHeight w:val="31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833"/>
        <w:gridCol w:w="2173"/>
        <w:gridCol w:w="2073"/>
        <w:gridCol w:w="2153"/>
        <w:gridCol w:w="2373"/>
      </w:tblGrid>
      <w:tr>
        <w:trPr>
          <w:trHeight w:val="630" w:hRule="atLeast"/>
        </w:trPr>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Жылдар бойынша қаржыландыру </w:t>
            </w:r>
          </w:p>
        </w:tc>
      </w:tr>
      <w:tr>
        <w:trPr>
          <w:trHeight w:val="630" w:hRule="atLeast"/>
        </w:trPr>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01.01.06 ж. </w:t>
            </w:r>
            <w:r>
              <w:br/>
            </w:r>
            <w:r>
              <w:rPr>
                <w:rFonts w:ascii="Times New Roman"/>
                <w:b w:val="false"/>
                <w:i w:val="false"/>
                <w:color w:val="000000"/>
                <w:sz w:val="20"/>
              </w:rPr>
              <w:t xml:space="preserve">
игерілген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2006 жыл </w:t>
            </w:r>
            <w:r>
              <w:br/>
            </w:r>
            <w:r>
              <w:rPr>
                <w:rFonts w:ascii="Times New Roman"/>
                <w:b w:val="false"/>
                <w:i w:val="false"/>
                <w:color w:val="000000"/>
                <w:sz w:val="20"/>
              </w:rPr>
              <w:t xml:space="preserve">
(болжам)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(болжам)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(болжам)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01.01.09 ж. </w:t>
            </w:r>
            <w:r>
              <w:br/>
            </w:r>
            <w:r>
              <w:rPr>
                <w:rFonts w:ascii="Times New Roman"/>
                <w:b w:val="false"/>
                <w:i w:val="false"/>
                <w:color w:val="000000"/>
                <w:sz w:val="20"/>
              </w:rPr>
              <w:t xml:space="preserve">
қалдық </w:t>
            </w:r>
          </w:p>
        </w:tc>
      </w:tr>
      <w:tr>
        <w:trPr>
          <w:trHeight w:val="31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 инвестициялық жобалардың жалпы тізбесінен курсормен </w:t>
      </w:r>
      <w:r>
        <w:br/>
      </w:r>
      <w:r>
        <w:rPr>
          <w:rFonts w:ascii="Times New Roman"/>
          <w:b w:val="false"/>
          <w:i w:val="false"/>
          <w:color w:val="000000"/>
          <w:sz w:val="28"/>
        </w:rPr>
        <w:t xml:space="preserve">
инновациялықтарды бөліп алу </w:t>
      </w:r>
      <w:r>
        <w:br/>
      </w:r>
      <w:r>
        <w:rPr>
          <w:rFonts w:ascii="Times New Roman"/>
          <w:b w:val="false"/>
          <w:i w:val="false"/>
          <w:color w:val="000000"/>
          <w:sz w:val="28"/>
        </w:rPr>
        <w:t xml:space="preserve">
      ** жоба бойынша сомалар қаржыландыру көздерінің бөлінісінде </w:t>
      </w:r>
      <w:r>
        <w:br/>
      </w: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2005 жылғы 27 шілдедегі </w:t>
      </w:r>
      <w:r>
        <w:br/>
      </w:r>
      <w:r>
        <w:rPr>
          <w:rFonts w:ascii="Times New Roman"/>
          <w:b w:val="false"/>
          <w:i w:val="false"/>
          <w:color w:val="000000"/>
          <w:sz w:val="28"/>
        </w:rPr>
        <w:t xml:space="preserve">
                                           N 95 бұйрығына 8-қосымша </w:t>
      </w:r>
    </w:p>
    <w:p>
      <w:pPr>
        <w:spacing w:after="0"/>
        <w:ind w:left="0"/>
        <w:jc w:val="both"/>
      </w:pPr>
      <w:r>
        <w:rPr>
          <w:rFonts w:ascii="Times New Roman"/>
          <w:b/>
          <w:i w:val="false"/>
          <w:color w:val="000000"/>
          <w:sz w:val="28"/>
        </w:rPr>
        <w:t xml:space="preserve">                    N____ инвестициялық жоба паспорты </w:t>
      </w:r>
    </w:p>
    <w:p>
      <w:pPr>
        <w:spacing w:after="0"/>
        <w:ind w:left="0"/>
        <w:jc w:val="both"/>
      </w:pPr>
      <w:r>
        <w:rPr>
          <w:rFonts w:ascii="Times New Roman"/>
          <w:b w:val="false"/>
          <w:i w:val="false"/>
          <w:color w:val="000000"/>
          <w:sz w:val="28"/>
        </w:rPr>
        <w:t xml:space="preserve">                                                        7 нысаны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(заңды тұлға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6933"/>
        <w:gridCol w:w="4833"/>
      </w:tblGrid>
      <w:tr>
        <w:trPr>
          <w:trHeight w:val="31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Көрсеткіштер атауы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 </w:t>
            </w:r>
          </w:p>
        </w:tc>
      </w:tr>
      <w:tr>
        <w:trPr>
          <w:trHeight w:val="9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Жоба атауы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Жобаны іске асыруға қатысушылар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жобаның мақсаттары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жобаның сипаттамасы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Жоба іске асырылатын орын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4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Белгілеу, инвестициялық өнімнің (инвестициялық өнім атауы, тұтынушылар санаты, тұтынудың өзіндік ерекшелігі және т.б.) негізгі техникалық сипаттары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өнімдерді (аудандық (қалалық), облыстық, ел ішілік, сыртқы нарық (ТМД елдерінің нарқы)) іске асыру ауқымдары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Инвестицияны қайтару қамтамасыз ету түрі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Ықтимал тәуекелдер (нақты)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жобаны іске асыру мерзімі, жылы және айы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Жобаның өтелімділігінің, айларының мерзімі,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Инвестицияны толық көлемде қайтарудың, айларының мерзімі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Жоба сипаты (жаңа өндіріс, қайта құру, қолданыстағы өндірістің кеңеюі, шығарылатын өнім атауының ауысымы немесе ұлғаюы, басқасы)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Инвестицияны пайдалану бағыты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121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Өнім беру шарттарының немесе инвестициялық өнімді (есептеу барысында аталғандардың саны мен құнын көрсету) сатып алуға ниеттену туралы хаттамалардың барлығы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жобаның дайындық деңгейі (жобалық-сметалық құжаттама, өндірістік қуаттың болуы, басқасы)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Жобаның құны, теңге (АҚШ долл.), барлығы, оның ішінде: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Тартылатын инвестициялардың талап етілетін мөлшері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16.1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Меншік инвестицияларының талап етілетін мөлшері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Өндіріліп қойған шығыстар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 қаражат (кредит) тарту нысандары және олардың көздері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Ескерту мен тәуекелдерді (нақты) азайту жөніндегі шаралар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Қосымша жұмыс орындарының болжамдық саны, барлығы, бірлік, 1 жыл, 2 жыл, 3 жыл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уақытша бос еместер, бірлік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түсімдерінің болжамдық өсуі, алдағы жылда  жеткен орта айлық  деңгейінен түскен %, 1  жыл, 2 жыл, 3 жыл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Мемлекеттің тікелей қатысуынан мемлекеттік бюджетке түсетін кірістердің болжамдық өсуі, алдағы үш жылда жеткен орта жылдық деңгейінен түскен %, 1 жыл, 2 жыл, 3 жыл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 - қол қойылған кредиттік келісімдер, мемлекеттік емес </w:t>
      </w:r>
      <w:r>
        <w:br/>
      </w:r>
      <w:r>
        <w:rPr>
          <w:rFonts w:ascii="Times New Roman"/>
          <w:b w:val="false"/>
          <w:i w:val="false"/>
          <w:color w:val="000000"/>
          <w:sz w:val="28"/>
        </w:rPr>
        <w:t xml:space="preserve">
облигациялар мен басқа да құжаттарды шығарудың мемлекеттік тіркеуі </w:t>
      </w:r>
      <w:r>
        <w:br/>
      </w:r>
      <w:r>
        <w:rPr>
          <w:rFonts w:ascii="Times New Roman"/>
          <w:b w:val="false"/>
          <w:i w:val="false"/>
          <w:color w:val="000000"/>
          <w:sz w:val="28"/>
        </w:rPr>
        <w:t xml:space="preserve">
жөніндегі мәліметтер болғанда көздер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