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fac3" w14:textId="407f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"Өнеркәсіптік объектінің қауіпсіздік декларациясын әзірлеу ережесін және Өнеркәсіптік объектінің қауіпсіздік декларациясына сараптама жүргізу ережесін бекіту туралы" Қазақстан Республикасы Төтенше жағдайлар жөніндегі агенттігі төрағасының 2001 жылғы 13 маусымдағы N 113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министрлігінің 2005 жылғы 22 шілдедегі N 27-1 Бұйрығы. Қазақстан Республикасының Әділет министрлігінде 2005 жылғы 16 тамызда тіркелді. Тіркеу N 3788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"Қазақстан Республикасының мемлекеттік басқару жүйесін одан әрі жетілдіру жөніндегі шаралар туралы" 2004 жылғы 29 қыркүйектегі N 1449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және "Қазақстан Республикасы Төтенше жағдайлар министрлігінің мәселелері" туралы Қазақстан Республикасы Үкіметінің 2004 жылғы 28 қазандағы N 1112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 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"Өнеркәсіптік объектінің қауіпсіздік декларациясын әзірлеу ережесін және Өнеркәсіптік объектінің қауіпсіздік декларациясына сараптама жүргізу ережесін бекіту туралы" (нормативтік құқықтық актілерді мемлекеттік тіркеу тізілімінде N 1593 нөмірмен тіркелген, Қазақстан Республикасының орталық атқарушы және басқада мемлекеттік органдарының 2001 жылғы нормативтік құқықтық актілерінің N 30 Бюллетенінде жарияланған) Қазақстан Республикасы Төтенше жағдайлар жөніндегі агенттігі төрағасының 2001 жылғы 13 маусымдағы N 113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Өнеркәсіптік объектінің қауіпсіздік декларациясын әзірлеу ережесінде: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Төтенше жағдайлар жөніндегі агенттігі" деген сөздер "Комитет" деген сөзбен тиісті септіктерде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"облыстық, Астана және Алматы қалаларының төтенше жағдайлар жөніндегі басқармалары" деген сөздер "Комитеттің аумақтық органдары" деген сөздермен тиісті септіктерде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Қазақстан Республикасы облыстары (республикалық маңызы бар қалаларының, астананың) жергілікті атқарушы органдарының бастамасымен Қазақстан Республикасы Төтенше жағдайлар министрлігінің Төтенше жағдайлар саласындағы мемлекеттік бақылау және қадағалау комитетімен (бұдан әрі - Комитет) немесе оның облыстардағы (республикалық маңызы бар қалалардағы, астанадағы) аумақтық органдарымен (бұдан әрі - Комитеттің аумақтық органдары) келісе отырып, шекті саны азайтылуы мүмкін, бұл осы Ереженің 1-қосымшасында көрсетілген жағдайларда болуы мүмкін.";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Өнеркәсіптік объектінің қауіпсіздік декларациясына сараптама жүргізу ережесінде: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Төтенше жағдайлар жөніндегі агенттігі" деген сөздер "Комитет" деген сөзбен тиісті септіктерде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2-тармағында "Қазақстан Республикасы Төтенше жағдайлар жөніндегі агенттігінің - табиғи және техногендік сипаттағы төтенше жағдайлар саласындағы арнайы уәкілетті мемлекеттік органның" деген сөздер "Қазақстан Республикасы Төтенше жағдайлар министрлігінің Төтенше жағдайлар саласындағы мемлекеттік бақылау және қадағалау комитетінің (бұдан әрі - Комитет)"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ресми жарияланған күннен бастап он күнтізбелік күн өткеннен кейін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Министрдің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