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2004" w14:textId="b142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"Тауарлар мен көлік құралдарын декларациялау туралы" Қазақстан Республикасының Кедендік бақылау агенттігі төрағасының 2003 жылғы 20 мамырдағы N 219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Кедендік бақылау комитетінің 2005 жылғы 12 тамыздағы N 302 бұйрығы. Қазақстан Республикасы Әділет министрлігінде 2005 жылғы 24 тамызда тіркелді. Тіркеу N 3806.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Кеден кодексіне өзгерістер мен толықтырулар енгізу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"Тауарлар мен көлік құралдарын декларациялау туралы" Қазақстан Республикасының Кедендік бақылау агенттігі төрағасының 2003 жылғы 20 мамырдағы N 219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2003 жылғы 9 қыркүйекте N 2355 болып тіркелген, Қазақстан Республикасының Кедендік бақылау агенттігі төрағасының 2003 жылғы 1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537 </w:t>
      </w:r>
      <w:r>
        <w:rPr>
          <w:rFonts w:ascii="Times New Roman"/>
          <w:b w:val="false"/>
          <w:i w:val="false"/>
          <w:color w:val="000000"/>
          <w:sz w:val="28"/>
        </w:rPr>
        <w:t>, 2004 жылғы 10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261 </w:t>
      </w:r>
      <w:r>
        <w:rPr>
          <w:rFonts w:ascii="Times New Roman"/>
          <w:b w:val="false"/>
          <w:i w:val="false"/>
          <w:color w:val="000000"/>
          <w:sz w:val="28"/>
        </w:rPr>
        <w:t>, 2004 жылғы 30 шілдедегі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328 </w:t>
      </w:r>
      <w:r>
        <w:rPr>
          <w:rFonts w:ascii="Times New Roman"/>
          <w:b w:val="false"/>
          <w:i w:val="false"/>
          <w:color w:val="000000"/>
          <w:sz w:val="28"/>
        </w:rPr>
        <w:t>бұйрықтарымен, Қазақстан Республикасы Қаржы министрлігінің Кедендік бақылау комитеті төрағасының міндетін атқарушының 2005 жылғы 7 қаңтардағы N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Қаржы вице-министрі Қаржы министрлігінің Кедендік бақылау комитеті төрағасының 2005 жылғы 23 мамырдағы N 199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өзгерістермен және толықтырулармен "Ресми газетте" 2003 жылғы 27 қыркүйекте N 39 болып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 алынып тасталсын.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Кедендік бақылау комитеті Кедендік бақылауды ұйымдастыру басқармасы (Ө.К. Бейіспеков) осы бұйрықтың Қазақстан Республикасының Әділет министрлігінде мемлекеттік тіркелуін қамтамасыз етсін.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Кедендік бақылау комитеті Ұйымдастырушылық жұмыстар және бақылау басқармасы (К.І. Махамбетов) осы бұйрықтың бұқаралық ақпарат құралдарында жариялануын қамтамасыз етсін.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Қаржы министрлігінің Кедендік бақылау комитеті төрағасының орынбасары Б.Т.Әбдішевке жүктелсін.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күннен он күн өткеннен кейін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