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72fa" w14:textId="9ac7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мамандандырылған медициналық көмек көрсету туралы ережені бекіту туралы" Қазақстан Республикасы Денсаулық сақтау министрінің 2003 жылғы 22 желтоқсандағы N 941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2005 жылғы 11 тамыздағы N 396 бұйрығы. Қазақстан Республикасы Әділет министрлігінде 2005 жылғы 6 қыркүйекте тіркелді. Тіркеу N 3823. Күші жойылды - Қазақстан Республикасы Денсаулық сақтау министрінің 2009 жылғы 30 желтоқсандағы N 881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2009.12.30 N 881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2004 жылғы 13 қыркүйектегi N 1438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Денсаулық сақтау iсiн реформалау мен дамытудың 2005-2010 жылдарға арналған мемлекеттiк бағдарламасына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мамандандырылған медициналық көмек көрсету туралы ереженi бекiту туралы" Қазақстан Республикасы Денсаулық сақтау министрiнiң 2003 жылғы 22 желтоқсандағы N 941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нормативтiк құқықтық актiлердi мемлекеттiк тiркеу тiзiлiмiнде N 2635 тiркелген, 2004 жылғы 17 қаңтардағы "Ресми газетте" N 3 (160) жарияланған)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Жоғары мамандандырылған медициналық көмек көрсету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"медициналық қызметтердiң сапасын талдауды және бағалауды жүзеге асыратын ұйым" деген сөздер "медициналық қызметтердiң сапасын бақылау жөнiндегi бойынша мемлекеттiк орган"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 "медициналық қызметтердiң сапасын талдауды және бағалауды жүзеге асыратын ұйымның тиiстi құрылымдық бөлiмшесiнiң (филиалының)" деген сөздер "медициналық қызметтердiң сапасын бақылау жөнiндегi мемлекеттiк органның аумақтық бөлiмшесiнiң"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 "медициналық қызметтердiң сапасын талдауды және бағалауды жүзеге асыратын ұйымның құрылымдық бөлiмшесiнiң (филиалының)" деген сөздер "медициналық қызметтердiң сапасын бақылау жөнiндегi мемлекеттiк органның аумақтық бөлiмшесiнiң"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 "медициналық қызметтердiң сапасын бағалау және талдау" деген сөздер "сараптау"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 "медициналық қызметтердiң сапасын талдауды және бағалауды жүзеге асыратын ұйым" деген сөздер "медициналық қызметтердің сапасын бақылау және оның аумақтық бөлiмшелерi бойынша мемлекеттік органның"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 "медициналық қызметтердiң сапасын бағалау және талдау" деген сөздер "сараптау"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Жоғары мамандандырылған медициналық көмек бойынша комиссия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 "медициналық қызметтердiң сапасын талдауды және бағалауды жүзеге асыратын ұйымның" деген сөздер "медициналық қызметтердiң сапасын бақылау жөнiндегi мемлекеттiк органның"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 "медициналық қызметтердiң сапасын талдауды және бағалауды жүзеге асыратын ұйым" деген сөздер "медициналық қызметтердің сапасын бақылау жөнiндегi мемлекеттiк органның аумақтық бөлiмшесiнiң"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министрлiгінің Медициналық қызметтiң сапасын бақылау комитетi (У.Ахметов) осы бұйрықты Қазақстан Республикасы Әдiлет министрлiгiнде мемлекеттiк тіркеуден өтуге жiберсiн.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мемлекеттiк тiркеуден өткеннен кейiн Ұйымдастыру-құқықтық жұмыс департаментi (Д.В.Акрачкова) оны бұқаралық ақпарат құралдарында ресми жариялауға жiберсiн.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Денсаулық сақтау бiрiншi вице-министрi А.Ақановқа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