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31ff" w14:textId="91c3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"Шекаралық аймаққа келуге және онда тұруға Рұқсаттама мен рұқсат беру тәртібі туралы Нұсқауды бекіту туралы" Қазақстан Республикасы Ішкі істер министрінің 1994 жылғы 4 сәуірдегі N 92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министрлігінің 2005 жылғы 18 шілдедегі N 438 бұйрығы. Қазақстан Республикасы Әділет министрлігінде 2005 жылғы 6 қыркүйекте тіркелді. Тіркеу N 3824. Күші жойылды - Қазақстан Республикасы Ішкі істер министрінің 2013 жылғы 24 сәуірдегі № 281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Ішкі істер министрінің 24.04.2013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 күннен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Сыбайлас жемқорлық құқық бұзушылықтарға жағдай жасайтын нормаларды болдырмау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"Шекаралық аймаққа келуге және онда тұруға Рұқсаттама мен рұқсат беру тәртібі туралы Нұсқауды бекіту туралы" Қазақстан Республикасы Ішкі істер министрінің 1994 жылғы 4 сәуірдегі N 92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тіркеу тізілімінде N 97 болып тіркелген)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"Облыстық ішкі істер басқармаларының, Алматы қалалық ішкі істер Бас басқармасының және Ленинск қалалық ішкі істер басқармасының" деген сөздер "Облыстардың, Астана, Алматы қалалары ішкі істер департаменттерінің"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Шекаралық аймаққа келуге және онда тұруға Рұқсаттама мен рұқсат беру тәртібі туралы Нұсқауда: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"Министрлер Кабинеті", "Министрлер Кабинетінің" деген сөздер "Үкіметі", "Үкіметінің"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"ІІБ" деген аббревиатура "ІІД" деген аббревиатурамен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27-тармақтың екінші абзацындағы "ІІБ ақпарат орталықтарының және ҰҚКБ, ҰҚКБ 10 бөлімінің /бөлімшесі, тобы/" деген сөздер "ұлттық қауіпсіздік органдары аумақтық бөлімшелерінің" деген сөздермен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"мекен-жай бюросының және ІІМ," және "ақпарат орталықтарының"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алынып тасталсын;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31-тармақтың екінші абзацындағы "ауызша" және ", бірақ бас тарту себебі айтылмайды" деген сөздер алынып тасталсын;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33-тармақтағы "ІІМ, ІІБ паспорт және виза жұмыстары бөлімдері бастықтары немесе олардың орынбасарлары, ал ішкі істер органдарында /жеке куәліктерге/ қол қою құқы берілген адамдар" деген сөздер "ІІД, ҚАІІб(Б) көші-қон полициясы бөлімшелерінің бастықтары" деген сөздермен ауыстырылсын.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Көші-қон полициясы департаменті (М.Қ.Пістаев) бұйрықтың Қазақстан Республикасының Әділет министрлігінде мемлекеттік тіркеуден өтуін қамтамасыз етсін.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күнінен бастап қолданысқа енгізіледі.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генерал-лейтенант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2005 жылғы 18 шілде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