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fa27" w14:textId="8b5f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Табиғат пайдалануға арналған рұқсат беру бланкісін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Қоршаған ортаны қорғау министрлігінің 2005 жылғы 12 тамыздағы N 223-ө Бұйрығы. Қазақстан Республикасының Әділет министрлігінде 2005 жылғы 8 қыркүйекте тіркелді. Тіркеу N 3826. Бұйрықтың күші жойылды - ҚР Қоршаған ортаны қорғау министрінің 2007 жылғы 30 наурыздағы N 94-ө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Қоршаған ортаны қорғау министрінің 2007 жылғы 30 наурыздағы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2001 жылғы 6 қыркүйектегі "Қоршаған ортаны ластауға арналған рұқсат беру ережесін бекіту туралы" N 1154 (2004 жылғы 28 қазанындағы N 1104 өзгертулермен толықтырулармен)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қоршаған ортаны қорғау саласында рұқсат беру жүйесін одан әрі жетілдіру мақсатында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табиғат пайдалануға арналған рұқсат беру бланкісі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Экологиялық сараптама және табиғат пайдалануды реттеу департаменті, облыстық, қалалық (Астана, Алматы) аумақтық қоршаған ортаны қорғау басқармалары табиғат пайдалануға рұқсат беру кезінде бекітілген рұқсат бланкісін қатаң сақтасын.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Қоршаған ортаны қорғау вице-министрі Ж.Бекжановқа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Бұл бұйрық алғашқы ресми жарияланғаннан он күнтізбелік өткен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Министрдің міндетін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12 тамыз 2005 ж. N 233-ө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Табиғат пайдалануға арналған рұқсат бланкісінің формасы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                            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 A-00  |                                 |  N 0000000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|сериясы |                      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|________|                                 |____________|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ҚОРШАҒАН ОРТАНЫ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 табиғат пайдалануға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РҰҚСАТ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Ұйымның, кәсіпорынның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Индексі, почта мекен-жайы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Мынадай: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жылына       тоннадан аспайтын көлемде ластаушы заттардың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шығарындыларын жүзеге асыру (1-қосымша);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жылына       тоннадан аспайтын көлемде ластаушы заттардың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төгінділерін жүзеге асыру (2-қосымша);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жылына       тоннадан аспайтын көлемде қалдықтар мен өнімдерді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орналастыруды жүзеге асыру (3-қосымша);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 құқығы беріледі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4-қосымшаға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сәйкес арнайы табиғат пайдалану шарты сақталсын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Қолданылу мерзімі         дан       қоса алғанда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(уәкілетті тұлға)______________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Қолы                   Тегі,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М.О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қаласы     Берілген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"«__" ______200__ ж. N _______ рұқсаттың N 1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Атмосфералық ауаға ластаушы заттардың шығарындыларына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арналған лимитттер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593"/>
        <w:gridCol w:w="3593"/>
        <w:gridCol w:w="3073"/>
      </w:tblGrid>
      <w:tr>
        <w:trPr>
          <w:trHeight w:val="975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 заттарды атмосфераға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шығаруға арналған лимитттер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жету жылы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г/сек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т/жыл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"«__" ______200__ ж. N _______ рұқсаттың N 2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Ағынды сулармен ластаушы заттардың төгінділеріне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арналған лимиттер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Ақаба сулардың жалпы көлемі (м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/жыл)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2013"/>
        <w:gridCol w:w="2853"/>
        <w:gridCol w:w="2013"/>
        <w:gridCol w:w="1793"/>
      </w:tblGrid>
      <w:tr>
        <w:trPr>
          <w:trHeight w:val="160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Ағынды сулармен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төгінділеріне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лимитттер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г/сағ.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"«__" ______200__ ж. N _______ рұқсаттың N 3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Қалдықтарды орналастыруға арналған лимиттер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273"/>
        <w:gridCol w:w="2613"/>
        <w:gridCol w:w="2793"/>
      </w:tblGrid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т/жыл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Өнімдер және уақытша сақтау материалдары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3253"/>
      </w:tblGrid>
      <w:tr>
        <w:trPr>
          <w:trHeight w:val="9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материалдың атауы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т/жыл
</w:t>
            </w:r>
          </w:p>
        </w:tc>
      </w:tr>
      <w:tr>
        <w:trPr>
          <w:trHeight w:val="9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"«__" ______200__ ж. N _______ рұқсаттың N 4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Ерекше табиғат пайдаланудың шарттары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Атмосфералық ауаны қорғау бойынша іс-шаралар.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 ресурстарын қорғау бойынша іс-шаралар.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Жер ресурстарын қорғау бойынша іс-шаралар.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Аз қалдықты, қалдықсыз технологияларды қолдану, технологиялық жабдықтарды тиімді тазарту құралдарымен жабдықтау, зиянды өндіріс қалдықтарын залалсыздандыру және кәдеге жарату.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Өндіріс ерекшелігіне байланысты қосымша іс-шаралар.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