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1224" w14:textId="62a1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фитосанитарлық бақылауды жүзеге асыру жөніндегі нұсқаулықты бекіту туралы" Қазақстан Республикасы Ауыл шаруашылығы министрінің 2004 жылғы 2 қыркүйектегі N 470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2005 жылғы 6 қыркүйектегі N 526 бұйрығы. Қазақстан Республикасы Әділет министрлігінде 2005 жылғы 12 қыркүйекте тіркелді. Тіркеу N 3830. Күші жойылды - Қазақстан Республикасы Ауыл Шаруашылғы министрлігінің 2012 жылғы 13 ақпандағы № 10-1/52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Ауыл Шаруашылғы министрлігінің 2012.02.13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"Қолданыстағы заңға тәуелді нормативтік құқықтық кесімдерге оларда сыбайлас жемқорлық құқық бұзушылықтарға жағдай туғызатын нормалардың болуы тұрғысында тексеріс жүргізу жөніндегі жұмыс тобын құру туралы" Қазақстан Республикасы Премьер-Министрінің 2005 жылғы 5 сәуірдегі N 82-ө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фитосанитарлық бақылауды жүзеге асыру жөніндегі нұсқаулықты бекіту туралы" Қазақстан Республикасы Ауыл шаруашылығы министрінің 2004 жылғы 2 қыркүйектегі N 470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N 3111 болып тіркелген, "Қазақстан Республикасы нормативтік құқықтық актілерінің бюллетенінде" жарияланған, 2004 ж., N 41-43, 1034-құжат)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Мемлекеттік фитосанитарлық бақылауды жүргізу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6-тармағының екінші абзацындағы "орын" деген сөз "орын мен кезең" деген сөздермен ауыстырылсын.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Өсімдіктерді қорғау және карантин департаменті (С.С.Хасенов) осы бұйрықты Қазақстан Республикасының Әділет министрлігінде мемлекеттік тіркеуді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Ауыл шаруашылығы вице-министрі А.Қ.Күрішбаевқа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күнінен бастап он күнтізбелік күн өткен соң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