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db11f" w14:textId="9edb1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"Жасалған шарттарды тіркеуді талап ететін шығыстардың экономикалық сыныптамасы бойынша шығыстардың тізбесін бекіту туралы" Қазақстан Республикасы Қаржы министрінің 2005 жылғы 28 сәуірдегі N 162 бұйрығына толықтырулар мен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2005 жылғы 5 қыркүйектегі N 330 Бұйрығы. Қазақстан Республикасының Әділет министрлігінде 2005 жылғы 27 қыркүйекте тіркелді. Тіркеу N 3856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"Республикалық және жергілікті бюджеттердің атқарылу ережесін бекіту туралы" Қазақстан Республикасы Үкіметінің 2005 жылғы 5 ақпандағы N 110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"Жасалған шарттарды тіркеуді талап ететін шығыстардың экономикалық сыныптамасы бойынша шығыстардың тізбесін бекіту туралы" Қазақстан Республикасы Қаржы министрінің 2005 жылғы 28 сәуірдегі N 162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3659 болып тіркелген) мынадай толықтырулар мен өзгеріс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Жасалған шарттарды тіркеуді талап ететін шығыстардың экономикалық сыныптамасы бойынша шығыстардың тізбесінде: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"Ағымдағы шығындар" санатында: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"Тауарлар мен қызметтерге шығатын шығындар" сыныбында: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120 "Жұмыс берушілердің жарналары" ішкі сыныбында: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125 "Көлік құралдары иелерінің азаматтық-құқықтық жауапкершілігін міндетті сақтандыруға арналған жарналар" ерекшелігінде: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"Ескерту" бағаны мынадай мазмұндағы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"Жүз айлық есептік көрсеткіштен аспайтын сомаға азаматтық-құқықтық мәмілелерді тіркеу шарттың не мемлекеттік сатып алу туралы заңнамаға сәйкес берілген тауардың (орындалған жұмыстың, көрсетілген қызметтің) шот-фактурасы негізінде жүргізіледі.";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130 "Тауарлар сатып алу" ішкі сыныбында: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131 "Тамақ өнімдерін сатып алу" ерекшелігінде: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"Ескерту" бағаны мынадай мазмұндағы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"Жүз айлық есептік көрсеткіштен аспайтын сомаға азаматтық-құқықтық мәмілелерді тіркеу шарттың не мемлекеттік сатып алу туралы заңнамаға сәйкес берілген тауардың (орындалған жұмыстың, көрсетілген қызметтің) шот-фактурасы негізінде жүргізіледі.";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132 "Дәрі-дәрмектер мен медициналық мақсаттағы өзге құралдарды сатып алу" ерекшелігінде: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"Ескерту" бағаны мынадай мазмұндағы бөлікпен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"Донорға ақшалай өтемақы төлеу келісім-шарт жасаспай жүргізіледі. Жүз айлық есептік көрсеткіштен аспайтын сомаға азаматтық-құқықтық мәмілелерді тіркеу шарттың не мемлекеттік сатып алу туралы заңнамаға сәйкес берілген тауардың (орындалған жұмыстың, көрсетілген қызметтің) шот-фактурасы негізінде жүргізіледі.";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134 "Мүліктік керек-жарақ заттарын және басқа пішімдік және арнайы киім-кешектерді сатып алу, тігу және жөндеу" ерекшелігінде: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"Ескерту" бағанын мынадай редакцияда мазмұндау: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"Мүліктік керек-жарақ заттарын, пішімдік және арнайы киім-кешектерді сатып алу орнына ақшалай өтемақы төлеу кезінде тауарларды (жұмыстарды және көрсетілетін қызметтерді) беруге шарттар жасалмайды.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Жүз айлық есептік көрсеткіштен аспайтын сомаға азаматтық-құқықтық мәмілелерді тіркеу шарттың не мемлекеттік сатып алу туралы заңнамаға сәйкес берілген тауардың (орындалған жұмыстың, көрсетілген қызметтің) шот-фактурасы негізінде жүргізіледі.";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135 "Ерекше жабдықтар мен материалдарды сатып алу" ерекшелігінде: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"Ескерту" бағаны мынадай мазмұндағы бөлікпен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"Жүз айлық есептік көрсеткіштен аспайтын сомаға азаматтық-құқықтық мәмілелерді тіркеу шарттың не мемлекеттік сатып алу туралы заңнамаға сәйкес берілген тауардың (орындалған жұмыстың, көрсетілген қызметтің) шот-фактурасы негізінде жүргізіледі.";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139 "Өзге тауарларды сатып алу" ерекшелігінде: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"Ескерту" бағаны мынадай мазмұндағы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"Жүз айлық есептік көрсеткіштен аспайтын сомаға азаматтық-құқықтық мәмілелерді тіркеу шарттың не мемлекеттік сатып алу туралы заңнамаға сәйкес берілген тауардың (орындалған жұмыстың, көрсетілген қызметтің) шот-фактурасы негізінде жүргізіледі.";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140 "Қызметтер мен жұмыстарды сатып алу" ішкі сыныбында: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143 "Көлік қызметтеріне ақы төлеу" ерекшелігінде: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"Ескерту" бағаны мынадай мазмұндағы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"Жүз айлық есептік көрсеткіштен аспайтын сомаға азаматтық-құқықтық мәмілелерді тіркеу шарттың не мемлекеттік сатып алу туралы заңнамаға сәйкес берілген тауардың (орындалған жұмыстың, көрсетілген қызметтің) шот-фактурасы негізінде жүргізіледі.";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146 "Ғимараттарды, үй-жайларды, жабдықтар мен басқа негізгі құралдарды ұстау, қызмет көрсету, ағымдағы жөндеу" ерекшелігінде: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"Ескерту" бағанында: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"шарттардан басқа:" деген сөздерден кейін "штаттан тыс қызметкерлерге жеке еңбек шарттары бойынша жалақы, жәрдемақы, іссапар шығыстары және бюджетке төленетін басқа міндетті төлемдер бойынша шығындарды төлеу кезінде"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"Жүз айлық есептік көрсеткіштен аспайтын сомаға азаматтық-құқықтық мәмілелерді тіркеу шарттың не мемлекеттік сатып алу туралы заңнамаға сәйкес берілген тауардың (орындалған жұмыстың, көрсетілген қызметтің) шот-фактурасы негізінде жүргізіледі.";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147 "Үй-жайды жалға алғаны үшін ақы төлеу" ерекшелігінде: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"Ескерту" бағаны мынадай мазмұндағы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"Жүз айлық есептік көрсеткіштен аспайтын сомаға азаматтық-құқықтық мәмілелерді тіркеу шарттың не мемлекеттік сатып алу туралы заңнамаға сәйкес берілген тауардың (орындалған жұмыстың, көрсетілген қызметтің) шот-фактурасы негізінде жүргізіледі.";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149 "Өзге де қызметтер мен жұмыстар" ерекшелігінде: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"Ескерту" бағанында: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"шарттардан басқа:" деген сөздерден кейін "штаттан тыс қызметкерлерге жеке еңбек шарттары бойынша жалақы, жәрдемақы, іссапар шығыстары және бюджетке төленетін басқа міндетті төлемдер бойынша шығындарды төлеу кезінде"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"Жүз айлық есептік көрсеткіштен аспайтын сомаға азаматтық-құқықтық мәмілелерді тіркеу шарттың не мемлекеттік сатып алу туралы заңнамаға сәйкес берілген тауардың (орындалған жұмыстың, көрсетілген қызметтің) шот-фактурасы негізінде жүргізіледі.";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150 "Басқа да ағымдағы шығындар" ішкі сыныбында: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153 "Жалпыға бірдей міндетті орта білім беру қорының шығындары" ерекшелігінде: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"Ескерту" бағаны мынадай мазмұндағы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"Жүз айлық есептік көрсеткіштен аспайтын сомаға азаматтық-құқықтық мәмілелерді тіркеу шарттың не мемлекеттік сатып алу туралы заңнамаға сәйкес берілген тауардың (орындалған жұмыстың, көрсетілген қызметтің) шот-фактурасы негізінде жүргізіледі.";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"Күрделі шығындары" санатында: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 "Негізгі капиталды сатып алу" сыныбында: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410 "Негізгі капиталды сатып алу" ішкі сыныбында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411 "Негізгі құралдарға жататын тауарларды сатып алу" ерекшелігінде: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"Ескерту" бағаны мынадай мазмұндағы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"Жүз айлық есептік көрсеткіштен аспайтын сомаға азаматтық-құқықтық мәмілелерді тіркеу шарттың не мемлекеттік сатып алу туралы заңнамаға сәйкес берілген тауардың (орындалған жұмыстың, көрсетілген қызметтің) шот-фактурасы негізінде жүргізіледі.".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министрлігінің Мемлекеттік бюджеттің атқарылуын талдау және оның әдіснамасы департаменті (А.Н.Қалиева) осы бұйрықтың Қазақстан Республикасы Әділет министрлігінде мемлекеттік тіркеуден өтуін қамтамасыз етсін.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 Қазақстан Республикасы Әділет министрлігінде мемлекеттік тіркеуден өткен күнінен бастап қолданысқа енгізіледі.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