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a2c1a" w14:textId="08a2c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"Кеден ісі саласындағы сыртқы экономикалық және өзге де қызметтерге қатысушыларды тексеру туралы" Қазақстан Республикасы Кедендік бақылау агенттігі төрағасының 2003 жылғы 17 мамырдағы N 213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министрлігі Кедендік бақылау комитеті Төрағасының 2005 жылғы 19 қыркүйектегі N 364 Бұйрығы. Қазақстан Республикасының Әділет министрлігінде 2005 жылғы 11 қазанда тіркелді. Тіркеу N 3885. Күші жойылды - ҚР Қаржы министрлігі Кедендік бақылау комитеті Төрағасының 2006 жылғы 1 наурыздағы N 87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Бұйрықтың күші жойылды - ҚР Қаржы министрлігі Кедендік бақылау комитеті Төрағасының 2006 жылғы 1 наурыздағы N 87 бұйрығымен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------------Бұйрықтан үзінді------------------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Қазақстан Республикасының кәсiпкерлiк мәселелерi жөнiндегi кейбiр заңнамалық актiлерiне өзгерiстер мен толықтырулар енгiзу туралы Қазақстан Республикасы Заңының 1-бабының 5-тармағына сәйкес 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Мынадай бұйрықтардың күшi жойылсын деп есептелсiн: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3) "Кеден iсi саласындағы сыртқы экономикалық және өзге де қызметке қатысушыларды тексеру туралы" Қазақстан Республикасы Кедендiк бақылау агенттiгi төрағасының 2003 жылғы 17 мамырдағы N 213 бұйрығына өзгерiстер енгiзу туралы" Қазақстан Республикасы Қаржы вице-министрі - Қаржы министрлiгi Кедендiк бақылау комитетi төрағасының 2005 жылғы 19 қыркүйектегі N 364 бұйрығы (Қазақстан Республикасы нормативтік құқықтық актілерін мемлекеттiк тiркеу тізiлiмiнде N 3885 болып тiркелген, 2005 жылғы 23 қарашадағы N 217 "Заң газетінде", 2005 жылғы 26 қарашадағы N 49 (258) "Ресми газетте" жарияланған)...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Ескерту: 1-тармақ 3) тармақшамен толықтырылды - ҚР Қаржы министрлігі Кедендік бақылау комитеті Төрағасының 2006 жылғы 28 наурыздағы N 122 бұйрығымен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4. Осы бұйрық қол қойылған күнінен бастап қолданысқа енедi.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Төраға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Кеден кодексінің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459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459-1-баптарына </w:t>
      </w:r>
      <w:r>
        <w:rPr>
          <w:rFonts w:ascii="Times New Roman"/>
          <w:b w:val="false"/>
          <w:i w:val="false"/>
          <w:color w:val="000000"/>
          <w:sz w:val="28"/>
        </w:rPr>
        <w:t>
 сәйкес, 
</w:t>
      </w:r>
      <w:r>
        <w:rPr>
          <w:rFonts w:ascii="Times New Roman"/>
          <w:b/>
          <w:i w:val="false"/>
          <w:color w:val="000000"/>
          <w:sz w:val="28"/>
        </w:rPr>
        <w:t>
БҰЙЫРАМЫН: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"Кеден ісі саласындағы сыртқы экономикалық және өзге де қызметтерге қатысушыларды тексеру туралы" Қазақстан Республикасы Кедендік бақылау агенттігі төрағасының 2003 жылғы 17 мамырдағы N 213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нормативтік құқықтық актілерін мемлекеттік тіркеу тізілімінде N 2338 болып тіркелген, "Қазақстан Республикасы орталық атқару және өзге де мемлекеттік органдардың нормативтік құқықтық актілері бюллетенінде" жарияланған, 2004 жыл, N 37-40, 1016-бет) мынадай өзгерістер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Кеден ісі саласындағы сыртқы экономикалық және өзге де қызметтерге қатысушыларды тексеру ережесінде: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бүкіл мәтін бойынша "Агенттік" деген сөз "Уәкілетті орган"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2-тармақтағы "Бұл ретте, осы Ережемен белгіленген талаптар лицензиаттардың Кеден кодексімен белгіленген біліктілік талаптарын сақтауы бөлігінде кедендік бақылау жүргізу кезінде Қазақстан Республикасының кеден органдары жүзеге асыратын іс-шараларға таратылмайды" деген сөздері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Кеден ісі саласындағы сыртқы экономикалық және өзге де қызметтерге қатысушыларды тексеру Кеден кодексінің 459, 459-1 баптарында көзделген негіздер және кезеңділік бойынша жүргізіледі";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8-тармақтағы "Агенттік" деген сөз "Қазақстан Республикасы Қаржы министрлігінің Кедендік бақылау комитеті (бұдан әрі - Комитет)"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Ұйғарым Қазақстан Республикасының Нормативтік құқықтық актілерін тіркеу тізілімінде N 2744 болып тіркелген "Шаруашылық субъектілердің барлық тексерулерін ақпараттық есепке алу құжаттарын ұсыну, тіркеу және жүргізу туралы нұсқаулығын бекіту туралы" Қазақстан Республикасы Бас прокурорының 2004 жылғы 1 наурыздағы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нормативтік құқықтық актілерін мемлекеттік тіркеу тізілімінде N 2744 болып тіркелген) бұйрығымен бекітілген Шаруашылық субъектілердің барлық тексерулердің ақпараттық есепке алу құжаттарын ұсыну, тіркеу және жүргізу туралы нұсқауға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2-қосымшасымен </w:t>
      </w:r>
      <w:r>
        <w:rPr>
          <w:rFonts w:ascii="Times New Roman"/>
          <w:b w:val="false"/>
          <w:i w:val="false"/>
          <w:color w:val="000000"/>
          <w:sz w:val="28"/>
        </w:rPr>
        <w:t>
 бекітілген нысаны бойынша Шаруашылық субъектілердің қызметін тексерулерді, ф.-1П карточкаларын және оларға талон қосымшаларын тағайындау туралы актілерді тіркеу журналында тіркелуі қажет.".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 Кедендік бақылау комитетінің Посткедендік бақылау басқармасы (Д.Т. Мамашева) осы бұйрықтың Қазақстан Республикасының Әділет министрлігінде мемлекеттік тіркелуін қамтамасыз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 министрлігі Кедендік бақылау комитетінің Ұйымдастырушылық жұмыс және бақылау басқармасы (К.И. Махамбетов) осы бұйрықтың бұқаралық ақпарат құралдарында ресми жариялануын қамтамасыз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Қаржы министрлігі Кедендік бақылау комитеті төрағасының орынбасары Т.И. Сунтаевқа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ресми жарияланған күнінен бастап он жұмыс күн өткен соң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Қаржы Вице-министрі 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