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8a86" w14:textId="cab8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Клиникалық практикада клеткалық технологияларды пайдалану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2005 жылғы 5 қазандағы N 505 Бұйрығы. Қазақстан Республикасының Әділет министрлігінде 2005 жылғы 17 қазанда тіркелді. Тіркеу N 3895. Күші жойылды - Қазақстан Республикасы Денсаулық сақтау министрінің 2010 жылғы 29 сәуірдегі N 311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Күші жойылды - Қазақстан Республикасы Денсаулық сақтау министрінің 2010.04.29 </w:t>
      </w:r>
      <w:r>
        <w:rPr>
          <w:rFonts w:ascii="Times New Roman"/>
          <w:b w:val="false"/>
          <w:i w:val="false"/>
          <w:color w:val="ff0000"/>
          <w:sz w:val="28"/>
        </w:rPr>
        <w:t>N 311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министрінің 2003 жылғы 11 желтоқсандағы N 923 бұйрығымен бекітілген Диагностика мен емдеудің жаңа әдістерін қолдану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кесімдерді мемлекеттік тіркеу тізілімінде N 2627 тіркелген) 8-тармағына сәйкес  </w:t>
      </w:r>
      <w:r>
        <w:rPr>
          <w:rFonts w:ascii="Times New Roman"/>
          <w:b/>
          <w:i w:val="false"/>
          <w:color w:val="000000"/>
          <w:sz w:val="28"/>
        </w:rPr>
        <w:t xml:space="preserve">БҰЙЫРАМЫН: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Денсаулық сақтау ұйымдарына адамның клеткаларын ауыстырып қондыруды (клеткалық технологиялар) клиникалық практикада пайдалануға тыйым салынсын.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Республикалық бюджеттен қаржыландырылатын ғылыми ұйымдарға негізгі және қолданбалы ғылыми зерттеулер шеңберінде денсаулық сақтау саласындағы клеткалық технологияларды клиникаға дейін және клиникалық сынақ жүргізуге рұқсат етілсін.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Білім, ғылым және халықаралық ынтымақтастық департаменті (Хамзина Н.Қ.) осы бұйрықты Қазақстан Республикасы Әділет министрлігіне мемлекеттік тіркеуге жіберсін.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 Денсаулық сақтау министрлігінің Ұйымдастыру-құқықтық жұмыс департаменті (Акрачкова Д.В.) осы бұйрық мемлекеттік тіркелгеннен кейін белгіленген тәртіппен оны ресми жариялауды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бұйрықтың орындалуын бақылау Қазақстан Республикасы Денсаулық сақтау бірінші вице-министрі А.А.Ақановқа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Осы бұйрық Қазақстан Республикасы Әділет министрлігіне мемлекеттік тіркелген күнінен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