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290d" w14:textId="8cd2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"Сақтандыру (қайта сақтандыру) ұйымдарында құжаттарды жасау, құжаттаманы басқару және құжаттарды сақтау жөніндегі нұсқаулықты бекіту туралы" 2001 жылғы 14 маусымдағы N 224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2005 жылғы 30 қыркүйектегі N 356 қаулысы. Қазақстан Республикасы Әділет министрлігінде 2005 жылғы 3 қарашада тіркелді. Тіркеу N 3918. Күші жойылды - Қазақстан Республикасы Қаржы нарығын және қаржы ұйымдарын реттеу мен қадағалау агенттігі Басқармасының 2010 жылғы 27 желтоқсандағы № 182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Қаржы нарығын және қаржы ұйымдарын реттеу мен қадағалау агенттігі Басқармасының 2010.12.27 № 182 (мемлекеттік тіркеуден өткен күннен бастап он төрт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 қызметін реттейтін нормативтік құқықтық актілерді жетілдіру мақсатында, Қазақстан Республикасы Қаржы нарығы мен қаржы ұйымдарын реттеу және қадағалау агенттігінің (бұдан әрі - Агенттік) Басқармасы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Ұлттық Банкі Басқармасының "Сақтандыру (қайта сақтандыру) ұйымдарында құжаттарды жасау, құжаттаманы басқару және құжаттарды сақтау жөніндегі нұсқаулықты бекіту туралы" 2001 жылғы 14 маусымдағы N 224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нормативтік құқықтық актілерін мемлекеттік тіркеу Тізілімінде N 1592 тіркелген, 2001 жылғы 30 шілдеде - 12 тамызда Қазақстан Республикасы Ұлттық Банкінің "Қазақстан Ұлттық Банкінің Хабаршысы" және "Вестник Национального Банка Казахстана" N 16 ресми баспасөз басылымдарында жарияланған)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Сақтандыру (қайта сақтандыру) ұйымдарында құжаттарды жасау, құжаттаманы басқару және құжаттарды сақтау жөніндегі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 "Қазақстан Республикасы Министрлер Кабинетінің 1992 жылғы 30 маусымдағы N 562 қаулысымен бекітілген "Қазақстан Республикасының барлық ұйымдық-құқықтық нысандағы бірлестіктерінде (кәсіпорындарында), мекемелерінде және ұйымдарында құжаттау мен құжаттамаларды басқарудың негізгі ережелерінің" (бұдан әрі - Негізгі ережелер)" деген сөздер "Қазақстан Республикасының Мәдениет, ақпарат және қоғамдық келісім министрлігі Мұрағаттар мен құжаттаманы басқару жөніндегі комитеті Төрағасының 2003 жылғы 29 сәуірдегі N 33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Қазақстан Республикасы мемлекеттік ұйымдарында құжаттау мен құжаттаманы басқарудың Тұрпатты ережелерінің"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 (қайта сақтандыру) ұйымдарында құжаттарды жасау, құжаттаманы басқару және құжаттарды сақтау жөніндегі нұсқаулыққа қосымшада: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60-жолдың 2-бағаны мынадай мазмұндағы г) тармақшасымен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     г) ай сайынғы                      5 жыл     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65, 71, 74, 83-жолдардың 5-бағанындағы бірінші сөйлем алынып тасталсын;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85-жолдың 5-бағанындағы "Ревизия аяқталу талабымен," деген сөздер алынып тасталсын;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"98.   Жеке істер (өтініштер, сауалнамалар,   75       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өмірбаяндар, жұмысқа қабылдау, орнын   жыл -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ауыстыру, іссапарға жіберу, жұмыстан   "В"       "В"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шығару, алғыс білдіру туралы           СТК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бұйрықтардың көшірмелері және үзінді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жазбалар, жеке құжаттарының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көшірмелері, пікірлер, мінездемелер,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қызметкерлерді есепке алу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парақтар, жеке еңбек шарттары,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келісім-шарттар, қызметкерлердің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келісімдері, аттестациялау парақтары,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аттестацияны өткізу және біліктілікті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белгілеу туралы сауалнамалар)                          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99, 102, 122-жолдар алынып тасталсын;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129-жолдың 5-бағанындағы "Ревизия аяқталу талабымен," деген сөздер алынып тасталсын;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129-1-жолмен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"129-1. Солармен (солар арқылы) қайта          5 жыл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 шарттары жасалған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 ұйымдарының және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Республикасының резиденттері емес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 брокерлерінің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рейтингісінің болуын растайтын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құжаттар                                               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"133.   Пруденциалдық нормативтерді есептеуге  5 жыл     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 қосымша мәліметтер,           5 жыл     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пруденциалдық нормативтердің есебі                     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138, 139-жолдардың 3, 4-бағандарындағы "75 жыл - "В" деген сөздер "5 жыл" деген сөздермен ауыстырылсын; 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"141.   Сақтандыру төлемі жөніндегі            5 жыл     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мәліметтер (сақтандыру жағдайының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басталуын растайтын құжаттар,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келтірілген зиян мөлшері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 төлемін алу құқығы,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 төлемінен бас тарту)                        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Әділет министрлігінде мемлекеттік тіркелген күннен бастап он төрт күн өткеннен кейін қолданысқа енгізіледі.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Сақтандыру нарығының субъектілерін және басқа қаржылық ұйымдарды қадағалау департаменті (Каримуллин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(Байсынов М.Б.) бірлесіп осы қаулыны  Қазақстан Республикасының Әділет министрлігінде мемлекеттік тіркеу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бөлімшелеріне, сақтандыру (қайта сақтандыру) ұйымдарына және "Қазақстан қаржыгерлерінің қауымдастығы" Заңды тұлғалар бірлестігіне жіберсін.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Халықаралық қатынастар және жұртшылықпен байланыс бөлімі (Пернебаев Т.Ш.) осы қаулыны Қазақстан Республикасының бұқаралық ақпарат құралдарында жариялау шараларын қолға алсын.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Агенттік Төрағасының орынбасары Қ.М.Досмұқаметовке жүктелсін.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Мәдениет, ақпарат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және мұрағаттар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қыркүйек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(лауазымы, аты-жөні, қолы,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күні, елтаңбалы мөрі)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