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d8af0" w14:textId="34d8a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Тракторлардың және олардың базасында жасалған өздігінен жүретін шассилер мен механизмдердің, монтаждалған арнайы жабдығы бар механизмдерді қоса алғанда, олардың тіркемелерінің, өздігінен жүретін ауыл шаруашылығы, мелиоративтік және жол-құрылыс машиналары мен механизмдердің, сондай-ақ жоғары өтімді арнайы машиналардың кепілін тіркеу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2005 жылғы 14 қазандағы N 597 Бұйрығы. Қазақстан Республикасының Әділет министрлігінде 2005 жылғы 10 қарашада тіркелді. Тіркеу N 3928.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Атауына өзгерту енгізілді - ҚР Ауыл шаруашылығы министрінің 2008.11.27 </w:t>
      </w:r>
      <w:r>
        <w:rPr>
          <w:rFonts w:ascii="Times New Roman"/>
          <w:b w:val="false"/>
          <w:i w:val="false"/>
          <w:color w:val="000000"/>
          <w:sz w:val="28"/>
        </w:rPr>
        <w:t>N 732</w:t>
      </w:r>
      <w:r>
        <w:rPr>
          <w:rFonts w:ascii="Times New Roman"/>
          <w:b w:val="false"/>
          <w:i w:val="false"/>
          <w:color w:val="ff0000"/>
          <w:sz w:val="28"/>
        </w:rPr>
        <w:t xml:space="preserve"> бұйрығымен</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Қазақстан Республикасының Азаматтық </w:t>
      </w:r>
      <w:r>
        <w:rPr>
          <w:rFonts w:ascii="Times New Roman"/>
          <w:b w:val="false"/>
          <w:i w:val="false"/>
          <w:color w:val="000000"/>
          <w:sz w:val="28"/>
        </w:rPr>
        <w:t>кодексінің</w:t>
      </w:r>
      <w:r>
        <w:rPr>
          <w:rFonts w:ascii="Times New Roman"/>
          <w:b w:val="false"/>
          <w:i w:val="false"/>
          <w:color w:val="000000"/>
          <w:sz w:val="28"/>
        </w:rPr>
        <w:t xml:space="preserve"> 308 бабына сәйкес және "Жылжымалы мүлік кепілін тіркеу туралы" Қазақстан Республикасының 1998 жылғы 30 маусымдағы </w:t>
      </w:r>
      <w:r>
        <w:rPr>
          <w:rFonts w:ascii="Times New Roman"/>
          <w:b w:val="false"/>
          <w:i w:val="false"/>
          <w:color w:val="000000"/>
          <w:sz w:val="28"/>
        </w:rPr>
        <w:t>Заңын</w:t>
      </w:r>
      <w:r>
        <w:rPr>
          <w:rFonts w:ascii="Times New Roman"/>
          <w:b w:val="false"/>
          <w:i w:val="false"/>
          <w:color w:val="000000"/>
          <w:sz w:val="28"/>
        </w:rPr>
        <w:t xml:space="preserve"> орындау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Тракторлардың және олардың базасында жасалған өздігінен жүретін шассилер мен механизмдердің, монтаждалған арнайы жабдығы бар механизмдерді қоса алғанда, олардың тіркемелерінің, өздігінен жүретін ауыл шаруашылығы, мелиоративтік және жол-құрылыс машиналары мен механизмдердің, сондай-ақ жоғары өтімді арнайы машиналардың кепілін тіркеу ережесі бекітілсін.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Ауыл шаруашылығы министрінің 2008.11.27 </w:t>
      </w:r>
      <w:r>
        <w:rPr>
          <w:rFonts w:ascii="Times New Roman"/>
          <w:b w:val="false"/>
          <w:i w:val="false"/>
          <w:color w:val="000000"/>
          <w:sz w:val="28"/>
        </w:rPr>
        <w:t>N 732</w:t>
      </w:r>
      <w:r>
        <w:rPr>
          <w:rFonts w:ascii="Times New Roman"/>
          <w:b w:val="false"/>
          <w:i w:val="false"/>
          <w:color w:val="ff0000"/>
          <w:sz w:val="28"/>
        </w:rPr>
        <w:t xml:space="preserve"> бұйрығымен</w:t>
      </w:r>
      <w:r>
        <w:rPr>
          <w:rFonts w:ascii="Times New Roman"/>
          <w:b w:val="false"/>
          <w:i w:val="false"/>
          <w:color w:val="000000"/>
          <w:sz w:val="28"/>
        </w:rPr>
        <w:t>.</w:t>
      </w:r>
      <w:r>
        <w:br/>
      </w:r>
      <w:r>
        <w:rPr>
          <w:rFonts w:ascii="Times New Roman"/>
          <w:b w:val="false"/>
          <w:i w:val="false"/>
          <w:color w:val="000000"/>
          <w:sz w:val="28"/>
        </w:rPr>
        <w:t xml:space="preserve">
      2. Ауыл шаруашылығы машиналарын жасау және техникалық саясат департаменті (Доскенов М.Ж.) заңнамаларда белгіленген тәртіппен: </w:t>
      </w:r>
      <w:r>
        <w:br/>
      </w:r>
      <w:r>
        <w:rPr>
          <w:rFonts w:ascii="Times New Roman"/>
          <w:b w:val="false"/>
          <w:i w:val="false"/>
          <w:color w:val="000000"/>
          <w:sz w:val="28"/>
        </w:rPr>
        <w:t xml:space="preserve">
      1) осы бұйрықты Қазақстан Республикасының Әділет министрлігінде мемлекеттік тіркеуді қамтамасыз етсін; </w:t>
      </w:r>
      <w:r>
        <w:br/>
      </w:r>
      <w:r>
        <w:rPr>
          <w:rFonts w:ascii="Times New Roman"/>
          <w:b w:val="false"/>
          <w:i w:val="false"/>
          <w:color w:val="000000"/>
          <w:sz w:val="28"/>
        </w:rPr>
        <w:t xml:space="preserve">
      2) осы бұйрықтан туындайтын өзге де шараларды қабылдасын. </w:t>
      </w:r>
      <w:r>
        <w:br/>
      </w:r>
      <w:r>
        <w:rPr>
          <w:rFonts w:ascii="Times New Roman"/>
          <w:b w:val="false"/>
          <w:i w:val="false"/>
          <w:color w:val="000000"/>
          <w:sz w:val="28"/>
        </w:rPr>
        <w:t xml:space="preserve">
      3. Осы бұйрықтың орындалуын бақылау Вице-министр А. Евниевке жүктелсін.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3-тармаққа өзгерту енгізілді - ҚР Ауыл шаруашылығы министрінің 2008.11.27 </w:t>
      </w:r>
      <w:r>
        <w:rPr>
          <w:rFonts w:ascii="Times New Roman"/>
          <w:b w:val="false"/>
          <w:i w:val="false"/>
          <w:color w:val="000000"/>
          <w:sz w:val="28"/>
        </w:rPr>
        <w:t>N 732</w:t>
      </w:r>
      <w:r>
        <w:rPr>
          <w:rFonts w:ascii="Times New Roman"/>
          <w:b w:val="false"/>
          <w:i w:val="false"/>
          <w:color w:val="ff0000"/>
          <w:sz w:val="28"/>
        </w:rPr>
        <w:t xml:space="preserve"> бұйрығымен</w:t>
      </w:r>
      <w:r>
        <w:rPr>
          <w:rFonts w:ascii="Times New Roman"/>
          <w:b w:val="false"/>
          <w:i w:val="false"/>
          <w:color w:val="000000"/>
          <w:sz w:val="28"/>
        </w:rPr>
        <w:t>.</w:t>
      </w:r>
      <w:r>
        <w:br/>
      </w:r>
      <w:r>
        <w:rPr>
          <w:rFonts w:ascii="Times New Roman"/>
          <w:b w:val="false"/>
          <w:i w:val="false"/>
          <w:color w:val="000000"/>
          <w:sz w:val="28"/>
        </w:rPr>
        <w:t xml:space="preserve">
      4. Осы бұйрық алғашқы ресми жарияланған күннен бастап 10 күн өткен соң күшіне енеді.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2005 жылғы 14 қазандағы     </w:t>
      </w:r>
      <w:r>
        <w:br/>
      </w:r>
      <w:r>
        <w:rPr>
          <w:rFonts w:ascii="Times New Roman"/>
          <w:b w:val="false"/>
          <w:i w:val="false"/>
          <w:color w:val="000000"/>
          <w:sz w:val="28"/>
        </w:rPr>
        <w:t xml:space="preserve">
N 597 бұйрығымен бекітілген   </w:t>
      </w:r>
    </w:p>
    <w:bookmarkStart w:name="z2" w:id="1"/>
    <w:p>
      <w:pPr>
        <w:spacing w:after="0"/>
        <w:ind w:left="0"/>
        <w:jc w:val="left"/>
      </w:pPr>
      <w:r>
        <w:rPr>
          <w:rFonts w:ascii="Times New Roman"/>
          <w:b/>
          <w:i w:val="false"/>
          <w:color w:val="000000"/>
        </w:rPr>
        <w:t xml:space="preserve"> 
Тракторлардың және олардың базасында жасалған өздігінен </w:t>
      </w:r>
      <w:r>
        <w:br/>
      </w:r>
      <w:r>
        <w:rPr>
          <w:rFonts w:ascii="Times New Roman"/>
          <w:b/>
          <w:i w:val="false"/>
          <w:color w:val="000000"/>
        </w:rPr>
        <w:t xml:space="preserve">
жүретін шассилер мен механизмдердің, монтаждалған арнайы </w:t>
      </w:r>
      <w:r>
        <w:br/>
      </w:r>
      <w:r>
        <w:rPr>
          <w:rFonts w:ascii="Times New Roman"/>
          <w:b/>
          <w:i w:val="false"/>
          <w:color w:val="000000"/>
        </w:rPr>
        <w:t xml:space="preserve">
жабдығы бар механизмдерді қоса алғанда, олардың </w:t>
      </w:r>
      <w:r>
        <w:br/>
      </w:r>
      <w:r>
        <w:rPr>
          <w:rFonts w:ascii="Times New Roman"/>
          <w:b/>
          <w:i w:val="false"/>
          <w:color w:val="000000"/>
        </w:rPr>
        <w:t xml:space="preserve">
тіркемелерінің, өздігінен жүретін ауыл шаруашылығы, </w:t>
      </w:r>
      <w:r>
        <w:br/>
      </w:r>
      <w:r>
        <w:rPr>
          <w:rFonts w:ascii="Times New Roman"/>
          <w:b/>
          <w:i w:val="false"/>
          <w:color w:val="000000"/>
        </w:rPr>
        <w:t xml:space="preserve">
мелиоративтік және жол-құрылыс машиналары мен </w:t>
      </w:r>
      <w:r>
        <w:br/>
      </w:r>
      <w:r>
        <w:rPr>
          <w:rFonts w:ascii="Times New Roman"/>
          <w:b/>
          <w:i w:val="false"/>
          <w:color w:val="000000"/>
        </w:rPr>
        <w:t xml:space="preserve">
механизмдердің , сондай-ақ жоғары өтімді арнайы машиналардың кепілін тіркеу ережесі </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Атауына өзгерту енгізілді - ҚР Ауыл шаруашылығы министрінің 2008.11.27 </w:t>
      </w:r>
      <w:r>
        <w:rPr>
          <w:rFonts w:ascii="Times New Roman"/>
          <w:b w:val="false"/>
          <w:i w:val="false"/>
          <w:color w:val="000000"/>
          <w:sz w:val="28"/>
        </w:rPr>
        <w:t>N 732</w:t>
      </w:r>
      <w:r>
        <w:rPr>
          <w:rFonts w:ascii="Times New Roman"/>
          <w:b w:val="false"/>
          <w:i w:val="false"/>
          <w:color w:val="ff0000"/>
          <w:sz w:val="28"/>
        </w:rPr>
        <w:t xml:space="preserve"> бұйрығымен</w:t>
      </w:r>
      <w:r>
        <w:rPr>
          <w:rFonts w:ascii="Times New Roman"/>
          <w:b w:val="false"/>
          <w:i w:val="false"/>
          <w:color w:val="000000"/>
          <w:sz w:val="28"/>
        </w:rPr>
        <w:t>.</w:t>
      </w:r>
    </w:p>
    <w:p>
      <w:pPr>
        <w:spacing w:after="0"/>
        <w:ind w:left="0"/>
        <w:jc w:val="both"/>
      </w:pPr>
      <w:r>
        <w:rPr>
          <w:rFonts w:ascii="Times New Roman"/>
          <w:b w:val="false"/>
          <w:i w:val="false"/>
          <w:color w:val="000000"/>
          <w:sz w:val="28"/>
        </w:rPr>
        <w:t>      Осы Ереже Қазақстан Республикасы Азаматтық кодексінің </w:t>
      </w:r>
      <w:r>
        <w:rPr>
          <w:rFonts w:ascii="Times New Roman"/>
          <w:b w:val="false"/>
          <w:i w:val="false"/>
          <w:color w:val="000000"/>
          <w:sz w:val="28"/>
        </w:rPr>
        <w:t>308-бабына</w:t>
      </w:r>
      <w:r>
        <w:rPr>
          <w:rFonts w:ascii="Times New Roman"/>
          <w:b w:val="false"/>
          <w:i w:val="false"/>
          <w:color w:val="000000"/>
          <w:sz w:val="28"/>
        </w:rPr>
        <w:t xml:space="preserve"> сәйкес және "Жылжымалы мүлік кепілін тіркеу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әзірленді.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Осы Ереже тракторлардың және олардың базасында жасалған өздігінен жүретін шассилер мен механизмдердің, оларға тіркеме құралдарды, монтаждалған арнайы жабдығы бар механизмдерді қоса алғанда, олардың тіркемелерінің, өздігінен жүретін ауыл шаруашылығы, мелиоративтік және жол-құрылыс машиналары мен механизмдерінің, сондай-ақ жоғары өтімді арнайы машиналардың (бұдан әрі - машиналар) </w:t>
      </w:r>
      <w:r>
        <w:rPr>
          <w:rFonts w:ascii="Times New Roman"/>
          <w:b w:val="false"/>
          <w:i w:val="false"/>
          <w:color w:val="000000"/>
          <w:sz w:val="28"/>
        </w:rPr>
        <w:t>кепілін тіркеудің</w:t>
      </w:r>
      <w:r>
        <w:rPr>
          <w:rFonts w:ascii="Times New Roman"/>
          <w:b w:val="false"/>
          <w:i w:val="false"/>
          <w:color w:val="000000"/>
          <w:sz w:val="28"/>
        </w:rPr>
        <w:t xml:space="preserve"> тәртібі мен рәсімін белгілейді және Қазақстан Республикасының барлық аумағында заңнамаға сәйкес машиналарды тіркеу жүктелген Қазақстан Республикасы Ауыл шаруашылығы министрлігінің тіркеу органдарында қолданысқа жатады.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Ауыл шаруашылығы министрінің 2008.11.27 </w:t>
      </w:r>
      <w:r>
        <w:rPr>
          <w:rFonts w:ascii="Times New Roman"/>
          <w:b w:val="false"/>
          <w:i w:val="false"/>
          <w:color w:val="000000"/>
          <w:sz w:val="28"/>
        </w:rPr>
        <w:t>N 732</w:t>
      </w:r>
      <w:r>
        <w:rPr>
          <w:rFonts w:ascii="Times New Roman"/>
          <w:b w:val="false"/>
          <w:i w:val="false"/>
          <w:color w:val="ff0000"/>
          <w:sz w:val="28"/>
        </w:rPr>
        <w:t xml:space="preserve"> бұйрығымен</w:t>
      </w:r>
      <w:r>
        <w:rPr>
          <w:rFonts w:ascii="Times New Roman"/>
          <w:b w:val="false"/>
          <w:i w:val="false"/>
          <w:color w:val="000000"/>
          <w:sz w:val="28"/>
        </w:rPr>
        <w:t>.</w:t>
      </w:r>
    </w:p>
    <w:bookmarkStart w:name="z4" w:id="3"/>
    <w:p>
      <w:pPr>
        <w:spacing w:after="0"/>
        <w:ind w:left="0"/>
        <w:jc w:val="both"/>
      </w:pPr>
      <w:r>
        <w:rPr>
          <w:rFonts w:ascii="Times New Roman"/>
          <w:b w:val="false"/>
          <w:i w:val="false"/>
          <w:color w:val="000000"/>
          <w:sz w:val="28"/>
        </w:rPr>
        <w:t xml:space="preserve">
      2. Осы Ереженің күші міндетті мемлекеттік тіркеуге жататын өзге де мүліктің кепілін тіркеуге, сондай-ақ заңнамаларға сәйкес өзге органдар орындайтын немесе өзге тәртіпте орындалатын жылжымалы мүліктің кейбір түрлерінің кепілін тіркеуге қолданылмайды. </w:t>
      </w:r>
    </w:p>
    <w:bookmarkEnd w:id="3"/>
    <w:bookmarkStart w:name="z5" w:id="4"/>
    <w:p>
      <w:pPr>
        <w:spacing w:after="0"/>
        <w:ind w:left="0"/>
        <w:jc w:val="left"/>
      </w:pPr>
      <w:r>
        <w:rPr>
          <w:rFonts w:ascii="Times New Roman"/>
          <w:b/>
          <w:i w:val="false"/>
          <w:color w:val="000000"/>
        </w:rPr>
        <w:t xml:space="preserve"> 
2. Тіркелген машиналар кепілінің тізілімі </w:t>
      </w:r>
    </w:p>
    <w:bookmarkEnd w:id="4"/>
    <w:p>
      <w:pPr>
        <w:spacing w:after="0"/>
        <w:ind w:left="0"/>
        <w:jc w:val="both"/>
      </w:pPr>
      <w:r>
        <w:rPr>
          <w:rFonts w:ascii="Times New Roman"/>
          <w:b w:val="false"/>
          <w:i w:val="false"/>
          <w:color w:val="000000"/>
          <w:sz w:val="28"/>
        </w:rPr>
        <w:t>      3. Тіркелген машиналар кепілінің тізіліміне 1998 жылғы 30 маусымдағы "Жылжымалы мүлік кепілін тіркеу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9, 12, </w:t>
      </w:r>
      <w:r>
        <w:rPr>
          <w:rFonts w:ascii="Times New Roman"/>
          <w:b w:val="false"/>
          <w:i w:val="false"/>
          <w:color w:val="000000"/>
          <w:sz w:val="28"/>
        </w:rPr>
        <w:t>13-баптары</w:t>
      </w:r>
      <w:r>
        <w:rPr>
          <w:rFonts w:ascii="Times New Roman"/>
          <w:b w:val="false"/>
          <w:i w:val="false"/>
          <w:color w:val="000000"/>
          <w:sz w:val="28"/>
        </w:rPr>
        <w:t xml:space="preserve"> айқындаған машиналар кепілі және кепіл туралы шарттың тараптары туралы деректер кіреді. </w:t>
      </w:r>
    </w:p>
    <w:bookmarkStart w:name="z6" w:id="5"/>
    <w:p>
      <w:pPr>
        <w:spacing w:after="0"/>
        <w:ind w:left="0"/>
        <w:jc w:val="left"/>
      </w:pPr>
      <w:r>
        <w:rPr>
          <w:rFonts w:ascii="Times New Roman"/>
          <w:b/>
          <w:i w:val="false"/>
          <w:color w:val="000000"/>
        </w:rPr>
        <w:t xml:space="preserve"> 
3. Тіркеу объектілері мен орны </w:t>
      </w:r>
    </w:p>
    <w:bookmarkEnd w:id="5"/>
    <w:p>
      <w:pPr>
        <w:spacing w:after="0"/>
        <w:ind w:left="0"/>
        <w:jc w:val="both"/>
      </w:pPr>
      <w:r>
        <w:rPr>
          <w:rFonts w:ascii="Times New Roman"/>
          <w:b w:val="false"/>
          <w:i w:val="false"/>
          <w:color w:val="000000"/>
          <w:sz w:val="28"/>
        </w:rPr>
        <w:t xml:space="preserve">      4. Осы Ережеде белгіленген тәртіппен Ауыл шаруашылығы министрлігі тіркеу органдарының тіркеу объектілері ретінде көрсетілген машиналардың кепілі болып табылады. </w:t>
      </w:r>
    </w:p>
    <w:bookmarkStart w:name="z7" w:id="6"/>
    <w:p>
      <w:pPr>
        <w:spacing w:after="0"/>
        <w:ind w:left="0"/>
        <w:jc w:val="both"/>
      </w:pPr>
      <w:r>
        <w:rPr>
          <w:rFonts w:ascii="Times New Roman"/>
          <w:b w:val="false"/>
          <w:i w:val="false"/>
          <w:color w:val="000000"/>
          <w:sz w:val="28"/>
        </w:rPr>
        <w:t xml:space="preserve">
      5. Машиналардың кепілін тіркеу, осы Ережеде белгіленген тәртіппен тіркелетін машиналардың заңнамаларда белгіленген тәртіпте тіркеуден өткен жерінде іске асырылады. </w:t>
      </w:r>
      <w:r>
        <w:br/>
      </w:r>
      <w:r>
        <w:rPr>
          <w:rFonts w:ascii="Times New Roman"/>
          <w:b w:val="false"/>
          <w:i w:val="false"/>
          <w:color w:val="000000"/>
          <w:sz w:val="28"/>
        </w:rPr>
        <w:t xml:space="preserve">
      Осы Ережеге сәйкес белгіленген заңнамалық тәртіпте тіркеуден өтпеген машиналар кепілге тіркеуге жіберілмейді. </w:t>
      </w:r>
    </w:p>
    <w:bookmarkEnd w:id="6"/>
    <w:bookmarkStart w:name="z8" w:id="7"/>
    <w:p>
      <w:pPr>
        <w:spacing w:after="0"/>
        <w:ind w:left="0"/>
        <w:jc w:val="left"/>
      </w:pPr>
      <w:r>
        <w:rPr>
          <w:rFonts w:ascii="Times New Roman"/>
          <w:b/>
          <w:i w:val="false"/>
          <w:color w:val="000000"/>
        </w:rPr>
        <w:t xml:space="preserve"> 
4. Тіркеудің әдісі мен негізі </w:t>
      </w:r>
    </w:p>
    <w:bookmarkEnd w:id="7"/>
    <w:p>
      <w:pPr>
        <w:spacing w:after="0"/>
        <w:ind w:left="0"/>
        <w:jc w:val="both"/>
      </w:pPr>
      <w:r>
        <w:rPr>
          <w:rFonts w:ascii="Times New Roman"/>
          <w:b w:val="false"/>
          <w:i w:val="false"/>
          <w:color w:val="000000"/>
          <w:sz w:val="28"/>
        </w:rPr>
        <w:t xml:space="preserve">      6. Машиналардың кепілін тіркеу тіркелген машиналар кепілінің тізіліміне кепіл бойынша келісімнің деректерін (соның ішінде компьютерлік база деректерін) ендіру жолымен жүзеге асырылады. </w:t>
      </w:r>
    </w:p>
    <w:bookmarkStart w:name="z9" w:id="8"/>
    <w:p>
      <w:pPr>
        <w:spacing w:after="0"/>
        <w:ind w:left="0"/>
        <w:jc w:val="both"/>
      </w:pPr>
      <w:r>
        <w:rPr>
          <w:rFonts w:ascii="Times New Roman"/>
          <w:b w:val="false"/>
          <w:i w:val="false"/>
          <w:color w:val="000000"/>
          <w:sz w:val="28"/>
        </w:rPr>
        <w:t>
      7. Машинаның кепілін тіркеуге </w:t>
      </w:r>
      <w:r>
        <w:rPr>
          <w:rFonts w:ascii="Times New Roman"/>
          <w:b w:val="false"/>
          <w:i w:val="false"/>
          <w:color w:val="000000"/>
          <w:sz w:val="28"/>
        </w:rPr>
        <w:t>Заңда</w:t>
      </w:r>
      <w:r>
        <w:rPr>
          <w:rFonts w:ascii="Times New Roman"/>
          <w:b w:val="false"/>
          <w:i w:val="false"/>
          <w:color w:val="000000"/>
          <w:sz w:val="28"/>
        </w:rPr>
        <w:t xml:space="preserve"> көрсетілген құжаттарды қоса берген жазбаша өтініші негіз болып табылады. </w:t>
      </w:r>
    </w:p>
    <w:bookmarkEnd w:id="8"/>
    <w:bookmarkStart w:name="z10" w:id="9"/>
    <w:p>
      <w:pPr>
        <w:spacing w:after="0"/>
        <w:ind w:left="0"/>
        <w:jc w:val="left"/>
      </w:pPr>
      <w:r>
        <w:rPr>
          <w:rFonts w:ascii="Times New Roman"/>
          <w:b/>
          <w:i w:val="false"/>
          <w:color w:val="000000"/>
        </w:rPr>
        <w:t xml:space="preserve"> 
5. Машиналардың кепілін тіркеу туралы </w:t>
      </w:r>
      <w:r>
        <w:br/>
      </w:r>
      <w:r>
        <w:rPr>
          <w:rFonts w:ascii="Times New Roman"/>
          <w:b/>
          <w:i w:val="false"/>
          <w:color w:val="000000"/>
        </w:rPr>
        <w:t xml:space="preserve">
өтініштің үлгісі мен мәтіні </w:t>
      </w:r>
    </w:p>
    <w:bookmarkEnd w:id="9"/>
    <w:p>
      <w:pPr>
        <w:spacing w:after="0"/>
        <w:ind w:left="0"/>
        <w:jc w:val="both"/>
      </w:pPr>
      <w:r>
        <w:rPr>
          <w:rFonts w:ascii="Times New Roman"/>
          <w:b w:val="false"/>
          <w:i w:val="false"/>
          <w:color w:val="000000"/>
          <w:sz w:val="28"/>
        </w:rPr>
        <w:t>      8. Машинаның кепілін тіркеу туралы өтініштің үлгісін Қазақстан Республикасы Ауыл шаруашылығы министрлігі осы Ережеге сәйкес белгілейді (</w:t>
      </w:r>
      <w:r>
        <w:rPr>
          <w:rFonts w:ascii="Times New Roman"/>
          <w:b w:val="false"/>
          <w:i w:val="false"/>
          <w:color w:val="000000"/>
          <w:sz w:val="28"/>
        </w:rPr>
        <w:t>1-қосымша</w:t>
      </w:r>
      <w:r>
        <w:rPr>
          <w:rFonts w:ascii="Times New Roman"/>
          <w:b w:val="false"/>
          <w:i w:val="false"/>
          <w:color w:val="000000"/>
          <w:sz w:val="28"/>
        </w:rPr>
        <w:t xml:space="preserve">). </w:t>
      </w:r>
    </w:p>
    <w:bookmarkStart w:name="z11" w:id="10"/>
    <w:p>
      <w:pPr>
        <w:spacing w:after="0"/>
        <w:ind w:left="0"/>
        <w:jc w:val="both"/>
      </w:pPr>
      <w:r>
        <w:rPr>
          <w:rFonts w:ascii="Times New Roman"/>
          <w:b w:val="false"/>
          <w:i w:val="false"/>
          <w:color w:val="000000"/>
          <w:sz w:val="28"/>
        </w:rPr>
        <w:t xml:space="preserve">
      9. Өтінішті өтініш берушінің өзі немесе сенімхат негізінде іс-әрекет ететін уәкілетті өкіл арқылы береді. </w:t>
      </w:r>
    </w:p>
    <w:bookmarkEnd w:id="10"/>
    <w:bookmarkStart w:name="z12" w:id="11"/>
    <w:p>
      <w:pPr>
        <w:spacing w:after="0"/>
        <w:ind w:left="0"/>
        <w:jc w:val="both"/>
      </w:pPr>
      <w:r>
        <w:rPr>
          <w:rFonts w:ascii="Times New Roman"/>
          <w:b w:val="false"/>
          <w:i w:val="false"/>
          <w:color w:val="000000"/>
          <w:sz w:val="28"/>
        </w:rPr>
        <w:t xml:space="preserve">
      10. Өтініште: тіркеуші органның атауы; кепіл берушінің және кепіл ұстаушының атауы, орналасқан жері (заңды тұлға үшін) немесе тегі, аты, әкесінің аты тұрғылықты жері (жеке тұлға үшін); кепіл туралы шарттың немесе түзілген жер кепіл талаптары бар өзге де шарттың жасалған күні мен орны; кепіл нысаны болып табылатын машинаның тізбесі және сипаттамасы (кепіл мәні туралы мәліметтер); кепілмен қамтамасыз етілген міндеттеменің ақшалай баламасы; кепілмен қамтамасыз етілген міндеттеменің қолдану мерзімі; өтініш берушінің немесе оның өкілінің қойған қолы және заңды тұлға үшін мөрі; кепілге салынған машина қай тараптың қолында екені туралы нұсқау, оны пайдалануға болатын және қайталама кепіл туралы мәліметтер болуға тиіс. </w:t>
      </w:r>
    </w:p>
    <w:bookmarkEnd w:id="11"/>
    <w:bookmarkStart w:name="z13" w:id="12"/>
    <w:p>
      <w:pPr>
        <w:spacing w:after="0"/>
        <w:ind w:left="0"/>
        <w:jc w:val="left"/>
      </w:pPr>
      <w:r>
        <w:rPr>
          <w:rFonts w:ascii="Times New Roman"/>
          <w:b/>
          <w:i w:val="false"/>
          <w:color w:val="000000"/>
        </w:rPr>
        <w:t xml:space="preserve"> 
6. Тіркеуге ұсынылатын құжаттар тізбесі, </w:t>
      </w:r>
      <w:r>
        <w:br/>
      </w:r>
      <w:r>
        <w:rPr>
          <w:rFonts w:ascii="Times New Roman"/>
          <w:b/>
          <w:i w:val="false"/>
          <w:color w:val="000000"/>
        </w:rPr>
        <w:t xml:space="preserve">
олардың мәтіні және оларға қойылатын талаптар </w:t>
      </w:r>
    </w:p>
    <w:bookmarkEnd w:id="12"/>
    <w:p>
      <w:pPr>
        <w:spacing w:after="0"/>
        <w:ind w:left="0"/>
        <w:jc w:val="both"/>
      </w:pPr>
      <w:r>
        <w:rPr>
          <w:rFonts w:ascii="Times New Roman"/>
          <w:b w:val="false"/>
          <w:i w:val="false"/>
          <w:color w:val="000000"/>
          <w:sz w:val="28"/>
        </w:rPr>
        <w:t xml:space="preserve">      11. Машинаның кепілін тіркеу үшін өтініш беруші мыналарды: машинаның кепілін тіркеу туралы өтінішті, оның өзін куәландыратын құжатты ал тұлғаның өкілі - оның өкілеттігін растайтын құжатты, сондай-ақ өзін куәландыратын құжатты; банктің төлем белгісі қойылған тіркеу алымын төлегендігі жөніндегі құжатын тіркеуші органдарға ұсынады. </w:t>
      </w:r>
      <w:r>
        <w:br/>
      </w:r>
      <w:r>
        <w:rPr>
          <w:rFonts w:ascii="Times New Roman"/>
          <w:b w:val="false"/>
          <w:i w:val="false"/>
          <w:color w:val="000000"/>
          <w:sz w:val="28"/>
        </w:rPr>
        <w:t xml:space="preserve">
      Өтінішпен бірге кепілдік туралы келісім немесе кепілдіктің шарттары бар келісім ұсынылады, содан кейін тіркелген белгісі бар өтініште берілген мәліметтерді тіркеуші орган тексергеннен кейін өтініш берушінің өзіне қайтарады. </w:t>
      </w:r>
      <w:r>
        <w:br/>
      </w:r>
      <w:r>
        <w:rPr>
          <w:rFonts w:ascii="Times New Roman"/>
          <w:b w:val="false"/>
          <w:i w:val="false"/>
          <w:color w:val="000000"/>
          <w:sz w:val="28"/>
        </w:rPr>
        <w:t xml:space="preserve">
      Машина келесі кепілге салынған жағдайда (қайтарма кепілге салу) - өткен кепіл ұстаушылардан кепілге қайта салу жөнінде хабарландырылғандығы және қайта кепілге салуға қарсы еместігі жөнінде хат алынады. </w:t>
      </w:r>
    </w:p>
    <w:bookmarkStart w:name="z14" w:id="13"/>
    <w:p>
      <w:pPr>
        <w:spacing w:after="0"/>
        <w:ind w:left="0"/>
        <w:jc w:val="both"/>
      </w:pPr>
      <w:r>
        <w:rPr>
          <w:rFonts w:ascii="Times New Roman"/>
          <w:b w:val="false"/>
          <w:i w:val="false"/>
          <w:color w:val="000000"/>
          <w:sz w:val="28"/>
        </w:rPr>
        <w:t xml:space="preserve">
      12. Машинаның кепілін тіркеуге ұсынылған құжаттар жақсы ресімделген түрде қабылданады. Өшіріліп қайта жазылған, қосып жазылған, сызылған сөздері бар құжаттар қабылданбайды. </w:t>
      </w:r>
    </w:p>
    <w:bookmarkEnd w:id="13"/>
    <w:bookmarkStart w:name="z15" w:id="14"/>
    <w:p>
      <w:pPr>
        <w:spacing w:after="0"/>
        <w:ind w:left="0"/>
        <w:jc w:val="both"/>
      </w:pPr>
      <w:r>
        <w:rPr>
          <w:rFonts w:ascii="Times New Roman"/>
          <w:b w:val="false"/>
          <w:i w:val="false"/>
          <w:color w:val="000000"/>
          <w:sz w:val="28"/>
        </w:rPr>
        <w:t xml:space="preserve">
      13. Тіркеуші органдар осы Ереженің 10 және 11-тармақтарында қарастырылған құжаттардан өзге құжаттарды сұрауға құқылы емес. </w:t>
      </w:r>
    </w:p>
    <w:bookmarkEnd w:id="14"/>
    <w:bookmarkStart w:name="z16" w:id="15"/>
    <w:p>
      <w:pPr>
        <w:spacing w:after="0"/>
        <w:ind w:left="0"/>
        <w:jc w:val="left"/>
      </w:pPr>
      <w:r>
        <w:rPr>
          <w:rFonts w:ascii="Times New Roman"/>
          <w:b/>
          <w:i w:val="false"/>
          <w:color w:val="000000"/>
        </w:rPr>
        <w:t xml:space="preserve"> 
7. Тіркеудің тәртібі мен мерзімі </w:t>
      </w:r>
    </w:p>
    <w:bookmarkEnd w:id="15"/>
    <w:p>
      <w:pPr>
        <w:spacing w:after="0"/>
        <w:ind w:left="0"/>
        <w:jc w:val="both"/>
      </w:pPr>
      <w:r>
        <w:rPr>
          <w:rFonts w:ascii="Times New Roman"/>
          <w:b w:val="false"/>
          <w:i w:val="false"/>
          <w:color w:val="000000"/>
          <w:sz w:val="28"/>
        </w:rPr>
        <w:t xml:space="preserve">      14. Қажетті құжаттарды алған күннен бастап тіркеуші органдар: </w:t>
      </w:r>
      <w:r>
        <w:br/>
      </w:r>
      <w:r>
        <w:rPr>
          <w:rFonts w:ascii="Times New Roman"/>
          <w:b w:val="false"/>
          <w:i w:val="false"/>
          <w:color w:val="000000"/>
          <w:sz w:val="28"/>
        </w:rPr>
        <w:t>
      1) өтініш берушіге ұсынылған құжаттарды алғандығын куәландыратын күнін, уақытын (сағаты, минуты) көрсетіп қолхат беруге (</w:t>
      </w:r>
      <w:r>
        <w:rPr>
          <w:rFonts w:ascii="Times New Roman"/>
          <w:b w:val="false"/>
          <w:i w:val="false"/>
          <w:color w:val="000000"/>
          <w:sz w:val="28"/>
        </w:rPr>
        <w:t>2-қосымша</w:t>
      </w:r>
      <w:r>
        <w:rPr>
          <w:rFonts w:ascii="Times New Roman"/>
          <w:b w:val="false"/>
          <w:i w:val="false"/>
          <w:color w:val="000000"/>
          <w:sz w:val="28"/>
        </w:rPr>
        <w:t xml:space="preserve">); </w:t>
      </w:r>
      <w:r>
        <w:br/>
      </w:r>
      <w:r>
        <w:rPr>
          <w:rFonts w:ascii="Times New Roman"/>
          <w:b w:val="false"/>
          <w:i w:val="false"/>
          <w:color w:val="000000"/>
          <w:sz w:val="28"/>
        </w:rPr>
        <w:t>
      2) тіркелген машиналар кепілінің тізіліміне кепілге тіркеу туралы өтініштен алынған деректерді (соның ішінде компьютерлік база деректерін) ендіруге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xml:space="preserve">
      3) өтініш ұсынған тұлғаға, машинаның кепілін тіркеу туралы куәлік беруге. </w:t>
      </w:r>
    </w:p>
    <w:bookmarkStart w:name="z17" w:id="16"/>
    <w:p>
      <w:pPr>
        <w:spacing w:after="0"/>
        <w:ind w:left="0"/>
        <w:jc w:val="both"/>
      </w:pPr>
      <w:r>
        <w:rPr>
          <w:rFonts w:ascii="Times New Roman"/>
          <w:b w:val="false"/>
          <w:i w:val="false"/>
          <w:color w:val="000000"/>
          <w:sz w:val="28"/>
        </w:rPr>
        <w:t xml:space="preserve">
      15. Машинаның кепілін тіркеу екі жұмыс күн ішінде орындалуы тиіс. Белгіленген мерзім бұзылған жағдайда өтініш беруші жоғарғы органға (лауазымды тұлғаға) және/немесе сотқа жүгінуі мүмкін. </w:t>
      </w:r>
    </w:p>
    <w:bookmarkEnd w:id="16"/>
    <w:bookmarkStart w:name="z18" w:id="17"/>
    <w:p>
      <w:pPr>
        <w:spacing w:after="0"/>
        <w:ind w:left="0"/>
        <w:jc w:val="both"/>
      </w:pPr>
      <w:r>
        <w:rPr>
          <w:rFonts w:ascii="Times New Roman"/>
          <w:b w:val="false"/>
          <w:i w:val="false"/>
          <w:color w:val="000000"/>
          <w:sz w:val="28"/>
        </w:rPr>
        <w:t>
      16. Тіркеу органы ұсынылған машинаның кепілін тіркеу туралы шартты Қазақстан Республикасының Азаматтық кодексінің </w:t>
      </w:r>
      <w:r>
        <w:rPr>
          <w:rFonts w:ascii="Times New Roman"/>
          <w:b w:val="false"/>
          <w:i w:val="false"/>
          <w:color w:val="000000"/>
          <w:sz w:val="28"/>
        </w:rPr>
        <w:t>307-бабына</w:t>
      </w:r>
      <w:r>
        <w:rPr>
          <w:rFonts w:ascii="Times New Roman"/>
          <w:b w:val="false"/>
          <w:i w:val="false"/>
          <w:color w:val="000000"/>
          <w:sz w:val="28"/>
        </w:rPr>
        <w:t xml:space="preserve"> сәйкес тексереді (Жалпы бөлім). </w:t>
      </w:r>
    </w:p>
    <w:bookmarkEnd w:id="17"/>
    <w:bookmarkStart w:name="z19" w:id="18"/>
    <w:p>
      <w:pPr>
        <w:spacing w:after="0"/>
        <w:ind w:left="0"/>
        <w:jc w:val="both"/>
      </w:pPr>
      <w:r>
        <w:rPr>
          <w:rFonts w:ascii="Times New Roman"/>
          <w:b w:val="false"/>
          <w:i w:val="false"/>
          <w:color w:val="000000"/>
          <w:sz w:val="28"/>
        </w:rPr>
        <w:t xml:space="preserve">
      17. Тіркеу пункттеріне кепілде тұрған машиналарға қатысты кепіл ұстаушыдан тіркеу әрекеттерін жүргізуге жазбаша рұқсат алмай машинаға тіркеу әрекеттерін (есептен шығаруға) жасауға болмайды. </w:t>
      </w:r>
    </w:p>
    <w:bookmarkEnd w:id="18"/>
    <w:bookmarkStart w:name="z20" w:id="19"/>
    <w:p>
      <w:pPr>
        <w:spacing w:after="0"/>
        <w:ind w:left="0"/>
        <w:jc w:val="left"/>
      </w:pPr>
      <w:r>
        <w:rPr>
          <w:rFonts w:ascii="Times New Roman"/>
          <w:b/>
          <w:i w:val="false"/>
          <w:color w:val="000000"/>
        </w:rPr>
        <w:t xml:space="preserve"> 
8. Машинаның кепілін тіркеу туралы куәлік </w:t>
      </w:r>
    </w:p>
    <w:bookmarkEnd w:id="19"/>
    <w:p>
      <w:pPr>
        <w:spacing w:after="0"/>
        <w:ind w:left="0"/>
        <w:jc w:val="both"/>
      </w:pPr>
      <w:r>
        <w:rPr>
          <w:rFonts w:ascii="Times New Roman"/>
          <w:b w:val="false"/>
          <w:i w:val="false"/>
          <w:color w:val="000000"/>
          <w:sz w:val="28"/>
        </w:rPr>
        <w:t>      18. Машинаның кепілін тіркеу оны тіркеу жөніндегі куәлікпен куәландырылады (</w:t>
      </w:r>
      <w:r>
        <w:rPr>
          <w:rFonts w:ascii="Times New Roman"/>
          <w:b w:val="false"/>
          <w:i w:val="false"/>
          <w:color w:val="000000"/>
          <w:sz w:val="28"/>
        </w:rPr>
        <w:t>4-қосымша</w:t>
      </w:r>
      <w:r>
        <w:rPr>
          <w:rFonts w:ascii="Times New Roman"/>
          <w:b w:val="false"/>
          <w:i w:val="false"/>
          <w:color w:val="000000"/>
          <w:sz w:val="28"/>
        </w:rPr>
        <w:t>).</w:t>
      </w:r>
    </w:p>
    <w:bookmarkStart w:name="z21" w:id="20"/>
    <w:p>
      <w:pPr>
        <w:spacing w:after="0"/>
        <w:ind w:left="0"/>
        <w:jc w:val="both"/>
      </w:pPr>
      <w:r>
        <w:rPr>
          <w:rFonts w:ascii="Times New Roman"/>
          <w:b w:val="false"/>
          <w:i w:val="false"/>
          <w:color w:val="000000"/>
          <w:sz w:val="28"/>
        </w:rPr>
        <w:t xml:space="preserve">
      19. Машинаның кепілін тіркеу туралы куәлікте мыналар болады: </w:t>
      </w:r>
      <w:r>
        <w:br/>
      </w:r>
      <w:r>
        <w:rPr>
          <w:rFonts w:ascii="Times New Roman"/>
          <w:b w:val="false"/>
          <w:i w:val="false"/>
          <w:color w:val="000000"/>
          <w:sz w:val="28"/>
        </w:rPr>
        <w:t xml:space="preserve">
      1) тіркеуші органының атауы; </w:t>
      </w:r>
      <w:r>
        <w:br/>
      </w:r>
      <w:r>
        <w:rPr>
          <w:rFonts w:ascii="Times New Roman"/>
          <w:b w:val="false"/>
          <w:i w:val="false"/>
          <w:color w:val="000000"/>
          <w:sz w:val="28"/>
        </w:rPr>
        <w:t xml:space="preserve">
      2) кепіл беруші мен кепіл ұстаушының атауы, орналасқан жері (заңды тұлға үшін) немесе тегі, аты, әкесінің аты, тұрғылықты жері (жеке тұлға үшін); </w:t>
      </w:r>
      <w:r>
        <w:br/>
      </w:r>
      <w:r>
        <w:rPr>
          <w:rFonts w:ascii="Times New Roman"/>
          <w:b w:val="false"/>
          <w:i w:val="false"/>
          <w:color w:val="000000"/>
          <w:sz w:val="28"/>
        </w:rPr>
        <w:t xml:space="preserve">
      3) кепіл туралы шартты немесе кепіл талаптары бар өзге де шарттың жасалған күні мен орны және оның нөмірі; </w:t>
      </w:r>
      <w:r>
        <w:br/>
      </w:r>
      <w:r>
        <w:rPr>
          <w:rFonts w:ascii="Times New Roman"/>
          <w:b w:val="false"/>
          <w:i w:val="false"/>
          <w:color w:val="000000"/>
          <w:sz w:val="28"/>
        </w:rPr>
        <w:t xml:space="preserve">
      4) кепілмен қамтамасыз етілген міндеттеменің ақшалай баламасы; </w:t>
      </w:r>
      <w:r>
        <w:br/>
      </w:r>
      <w:r>
        <w:rPr>
          <w:rFonts w:ascii="Times New Roman"/>
          <w:b w:val="false"/>
          <w:i w:val="false"/>
          <w:color w:val="000000"/>
          <w:sz w:val="28"/>
        </w:rPr>
        <w:t xml:space="preserve">
      5) кепіл мәні туралы мәліметтер; </w:t>
      </w:r>
      <w:r>
        <w:br/>
      </w:r>
      <w:r>
        <w:rPr>
          <w:rFonts w:ascii="Times New Roman"/>
          <w:b w:val="false"/>
          <w:i w:val="false"/>
          <w:color w:val="000000"/>
          <w:sz w:val="28"/>
        </w:rPr>
        <w:t xml:space="preserve">
      6) тіркеуші орган берген машина кепілінің тіркелген нөмірі; </w:t>
      </w:r>
      <w:r>
        <w:br/>
      </w:r>
      <w:r>
        <w:rPr>
          <w:rFonts w:ascii="Times New Roman"/>
          <w:b w:val="false"/>
          <w:i w:val="false"/>
          <w:color w:val="000000"/>
          <w:sz w:val="28"/>
        </w:rPr>
        <w:t xml:space="preserve">
      7) машинаның кепілін тіркеген күні. </w:t>
      </w:r>
      <w:r>
        <w:br/>
      </w:r>
      <w:r>
        <w:rPr>
          <w:rFonts w:ascii="Times New Roman"/>
          <w:b w:val="false"/>
          <w:i w:val="false"/>
          <w:color w:val="000000"/>
          <w:sz w:val="28"/>
        </w:rPr>
        <w:t xml:space="preserve">
      Кепіл берушінің және кепіл ұстаушының өтініші бойынша тіркеуші орган 7 күннің ішінде машинаның кепілін тіркеу туралы жарамсыз болған куәліктің орнына оның телқұжатын береді. </w:t>
      </w:r>
    </w:p>
    <w:bookmarkEnd w:id="20"/>
    <w:bookmarkStart w:name="z22" w:id="21"/>
    <w:p>
      <w:pPr>
        <w:spacing w:after="0"/>
        <w:ind w:left="0"/>
        <w:jc w:val="left"/>
      </w:pPr>
      <w:r>
        <w:rPr>
          <w:rFonts w:ascii="Times New Roman"/>
          <w:b/>
          <w:i w:val="false"/>
          <w:color w:val="000000"/>
        </w:rPr>
        <w:t xml:space="preserve"> 
9. Машинаның кепілін тіркеуден бас тарту </w:t>
      </w:r>
    </w:p>
    <w:bookmarkEnd w:id="21"/>
    <w:p>
      <w:pPr>
        <w:spacing w:after="0"/>
        <w:ind w:left="0"/>
        <w:jc w:val="both"/>
      </w:pPr>
      <w:r>
        <w:rPr>
          <w:rFonts w:ascii="Times New Roman"/>
          <w:b w:val="false"/>
          <w:i w:val="false"/>
          <w:color w:val="000000"/>
          <w:sz w:val="28"/>
        </w:rPr>
        <w:t xml:space="preserve">      20. Машинаның кепілін тіркеуден бас тартуға: </w:t>
      </w:r>
      <w:r>
        <w:br/>
      </w:r>
      <w:r>
        <w:rPr>
          <w:rFonts w:ascii="Times New Roman"/>
          <w:b w:val="false"/>
          <w:i w:val="false"/>
          <w:color w:val="000000"/>
          <w:sz w:val="28"/>
        </w:rPr>
        <w:t>
      кепіл туралы шарт немесе кепіл талаптары бар өзге шарт Қазақстан Республикасының Азаматтық кодексінің </w:t>
      </w:r>
      <w:r>
        <w:rPr>
          <w:rFonts w:ascii="Times New Roman"/>
          <w:b w:val="false"/>
          <w:i w:val="false"/>
          <w:color w:val="000000"/>
          <w:sz w:val="28"/>
        </w:rPr>
        <w:t xml:space="preserve">307-бабына </w:t>
      </w:r>
      <w:r>
        <w:rPr>
          <w:rFonts w:ascii="Times New Roman"/>
          <w:b w:val="false"/>
          <w:i w:val="false"/>
          <w:color w:val="000000"/>
          <w:sz w:val="28"/>
        </w:rPr>
        <w:t xml:space="preserve">(Жалпы бөлім) сәйкес келмесе; </w:t>
      </w:r>
      <w:r>
        <w:br/>
      </w:r>
      <w:r>
        <w:rPr>
          <w:rFonts w:ascii="Times New Roman"/>
          <w:b w:val="false"/>
          <w:i w:val="false"/>
          <w:color w:val="000000"/>
          <w:sz w:val="28"/>
        </w:rPr>
        <w:t xml:space="preserve">
      кепілге тіркеу туралы өтініш пен ұсынылған құжаттардың осы Ереженің 10, 11, 12-тармақтарының талаптарына сәйкес келмесе; </w:t>
      </w:r>
      <w:r>
        <w:br/>
      </w:r>
      <w:r>
        <w:rPr>
          <w:rFonts w:ascii="Times New Roman"/>
          <w:b w:val="false"/>
          <w:i w:val="false"/>
          <w:color w:val="000000"/>
          <w:sz w:val="28"/>
        </w:rPr>
        <w:t xml:space="preserve">
      өтінішті тиісті тұлға жасамаса; </w:t>
      </w:r>
      <w:r>
        <w:br/>
      </w:r>
      <w:r>
        <w:rPr>
          <w:rFonts w:ascii="Times New Roman"/>
          <w:b w:val="false"/>
          <w:i w:val="false"/>
          <w:color w:val="000000"/>
          <w:sz w:val="28"/>
        </w:rPr>
        <w:t xml:space="preserve">
      тіркеу үшін алым төленгендігі туралы құжат болмаса негіз болып табылады. </w:t>
      </w:r>
    </w:p>
    <w:bookmarkStart w:name="z23" w:id="22"/>
    <w:p>
      <w:pPr>
        <w:spacing w:after="0"/>
        <w:ind w:left="0"/>
        <w:jc w:val="both"/>
      </w:pPr>
      <w:r>
        <w:rPr>
          <w:rFonts w:ascii="Times New Roman"/>
          <w:b w:val="false"/>
          <w:i w:val="false"/>
          <w:color w:val="000000"/>
          <w:sz w:val="28"/>
        </w:rPr>
        <w:t xml:space="preserve">
      21. Машинаның кепілін тіркеуден бас тартуға немесе оны тіркеуден жалтарған жағдайда мүдделі тұлға сот тәртібімен шағым жасай алады. </w:t>
      </w:r>
    </w:p>
    <w:bookmarkEnd w:id="22"/>
    <w:bookmarkStart w:name="z24" w:id="23"/>
    <w:p>
      <w:pPr>
        <w:spacing w:after="0"/>
        <w:ind w:left="0"/>
        <w:jc w:val="both"/>
      </w:pPr>
      <w:r>
        <w:rPr>
          <w:rFonts w:ascii="Times New Roman"/>
          <w:b w:val="false"/>
          <w:i w:val="false"/>
          <w:color w:val="000000"/>
          <w:sz w:val="28"/>
        </w:rPr>
        <w:t xml:space="preserve">
      22. Кепілге тіркеуден бас тартқан жағдайда тіркеуші орган құжаттардың қабылдаған сәтінен бастап бес жұмыс күні ішінде заң талаптарының бұзылғандығына сілтеме жасай отырып өтініш жасаушыға жазбаша дәлелді бас тартуды жолдайды. </w:t>
      </w:r>
    </w:p>
    <w:bookmarkEnd w:id="23"/>
    <w:bookmarkStart w:name="z25" w:id="24"/>
    <w:p>
      <w:pPr>
        <w:spacing w:after="0"/>
        <w:ind w:left="0"/>
        <w:jc w:val="left"/>
      </w:pPr>
      <w:r>
        <w:rPr>
          <w:rFonts w:ascii="Times New Roman"/>
          <w:b/>
          <w:i w:val="false"/>
          <w:color w:val="000000"/>
        </w:rPr>
        <w:t xml:space="preserve"> 
10. Тіркеу кезінде жіберілген қателерді түзеу </w:t>
      </w:r>
    </w:p>
    <w:bookmarkEnd w:id="24"/>
    <w:p>
      <w:pPr>
        <w:spacing w:after="0"/>
        <w:ind w:left="0"/>
        <w:jc w:val="both"/>
      </w:pPr>
      <w:r>
        <w:rPr>
          <w:rFonts w:ascii="Times New Roman"/>
          <w:b w:val="false"/>
          <w:i w:val="false"/>
          <w:color w:val="000000"/>
          <w:sz w:val="28"/>
        </w:rPr>
        <w:t xml:space="preserve">      23. Машинаның кепілін тіркеу кезінде жіберілген техникалық қателерді түзету тіркелген машиналар кепілі тізілімінің "айрықша белгілер" бағанына, сондай-ақ кепілді тіркеу туралы куәлікке қосымша жазба енгізу арқылы мүдделі тараптың өтініші бойынша жасалады. </w:t>
      </w:r>
    </w:p>
    <w:bookmarkStart w:name="z26" w:id="25"/>
    <w:p>
      <w:pPr>
        <w:spacing w:after="0"/>
        <w:ind w:left="0"/>
        <w:jc w:val="left"/>
      </w:pPr>
      <w:r>
        <w:rPr>
          <w:rFonts w:ascii="Times New Roman"/>
          <w:b/>
          <w:i w:val="false"/>
          <w:color w:val="000000"/>
        </w:rPr>
        <w:t xml:space="preserve"> 
11. Өзгерістерді, толықтыруларды және тіркелген </w:t>
      </w:r>
      <w:r>
        <w:br/>
      </w:r>
      <w:r>
        <w:rPr>
          <w:rFonts w:ascii="Times New Roman"/>
          <w:b/>
          <w:i w:val="false"/>
          <w:color w:val="000000"/>
        </w:rPr>
        <w:t xml:space="preserve">
кепілдің күшін тоқтатуды тіркеу тәртібі </w:t>
      </w:r>
    </w:p>
    <w:bookmarkEnd w:id="25"/>
    <w:p>
      <w:pPr>
        <w:spacing w:after="0"/>
        <w:ind w:left="0"/>
        <w:jc w:val="both"/>
      </w:pPr>
      <w:r>
        <w:rPr>
          <w:rFonts w:ascii="Times New Roman"/>
          <w:b w:val="false"/>
          <w:i w:val="false"/>
          <w:color w:val="000000"/>
          <w:sz w:val="28"/>
        </w:rPr>
        <w:t xml:space="preserve">      24. Өтініш беруші өзгерісті, толықтыруды (оның ішінде меншік құқығының өзге тұлғаға өтуі, талап ету құқығын беру) және тіркелген кепілдің күшін тоқтатуды тіркеу органына өтініш беру жолымен тіркейді. Өтініште алғашқы тіркелген кепілдің сілтемесі, кепіл туралы шартқа өзгеріс, толықтыру (оның ішінде меншік құқығының өзге тұлғаға өтуі, талап ету құқығын беру), тіркелген кепілдің күшінің тоқтатылуының негізі көрсетілуі тиіс. Сондай-ақ өтінішпен бірге өзгеріс және толықтыру енгізу туралы шарт (оның ішінде меншік құқығының өзге тұлғаға өтуі, талап ету құқығын беру) ұсынылуы тиіс, бұл құжаттарды тіркеуші орган өтініш мәтініндегі мәліметтерді тексерген соң тіркеу туралы белгі соғып өтініш берушіге қайтарады. </w:t>
      </w:r>
    </w:p>
    <w:bookmarkStart w:name="z27" w:id="26"/>
    <w:p>
      <w:pPr>
        <w:spacing w:after="0"/>
        <w:ind w:left="0"/>
        <w:jc w:val="both"/>
      </w:pPr>
      <w:r>
        <w:rPr>
          <w:rFonts w:ascii="Times New Roman"/>
          <w:b w:val="false"/>
          <w:i w:val="false"/>
          <w:color w:val="000000"/>
          <w:sz w:val="28"/>
        </w:rPr>
        <w:t xml:space="preserve">
      25. Кепіл жөніндегі шарттың әрекетінің аяқталуын тіркеу кепіл ұстаушының ұсынған жазба өтініші және негізгі міндеттемені орындалғанын растайтын құжаттар бойынша тіркелген машиналар кепілінің тізіліміндегі және тіркеу кітабындағы кепіл туралы жазбаны жою жолымен жасалады. Машинаны өзге де кепілге ұстаушылар болған жағдайда олардың оларды хабардар етілгендігі жөніндегі ұсынылған құжаттар бойынша жазбаны жою арқылы жүргізіледі. </w:t>
      </w:r>
    </w:p>
    <w:bookmarkEnd w:id="26"/>
    <w:bookmarkStart w:name="z28" w:id="27"/>
    <w:p>
      <w:pPr>
        <w:spacing w:after="0"/>
        <w:ind w:left="0"/>
        <w:jc w:val="both"/>
      </w:pPr>
      <w:r>
        <w:rPr>
          <w:rFonts w:ascii="Times New Roman"/>
          <w:b w:val="false"/>
          <w:i w:val="false"/>
          <w:color w:val="000000"/>
          <w:sz w:val="28"/>
        </w:rPr>
        <w:t xml:space="preserve">
                                   Тракторлардың және олардың </w:t>
      </w:r>
      <w:r>
        <w:br/>
      </w:r>
      <w:r>
        <w:rPr>
          <w:rFonts w:ascii="Times New Roman"/>
          <w:b w:val="false"/>
          <w:i w:val="false"/>
          <w:color w:val="000000"/>
          <w:sz w:val="28"/>
        </w:rPr>
        <w:t xml:space="preserve">
                                  базасында жасалған өздігінен </w:t>
      </w:r>
      <w:r>
        <w:br/>
      </w:r>
      <w:r>
        <w:rPr>
          <w:rFonts w:ascii="Times New Roman"/>
          <w:b w:val="false"/>
          <w:i w:val="false"/>
          <w:color w:val="000000"/>
          <w:sz w:val="28"/>
        </w:rPr>
        <w:t xml:space="preserve">
                               жүретін шассилер мен механизмдердің, </w:t>
      </w:r>
      <w:r>
        <w:br/>
      </w:r>
      <w:r>
        <w:rPr>
          <w:rFonts w:ascii="Times New Roman"/>
          <w:b w:val="false"/>
          <w:i w:val="false"/>
          <w:color w:val="000000"/>
          <w:sz w:val="28"/>
        </w:rPr>
        <w:t xml:space="preserve">
                                 монтаждалған арнайы жабдығы бар </w:t>
      </w:r>
      <w:r>
        <w:br/>
      </w:r>
      <w:r>
        <w:rPr>
          <w:rFonts w:ascii="Times New Roman"/>
          <w:b w:val="false"/>
          <w:i w:val="false"/>
          <w:color w:val="000000"/>
          <w:sz w:val="28"/>
        </w:rPr>
        <w:t xml:space="preserve">
                               механизмдерді қоса алғанда, олардың </w:t>
      </w:r>
      <w:r>
        <w:br/>
      </w:r>
      <w:r>
        <w:rPr>
          <w:rFonts w:ascii="Times New Roman"/>
          <w:b w:val="false"/>
          <w:i w:val="false"/>
          <w:color w:val="000000"/>
          <w:sz w:val="28"/>
        </w:rPr>
        <w:t xml:space="preserve">
                                тіркемелерінің, өздігінен жүретін </w:t>
      </w:r>
      <w:r>
        <w:br/>
      </w:r>
      <w:r>
        <w:rPr>
          <w:rFonts w:ascii="Times New Roman"/>
          <w:b w:val="false"/>
          <w:i w:val="false"/>
          <w:color w:val="000000"/>
          <w:sz w:val="28"/>
        </w:rPr>
        <w:t xml:space="preserve">
                                 ауыл шаруашылығы, мелиоративтік </w:t>
      </w:r>
      <w:r>
        <w:br/>
      </w:r>
      <w:r>
        <w:rPr>
          <w:rFonts w:ascii="Times New Roman"/>
          <w:b w:val="false"/>
          <w:i w:val="false"/>
          <w:color w:val="000000"/>
          <w:sz w:val="28"/>
        </w:rPr>
        <w:t xml:space="preserve">
                                 және жол-құрылыс машиналары мен </w:t>
      </w:r>
      <w:r>
        <w:br/>
      </w:r>
      <w:r>
        <w:rPr>
          <w:rFonts w:ascii="Times New Roman"/>
          <w:b w:val="false"/>
          <w:i w:val="false"/>
          <w:color w:val="000000"/>
          <w:sz w:val="28"/>
        </w:rPr>
        <w:t xml:space="preserve">
                                  механизмдердің кепілін тіркеу </w:t>
      </w:r>
      <w:r>
        <w:br/>
      </w:r>
      <w:r>
        <w:rPr>
          <w:rFonts w:ascii="Times New Roman"/>
          <w:b w:val="false"/>
          <w:i w:val="false"/>
          <w:color w:val="000000"/>
          <w:sz w:val="28"/>
        </w:rPr>
        <w:t xml:space="preserve">
                                       ережелеріне 1-қосымша </w:t>
      </w:r>
    </w:p>
    <w:bookmarkEnd w:id="27"/>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тіркеуші органның атауы </w:t>
      </w:r>
    </w:p>
    <w:p>
      <w:pPr>
        <w:spacing w:after="0"/>
        <w:ind w:left="0"/>
        <w:jc w:val="both"/>
      </w:pPr>
      <w:r>
        <w:rPr>
          <w:rFonts w:ascii="Times New Roman"/>
          <w:b/>
          <w:i w:val="false"/>
          <w:color w:val="000000"/>
          <w:sz w:val="28"/>
        </w:rPr>
        <w:t xml:space="preserve">                        N ____ Өтініш </w:t>
      </w:r>
    </w:p>
    <w:p>
      <w:pPr>
        <w:spacing w:after="0"/>
        <w:ind w:left="0"/>
        <w:jc w:val="both"/>
      </w:pPr>
      <w:r>
        <w:rPr>
          <w:rFonts w:ascii="Times New Roman"/>
          <w:b/>
          <w:i w:val="false"/>
          <w:color w:val="000000"/>
          <w:sz w:val="28"/>
        </w:rPr>
        <w:t xml:space="preserve">Кепілге беруші </w:t>
      </w:r>
    </w:p>
    <w:p>
      <w:pPr>
        <w:spacing w:after="0"/>
        <w:ind w:left="0"/>
        <w:jc w:val="both"/>
      </w:pPr>
      <w:r>
        <w:rPr>
          <w:rFonts w:ascii="Times New Roman"/>
          <w:b w:val="false"/>
          <w:i w:val="false"/>
          <w:color w:val="000000"/>
          <w:sz w:val="28"/>
        </w:rPr>
        <w:t xml:space="preserve">Жеке тұлғаның тегі, аты-жөні, әкесінің аты, тұрғылықты жері, туған </w:t>
      </w:r>
      <w:r>
        <w:br/>
      </w:r>
      <w:r>
        <w:rPr>
          <w:rFonts w:ascii="Times New Roman"/>
          <w:b w:val="false"/>
          <w:i w:val="false"/>
          <w:color w:val="000000"/>
          <w:sz w:val="28"/>
        </w:rPr>
        <w:t xml:space="preserve">
жылы мен күні; заңды тұлғаның атауы, мекен жайы, тіркеу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Тұлғаны растайтын құжат: түрі ______ сериясы _______ N ____________ </w:t>
      </w:r>
      <w:r>
        <w:br/>
      </w:r>
      <w:r>
        <w:rPr>
          <w:rFonts w:ascii="Times New Roman"/>
          <w:b w:val="false"/>
          <w:i w:val="false"/>
          <w:color w:val="000000"/>
          <w:sz w:val="28"/>
        </w:rPr>
        <w:t xml:space="preserve">
берілді _____________________________________________ берілген күні </w:t>
      </w:r>
      <w:r>
        <w:br/>
      </w:r>
      <w:r>
        <w:rPr>
          <w:rFonts w:ascii="Times New Roman"/>
          <w:b w:val="false"/>
          <w:i w:val="false"/>
          <w:color w:val="000000"/>
          <w:sz w:val="28"/>
        </w:rPr>
        <w:t xml:space="preserve">
               (құжат берген органның атауы) </w:t>
      </w:r>
    </w:p>
    <w:p>
      <w:pPr>
        <w:spacing w:after="0"/>
        <w:ind w:left="0"/>
        <w:jc w:val="both"/>
      </w:pPr>
      <w:r>
        <w:rPr>
          <w:rFonts w:ascii="Times New Roman"/>
          <w:b w:val="false"/>
          <w:i w:val="false"/>
          <w:color w:val="000000"/>
          <w:sz w:val="28"/>
        </w:rPr>
        <w:t xml:space="preserve">Мекен-жайы, телефоны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атынан әрекет ететін_______________________________________________ </w:t>
      </w:r>
      <w:r>
        <w:br/>
      </w:r>
      <w:r>
        <w:rPr>
          <w:rFonts w:ascii="Times New Roman"/>
          <w:b w:val="false"/>
          <w:i w:val="false"/>
          <w:color w:val="000000"/>
          <w:sz w:val="28"/>
        </w:rPr>
        <w:t xml:space="preserve">
                             (уәкілетті өкілдің деректемелері) </w:t>
      </w:r>
    </w:p>
    <w:p>
      <w:pPr>
        <w:spacing w:after="0"/>
        <w:ind w:left="0"/>
        <w:jc w:val="both"/>
      </w:pPr>
      <w:r>
        <w:rPr>
          <w:rFonts w:ascii="Times New Roman"/>
          <w:b w:val="false"/>
          <w:i w:val="false"/>
          <w:color w:val="000000"/>
          <w:sz w:val="28"/>
        </w:rPr>
        <w:t xml:space="preserve">Қандай негізде_____________________________________________________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(уәкілеттілікті растайтын құжат деректемелері) </w:t>
      </w:r>
    </w:p>
    <w:p>
      <w:pPr>
        <w:spacing w:after="0"/>
        <w:ind w:left="0"/>
        <w:jc w:val="both"/>
      </w:pPr>
      <w:r>
        <w:rPr>
          <w:rFonts w:ascii="Times New Roman"/>
          <w:b/>
          <w:i w:val="false"/>
          <w:color w:val="000000"/>
          <w:sz w:val="28"/>
        </w:rPr>
        <w:t xml:space="preserve">Кепіл ұстаушы </w:t>
      </w:r>
    </w:p>
    <w:p>
      <w:pPr>
        <w:spacing w:after="0"/>
        <w:ind w:left="0"/>
        <w:jc w:val="both"/>
      </w:pPr>
      <w:r>
        <w:rPr>
          <w:rFonts w:ascii="Times New Roman"/>
          <w:b w:val="false"/>
          <w:i w:val="false"/>
          <w:color w:val="000000"/>
          <w:sz w:val="28"/>
        </w:rPr>
        <w:t xml:space="preserve">Жеке тұлғаның тегі, аты-жөні, әкесінің аты, тұрғылықты жері, туған </w:t>
      </w:r>
      <w:r>
        <w:br/>
      </w:r>
      <w:r>
        <w:rPr>
          <w:rFonts w:ascii="Times New Roman"/>
          <w:b w:val="false"/>
          <w:i w:val="false"/>
          <w:color w:val="000000"/>
          <w:sz w:val="28"/>
        </w:rPr>
        <w:t xml:space="preserve">
жылы мен күні; заңды тұлғаның атауы, тіркеу нөмірі N: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Тұлғаны растайтын құжат: түрі _________ сериясы _______ N _________ </w:t>
      </w:r>
      <w:r>
        <w:br/>
      </w:r>
      <w:r>
        <w:rPr>
          <w:rFonts w:ascii="Times New Roman"/>
          <w:b w:val="false"/>
          <w:i w:val="false"/>
          <w:color w:val="000000"/>
          <w:sz w:val="28"/>
        </w:rPr>
        <w:t xml:space="preserve">
берілді ________________________________________ берілген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(құжат берген органның атауы) </w:t>
      </w:r>
    </w:p>
    <w:p>
      <w:pPr>
        <w:spacing w:after="0"/>
        <w:ind w:left="0"/>
        <w:jc w:val="both"/>
      </w:pPr>
      <w:r>
        <w:rPr>
          <w:rFonts w:ascii="Times New Roman"/>
          <w:b w:val="false"/>
          <w:i w:val="false"/>
          <w:color w:val="000000"/>
          <w:sz w:val="28"/>
        </w:rPr>
        <w:t xml:space="preserve">Мекен-жайы, телефоны_______________________________________________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атынан әрекет ететін ______________________________________________ </w:t>
      </w:r>
      <w:r>
        <w:br/>
      </w:r>
      <w:r>
        <w:rPr>
          <w:rFonts w:ascii="Times New Roman"/>
          <w:b w:val="false"/>
          <w:i w:val="false"/>
          <w:color w:val="000000"/>
          <w:sz w:val="28"/>
        </w:rPr>
        <w:t xml:space="preserve">
                           (уәкілетті өкілдің деректемелері)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 негізде </w:t>
      </w:r>
      <w:r>
        <w:br/>
      </w:r>
      <w:r>
        <w:rPr>
          <w:rFonts w:ascii="Times New Roman"/>
          <w:b w:val="false"/>
          <w:i w:val="false"/>
          <w:color w:val="000000"/>
          <w:sz w:val="28"/>
        </w:rPr>
        <w:t xml:space="preserve">
     (уәкілеттілікті растайтын құжат деректемелері) </w:t>
      </w:r>
    </w:p>
    <w:p>
      <w:pPr>
        <w:spacing w:after="0"/>
        <w:ind w:left="0"/>
        <w:jc w:val="both"/>
      </w:pPr>
      <w:r>
        <w:rPr>
          <w:rFonts w:ascii="Times New Roman"/>
          <w:b w:val="false"/>
          <w:i w:val="false"/>
          <w:color w:val="000000"/>
          <w:sz w:val="28"/>
        </w:rPr>
        <w:t xml:space="preserve">Жылжымалы мүлікті кепілге қою келісім-шартын тіркеуіңізді сұраймын: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Шартқа тұру күні___________________________________________________ </w:t>
      </w:r>
      <w:r>
        <w:br/>
      </w:r>
      <w:r>
        <w:rPr>
          <w:rFonts w:ascii="Times New Roman"/>
          <w:b w:val="false"/>
          <w:i w:val="false"/>
          <w:color w:val="000000"/>
          <w:sz w:val="28"/>
        </w:rPr>
        <w:t xml:space="preserve">
Шарт жасау орны____________________________________________________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Кепілге қойылатын зат жөніндегі мәліметтер </w:t>
      </w:r>
      <w:r>
        <w:br/>
      </w:r>
      <w:r>
        <w:rPr>
          <w:rFonts w:ascii="Times New Roman"/>
          <w:b w:val="false"/>
          <w:i w:val="false"/>
          <w:color w:val="000000"/>
          <w:sz w:val="28"/>
        </w:rPr>
        <w:t xml:space="preserve">
(жылжымалы мүліктің сипаттамасы)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Кепілмен қамтамасыз етілетін міндеттің ақшалай баламасы____________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Шарт мерзімі_______________________________________________________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Кепілге қойылған мүлік кімнің пайдалануында қалады: </w:t>
      </w:r>
      <w:r>
        <w:br/>
      </w:r>
      <w:r>
        <w:rPr>
          <w:rFonts w:ascii="Times New Roman"/>
          <w:b w:val="false"/>
          <w:i w:val="false"/>
          <w:color w:val="000000"/>
          <w:sz w:val="28"/>
        </w:rPr>
        <w:t xml:space="preserve">
Кепіл беруші _____________     кепіл ұстаушы_______________________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Қолдану мүмкіндігі:                                  Иә       Жоқ </w:t>
      </w:r>
      <w:r>
        <w:br/>
      </w:r>
      <w:r>
        <w:rPr>
          <w:rFonts w:ascii="Times New Roman"/>
          <w:b w:val="false"/>
          <w:i w:val="false"/>
          <w:color w:val="000000"/>
          <w:sz w:val="28"/>
        </w:rPr>
        <w:t xml:space="preserve">
Одан әрі кепілдікке беру жөніндегі мәліметтер:       Иә       Жоқ </w:t>
      </w:r>
      <w:r>
        <w:br/>
      </w:r>
      <w:r>
        <w:rPr>
          <w:rFonts w:ascii="Times New Roman"/>
          <w:b w:val="false"/>
          <w:i w:val="false"/>
          <w:color w:val="000000"/>
          <w:sz w:val="28"/>
        </w:rPr>
        <w:t xml:space="preserve">
(керек емесін сызып тастау қажет) </w:t>
      </w:r>
      <w:r>
        <w:br/>
      </w:r>
      <w:r>
        <w:rPr>
          <w:rFonts w:ascii="Times New Roman"/>
          <w:b w:val="false"/>
          <w:i w:val="false"/>
          <w:color w:val="000000"/>
          <w:sz w:val="28"/>
        </w:rPr>
        <w:t xml:space="preserve">
Осы өтінішке тіркелетін құжаттың атауы, сериясы, нөмірі, қашан және </w:t>
      </w:r>
      <w:r>
        <w:br/>
      </w:r>
      <w:r>
        <w:rPr>
          <w:rFonts w:ascii="Times New Roman"/>
          <w:b w:val="false"/>
          <w:i w:val="false"/>
          <w:color w:val="000000"/>
          <w:sz w:val="28"/>
        </w:rPr>
        <w:t xml:space="preserve">
кім берді: </w:t>
      </w:r>
      <w:r>
        <w:br/>
      </w:r>
      <w:r>
        <w:rPr>
          <w:rFonts w:ascii="Times New Roman"/>
          <w:b w:val="false"/>
          <w:i w:val="false"/>
          <w:color w:val="000000"/>
          <w:sz w:val="28"/>
        </w:rPr>
        <w:t xml:space="preserve">
1. Төлем туралы құжат: түрі ______________ N ______________________ </w:t>
      </w:r>
      <w:r>
        <w:br/>
      </w:r>
      <w:r>
        <w:rPr>
          <w:rFonts w:ascii="Times New Roman"/>
          <w:b w:val="false"/>
          <w:i w:val="false"/>
          <w:color w:val="000000"/>
          <w:sz w:val="28"/>
        </w:rPr>
        <w:t xml:space="preserve">
____________________________________________________________ сомасы </w:t>
      </w:r>
      <w:r>
        <w:br/>
      </w:r>
      <w:r>
        <w:rPr>
          <w:rFonts w:ascii="Times New Roman"/>
          <w:b w:val="false"/>
          <w:i w:val="false"/>
          <w:color w:val="000000"/>
          <w:sz w:val="28"/>
        </w:rPr>
        <w:t xml:space="preserve">
2. 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Мемлекеттік тіркеу жөніндегі куәлік қажет пе: </w:t>
      </w:r>
      <w:r>
        <w:br/>
      </w:r>
      <w:r>
        <w:rPr>
          <w:rFonts w:ascii="Times New Roman"/>
          <w:b w:val="false"/>
          <w:i w:val="false"/>
          <w:color w:val="000000"/>
          <w:sz w:val="28"/>
        </w:rPr>
        <w:t xml:space="preserve">
Иә Жоқ (керек емесін сызып тастау керек) </w:t>
      </w:r>
      <w:r>
        <w:br/>
      </w:r>
      <w:r>
        <w:rPr>
          <w:rFonts w:ascii="Times New Roman"/>
          <w:b w:val="false"/>
          <w:i w:val="false"/>
          <w:color w:val="000000"/>
          <w:sz w:val="28"/>
        </w:rPr>
        <w:t xml:space="preserve">
------------------------------------------------------------------- </w:t>
      </w:r>
      <w:r>
        <w:br/>
      </w:r>
      <w:r>
        <w:rPr>
          <w:rFonts w:ascii="Times New Roman"/>
          <w:b w:val="false"/>
          <w:i w:val="false"/>
          <w:color w:val="000000"/>
          <w:sz w:val="28"/>
        </w:rPr>
        <w:t xml:space="preserve">
Өтініш берілген күн: ___________________________ 200 __жыл. </w:t>
      </w:r>
      <w:r>
        <w:br/>
      </w:r>
      <w:r>
        <w:rPr>
          <w:rFonts w:ascii="Times New Roman"/>
          <w:b w:val="false"/>
          <w:i w:val="false"/>
          <w:color w:val="000000"/>
          <w:sz w:val="28"/>
        </w:rPr>
        <w:t xml:space="preserve">
Өтінішті қабылдаған күн: _______________________ 200 __жыл. </w:t>
      </w:r>
      <w:r>
        <w:br/>
      </w:r>
      <w:r>
        <w:rPr>
          <w:rFonts w:ascii="Times New Roman"/>
          <w:b w:val="false"/>
          <w:i w:val="false"/>
          <w:color w:val="000000"/>
          <w:sz w:val="28"/>
        </w:rPr>
        <w:t xml:space="preserve">
Өтініш берушінің қолы: ____________________________ </w:t>
      </w:r>
      <w:r>
        <w:br/>
      </w:r>
      <w:r>
        <w:rPr>
          <w:rFonts w:ascii="Times New Roman"/>
          <w:b w:val="false"/>
          <w:i w:val="false"/>
          <w:color w:val="000000"/>
          <w:sz w:val="28"/>
        </w:rPr>
        <w:t xml:space="preserve">
Уақыты: _________________ сағаты___________________ минуты. </w:t>
      </w:r>
      <w:r>
        <w:br/>
      </w:r>
      <w:r>
        <w:rPr>
          <w:rFonts w:ascii="Times New Roman"/>
          <w:b w:val="false"/>
          <w:i w:val="false"/>
          <w:color w:val="000000"/>
          <w:sz w:val="28"/>
        </w:rPr>
        <w:t xml:space="preserve">
Тіркеушінің тегі, аты-жөні, әкесінің аты, қолы </w:t>
      </w:r>
      <w:r>
        <w:br/>
      </w:r>
      <w:r>
        <w:rPr>
          <w:rFonts w:ascii="Times New Roman"/>
          <w:b w:val="false"/>
          <w:i w:val="false"/>
          <w:color w:val="000000"/>
          <w:sz w:val="28"/>
        </w:rPr>
        <w:t xml:space="preserve">
___________________________________________________________________ </w:t>
      </w:r>
    </w:p>
    <w:bookmarkStart w:name="z29" w:id="28"/>
    <w:p>
      <w:pPr>
        <w:spacing w:after="0"/>
        <w:ind w:left="0"/>
        <w:jc w:val="both"/>
      </w:pPr>
      <w:r>
        <w:rPr>
          <w:rFonts w:ascii="Times New Roman"/>
          <w:b w:val="false"/>
          <w:i w:val="false"/>
          <w:color w:val="000000"/>
          <w:sz w:val="28"/>
        </w:rPr>
        <w:t xml:space="preserve">
                                   Тракторлардың және олардың </w:t>
      </w:r>
      <w:r>
        <w:br/>
      </w:r>
      <w:r>
        <w:rPr>
          <w:rFonts w:ascii="Times New Roman"/>
          <w:b w:val="false"/>
          <w:i w:val="false"/>
          <w:color w:val="000000"/>
          <w:sz w:val="28"/>
        </w:rPr>
        <w:t xml:space="preserve">
                                  базасында жасалған өздігінен </w:t>
      </w:r>
      <w:r>
        <w:br/>
      </w:r>
      <w:r>
        <w:rPr>
          <w:rFonts w:ascii="Times New Roman"/>
          <w:b w:val="false"/>
          <w:i w:val="false"/>
          <w:color w:val="000000"/>
          <w:sz w:val="28"/>
        </w:rPr>
        <w:t xml:space="preserve">
                               жүретін шассилер мен механизмдердің, </w:t>
      </w:r>
      <w:r>
        <w:br/>
      </w:r>
      <w:r>
        <w:rPr>
          <w:rFonts w:ascii="Times New Roman"/>
          <w:b w:val="false"/>
          <w:i w:val="false"/>
          <w:color w:val="000000"/>
          <w:sz w:val="28"/>
        </w:rPr>
        <w:t xml:space="preserve">
                                 монтаждалған арнайы жабдығы бар </w:t>
      </w:r>
      <w:r>
        <w:br/>
      </w:r>
      <w:r>
        <w:rPr>
          <w:rFonts w:ascii="Times New Roman"/>
          <w:b w:val="false"/>
          <w:i w:val="false"/>
          <w:color w:val="000000"/>
          <w:sz w:val="28"/>
        </w:rPr>
        <w:t xml:space="preserve">
                               механизмдерді қоса алғанда, олардың </w:t>
      </w:r>
      <w:r>
        <w:br/>
      </w:r>
      <w:r>
        <w:rPr>
          <w:rFonts w:ascii="Times New Roman"/>
          <w:b w:val="false"/>
          <w:i w:val="false"/>
          <w:color w:val="000000"/>
          <w:sz w:val="28"/>
        </w:rPr>
        <w:t xml:space="preserve">
                                тіркемелерінің, өздігінен жүретін </w:t>
      </w:r>
      <w:r>
        <w:br/>
      </w:r>
      <w:r>
        <w:rPr>
          <w:rFonts w:ascii="Times New Roman"/>
          <w:b w:val="false"/>
          <w:i w:val="false"/>
          <w:color w:val="000000"/>
          <w:sz w:val="28"/>
        </w:rPr>
        <w:t xml:space="preserve">
                                 ауыл шаруашылығы, мелиоративтік </w:t>
      </w:r>
      <w:r>
        <w:br/>
      </w:r>
      <w:r>
        <w:rPr>
          <w:rFonts w:ascii="Times New Roman"/>
          <w:b w:val="false"/>
          <w:i w:val="false"/>
          <w:color w:val="000000"/>
          <w:sz w:val="28"/>
        </w:rPr>
        <w:t xml:space="preserve">
                                 және жол-құрылыс машиналары мен </w:t>
      </w:r>
      <w:r>
        <w:br/>
      </w:r>
      <w:r>
        <w:rPr>
          <w:rFonts w:ascii="Times New Roman"/>
          <w:b w:val="false"/>
          <w:i w:val="false"/>
          <w:color w:val="000000"/>
          <w:sz w:val="28"/>
        </w:rPr>
        <w:t xml:space="preserve">
                                  механизмдердің кепілін тіркеу </w:t>
      </w:r>
      <w:r>
        <w:br/>
      </w:r>
      <w:r>
        <w:rPr>
          <w:rFonts w:ascii="Times New Roman"/>
          <w:b w:val="false"/>
          <w:i w:val="false"/>
          <w:color w:val="000000"/>
          <w:sz w:val="28"/>
        </w:rPr>
        <w:t xml:space="preserve">
                                       ережелеріне 2-қосымша </w:t>
      </w:r>
    </w:p>
    <w:bookmarkEnd w:id="28"/>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тіркеуші органның атауы </w:t>
      </w:r>
    </w:p>
    <w:p>
      <w:pPr>
        <w:spacing w:after="0"/>
        <w:ind w:left="0"/>
        <w:jc w:val="both"/>
      </w:pPr>
      <w:r>
        <w:rPr>
          <w:rFonts w:ascii="Times New Roman"/>
          <w:b w:val="false"/>
          <w:i w:val="false"/>
          <w:color w:val="000000"/>
          <w:sz w:val="28"/>
        </w:rPr>
        <w:t xml:space="preserve">200__ жылғы "___"___________ N_____ өтініш бойынша құжат алу туралы </w:t>
      </w:r>
    </w:p>
    <w:p>
      <w:pPr>
        <w:spacing w:after="0"/>
        <w:ind w:left="0"/>
        <w:jc w:val="both"/>
      </w:pPr>
      <w:r>
        <w:rPr>
          <w:rFonts w:ascii="Times New Roman"/>
          <w:b/>
          <w:i w:val="false"/>
          <w:color w:val="000000"/>
          <w:sz w:val="28"/>
        </w:rPr>
        <w:t xml:space="preserve">                                 Қолхат </w:t>
      </w:r>
    </w:p>
    <w:p>
      <w:pPr>
        <w:spacing w:after="0"/>
        <w:ind w:left="0"/>
        <w:jc w:val="both"/>
      </w:pPr>
      <w:r>
        <w:rPr>
          <w:rFonts w:ascii="Times New Roman"/>
          <w:b w:val="false"/>
          <w:i w:val="false"/>
          <w:color w:val="000000"/>
          <w:sz w:val="28"/>
        </w:rPr>
        <w:t xml:space="preserve">Уақыты _____ cағат ________ минут. </w:t>
      </w:r>
      <w:r>
        <w:br/>
      </w:r>
      <w:r>
        <w:rPr>
          <w:rFonts w:ascii="Times New Roman"/>
          <w:b w:val="false"/>
          <w:i w:val="false"/>
          <w:color w:val="000000"/>
          <w:sz w:val="28"/>
        </w:rPr>
        <w:t xml:space="preserve">
Қабылданған құжаттардың тізбесі: </w:t>
      </w:r>
      <w:r>
        <w:br/>
      </w:r>
      <w:r>
        <w:rPr>
          <w:rFonts w:ascii="Times New Roman"/>
          <w:b w:val="false"/>
          <w:i w:val="false"/>
          <w:color w:val="000000"/>
          <w:sz w:val="28"/>
        </w:rPr>
        <w:t xml:space="preserve">
(құжаттың атауы, сериясы, нөмірі, қашан және кім берді) </w:t>
      </w:r>
    </w:p>
    <w:p>
      <w:pPr>
        <w:spacing w:after="0"/>
        <w:ind w:left="0"/>
        <w:jc w:val="both"/>
      </w:pPr>
      <w:r>
        <w:rPr>
          <w:rFonts w:ascii="Times New Roman"/>
          <w:b w:val="false"/>
          <w:i w:val="false"/>
          <w:color w:val="000000"/>
          <w:sz w:val="28"/>
        </w:rPr>
        <w:t xml:space="preserve">1. Төлем туралы құжат: түрі __________ N _______ </w:t>
      </w:r>
      <w:r>
        <w:br/>
      </w:r>
      <w:r>
        <w:rPr>
          <w:rFonts w:ascii="Times New Roman"/>
          <w:b w:val="false"/>
          <w:i w:val="false"/>
          <w:color w:val="000000"/>
          <w:sz w:val="28"/>
        </w:rPr>
        <w:t xml:space="preserve">
__________________________________________________________ сомасына </w:t>
      </w:r>
      <w:r>
        <w:br/>
      </w:r>
      <w:r>
        <w:rPr>
          <w:rFonts w:ascii="Times New Roman"/>
          <w:b w:val="false"/>
          <w:i w:val="false"/>
          <w:color w:val="000000"/>
          <w:sz w:val="28"/>
        </w:rPr>
        <w:t xml:space="preserve">
2._________________________________________________________________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Мөр орны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Қабылдаған: _______________________________________________________ </w:t>
      </w:r>
      <w:r>
        <w:br/>
      </w:r>
      <w:r>
        <w:rPr>
          <w:rFonts w:ascii="Times New Roman"/>
          <w:b w:val="false"/>
          <w:i w:val="false"/>
          <w:color w:val="000000"/>
          <w:sz w:val="28"/>
        </w:rPr>
        <w:t xml:space="preserve">
Өтінішті орындау күні _____________________________________________ </w:t>
      </w:r>
      <w:r>
        <w:br/>
      </w:r>
      <w:r>
        <w:rPr>
          <w:rFonts w:ascii="Times New Roman"/>
          <w:b w:val="false"/>
          <w:i w:val="false"/>
          <w:color w:val="000000"/>
          <w:sz w:val="28"/>
        </w:rPr>
        <w:t xml:space="preserve">
Өтініш қабылдаған қызметкердің тегі, аты-жөні, әкесінің аты, қолы </w:t>
      </w:r>
      <w:r>
        <w:br/>
      </w:r>
      <w:r>
        <w:rPr>
          <w:rFonts w:ascii="Times New Roman"/>
          <w:b w:val="false"/>
          <w:i w:val="false"/>
          <w:color w:val="000000"/>
          <w:sz w:val="28"/>
        </w:rPr>
        <w:t xml:space="preserve">
_____________________ 200___ жыл </w:t>
      </w:r>
    </w:p>
    <w:bookmarkStart w:name="z30" w:id="29"/>
    <w:p>
      <w:pPr>
        <w:spacing w:after="0"/>
        <w:ind w:left="0"/>
        <w:jc w:val="both"/>
      </w:pPr>
      <w:r>
        <w:rPr>
          <w:rFonts w:ascii="Times New Roman"/>
          <w:b w:val="false"/>
          <w:i w:val="false"/>
          <w:color w:val="000000"/>
          <w:sz w:val="28"/>
        </w:rPr>
        <w:t xml:space="preserve">
                                   Тракторлардың және олардың </w:t>
      </w:r>
      <w:r>
        <w:br/>
      </w:r>
      <w:r>
        <w:rPr>
          <w:rFonts w:ascii="Times New Roman"/>
          <w:b w:val="false"/>
          <w:i w:val="false"/>
          <w:color w:val="000000"/>
          <w:sz w:val="28"/>
        </w:rPr>
        <w:t xml:space="preserve">
                                  базасында жасалған өздігінен </w:t>
      </w:r>
      <w:r>
        <w:br/>
      </w:r>
      <w:r>
        <w:rPr>
          <w:rFonts w:ascii="Times New Roman"/>
          <w:b w:val="false"/>
          <w:i w:val="false"/>
          <w:color w:val="000000"/>
          <w:sz w:val="28"/>
        </w:rPr>
        <w:t xml:space="preserve">
                               жүретін шассилер мен механизмдердің, </w:t>
      </w:r>
      <w:r>
        <w:br/>
      </w:r>
      <w:r>
        <w:rPr>
          <w:rFonts w:ascii="Times New Roman"/>
          <w:b w:val="false"/>
          <w:i w:val="false"/>
          <w:color w:val="000000"/>
          <w:sz w:val="28"/>
        </w:rPr>
        <w:t xml:space="preserve">
                                 монтаждалған арнайы жабдығы бар </w:t>
      </w:r>
      <w:r>
        <w:br/>
      </w:r>
      <w:r>
        <w:rPr>
          <w:rFonts w:ascii="Times New Roman"/>
          <w:b w:val="false"/>
          <w:i w:val="false"/>
          <w:color w:val="000000"/>
          <w:sz w:val="28"/>
        </w:rPr>
        <w:t xml:space="preserve">
                               механизмдерді қоса алғанда, олардың </w:t>
      </w:r>
      <w:r>
        <w:br/>
      </w:r>
      <w:r>
        <w:rPr>
          <w:rFonts w:ascii="Times New Roman"/>
          <w:b w:val="false"/>
          <w:i w:val="false"/>
          <w:color w:val="000000"/>
          <w:sz w:val="28"/>
        </w:rPr>
        <w:t xml:space="preserve">
                                тіркемелерінің, өздігінен жүретін </w:t>
      </w:r>
      <w:r>
        <w:br/>
      </w:r>
      <w:r>
        <w:rPr>
          <w:rFonts w:ascii="Times New Roman"/>
          <w:b w:val="false"/>
          <w:i w:val="false"/>
          <w:color w:val="000000"/>
          <w:sz w:val="28"/>
        </w:rPr>
        <w:t xml:space="preserve">
                                 ауыл шаруашылығы, мелиоративтік </w:t>
      </w:r>
      <w:r>
        <w:br/>
      </w:r>
      <w:r>
        <w:rPr>
          <w:rFonts w:ascii="Times New Roman"/>
          <w:b w:val="false"/>
          <w:i w:val="false"/>
          <w:color w:val="000000"/>
          <w:sz w:val="28"/>
        </w:rPr>
        <w:t xml:space="preserve">
                                 және жол-құрылыс машиналары мен </w:t>
      </w:r>
      <w:r>
        <w:br/>
      </w:r>
      <w:r>
        <w:rPr>
          <w:rFonts w:ascii="Times New Roman"/>
          <w:b w:val="false"/>
          <w:i w:val="false"/>
          <w:color w:val="000000"/>
          <w:sz w:val="28"/>
        </w:rPr>
        <w:t xml:space="preserve">
                                  механизмдердің кепілін тіркеу </w:t>
      </w:r>
      <w:r>
        <w:br/>
      </w:r>
      <w:r>
        <w:rPr>
          <w:rFonts w:ascii="Times New Roman"/>
          <w:b w:val="false"/>
          <w:i w:val="false"/>
          <w:color w:val="000000"/>
          <w:sz w:val="28"/>
        </w:rPr>
        <w:t xml:space="preserve">
                                       ережелеріне 3-қосымша </w:t>
      </w:r>
    </w:p>
    <w:bookmarkEnd w:id="29"/>
    <w:p>
      <w:pPr>
        <w:spacing w:after="0"/>
        <w:ind w:left="0"/>
        <w:jc w:val="both"/>
      </w:pPr>
      <w:r>
        <w:rPr>
          <w:rFonts w:ascii="Times New Roman"/>
          <w:b w:val="false"/>
          <w:i w:val="false"/>
          <w:color w:val="000000"/>
          <w:sz w:val="28"/>
        </w:rPr>
        <w:t xml:space="preserve">N_________ бет </w:t>
      </w:r>
      <w:r>
        <w:br/>
      </w:r>
      <w:r>
        <w:rPr>
          <w:rFonts w:ascii="Times New Roman"/>
          <w:b w:val="false"/>
          <w:i w:val="false"/>
          <w:color w:val="000000"/>
          <w:sz w:val="28"/>
        </w:rPr>
        <w:t xml:space="preserve">
N_________ тіркеу ісі </w:t>
      </w:r>
    </w:p>
    <w:p>
      <w:pPr>
        <w:spacing w:after="0"/>
        <w:ind w:left="0"/>
        <w:jc w:val="both"/>
      </w:pPr>
      <w:r>
        <w:rPr>
          <w:rFonts w:ascii="Times New Roman"/>
          <w:b/>
          <w:i w:val="false"/>
          <w:color w:val="000000"/>
          <w:sz w:val="28"/>
        </w:rPr>
        <w:t xml:space="preserve">           Тіркелген машиналардың кепілінің тізілімі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033"/>
        <w:gridCol w:w="1653"/>
        <w:gridCol w:w="3773"/>
        <w:gridCol w:w="4273"/>
        <w:gridCol w:w="101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 </w:t>
            </w:r>
            <w:r>
              <w:br/>
            </w:r>
            <w:r>
              <w:rPr>
                <w:rFonts w:ascii="Times New Roman"/>
                <w:b w:val="false"/>
                <w:i w:val="false"/>
                <w:color w:val="000000"/>
                <w:sz w:val="20"/>
              </w:rPr>
              <w:t xml:space="preserve">
ба- </w:t>
            </w:r>
            <w:r>
              <w:br/>
            </w:r>
            <w:r>
              <w:rPr>
                <w:rFonts w:ascii="Times New Roman"/>
                <w:b w:val="false"/>
                <w:i w:val="false"/>
                <w:color w:val="000000"/>
                <w:sz w:val="20"/>
              </w:rPr>
              <w:t xml:space="preserve">
ның </w:t>
            </w:r>
            <w:r>
              <w:br/>
            </w:r>
            <w:r>
              <w:rPr>
                <w:rFonts w:ascii="Times New Roman"/>
                <w:b w:val="false"/>
                <w:i w:val="false"/>
                <w:color w:val="000000"/>
                <w:sz w:val="20"/>
              </w:rPr>
              <w:t xml:space="preserve">
нө- </w:t>
            </w:r>
            <w:r>
              <w:br/>
            </w:r>
            <w:r>
              <w:rPr>
                <w:rFonts w:ascii="Times New Roman"/>
                <w:b w:val="false"/>
                <w:i w:val="false"/>
                <w:color w:val="000000"/>
                <w:sz w:val="20"/>
              </w:rPr>
              <w:t xml:space="preserve">
мірі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 </w:t>
            </w:r>
            <w:r>
              <w:br/>
            </w:r>
            <w:r>
              <w:rPr>
                <w:rFonts w:ascii="Times New Roman"/>
                <w:b w:val="false"/>
                <w:i w:val="false"/>
                <w:color w:val="000000"/>
                <w:sz w:val="20"/>
              </w:rPr>
              <w:t xml:space="preserve">
естр </w:t>
            </w:r>
            <w:r>
              <w:br/>
            </w:r>
            <w:r>
              <w:rPr>
                <w:rFonts w:ascii="Times New Roman"/>
                <w:b w:val="false"/>
                <w:i w:val="false"/>
                <w:color w:val="000000"/>
                <w:sz w:val="20"/>
              </w:rPr>
              <w:t xml:space="preserve">
нө- </w:t>
            </w:r>
            <w:r>
              <w:br/>
            </w:r>
            <w:r>
              <w:rPr>
                <w:rFonts w:ascii="Times New Roman"/>
                <w:b w:val="false"/>
                <w:i w:val="false"/>
                <w:color w:val="000000"/>
                <w:sz w:val="20"/>
              </w:rPr>
              <w:t xml:space="preserve">
мірі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Кепілге </w:t>
            </w:r>
            <w:r>
              <w:br/>
            </w:r>
            <w:r>
              <w:rPr>
                <w:rFonts w:ascii="Times New Roman"/>
                <w:b w:val="false"/>
                <w:i w:val="false"/>
                <w:color w:val="000000"/>
                <w:sz w:val="20"/>
              </w:rPr>
              <w:t xml:space="preserve">
қойы- </w:t>
            </w:r>
            <w:r>
              <w:br/>
            </w:r>
            <w:r>
              <w:rPr>
                <w:rFonts w:ascii="Times New Roman"/>
                <w:b w:val="false"/>
                <w:i w:val="false"/>
                <w:color w:val="000000"/>
                <w:sz w:val="20"/>
              </w:rPr>
              <w:t xml:space="preserve">
латын </w:t>
            </w:r>
            <w:r>
              <w:br/>
            </w:r>
            <w:r>
              <w:rPr>
                <w:rFonts w:ascii="Times New Roman"/>
                <w:b w:val="false"/>
                <w:i w:val="false"/>
                <w:color w:val="000000"/>
                <w:sz w:val="20"/>
              </w:rPr>
              <w:t xml:space="preserve">
зат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 ұстаушының тегі, аты-жөні, әкесінің аты, тұрғылықты жері, жеке тұлғаның туған жылы мен күні, заңды тұлғаның атауы, тіркелген нөмірі, мекен-жайы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 берушінің тегі, аты-жөні, әкесінің аты,  тұрғылықты жері, жеке тұлғаның туған жылы мен күні, заңды тұлғаның атауы, тіркелген нөмірі, мекен-жайы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 </w:t>
            </w:r>
            <w:r>
              <w:br/>
            </w:r>
            <w:r>
              <w:rPr>
                <w:rFonts w:ascii="Times New Roman"/>
                <w:b w:val="false"/>
                <w:i w:val="false"/>
                <w:color w:val="000000"/>
                <w:sz w:val="20"/>
              </w:rPr>
              <w:t xml:space="preserve">
піл- </w:t>
            </w:r>
            <w:r>
              <w:br/>
            </w:r>
            <w:r>
              <w:rPr>
                <w:rFonts w:ascii="Times New Roman"/>
                <w:b w:val="false"/>
                <w:i w:val="false"/>
                <w:color w:val="000000"/>
                <w:sz w:val="20"/>
              </w:rPr>
              <w:t xml:space="preserve">
дік </w:t>
            </w:r>
            <w:r>
              <w:br/>
            </w:r>
            <w:r>
              <w:rPr>
                <w:rFonts w:ascii="Times New Roman"/>
                <w:b w:val="false"/>
                <w:i w:val="false"/>
                <w:color w:val="000000"/>
                <w:sz w:val="20"/>
              </w:rPr>
              <w:t xml:space="preserve">
со- </w:t>
            </w:r>
            <w:r>
              <w:br/>
            </w:r>
            <w:r>
              <w:rPr>
                <w:rFonts w:ascii="Times New Roman"/>
                <w:b w:val="false"/>
                <w:i w:val="false"/>
                <w:color w:val="000000"/>
                <w:sz w:val="20"/>
              </w:rPr>
              <w:t xml:space="preserve">
масы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3293"/>
        <w:gridCol w:w="1713"/>
        <w:gridCol w:w="3313"/>
        <w:gridCol w:w="1813"/>
        <w:gridCol w:w="1373"/>
      </w:tblGrid>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 </w:t>
            </w:r>
            <w:r>
              <w:br/>
            </w:r>
            <w:r>
              <w:rPr>
                <w:rFonts w:ascii="Times New Roman"/>
                <w:b w:val="false"/>
                <w:i w:val="false"/>
                <w:color w:val="000000"/>
                <w:sz w:val="20"/>
              </w:rPr>
              <w:t xml:space="preserve">
сім </w:t>
            </w:r>
            <w:r>
              <w:br/>
            </w:r>
            <w:r>
              <w:rPr>
                <w:rFonts w:ascii="Times New Roman"/>
                <w:b w:val="false"/>
                <w:i w:val="false"/>
                <w:color w:val="000000"/>
                <w:sz w:val="20"/>
              </w:rPr>
              <w:t xml:space="preserve">
шарт- </w:t>
            </w:r>
            <w:r>
              <w:br/>
            </w:r>
            <w:r>
              <w:rPr>
                <w:rFonts w:ascii="Times New Roman"/>
                <w:b w:val="false"/>
                <w:i w:val="false"/>
                <w:color w:val="000000"/>
                <w:sz w:val="20"/>
              </w:rPr>
              <w:t xml:space="preserve">
тың </w:t>
            </w:r>
            <w:r>
              <w:br/>
            </w:r>
            <w:r>
              <w:rPr>
                <w:rFonts w:ascii="Times New Roman"/>
                <w:b w:val="false"/>
                <w:i w:val="false"/>
                <w:color w:val="000000"/>
                <w:sz w:val="20"/>
              </w:rPr>
              <w:t xml:space="preserve">
жү- </w:t>
            </w:r>
            <w:r>
              <w:br/>
            </w:r>
            <w:r>
              <w:rPr>
                <w:rFonts w:ascii="Times New Roman"/>
                <w:b w:val="false"/>
                <w:i w:val="false"/>
                <w:color w:val="000000"/>
                <w:sz w:val="20"/>
              </w:rPr>
              <w:t xml:space="preserve">
зеге </w:t>
            </w:r>
            <w:r>
              <w:br/>
            </w:r>
            <w:r>
              <w:rPr>
                <w:rFonts w:ascii="Times New Roman"/>
                <w:b w:val="false"/>
                <w:i w:val="false"/>
                <w:color w:val="000000"/>
                <w:sz w:val="20"/>
              </w:rPr>
              <w:t xml:space="preserve">
асы- </w:t>
            </w:r>
            <w:r>
              <w:br/>
            </w:r>
            <w:r>
              <w:rPr>
                <w:rFonts w:ascii="Times New Roman"/>
                <w:b w:val="false"/>
                <w:i w:val="false"/>
                <w:color w:val="000000"/>
                <w:sz w:val="20"/>
              </w:rPr>
              <w:t xml:space="preserve">
рылуы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Ауыртпалықтың пайда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Ауыртпалықтың тоқталуы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 </w:t>
            </w:r>
            <w:r>
              <w:br/>
            </w:r>
            <w:r>
              <w:rPr>
                <w:rFonts w:ascii="Times New Roman"/>
                <w:b w:val="false"/>
                <w:i w:val="false"/>
                <w:color w:val="000000"/>
                <w:sz w:val="20"/>
              </w:rPr>
              <w:t xml:space="preserve">
кеу- </w:t>
            </w:r>
            <w:r>
              <w:br/>
            </w:r>
            <w:r>
              <w:rPr>
                <w:rFonts w:ascii="Times New Roman"/>
                <w:b w:val="false"/>
                <w:i w:val="false"/>
                <w:color w:val="000000"/>
                <w:sz w:val="20"/>
              </w:rPr>
              <w:t xml:space="preserve">
шінің </w:t>
            </w:r>
            <w:r>
              <w:br/>
            </w:r>
            <w:r>
              <w:rPr>
                <w:rFonts w:ascii="Times New Roman"/>
                <w:b w:val="false"/>
                <w:i w:val="false"/>
                <w:color w:val="000000"/>
                <w:sz w:val="20"/>
              </w:rPr>
              <w:t xml:space="preserve">
қойған </w:t>
            </w:r>
            <w:r>
              <w:br/>
            </w:r>
            <w:r>
              <w:rPr>
                <w:rFonts w:ascii="Times New Roman"/>
                <w:b w:val="false"/>
                <w:i w:val="false"/>
                <w:color w:val="000000"/>
                <w:sz w:val="20"/>
              </w:rPr>
              <w:t xml:space="preserve">
ерекше </w:t>
            </w:r>
            <w:r>
              <w:br/>
            </w:r>
            <w:r>
              <w:rPr>
                <w:rFonts w:ascii="Times New Roman"/>
                <w:b w:val="false"/>
                <w:i w:val="false"/>
                <w:color w:val="000000"/>
                <w:sz w:val="20"/>
              </w:rPr>
              <w:t xml:space="preserve">
бел- </w:t>
            </w:r>
            <w:r>
              <w:br/>
            </w:r>
            <w:r>
              <w:rPr>
                <w:rFonts w:ascii="Times New Roman"/>
                <w:b w:val="false"/>
                <w:i w:val="false"/>
                <w:color w:val="000000"/>
                <w:sz w:val="20"/>
              </w:rPr>
              <w:t xml:space="preserve">
гісі </w:t>
            </w:r>
          </w:p>
        </w:tc>
      </w:tr>
      <w:tr>
        <w:trPr>
          <w:trHeight w:val="1995" w:hRule="atLeast"/>
        </w:trPr>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Құжаттың нөмірі мен атауы, тіркеу нөмірі, тіркеушінің тегі, аты-жөні, әкесінің аты, қолы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уақыты (сағаты мен минуты)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Құжаттың нөмірі мен атауы, тіркеу нөмірі, тіркеушінің тегі, аты-жөні, әкесінің аты, қолы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уақыты (сағаты мен минуты) </w:t>
            </w:r>
          </w:p>
        </w:tc>
        <w:tc>
          <w:tcPr>
            <w:tcW w:w="0" w:type="auto"/>
            <w:vMerge/>
            <w:tcBorders>
              <w:top w:val="nil"/>
              <w:left w:val="single" w:color="cfcfcf" w:sz="5"/>
              <w:bottom w:val="single" w:color="cfcfcf" w:sz="5"/>
              <w:right w:val="single" w:color="cfcfcf" w:sz="5"/>
            </w:tcBorders>
          </w:tcPr>
          <w:p/>
        </w:tc>
      </w:tr>
      <w:tr>
        <w:trPr>
          <w:trHeight w:val="7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xml:space="preserve">Тіркеу бетінің жалғастырылуы/жабылуы жөніндегі жазба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4153"/>
        <w:gridCol w:w="1533"/>
        <w:gridCol w:w="1773"/>
        <w:gridCol w:w="2653"/>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Жазбаларды жалғастыруды тоқтатудың негізі (жалғастыру кезінде)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Көшірілген жазбалардың (жабу кезінде) немесе соңғы жазбалардың тізбесі (жалғастыру кезінде)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 нөмірі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уақыты (сағаты мен минуты)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Тіркеушінің тегі, аты-жөні, әкесінің аты, қолы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30"/>
    <w:p>
      <w:pPr>
        <w:spacing w:after="0"/>
        <w:ind w:left="0"/>
        <w:jc w:val="both"/>
      </w:pPr>
      <w:r>
        <w:rPr>
          <w:rFonts w:ascii="Times New Roman"/>
          <w:b w:val="false"/>
          <w:i w:val="false"/>
          <w:color w:val="000000"/>
          <w:sz w:val="28"/>
        </w:rPr>
        <w:t xml:space="preserve">
                                    Тракторлардың және олардың </w:t>
      </w:r>
      <w:r>
        <w:br/>
      </w:r>
      <w:r>
        <w:rPr>
          <w:rFonts w:ascii="Times New Roman"/>
          <w:b w:val="false"/>
          <w:i w:val="false"/>
          <w:color w:val="000000"/>
          <w:sz w:val="28"/>
        </w:rPr>
        <w:t xml:space="preserve">
                                  базасында жасалған өздігінен </w:t>
      </w:r>
      <w:r>
        <w:br/>
      </w:r>
      <w:r>
        <w:rPr>
          <w:rFonts w:ascii="Times New Roman"/>
          <w:b w:val="false"/>
          <w:i w:val="false"/>
          <w:color w:val="000000"/>
          <w:sz w:val="28"/>
        </w:rPr>
        <w:t xml:space="preserve">
                               жүретін шассилер мен механизмдердің, </w:t>
      </w:r>
      <w:r>
        <w:br/>
      </w:r>
      <w:r>
        <w:rPr>
          <w:rFonts w:ascii="Times New Roman"/>
          <w:b w:val="false"/>
          <w:i w:val="false"/>
          <w:color w:val="000000"/>
          <w:sz w:val="28"/>
        </w:rPr>
        <w:t xml:space="preserve">
                                 монтаждалған арнайы жабдығы бар </w:t>
      </w:r>
      <w:r>
        <w:br/>
      </w:r>
      <w:r>
        <w:rPr>
          <w:rFonts w:ascii="Times New Roman"/>
          <w:b w:val="false"/>
          <w:i w:val="false"/>
          <w:color w:val="000000"/>
          <w:sz w:val="28"/>
        </w:rPr>
        <w:t xml:space="preserve">
                               механизмдерді қоса алғанда, олардың </w:t>
      </w:r>
      <w:r>
        <w:br/>
      </w:r>
      <w:r>
        <w:rPr>
          <w:rFonts w:ascii="Times New Roman"/>
          <w:b w:val="false"/>
          <w:i w:val="false"/>
          <w:color w:val="000000"/>
          <w:sz w:val="28"/>
        </w:rPr>
        <w:t xml:space="preserve">
                                тіркемелерінің, өздігінен жүретін </w:t>
      </w:r>
      <w:r>
        <w:br/>
      </w:r>
      <w:r>
        <w:rPr>
          <w:rFonts w:ascii="Times New Roman"/>
          <w:b w:val="false"/>
          <w:i w:val="false"/>
          <w:color w:val="000000"/>
          <w:sz w:val="28"/>
        </w:rPr>
        <w:t xml:space="preserve">
                                 ауыл шаруашылығы, мелиоративтік </w:t>
      </w:r>
      <w:r>
        <w:br/>
      </w:r>
      <w:r>
        <w:rPr>
          <w:rFonts w:ascii="Times New Roman"/>
          <w:b w:val="false"/>
          <w:i w:val="false"/>
          <w:color w:val="000000"/>
          <w:sz w:val="28"/>
        </w:rPr>
        <w:t xml:space="preserve">
                                 және жол-құрылыс машиналары мен </w:t>
      </w:r>
      <w:r>
        <w:br/>
      </w:r>
      <w:r>
        <w:rPr>
          <w:rFonts w:ascii="Times New Roman"/>
          <w:b w:val="false"/>
          <w:i w:val="false"/>
          <w:color w:val="000000"/>
          <w:sz w:val="28"/>
        </w:rPr>
        <w:t xml:space="preserve">
                                  механизмдердің кепілін тіркеу </w:t>
      </w:r>
      <w:r>
        <w:br/>
      </w:r>
      <w:r>
        <w:rPr>
          <w:rFonts w:ascii="Times New Roman"/>
          <w:b w:val="false"/>
          <w:i w:val="false"/>
          <w:color w:val="000000"/>
          <w:sz w:val="28"/>
        </w:rPr>
        <w:t xml:space="preserve">
                                       ережелеріне 4-қосымша </w:t>
      </w:r>
    </w:p>
    <w:bookmarkEnd w:id="30"/>
    <w:p>
      <w:pPr>
        <w:spacing w:after="0"/>
        <w:ind w:left="0"/>
        <w:jc w:val="both"/>
      </w:pPr>
      <w:r>
        <w:rPr>
          <w:rFonts w:ascii="Times New Roman"/>
          <w:b w:val="false"/>
          <w:i w:val="false"/>
          <w:color w:val="000000"/>
          <w:sz w:val="28"/>
        </w:rPr>
        <w:t xml:space="preserve">         Қазақстан Республикасы Ауыл шаруашылығы министрлігі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тіркеуші органның атауы </w:t>
      </w:r>
    </w:p>
    <w:p>
      <w:pPr>
        <w:spacing w:after="0"/>
        <w:ind w:left="0"/>
        <w:jc w:val="both"/>
      </w:pPr>
      <w:r>
        <w:rPr>
          <w:rFonts w:ascii="Times New Roman"/>
          <w:b/>
          <w:i w:val="false"/>
          <w:color w:val="000000"/>
          <w:sz w:val="28"/>
        </w:rPr>
        <w:t xml:space="preserve">       Машинаның кепілін мемлекеттік тіркеу туралы куәлік </w:t>
      </w:r>
    </w:p>
    <w:p>
      <w:pPr>
        <w:spacing w:after="0"/>
        <w:ind w:left="0"/>
        <w:jc w:val="both"/>
      </w:pPr>
      <w:r>
        <w:rPr>
          <w:rFonts w:ascii="Times New Roman"/>
          <w:b w:val="false"/>
          <w:i w:val="false"/>
          <w:color w:val="000000"/>
          <w:sz w:val="28"/>
        </w:rPr>
        <w:t xml:space="preserve">             200__ жылдың   "___" _________ N 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 берілді </w:t>
      </w:r>
    </w:p>
    <w:p>
      <w:pPr>
        <w:spacing w:after="0"/>
        <w:ind w:left="0"/>
        <w:jc w:val="both"/>
      </w:pPr>
      <w:r>
        <w:rPr>
          <w:rFonts w:ascii="Times New Roman"/>
          <w:b w:val="false"/>
          <w:i w:val="false"/>
          <w:color w:val="000000"/>
          <w:sz w:val="28"/>
        </w:rPr>
        <w:t xml:space="preserve">      Кепіл алушының немесе оның уәкілетті өкілінің деректемелері </w:t>
      </w:r>
      <w:r>
        <w:br/>
      </w:r>
      <w:r>
        <w:rPr>
          <w:rFonts w:ascii="Times New Roman"/>
          <w:b w:val="false"/>
          <w:i w:val="false"/>
          <w:color w:val="000000"/>
          <w:sz w:val="28"/>
        </w:rPr>
        <w:t xml:space="preserve">
      Жылжымалы мүлікке қатысты растау: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2373"/>
        <w:gridCol w:w="4233"/>
        <w:gridCol w:w="1593"/>
        <w:gridCol w:w="1173"/>
        <w:gridCol w:w="2133"/>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түрі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Тізілімдік  нөмірі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Кепілге қойылған заттың сипаттамасы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Ескертулер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кепілге тіркелген </w:t>
      </w:r>
    </w:p>
    <w:p>
      <w:pPr>
        <w:spacing w:after="0"/>
        <w:ind w:left="0"/>
        <w:jc w:val="both"/>
      </w:pPr>
      <w:r>
        <w:rPr>
          <w:rFonts w:ascii="Times New Roman"/>
          <w:b/>
          <w:i w:val="false"/>
          <w:color w:val="000000"/>
          <w:sz w:val="28"/>
        </w:rPr>
        <w:t xml:space="preserve">Кепіл ұстаушының құқығы </w:t>
      </w:r>
      <w:r>
        <w:br/>
      </w:r>
      <w:r>
        <w:rPr>
          <w:rFonts w:ascii="Times New Roman"/>
          <w:b w:val="false"/>
          <w:i w:val="false"/>
          <w:color w:val="000000"/>
          <w:sz w:val="28"/>
        </w:rPr>
        <w:t xml:space="preserve">
Жеке тұлғаның_____________________________________________________ </w:t>
      </w:r>
      <w:r>
        <w:br/>
      </w:r>
      <w:r>
        <w:rPr>
          <w:rFonts w:ascii="Times New Roman"/>
          <w:b w:val="false"/>
          <w:i w:val="false"/>
          <w:color w:val="000000"/>
          <w:sz w:val="28"/>
        </w:rPr>
        <w:t xml:space="preserve">
                тегі, аты-жөні, әкесінің аты, тұрғылықты жері,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туған жылы мен күні </w:t>
      </w:r>
      <w:r>
        <w:br/>
      </w:r>
      <w:r>
        <w:rPr>
          <w:rFonts w:ascii="Times New Roman"/>
          <w:b w:val="false"/>
          <w:i w:val="false"/>
          <w:color w:val="000000"/>
          <w:sz w:val="28"/>
        </w:rPr>
        <w:t xml:space="preserve">
Заңды тұлғаның_____________________________________________________ </w:t>
      </w:r>
      <w:r>
        <w:br/>
      </w:r>
      <w:r>
        <w:rPr>
          <w:rFonts w:ascii="Times New Roman"/>
          <w:b w:val="false"/>
          <w:i w:val="false"/>
          <w:color w:val="000000"/>
          <w:sz w:val="28"/>
        </w:rPr>
        <w:t xml:space="preserve">
                      атауы, мекен жайы, тіркеу нөмірі N </w:t>
      </w:r>
    </w:p>
    <w:p>
      <w:pPr>
        <w:spacing w:after="0"/>
        <w:ind w:left="0"/>
        <w:jc w:val="both"/>
      </w:pPr>
      <w:r>
        <w:rPr>
          <w:rFonts w:ascii="Times New Roman"/>
          <w:b w:val="false"/>
          <w:i w:val="false"/>
          <w:color w:val="000000"/>
          <w:sz w:val="28"/>
        </w:rPr>
        <w:t xml:space="preserve">кепілге қойылатын затқа____________________________________________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кепілге қойылатын заттың сипаттамасы </w:t>
      </w:r>
    </w:p>
    <w:p>
      <w:pPr>
        <w:spacing w:after="0"/>
        <w:ind w:left="0"/>
        <w:jc w:val="both"/>
      </w:pPr>
      <w:r>
        <w:rPr>
          <w:rFonts w:ascii="Times New Roman"/>
          <w:b w:val="false"/>
          <w:i w:val="false"/>
          <w:color w:val="000000"/>
          <w:sz w:val="28"/>
        </w:rPr>
        <w:t xml:space="preserve">кепіл жөніндегі шарт негізінде туындаған___________________________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келісім-шарт жасалған күн </w:t>
      </w:r>
      <w:r>
        <w:br/>
      </w:r>
      <w:r>
        <w:rPr>
          <w:rFonts w:ascii="Times New Roman"/>
          <w:b w:val="false"/>
          <w:i w:val="false"/>
          <w:color w:val="000000"/>
          <w:sz w:val="28"/>
        </w:rPr>
        <w:t xml:space="preserve">
тіркелген ___________________________ және келесі негізгі шарттарды </w:t>
      </w:r>
      <w:r>
        <w:br/>
      </w:r>
      <w:r>
        <w:rPr>
          <w:rFonts w:ascii="Times New Roman"/>
          <w:b w:val="false"/>
          <w:i w:val="false"/>
          <w:color w:val="000000"/>
          <w:sz w:val="28"/>
        </w:rPr>
        <w:t xml:space="preserve">
           тіркелген күні мен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кепілдің мөлшері, негізгі міндеттерді атқару мерзімі,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және өзге де шарттары </w:t>
      </w:r>
    </w:p>
    <w:p>
      <w:pPr>
        <w:spacing w:after="0"/>
        <w:ind w:left="0"/>
        <w:jc w:val="both"/>
      </w:pPr>
      <w:r>
        <w:rPr>
          <w:rFonts w:ascii="Times New Roman"/>
          <w:b/>
          <w:i w:val="false"/>
          <w:color w:val="000000"/>
          <w:sz w:val="28"/>
        </w:rPr>
        <w:t xml:space="preserve">Кепіл берушінің ____________ құқығы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құқық түрі </w:t>
      </w:r>
    </w:p>
    <w:p>
      <w:pPr>
        <w:spacing w:after="0"/>
        <w:ind w:left="0"/>
        <w:jc w:val="both"/>
      </w:pPr>
      <w:r>
        <w:rPr>
          <w:rFonts w:ascii="Times New Roman"/>
          <w:b w:val="false"/>
          <w:i w:val="false"/>
          <w:color w:val="000000"/>
          <w:sz w:val="28"/>
        </w:rPr>
        <w:t xml:space="preserve">Жеке тұлғаның______________________________________________________ </w:t>
      </w:r>
      <w:r>
        <w:br/>
      </w:r>
      <w:r>
        <w:rPr>
          <w:rFonts w:ascii="Times New Roman"/>
          <w:b w:val="false"/>
          <w:i w:val="false"/>
          <w:color w:val="000000"/>
          <w:sz w:val="28"/>
        </w:rPr>
        <w:t xml:space="preserve">
тегі, аты-жөні, әкесінің аты, тұрғылықты жері, туған жылы мен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заңды тұлғаның ____________________________________________________ </w:t>
      </w:r>
      <w:r>
        <w:br/>
      </w:r>
      <w:r>
        <w:rPr>
          <w:rFonts w:ascii="Times New Roman"/>
          <w:b w:val="false"/>
          <w:i w:val="false"/>
          <w:color w:val="000000"/>
          <w:sz w:val="28"/>
        </w:rPr>
        <w:t xml:space="preserve">
                     атауы, мекен жайы, тіркеу нөмірі N </w:t>
      </w:r>
      <w:r>
        <w:br/>
      </w:r>
      <w:r>
        <w:rPr>
          <w:rFonts w:ascii="Times New Roman"/>
          <w:b w:val="false"/>
          <w:i w:val="false"/>
          <w:color w:val="000000"/>
          <w:sz w:val="28"/>
        </w:rPr>
        <w:t xml:space="preserve">
расталды____________________________________________________________ </w:t>
      </w:r>
      <w:r>
        <w:br/>
      </w:r>
      <w:r>
        <w:rPr>
          <w:rFonts w:ascii="Times New Roman"/>
          <w:b w:val="false"/>
          <w:i w:val="false"/>
          <w:color w:val="000000"/>
          <w:sz w:val="28"/>
        </w:rPr>
        <w:t xml:space="preserve">
             кепілге қойылған заттың құқықтық құжаттарының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атауы, қабылданған күні, тіркелген күні мен нөмірі </w:t>
      </w:r>
    </w:p>
    <w:p>
      <w:pPr>
        <w:spacing w:after="0"/>
        <w:ind w:left="0"/>
        <w:jc w:val="both"/>
      </w:pPr>
      <w:r>
        <w:rPr>
          <w:rFonts w:ascii="Times New Roman"/>
          <w:b w:val="false"/>
          <w:i w:val="false"/>
          <w:color w:val="000000"/>
          <w:sz w:val="28"/>
        </w:rPr>
        <w:t xml:space="preserve">Тіркеуші 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Тегі, аты-жөні, әкесінің аты             қолы </w:t>
      </w:r>
    </w:p>
    <w:p>
      <w:pPr>
        <w:spacing w:after="0"/>
        <w:ind w:left="0"/>
        <w:jc w:val="both"/>
      </w:pPr>
      <w:r>
        <w:rPr>
          <w:rFonts w:ascii="Times New Roman"/>
          <w:b w:val="false"/>
          <w:i w:val="false"/>
          <w:color w:val="000000"/>
          <w:sz w:val="28"/>
        </w:rPr>
        <w:t xml:space="preserve">Басқарушы _________________________________________________________ </w:t>
      </w:r>
    </w:p>
    <w:p>
      <w:pPr>
        <w:spacing w:after="0"/>
        <w:ind w:left="0"/>
        <w:jc w:val="both"/>
      </w:pPr>
      <w:r>
        <w:rPr>
          <w:rFonts w:ascii="Times New Roman"/>
          <w:b w:val="false"/>
          <w:i w:val="false"/>
          <w:color w:val="000000"/>
          <w:sz w:val="28"/>
        </w:rPr>
        <w:t xml:space="preserve">          Мөр орны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Тегі, аты-жөні, әкесінің аты             қолы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1. Жалғандықтан сақтандыру үшін көлікті кепілге қоюдың </w:t>
      </w:r>
      <w:r>
        <w:br/>
      </w:r>
      <w:r>
        <w:rPr>
          <w:rFonts w:ascii="Times New Roman"/>
          <w:b w:val="false"/>
          <w:i w:val="false"/>
          <w:color w:val="000000"/>
          <w:sz w:val="28"/>
        </w:rPr>
        <w:t xml:space="preserve">
мемлекеттік тіркеу куәлік қағаздарында тәртіптік нөмір болуы қажет, </w:t>
      </w:r>
      <w:r>
        <w:br/>
      </w:r>
      <w:r>
        <w:rPr>
          <w:rFonts w:ascii="Times New Roman"/>
          <w:b w:val="false"/>
          <w:i w:val="false"/>
          <w:color w:val="000000"/>
          <w:sz w:val="28"/>
        </w:rPr>
        <w:t xml:space="preserve">
сонымен қатар сәуле белгісі бар тангирлі торлы қағаздан жасалуы </w:t>
      </w:r>
      <w:r>
        <w:br/>
      </w:r>
      <w:r>
        <w:rPr>
          <w:rFonts w:ascii="Times New Roman"/>
          <w:b w:val="false"/>
          <w:i w:val="false"/>
          <w:color w:val="000000"/>
          <w:sz w:val="28"/>
        </w:rPr>
        <w:t xml:space="preserve">
қажет. </w:t>
      </w:r>
      <w:r>
        <w:br/>
      </w:r>
      <w:r>
        <w:rPr>
          <w:rFonts w:ascii="Times New Roman"/>
          <w:b w:val="false"/>
          <w:i w:val="false"/>
          <w:color w:val="000000"/>
          <w:sz w:val="28"/>
        </w:rPr>
        <w:t xml:space="preserve">
      2. Осы куәлік кепілді жойғаннан кейін кері қайтарылып </w:t>
      </w:r>
      <w:r>
        <w:br/>
      </w:r>
      <w:r>
        <w:rPr>
          <w:rFonts w:ascii="Times New Roman"/>
          <w:b w:val="false"/>
          <w:i w:val="false"/>
          <w:color w:val="000000"/>
          <w:sz w:val="28"/>
        </w:rPr>
        <w:t xml:space="preserve">
беріледі. </w:t>
      </w:r>
      <w:r>
        <w:br/>
      </w:r>
      <w:r>
        <w:rPr>
          <w:rFonts w:ascii="Times New Roman"/>
          <w:b w:val="false"/>
          <w:i w:val="false"/>
          <w:color w:val="000000"/>
          <w:sz w:val="28"/>
        </w:rPr>
        <w:t xml:space="preserve">
      3. Куәлікті жоғалтып алған жағдайда, міндетті түрде тіркеу </w:t>
      </w:r>
      <w:r>
        <w:br/>
      </w:r>
      <w:r>
        <w:rPr>
          <w:rFonts w:ascii="Times New Roman"/>
          <w:b w:val="false"/>
          <w:i w:val="false"/>
          <w:color w:val="000000"/>
          <w:sz w:val="28"/>
        </w:rPr>
        <w:t xml:space="preserve">
органына жоғалту себептерін көрсетіп өтініш жазуы керек.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