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4d37" w14:textId="ae04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Экологиялық аудиторларды аттестаттау жөніндегі біліктілік комиссиясының құрамы мен жұмыс ережесін және экологиялық аудиторларды аттестаттау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Қоршаған ортаны қорғау министрінің 2005 жылғы 9 қарашадағы N 304-ө Бұйрығы. Қазақстан Республикасының Әділет министрлігінде 2005 жылғы 17 қарашада тіркелді. Тіркеу N 3933. Күші жойылды - Қазақстан Республикасы Қоршаған ортаны қорғау министрінің 2010 жылғы 02 сәуірдегі № 81-ө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Қоршаған ортаны қорғау министрінің 2010.04.02 </w:t>
      </w:r>
      <w:r>
        <w:rPr>
          <w:rFonts w:ascii="Times New Roman"/>
          <w:b w:val="false"/>
          <w:i w:val="false"/>
          <w:color w:val="ff0000"/>
          <w:sz w:val="28"/>
        </w:rPr>
        <w:t>№ 81-ө</w:t>
      </w:r>
      <w:r>
        <w:rPr>
          <w:rFonts w:ascii="Times New Roman"/>
          <w:b w:val="false"/>
          <w:i w:val="false"/>
          <w:color w:val="ff0000"/>
          <w:sz w:val="28"/>
        </w:rPr>
        <w:t> 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"Қоршаған ортаны қорғау туралы"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8-бабының 17) тармақшасына сәйкес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Экологиялық аудиторларды аттестаттау жөніндегі біліктілік комиссиясының жұмыс ережесі;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Экологиялық аудиторларды аттестаттау жөніндегі біліктілік комиссиясының жұмыс ережесі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бақылау Қазақстан Республикасының қоршаған ортаны қорғау вице-министрі Ж.Л.Бекжановқа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бірінші ресми жарияланған күннен бастап он күнтізбелік күн өткеннен кейін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қоршаған ортаны ортаны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қорғау министрінің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9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304-ө бұйрығымен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Экологиялық аудиторларды аттестаттау жөніндегі </w:t>
      </w:r>
      <w:r>
        <w:br/>
      </w:r>
      <w:r>
        <w:rPr>
          <w:rFonts w:ascii="Times New Roman"/>
          <w:b/>
          <w:i w:val="false"/>
          <w:color w:val="000000"/>
        </w:rPr>
        <w:t xml:space="preserve">
біліктілік комиссиясының жұмыс ережесі  1. Жалпы ереже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Экологиялық аудиторларды аттестаттау жөніндегі біліктілік комиссиясы (бұдан әрі - Комиссия) экологиялық аудиторлық қызметпен шұғылдану құқына үміткер тұлғаларды аттестаттаудан өткізу мақсатында құрылады.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Комиссияның негізгі міндеті экологиялық аудиторлық қызметпен шұғылдану құқына үміткер тұлғалардың кәсіби білімінің деңгейін және біліктілік дәрежесін анықтау болып табылады.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өз өкілдігінің шеңберінде экологиялық аудиторлық қызметпен шұғылдану құқына үміткер тұлғаларды (бұдан әрі - үміткерлер) аттестаттаудан өткізеді, үміткерлердің аттестаттаудан өткендігі не аттестаттаудан өтпегендігі туралы жазбаша шешім шығарады.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Біліктілік комиссиясы мүшелерінің құзыреті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Комиссия төрағасы: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Комиссия жұмысын ұйымдастырады, отырысты шақырады, жалпы басшылықты жүзеге асырады;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Комиссия жұмысын үйлестіреді;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Комиссия отырыстарында төрағалық етеді және оның шешімінің орындалуын қамтамасыз 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Төраға болмаған кезде оның қызметін орынбасары орындайды.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 мүшелерінің саны 10 адамнан кем болмауы тиіс.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 мүшелері: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Комиссияның қарауына үміткерлер ұсынған материалдармен танысады;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аттестаттауға рұқсат алғаны не аттестаттауға рұқсат алмағаны туралы шешім шығарады;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Комиссия отырысында шешілетін мәселелерді қарайды және тиісті шешім шығарады.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 мүшелері үміткерді аттестаттау кезінде қатыса алмайды, егер ол: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үміткердің туысқаны болып табылса;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үміткердің аттестаттаудан өтуіне жеке, тікелей, немесе жанама түрде мүдделі болса немесе оның қатысы бар екендігіне негіз болатын өзге жағдайлар бар болса.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Комиссия мүшесінің өздігінен бас тарту (бас тарту) туралы шешімі отырысқа қатысқан Комиссия мүшелерінің басым даусымен жазбаша нысанда қабылданады және Комиссия мүшелері мен үміткердің қатысуымен оқылады.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Қарсылық білдіруді қабылдамау немесе қанағаттандыру туралы шешім қолданыстағы заңнамада қарастырылған тәртіппен шағым беруге жатады.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Комиссия хатшысы: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Комиссия қызметінің құжаттамалық рәсімделуін ұйымдастырады;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Комиссия жұмысының ұйымдастырылуын жақсарту жөнінде ұсыныс енгізеді.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Біліктілік комиссиясының отырысын өткізу тәртібі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Комиссия отырысы, егер, оған Комиссия мүшелерінің жалпы санының үштен екісі қатысып отырса, құқық өкілеттігі бар болып саналады.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Комиссия отырысын төраға жүргізеді.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Қаралатын мәселелер бойынша Комиссия отырысқа қатысып отырған мүшелерінің басым даусымен тиісті шешім қабылдайды.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мүшелерінің дауыс беруден қалыс қалуға құқы жоқ. Комиссия мүшесі қабылданған шешіммен келіспеген жағдайда, Комиссия шешім шығару кезінде ескеретін жазбаша нысанда ерекше көзқарасы туралы баяндауға құқы бар.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Дауыстар тең болған кезде төрағаның дауысы шешуші болып табылады.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Комиссия шешімі күні мен шығарылған орны көрсетіле отырып жазбаша нысанда қабылданады, отырысқа қатысқан барлық Комиссия мүшелері қол қояды.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Комиссия отырысы міндетті хаттама жүргізумен өткізіледі, Комиссия төрағасы мен хатшысы қол қояды.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отырысының хаттамасында тиісті отырыста қабылданған барлық шешімдер жазылады.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қоршаған ортаны ортаны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қорғау министрінің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9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304-ө бұйрығымен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Экологиялық аудиторларды аттестаттау ережесі  1. Жалпы ереже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Экологиялық аудиторларды аттестаттау ережесі (бұдан әрі - Ереже) "Қоршаған ортаны қорғау туралы"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әзірленді және экологиялық аудиторлық қызметпен шұғылдану құқына үміткер тұлғаларды (бұдан әрі - үміткерлер) аттестаттаудан өткізу тәртібі мен шартын анықтайды.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Үміткерлер Экологиялық аудиторларды аттестаттау жөніндегі біліктілік комиссиясынан (бұдан әрі - Комиссия) аттестаттаудан өтеді. 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Аттестаттаудан өту құжаттарын қабылдау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Үміткерлер Комиссияға мынадай құжаттар ұсынады: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өндіріс нысанындағы өтініш;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кадрлар есебінің жеке іс парағы;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нотариуспен куәландырылған жоғары немесе орта білімі туралы дипломының көшірмесі;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Үміткердің жеке басын куәландыратын құжаттардың көшірмесі (төлқұжат не жеке куәлігі);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денсаулығының жай-күйі туралы медициналық анықтама;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үміткердің еңбек қызметін растайтын құжаттардың нотариуспен куәландырылған көшірмелері (еңбек кітапшасы немесе жеке еңбек шарты не ұйым басшысының қолы қойылған қабылдау және шығару бұйрықтарының көшірмесі немесе қызметтік тізім);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экологиялық аудитордың біліктілігі турады куәлігінің нотариуспен куәландырылған көшірмесі;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табиғат қорғауды жобалауға, нормалауға және экологиялық сараптау саласындағы жұмыстарға берілген лицензиялардың нотариуспен куәландырылған көшірмесі.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Үміткердің Комиссия отырысына қатысуы үшін жеке басын куәландыратын құжаты болуы тиіс (төлқұжат немесе жеке куәлігі).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Комиссияға келіп түскен материалдар түскен күнінен бастап бір ай мерзім ішінде қаралады.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Аттестаттауға жоғары немесе орта кәсіби білімі және қоршаған ортаны қорғау саласында 3 жылдан кем емес, оның ішінде табиғат қорғауды жобалау, нормалау және экологиялық сараптау саласында бір жылдан кем емес тәжірибесі бар тұлғалар жіберіледі.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Ереженің 3-тармағында қарастырылған құжаттардың ресімделуге ұсынылмаған немесе дұрыс болмаған жағдайда, үміткердің өтініші қаралмайды және өтініш берушіге қайтарылады. </w:t>
      </w:r>
    </w:p>
    <w:bookmarkEnd w:id="22"/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Аттестаттаудан өткізу тәртібі мен шарты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Комиссия материалдарды қарау қорытындысы бойынша үміткерге аттестаттаудан өтуге рұқсат беру не аттестаттаудан өтуге рұқсат бермеу туралы шешім шығарады. 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Комиссия аттестаттауды қажеттігіне қарай, бірақ тоқсан сайын бір рет және 5 үміткер болған кезде өткізеді.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Аттестаттау әңгімелесу арқылы өтеді.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Әңгімелесудің мақсаты үміткерлердің кәсіби және жеке қасиеттерін бағалау болып табылады.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Әрбір үміткерлермен әңгімелесуді жүргізу жеке хаттама түрінде ресімделеді. Хаттамаға төраға, үміткер, сондай-ақ хаттаманы толтырған хатшы қол қояды.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Комиссия ұсынылған құжаттардың, үміткердің теориялық білімі мен тәжірибесінің негізінде үміткерді аттестаттау не аттестаттамау туралы шешім қабылдайды.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Аттестаттауды өткізу күнінен бастап 5 күн ішінде. Комиссия әңгімелесу қорытындысы бойынша осы Ереженің қосымшасында белгіленген нысан бойынша үміткерді аттестаттау не аттестаттамау туралы шешім қабылдайды.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Комиссия шешімі екі данада жазылады, біреуі аттестаттау ісінде болады, екіншісі үміткердің талабы бойынша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шешімі Комиссия отырысының хаттамасында жазылады.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Аттестаттау туралы комиссия шешімінің үш жылға күші бар.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Аттестаттаудан өтпеген тұлғаның Комиссияға аттестаттаудан өтуге рұқсат беру туралы өтінішті алты айдан кейін беруге құқы бар.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Үміткер дәлелді себеппен Комиссия отырысына келмеген жағдайда онымен әңгімелесу келесі отырысқа қалдырылады.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Комиссия шешіміне заңнамамен белгіленген тәртіппен шағымдануға болады.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Экологиялық аудиторларды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аттестаттау ережесіне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қосымша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Біліктілік комиссиясының экологиялық аудиторды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аттестаттау (аттестаттамау) туралы шешімі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N___                                     200 __ж. "___"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Аттестатталатын тұлғаның аты-жөні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Жұмыс орын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Лауазымы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Біліктілік комиссиясының аттестаттау қорытындысы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ШЕШТІ: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 аттестаттаудан өтті деп саналсын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(Аты-жөні)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 мүшелері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