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fb89" w14:textId="da9f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"Жүргізуші куәлігінің және көлік құралын тіркеу туралы куәліктің жаңа үлгілерін енгізу туралы" Қазақстан Республикасы Ішкі істер министрінің 2000 жылғы 27 қарашадағы N 644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министрінің 2005 жылғы 17 қарашадағы N 639 Бұйрығы. Қазақстан Республикасының Әділет министрлігінде 2005 жылғы 18 қарашада тіркелді. Тіркеу N 3934. Күші жойылды - Қазақстан Республикасы Ішкі істер министрінің 2014 жылғы 8 желтоқсандағы № 874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Ішкі істер министрінің 08.12.2014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ішкі істер органдары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6-бабын, сондай-ақ Қазақстан Республикасы Үкіметінің 2005 жылғы 22 маусымдағы N 607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Ішкі істер министрлігі туралы ереженің 12-тармағын басшылыққа ала отырып,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"Жүргізуші куәлігінің және көлік құралын тіркеу туралы куәліктің жаңа үлгілерін енгізу туралы" Қазақстан Республикасы Ішкі істер министрінің 2000 жылғы 27 қарашадағы N 644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N 1322 болып тіркелген, N 3099 болып тіркелген Қазақстан Республикасы Ішкі істер министрлігінің 2004 жылғы 8 қыркүйектегі N 521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енгізілген) мынадай өзгерістер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аумағында: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көлік құралдарын басқару құқығының куәлік үлгісі (жүргізу куәлігі) (N 1 қосымша) қолданысқа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жылғы 10 желтоқсанға дейін берілген жүргізуші куәліктері олардың жарамдылық мерзімі аяқталғанға дейін көлік құралдарын басқару құқығын растайды деп белгіленсін;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көлік құралын тіркеу туралы куәлік үлгісі (N 2 қосымша) қолданысқа енгізілсін.";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 қосымша осы бұйрықтың қосымшасына сәйкес редакцияда жазылсын.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Жол полициясы департаменті осы бұйрықтан туындайтын тиісті шараларды қабылдасын.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Ішкі істер министрлігінің Жол полициясы департаментіне (Ө.Т.Түсімов) жүктелсін.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2005 жылғы 10 желтоқсаннан бастап қолданысқа енгізіледі және ресми жариялануы тиіс.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"Жүргізуші куәлігінің жаңа үлгілері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көлік құралын тіркеу туралы куәлікті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енгізу туралы"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Ішкі істер министрінің 2000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27 қарашадағы N 644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өзгерістер енгізу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Республикасы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2005 жылғы 17 қарашадағы N 639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бұйрығына 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"Жүргізуші куәлігінің жаңа үлгілері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мен көлік құралын тіркеу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куәлікті енгізу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Республикасы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2000 жылғы 27 қарашадағы N 644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Жүргізуші куәлігінің үлгісі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Жүргізуші куәлігі мынадай көрінетін элементтерден тұрады: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жүргізуші және жүргізуші куәлігі туралы мәліметтер;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иесінің фотосуреті және қолы;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жол полициясы емтихан қабылдау бөлімшесінің мөрі;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интегралдық микросхема;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түс бетінде орналасқан мәліметтер сипаттамасы.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Интегралдық микросхема мынадай мәліметтерді құрайды: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жүргізуші куәлігі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сериясы мен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емтихан қабылдау бөлімшесі мөрінің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жүргізуші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күні және жері;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тұрғылықты жері;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төлеушінің тіркеу нөмірі (СТН);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басын куәландыратын құжаттың түрі, сериясы, нөмірі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фотосуреті;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құралын жүргізу рұқсаты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рұқсат етілген санаттар;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жүргізуші куәлігінің жарамды болу мерзімінің аяқталуы;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айрықша белгілер;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құқық бұзушылық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 бұзушылық жасаудың түрі және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құқық бұзушылық туралы хаттаманың сериясы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жазаның түрі;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жүргізуші бір жыл ішінде жасаған құқық бұзушылықтардың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жүргізуші мас күйінде жасаған құқық бұзушылықтардың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төленбеген айыппұлдар саны.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