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d306" w14:textId="26fd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N 128/164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2005 жылғы 1 желтоқсандағы N 50/105 Қаулысы. Қазақстан Республикасының Әділет министрлігінде 2005 жылғы 1 желтоқсанда тіркелді. Тіркеу N 3954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Қазақстан Республикасы 
</w:t>
      </w:r>
      <w:r>
        <w:rPr>
          <w:rFonts w:ascii="Times New Roman"/>
          <w:b w:val="false"/>
          <w:i w:val="false"/>
          <w:color w:val="000000"/>
          <w:sz w:val="28"/>
        </w:rPr>
        <w:t xml:space="preserve"> Конституциялық заңының </w:t>
      </w:r>
      <w:r>
        <w:rPr>
          <w:rFonts w:ascii="Times New Roman"/>
          <w:b w:val="false"/>
          <w:i w:val="false"/>
          <w:color w:val="000000"/>
          <w:sz w:val="28"/>
        </w:rPr>
        <w:t>
 12, 
</w:t>
      </w:r>
      <w:r>
        <w:rPr>
          <w:rFonts w:ascii="Times New Roman"/>
          <w:b w:val="false"/>
          <w:i w:val="false"/>
          <w:color w:val="000000"/>
          <w:sz w:val="28"/>
        </w:rPr>
        <w:t xml:space="preserve"> 50-1 баптарына </w:t>
      </w:r>
      <w:r>
        <w:rPr>
          <w:rFonts w:ascii="Times New Roman"/>
          <w:b w:val="false"/>
          <w:i w:val="false"/>
          <w:color w:val="000000"/>
          <w:sz w:val="28"/>
        </w:rPr>
        <w:t>
 сәйкес Қазақстан Республикасы Орталық сайлау комиссиясы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N 128/164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3038 тіркелген, Қазақстан Республикасы Орталық сайлау комиссиясының 2005 жылғы 16 қыркүйектегі N 17/39 қаулысымен енгізілген өзгерістермен және толықтырулармен) мынадай өзгеріс пен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бекітілген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ережелерде: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3)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Дауыс беру басталғанға дейін сайлау комиссиясының төрағасы электрондық сайлау жүйесін іске қосудың мөр басылып жабылған паролін ашады және оны енгізу жолымен электрондық сайлау жүйесін іске қосады. Бұл ретте парольдің сақталу шараларының бүтіндігіне алдын-ала көз жеткізу мүмкіндігі қамтамасыз етілуге тиіс сенім білдірілген адамдар, байқаушылар және бұқаралық ақпарат құралдарының өкілдері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оның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