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3552" w14:textId="50d3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Көлік және коммуникациялар министрінің 2004 жылғы 18 наурыздағы N 122-І бұйрығымен бекітілген, 2810 нөмірмен тіркелген Қазақстан Республикасының темір жол көлігімен жолаушыларды, багажды және жүк - багажды тасымалдау ережесін тасымалдаушылардың сақтауын бақылауды жүзеге асыру ережесін бекіту туралы" Қазақстан Республикасы Көлік және коммуникациялар министрінің 2004 жылғы 31 тамыздағы N 324-І бұйрығына толықтыру және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министрінің 2005 жылғы 22 қарашадағы N 363-І Бұйрығы. Қазақстан Республикасының Әділет министрлігінде 2005 жылғы 6 желтоқсандағы тіркелді. Тіркеу N 3964. Күші жойылды - Қазақстан Республикасы Инвестициялар және даму министрінің м.а. 2015 жылғы 5 ақпандағы № 110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м.а.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 жол көлігі туралы" Қазақстан Республикасы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66-бабына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Көлік және коммуникациялар министрінің 2004 жылғы 18 наурыздағы N 122-І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бекітілген, 2810 нөмірмен тіркелген Қазақстан Республикасының темір жол көлігімен жолаушыларды, багажды және жүк-багажды тасымалдау ережесін тасымалдаушылардың сақтауын бақылауды жүзеге асыру ережесін бекіту туралы" Қазақстан Республикасы Көлік және коммуникациялар министрінің 2004 жылғы 31 тамыздағы N 324-І бұйрығына (Нормативтік құқықтық актілерді мемлекеттік тіркеу тізілімінде 3069 нөмірмен тіркелген, Қазақстан Республикасы Көлік және коммуникация министрінің 2004 жылғы 14 желтоқсандағы N 470-І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өзгерістерімен және толықтыруларымен Нормативтік құқықтық актілерді мемлекеттік тіркеу тізілімінде 3286 нөмірмен) мынадай толықтыру және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темір жол көлігімен жолаушыларды, багажды және жүк-багажды тасымалдау ережесін тасымалдаушылардың сақтауын бақылауды жүзеге асыру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үшінші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"Тексерулер жүргізуге арналған нұсқама "Қазақстан Республикасы Бас прокурорының 2004 жылғы 1 наурыздағы N 12 бұйрығымен бекітілген (Нормативтік құқықтық актілерді мемлекеттік тіркеу тізілімінде N 2744 тіркелген) Шаруашылық жүргізуші субъектілердің барлық тексерулерін тіркеуге беру және ақпараттық есепке алу құжаттарын жүргізу туралы нұсқаулықтың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болуы тиіс";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 осы бұйрыққа қосымшаға сәйкес редакцияда жазылсын.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министрлігінің Көліктік бақылау комитеті (Қ.С.Мұстафин) бұйрықты Қазақстан Республикасы Әділет министрлігіне мемлекеттік тіркеу үшін ұсынуды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жарияланған күнінен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2005 жылғы 22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363-І бұйрығына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Көлік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2004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N 324-І бұйрығымен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Темір жол көлігімен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жолаушыларды, багажды және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багажын тасымалдау ережесін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тасымалдаушылардың сақтауын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бақылауды жүзеге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ережесіне 2-қосымша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Тексеру жүргізуге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KZ N_________ НҰСҚАМА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20____жылғы "____"___________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аумағы бойынша жүретін жолаушылар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поездарына (барлық санаттарына) немесе жолаушылар тасымалдарының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жүргізуші субъектілеріне тексеру жүргізу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(тексерілетін объектілердің астын сызу қажет)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(бақылаушы органның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(уәкілетті органның лауазымды тұлғаларының 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жібереді.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Журналда тіркелген күні ________________________ N_________________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жүргізуші субъектілердің атауы мен тұрған жері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станцияның тексерілетін учаскелеріндегі жолаушылар поезының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(қажет емесі сызылып тасталынсын)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 _____________, тексеру түрі __________________________, 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мәселелері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жүргізу мерзімі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жүргізу кезеңі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жүргізудің негізі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Осы нұсқама шаруашылық жүргізуші субъектілерді немесе жолаушылар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поездарын тексеруге құқық береді және оның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 прокуратурасының Құқықтық статистика және арнайы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 мен оның аумақтық органдарында тіркелгеннен кейін күші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    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(уәкілетті орган басшысының тегі, аты, әкесінің аты)      (қолы)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