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8aa0" w14:textId="eb88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 жолғы талондарды беру Ережелерін бекіту туралы"  Мемлекеттік кіріс министрінің 2001 жылғы 30 қазандағы N 1469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2005 жылғы N 534 Бұйрығы. Қазақстан Республикасының Әділет министрлігінде 2005 жылғы 20 желтоқсанда тіркелді. Тіркеу N 3977. Күші жойылды - Қазақстан Республикасы Қаржы министрінің 2008 жылғы 29 желтоқсандағы N 618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2008.12.29 </w:t>
      </w:r>
      <w:r>
        <w:rPr>
          <w:rFonts w:ascii="Times New Roman"/>
          <w:b w:val="false"/>
          <w:i w:val="false"/>
          <w:color w:val="ff0000"/>
          <w:sz w:val="28"/>
        </w:rPr>
        <w:t xml:space="preserve">N 618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Кодексіне (Салық кодексі)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"Бір жолғы талондарды беру Ережелерін бекіту туралы" Мемлекеттік кіріс министрінің 2001 жылғы 30 қазандағы N 1469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нормативтік құқықтық актілерінің мемлекеттік тізілімінде 2001 жылғы 30 қарашада N 1685 болып тіркелген, "Нормативтік-құқықтық актілер бюллетені" N 4 журналында 2002 жарияланған, Қазақстан Республикасы нормативтік құқықтық актілерінің мемлекеттік тізілімінде 2002 жылғы 22 сәуірде N 1832 болып тіркелген, "Нормативтік-құқықтық актілер бюллетені" N 21 журналында 2002 жарияланған Қазақстан Республикасы Мемлекет кіріс министрінің 2002 жылғы 22 сәуірдегі N 417 бұйрығымен, Қазақстан Республикасы нормативтік құқықтық актілерінің мемлекеттік тізілімінде 2003 жылғы 17 мамырда N 2280 болып тіркелген, "Ресми газет" газетінде 2003 жылғы 27 қыркүйекте N 39(144) болып жарияланған Қазақстан Республикасы Қаржы министрлігінің Салық комитеті Төрағасының 2003 жылғы 23 сәуірдегі және Қазақстан Республикасы нормативтік құқықтық актілерінің мемлекеттік тізілімінде 2003 жылғы 22 қарашада N 2568 болып тіркелген, "Ресми газет" газетінде 2003 жылғы 27 желтоқсанда N 52(157) болып жарияланған 2003 жылғы 6 қарашадағы N 441 бұйрықтарымен енгізілген өзгерістермен және толықтырулармен)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Бір жолғы талондарды беру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 жолғы талондар механикалық көлік құралдары мен тіркемелерді алып өткізуді жүзеге асыратын тұлғаларға көлік құралының немесе тіркеменің әрбір бірлігі үшін беріледі.";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Бір жолғы талондар базарларда сатуды жүзеге асыратын тұлғаларға базарларда сату - қызмет түріне беріледі. Көрсетілген осы қызмет түрінің бір жолғы талонының құны кіріс алынатын объектінің орналасқан жерін, түрін, қызметті жүзеге асыру жағдайларын, сапасы мен көлемін, сондай-ақ қызметпен шұғылдану тиімділігіне ықпал ететін басқа да факторларды ескере отырып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жолғы талонды беру базарларда сатуды жүзеге асыратын әрбір тұлғаға жеке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жолғы талондарды әр түрлі құны белгіленген тауарлар мен қызмет көрсетулерді сатуды жүзеге асыратын тұлғаларға беру бір жолғы талонның неғұрлым жоғарғы құны бойынша жүргізіледі.";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5)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есептіден кейінгі айдың 5 күнінен кешіктірмей ай сайын салық органына бір жолғы талондардың түбіршектерін, бүлінген және пайдаланылмаған бір жолғы талондардың бланкілерін тапсырады.";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 жолғы талондарды беру ережелеріне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6)-7)-тармақшалармен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жануарлар мен құстарға арналған дайын жемшөп;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сыпырғылар, сыпыртқылар, орман жидектерін, бал, саңырауқұлақтар және балық.";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Механикалық көлік құралдары мен тіркемелерді алып өткізу: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жақын шетелден;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алыс шетелден.";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Үй жануарлары мен құстарды жаю.".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Салық комитетінің Өндірістік емес төлемдер басқармасы (Ю.Ж.Тілеумұратов) осы бұйрықты Қазақстан Республикасының Әділет министрлігіне мемлекеттік тіркеуге жіберсін.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жарияланғаннан кейін он күнтізбелік күн өткен соң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