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bdf63" w14:textId="87bdf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 төмен күнкөріс деңгейінің шамасын есептеу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министрлігінің 2005 жылғы 2 желтоқсандағы N 307/1-ө, Астана қаласы Қазақстан Республикасы Статистика жөніндегі агенттігі төрағасының 2005 жылғы 5 желтоқсандағы N 194 Бірлескен бұйрығы. Қазақстан Республикасының Әділет министрлігінде 2005 жылғы 21 желтоқсанда тіркелді. Тіркеу N 3980. Күші жойылды - Қазақстан Республикасы Денсаулық сақтау және әлеуметтік даму министрінің м.а. 2015 жылғы 27 шілдедегі № 623 және Қазақстан Республикасы Ұлттық экономика министрінің м.а. 2015 жылғы 31 шілдедегі № 585 бірлескен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м.а. 27.07.2015 № 623 және ҚР Ұлттық экономика министрінің м.а. 31.07.2015 № 585 (алғашқы ресми жарияланған күнінен бастап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Қазақстан Республикасы Үкіметінің 2004 жылғы 30 қарашадағы N 1241 </w:t>
      </w:r>
      <w:r>
        <w:rPr>
          <w:rFonts w:ascii="Times New Roman"/>
          <w:b w:val="false"/>
          <w:i w:val="false"/>
          <w:color w:val="000000"/>
          <w:sz w:val="28"/>
        </w:rPr>
        <w:t>қаулысымен</w:t>
      </w:r>
      <w:r>
        <w:rPr>
          <w:rFonts w:ascii="Times New Roman"/>
          <w:b w:val="false"/>
          <w:i w:val="false"/>
          <w:color w:val="ff0000"/>
          <w:sz w:val="28"/>
        </w:rPr>
        <w:t> </w:t>
      </w:r>
      <w:r>
        <w:rPr>
          <w:rFonts w:ascii="Times New Roman"/>
          <w:b w:val="false"/>
          <w:i w:val="false"/>
          <w:color w:val="000000"/>
          <w:sz w:val="28"/>
        </w:rPr>
        <w:t xml:space="preserve">бекітілген Әлеуметтік реформаларды одан әрі тереңдетудің 2005-2007 жылдарға арналған бағдарламасын іске асыру жөніндегі Іс-шаралары жоспарының 1.1-тармағына сәйкес  </w:t>
      </w:r>
      <w:r>
        <w:rPr>
          <w:rFonts w:ascii="Times New Roman"/>
          <w:b/>
          <w:i w:val="false"/>
          <w:color w:val="000000"/>
          <w:sz w:val="28"/>
        </w:rPr>
        <w:t xml:space="preserve">БҰЙЫРАМЫЗ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Ең төмен күнкөріс деңгейінің шамасын есептеу ережесі бекітілсін. </w:t>
      </w:r>
      <w:r>
        <w:br/>
      </w:r>
      <w:r>
        <w:rPr>
          <w:rFonts w:ascii="Times New Roman"/>
          <w:b w:val="false"/>
          <w:i w:val="false"/>
          <w:color w:val="000000"/>
          <w:sz w:val="28"/>
        </w:rPr>
        <w:t xml:space="preserve">
      2. Қазақстан Республикасы Еңбек және халықты әлеуметтік қорғау министрлігінің Әлеуметтік нормативтер және мүгедектерді оңалту департаменті (Қ.Манабаева) осы бұйрықты Қазақстан Республикасының Әділет министрлігіне мемлекеттік тіркеуге ұсынсын. </w:t>
      </w:r>
      <w:r>
        <w:br/>
      </w:r>
      <w:r>
        <w:rPr>
          <w:rFonts w:ascii="Times New Roman"/>
          <w:b w:val="false"/>
          <w:i w:val="false"/>
          <w:color w:val="000000"/>
          <w:sz w:val="28"/>
        </w:rPr>
        <w:t xml:space="preserve">
      3. Осы бұйрықтың орындалуын бақылау Қазақстан Республикасы Еңбек және халықты әлеуметтік қорғау министрлігінің Әлеуметтік нормативтер және мүгедектерді оңалту департаментіне (Қ.Манабаева) және Қазақстан Республикасының Статистика жөніндегі агенттігі Баға және еңбек статистикасы департаментіне (Н.Кривко) жүктелсін.  </w:t>
      </w:r>
      <w:r>
        <w:br/>
      </w:r>
      <w:r>
        <w:rPr>
          <w:rFonts w:ascii="Times New Roman"/>
          <w:b w:val="false"/>
          <w:i w:val="false"/>
          <w:color w:val="000000"/>
          <w:sz w:val="28"/>
        </w:rPr>
        <w:t xml:space="preserve">
      4. Осы бірлескен бұйрық Қазақстан Республикасының Әділет министрлігінде мемлекеттік тіркелген күнінен бастап күшіне енеді және 2006 жылғы 1 қаңтардан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Еңбек және халықты </w:t>
      </w:r>
      <w:r>
        <w:br/>
      </w:r>
      <w:r>
        <w:rPr>
          <w:rFonts w:ascii="Times New Roman"/>
          <w:b w:val="false"/>
          <w:i w:val="false"/>
          <w:color w:val="000000"/>
          <w:sz w:val="28"/>
        </w:rPr>
        <w:t>
</w:t>
      </w:r>
      <w:r>
        <w:rPr>
          <w:rFonts w:ascii="Times New Roman"/>
          <w:b w:val="false"/>
          <w:i/>
          <w:color w:val="000000"/>
          <w:sz w:val="28"/>
        </w:rPr>
        <w:t xml:space="preserve">      әлеуметтік қорғау </w:t>
      </w:r>
      <w:r>
        <w:br/>
      </w:r>
      <w:r>
        <w:rPr>
          <w:rFonts w:ascii="Times New Roman"/>
          <w:b w:val="false"/>
          <w:i w:val="false"/>
          <w:color w:val="000000"/>
          <w:sz w:val="28"/>
        </w:rPr>
        <w:t>
</w:t>
      </w:r>
      <w:r>
        <w:rPr>
          <w:rFonts w:ascii="Times New Roman"/>
          <w:b w:val="false"/>
          <w:i/>
          <w:color w:val="000000"/>
          <w:sz w:val="28"/>
        </w:rPr>
        <w:t xml:space="preserve">      министрінің міндетін атқарушы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Статистика жөніндегі </w:t>
      </w:r>
      <w:r>
        <w:br/>
      </w:r>
      <w:r>
        <w:rPr>
          <w:rFonts w:ascii="Times New Roman"/>
          <w:b w:val="false"/>
          <w:i w:val="false"/>
          <w:color w:val="000000"/>
          <w:sz w:val="28"/>
        </w:rPr>
        <w:t>
</w:t>
      </w:r>
      <w:r>
        <w:rPr>
          <w:rFonts w:ascii="Times New Roman"/>
          <w:b w:val="false"/>
          <w:i/>
          <w:color w:val="000000"/>
          <w:sz w:val="28"/>
        </w:rPr>
        <w:t xml:space="preserve">      агенттігінің төрағасы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 </w:t>
      </w:r>
    </w:p>
    <w:p>
      <w:pPr>
        <w:spacing w:after="0"/>
        <w:ind w:left="0"/>
        <w:jc w:val="both"/>
      </w:pPr>
      <w:r>
        <w:rPr>
          <w:rFonts w:ascii="Times New Roman"/>
          <w:b w:val="false"/>
          <w:i w:val="false"/>
          <w:color w:val="000000"/>
          <w:sz w:val="28"/>
        </w:rPr>
        <w:t xml:space="preserve">      2005 жылғы 2 желтоқсан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Еңбек және халықты әлеуметтік   </w:t>
      </w:r>
      <w:r>
        <w:br/>
      </w:r>
      <w:r>
        <w:rPr>
          <w:rFonts w:ascii="Times New Roman"/>
          <w:b w:val="false"/>
          <w:i w:val="false"/>
          <w:color w:val="000000"/>
          <w:sz w:val="28"/>
        </w:rPr>
        <w:t xml:space="preserve">
қорғау министрінің м.а.     </w:t>
      </w:r>
      <w:r>
        <w:br/>
      </w:r>
      <w:r>
        <w:rPr>
          <w:rFonts w:ascii="Times New Roman"/>
          <w:b w:val="false"/>
          <w:i w:val="false"/>
          <w:color w:val="000000"/>
          <w:sz w:val="28"/>
        </w:rPr>
        <w:t xml:space="preserve">
2005 жылғы 2 желтоқсандағы    </w:t>
      </w:r>
      <w:r>
        <w:br/>
      </w:r>
      <w:r>
        <w:rPr>
          <w:rFonts w:ascii="Times New Roman"/>
          <w:b w:val="false"/>
          <w:i w:val="false"/>
          <w:color w:val="000000"/>
          <w:sz w:val="28"/>
        </w:rPr>
        <w:t xml:space="preserve">
N 307/1-ө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Статистика жөніндегі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2005 жылғы 5 желтоқсандағы    </w:t>
      </w:r>
      <w:r>
        <w:br/>
      </w:r>
      <w:r>
        <w:rPr>
          <w:rFonts w:ascii="Times New Roman"/>
          <w:b w:val="false"/>
          <w:i w:val="false"/>
          <w:color w:val="000000"/>
          <w:sz w:val="28"/>
        </w:rPr>
        <w:t xml:space="preserve">
N 194 бірлескен бұйрығымен    </w:t>
      </w:r>
      <w:r>
        <w:br/>
      </w:r>
      <w:r>
        <w:rPr>
          <w:rFonts w:ascii="Times New Roman"/>
          <w:b w:val="false"/>
          <w:i w:val="false"/>
          <w:color w:val="000000"/>
          <w:sz w:val="28"/>
        </w:rPr>
        <w:t xml:space="preserve">
бекітілген            </w:t>
      </w:r>
    </w:p>
    <w:bookmarkStart w:name="z2" w:id="0"/>
    <w:p>
      <w:pPr>
        <w:spacing w:after="0"/>
        <w:ind w:left="0"/>
        <w:jc w:val="left"/>
      </w:pPr>
      <w:r>
        <w:rPr>
          <w:rFonts w:ascii="Times New Roman"/>
          <w:b/>
          <w:i w:val="false"/>
          <w:color w:val="000000"/>
        </w:rPr>
        <w:t xml:space="preserve"> 
  Ең төмен күнкөріс деңгейінің шамасын есептеу </w:t>
      </w:r>
      <w:r>
        <w:br/>
      </w:r>
      <w:r>
        <w:rPr>
          <w:rFonts w:ascii="Times New Roman"/>
          <w:b/>
          <w:i w:val="false"/>
          <w:color w:val="000000"/>
        </w:rPr>
        <w:t xml:space="preserve">
ережесі </w:t>
      </w:r>
    </w:p>
    <w:bookmarkEnd w:id="0"/>
    <w:p>
      <w:pPr>
        <w:spacing w:after="0"/>
        <w:ind w:left="0"/>
        <w:jc w:val="both"/>
      </w:pPr>
      <w:r>
        <w:rPr>
          <w:rFonts w:ascii="Times New Roman"/>
          <w:b w:val="false"/>
          <w:i w:val="false"/>
          <w:color w:val="000000"/>
          <w:sz w:val="28"/>
        </w:rPr>
        <w:t>      Осы Ереже Қазақстан Республикасы Үкіметінің 2004 жылғы 30 қарашадағы N 1241 </w:t>
      </w:r>
      <w:r>
        <w:rPr>
          <w:rFonts w:ascii="Times New Roman"/>
          <w:b w:val="false"/>
          <w:i w:val="false"/>
          <w:color w:val="000000"/>
          <w:sz w:val="28"/>
        </w:rPr>
        <w:t>қаулысымен</w:t>
      </w:r>
      <w:r>
        <w:rPr>
          <w:rFonts w:ascii="Times New Roman"/>
          <w:b w:val="false"/>
          <w:i w:val="false"/>
          <w:color w:val="ff0000"/>
          <w:sz w:val="28"/>
        </w:rPr>
        <w:t> </w:t>
      </w:r>
      <w:r>
        <w:rPr>
          <w:rFonts w:ascii="Times New Roman"/>
          <w:b w:val="false"/>
          <w:i w:val="false"/>
          <w:color w:val="000000"/>
          <w:sz w:val="28"/>
        </w:rPr>
        <w:t xml:space="preserve">бекітілген Әлеуметтік реформаларды одан әрі тереңдетудің 2005-2007 жылдарға арналған бағдарламасын Іске асыру жөніндегі іс-шаралар жоспарының 1.1-тармағына сәйкес әзірленді және жалпы Қазақстан Республикасы бойынша, сондай-ақ облыстар, республикалық маңызы бар қалалар, Астана, аудандар мен облыстық маңызы бар қалалар бойынша ең төмен күнкөріс деңгейінің шамасын есептеудің тәртібін белгілейді. </w:t>
      </w:r>
    </w:p>
    <w:bookmarkStart w:name="z3" w:id="1"/>
    <w:p>
      <w:pPr>
        <w:spacing w:after="0"/>
        <w:ind w:left="0"/>
        <w:jc w:val="left"/>
      </w:pPr>
      <w:r>
        <w:rPr>
          <w:rFonts w:ascii="Times New Roman"/>
          <w:b/>
          <w:i w:val="false"/>
          <w:color w:val="000000"/>
        </w:rPr>
        <w:t xml:space="preserve"> 
  1. Жалпы ережелер </w:t>
      </w:r>
    </w:p>
    <w:bookmarkEnd w:id="1"/>
    <w:p>
      <w:pPr>
        <w:spacing w:after="0"/>
        <w:ind w:left="0"/>
        <w:jc w:val="both"/>
      </w:pPr>
      <w:r>
        <w:rPr>
          <w:rFonts w:ascii="Times New Roman"/>
          <w:b w:val="false"/>
          <w:i w:val="false"/>
          <w:color w:val="000000"/>
          <w:sz w:val="28"/>
        </w:rPr>
        <w:t xml:space="preserve">      1. Осы Ережеде мынадай негізгі ұғымдар пайдаланылады: </w:t>
      </w:r>
      <w:r>
        <w:br/>
      </w:r>
      <w:r>
        <w:rPr>
          <w:rFonts w:ascii="Times New Roman"/>
          <w:b w:val="false"/>
          <w:i w:val="false"/>
          <w:color w:val="000000"/>
          <w:sz w:val="28"/>
        </w:rPr>
        <w:t>
      1) </w:t>
      </w:r>
      <w:r>
        <w:rPr>
          <w:rFonts w:ascii="Times New Roman"/>
          <w:b w:val="false"/>
          <w:i w:val="false"/>
          <w:color w:val="000000"/>
          <w:sz w:val="28"/>
        </w:rPr>
        <w:t>ең төмен күнкөріс деңгейі</w:t>
      </w:r>
      <w:r>
        <w:rPr>
          <w:rFonts w:ascii="Times New Roman"/>
          <w:b w:val="false"/>
          <w:i w:val="false"/>
          <w:color w:val="000000"/>
          <w:sz w:val="28"/>
        </w:rPr>
        <w:t xml:space="preserve"> - бұл ең төмен тұтыну себетінің құнына тең келетін, бір адамға қажетті ең төмен ақшалай кіріс; </w:t>
      </w:r>
      <w:r>
        <w:br/>
      </w:r>
      <w:r>
        <w:rPr>
          <w:rFonts w:ascii="Times New Roman"/>
          <w:b w:val="false"/>
          <w:i w:val="false"/>
          <w:color w:val="000000"/>
          <w:sz w:val="28"/>
        </w:rPr>
        <w:t xml:space="preserve">
      2) ең төмен тұтыну себеті - азық-түлік және азық-түлік емес тауарлар мен көрсетілетін қызметтердің заттай және құны түріндегі ең төмен жиынтығы; </w:t>
      </w:r>
      <w:r>
        <w:br/>
      </w:r>
      <w:r>
        <w:rPr>
          <w:rFonts w:ascii="Times New Roman"/>
          <w:b w:val="false"/>
          <w:i w:val="false"/>
          <w:color w:val="000000"/>
          <w:sz w:val="28"/>
        </w:rPr>
        <w:t xml:space="preserve">
      3) азық-түлік себеті - ғылыми-негізделген тұтыну нормалары бойынша адамның физиологиялық қажеттіліктерін қанағаттандыруға қажетті тамақ өнімдерінің ең төмен жиынтығы; </w:t>
      </w:r>
      <w:r>
        <w:br/>
      </w:r>
      <w:r>
        <w:rPr>
          <w:rFonts w:ascii="Times New Roman"/>
          <w:b w:val="false"/>
          <w:i w:val="false"/>
          <w:color w:val="000000"/>
          <w:sz w:val="28"/>
        </w:rPr>
        <w:t>
      4) денсаулық сақтау саласындағы </w:t>
      </w:r>
      <w:r>
        <w:rPr>
          <w:rFonts w:ascii="Times New Roman"/>
          <w:b w:val="false"/>
          <w:i w:val="false"/>
          <w:color w:val="000000"/>
          <w:sz w:val="28"/>
        </w:rPr>
        <w:t>уәкілетті мемлекеттік орган</w:t>
      </w:r>
      <w:r>
        <w:rPr>
          <w:rFonts w:ascii="Times New Roman"/>
          <w:b w:val="false"/>
          <w:i w:val="false"/>
          <w:color w:val="000000"/>
          <w:sz w:val="28"/>
        </w:rPr>
        <w:t xml:space="preserve"> - денсаулық сақтау саласындағы басшылықты жүзеге асыратын орталық атқарушы орган; </w:t>
      </w:r>
      <w:r>
        <w:br/>
      </w:r>
      <w:r>
        <w:rPr>
          <w:rFonts w:ascii="Times New Roman"/>
          <w:b w:val="false"/>
          <w:i w:val="false"/>
          <w:color w:val="000000"/>
          <w:sz w:val="28"/>
        </w:rPr>
        <w:t>
      5) халықты әлеуметтік қорғау мәселелері жөніндегі </w:t>
      </w:r>
      <w:r>
        <w:rPr>
          <w:rFonts w:ascii="Times New Roman"/>
          <w:b w:val="false"/>
          <w:i w:val="false"/>
          <w:color w:val="000000"/>
          <w:sz w:val="28"/>
        </w:rPr>
        <w:t>уәкілетті мемлекеттік орган</w:t>
      </w:r>
      <w:r>
        <w:rPr>
          <w:rFonts w:ascii="Times New Roman"/>
          <w:b w:val="false"/>
          <w:i w:val="false"/>
          <w:color w:val="000000"/>
          <w:sz w:val="28"/>
        </w:rPr>
        <w:t xml:space="preserve"> - халықты әлеуметтік қорғау мәселелері жөніндегі орталық атқарушы орган; </w:t>
      </w:r>
      <w:r>
        <w:br/>
      </w:r>
      <w:r>
        <w:rPr>
          <w:rFonts w:ascii="Times New Roman"/>
          <w:b w:val="false"/>
          <w:i w:val="false"/>
          <w:color w:val="000000"/>
          <w:sz w:val="28"/>
        </w:rPr>
        <w:t xml:space="preserve">
      6) статистика жөніндегі уәкілетті мемлекеттік орган - мемлекеттік статистикаға басшылықты жүзеге асыратын орталық атқарушы орган. </w:t>
      </w:r>
    </w:p>
    <w:bookmarkStart w:name="z4" w:id="2"/>
    <w:p>
      <w:pPr>
        <w:spacing w:after="0"/>
        <w:ind w:left="0"/>
        <w:jc w:val="left"/>
      </w:pPr>
      <w:r>
        <w:rPr>
          <w:rFonts w:ascii="Times New Roman"/>
          <w:b/>
          <w:i w:val="false"/>
          <w:color w:val="000000"/>
        </w:rPr>
        <w:t xml:space="preserve"> 
  2. Ең төмен күнкөріс деңгейінің </w:t>
      </w:r>
      <w:r>
        <w:br/>
      </w:r>
      <w:r>
        <w:rPr>
          <w:rFonts w:ascii="Times New Roman"/>
          <w:b/>
          <w:i w:val="false"/>
          <w:color w:val="000000"/>
        </w:rPr>
        <w:t xml:space="preserve">
шамасын есептеудің тәртібі </w:t>
      </w:r>
    </w:p>
    <w:bookmarkEnd w:id="2"/>
    <w:p>
      <w:pPr>
        <w:spacing w:after="0"/>
        <w:ind w:left="0"/>
        <w:jc w:val="both"/>
      </w:pPr>
      <w:r>
        <w:rPr>
          <w:rFonts w:ascii="Times New Roman"/>
          <w:b w:val="false"/>
          <w:i w:val="false"/>
          <w:color w:val="000000"/>
          <w:sz w:val="28"/>
        </w:rPr>
        <w:t xml:space="preserve">      2. Ең төмен күнкөріс деңгейінің шамасын есептеуді статистика жөніндегі уәкілетті орган және халықты әлеуметтік қорғау мәселелері жөніндегі уәкілетті мемлекеттік орган жүргізеді. </w:t>
      </w:r>
    </w:p>
    <w:bookmarkStart w:name="z5" w:id="3"/>
    <w:p>
      <w:pPr>
        <w:spacing w:after="0"/>
        <w:ind w:left="0"/>
        <w:jc w:val="both"/>
      </w:pPr>
      <w:r>
        <w:rPr>
          <w:rFonts w:ascii="Times New Roman"/>
          <w:b w:val="false"/>
          <w:i w:val="false"/>
          <w:color w:val="000000"/>
          <w:sz w:val="28"/>
        </w:rPr>
        <w:t xml:space="preserve">
      3. Ең төмен күнкөріс деңгейінің шамасы ең қажетті азық-түлік емес тауарлар мен қызметтерге жұмсалатын шығыстардың тіркелімді үлесіне көбейтілген азық-түлік себетінің құнына қарай есептеледі. </w:t>
      </w:r>
    </w:p>
    <w:bookmarkEnd w:id="3"/>
    <w:bookmarkStart w:name="z6" w:id="4"/>
    <w:p>
      <w:pPr>
        <w:spacing w:after="0"/>
        <w:ind w:left="0"/>
        <w:jc w:val="both"/>
      </w:pPr>
      <w:r>
        <w:rPr>
          <w:rFonts w:ascii="Times New Roman"/>
          <w:b w:val="false"/>
          <w:i w:val="false"/>
          <w:color w:val="000000"/>
          <w:sz w:val="28"/>
        </w:rPr>
        <w:t xml:space="preserve">
      4. Астана, республикалық маңызы бар қала, облыс, аудан орталықтары және облыстық маңызы бар қала бойынша ең төмен күнкөріс деңгейінің шамасын есептеу азық-түлік себетінің құны мен азық-түлік емес тауарлар мен қызметтерге жұмсалатын шығыстардың құнын сомалау жолымен жүргізіледі: </w:t>
      </w:r>
    </w:p>
    <w:bookmarkEnd w:id="4"/>
    <w:p>
      <w:pPr>
        <w:spacing w:after="0"/>
        <w:ind w:left="0"/>
        <w:jc w:val="both"/>
      </w:pPr>
      <w:r>
        <w:rPr>
          <w:rFonts w:ascii="Times New Roman"/>
          <w:b w:val="false"/>
          <w:i w:val="false"/>
          <w:color w:val="000000"/>
          <w:sz w:val="28"/>
        </w:rPr>
        <w:t xml:space="preserve">ТКДШ = АСҚ + АЕТҚ, мұнда: </w:t>
      </w:r>
    </w:p>
    <w:p>
      <w:pPr>
        <w:spacing w:after="0"/>
        <w:ind w:left="0"/>
        <w:jc w:val="both"/>
      </w:pPr>
      <w:r>
        <w:rPr>
          <w:rFonts w:ascii="Times New Roman"/>
          <w:b w:val="false"/>
          <w:i w:val="false"/>
          <w:color w:val="000000"/>
          <w:sz w:val="28"/>
        </w:rPr>
        <w:t xml:space="preserve">      ТКДШ - ең төмен күнкөріс деңгейінің ең төмен тұтыну себетінің құнына тең шамасы; </w:t>
      </w:r>
      <w:r>
        <w:br/>
      </w:r>
      <w:r>
        <w:rPr>
          <w:rFonts w:ascii="Times New Roman"/>
          <w:b w:val="false"/>
          <w:i w:val="false"/>
          <w:color w:val="000000"/>
          <w:sz w:val="28"/>
        </w:rPr>
        <w:t xml:space="preserve">
      АСҚ - азық-түлік себетінің құны; </w:t>
      </w:r>
      <w:r>
        <w:br/>
      </w:r>
      <w:r>
        <w:rPr>
          <w:rFonts w:ascii="Times New Roman"/>
          <w:b w:val="false"/>
          <w:i w:val="false"/>
          <w:color w:val="000000"/>
          <w:sz w:val="28"/>
        </w:rPr>
        <w:t xml:space="preserve">
      АЕТҚ - азық-түлік емес тауарлар мен қызметтерге жұмсалатын шығыстар </w:t>
      </w:r>
      <w:r>
        <w:br/>
      </w:r>
      <w:r>
        <w:rPr>
          <w:rFonts w:ascii="Times New Roman"/>
          <w:b w:val="false"/>
          <w:i w:val="false"/>
          <w:color w:val="000000"/>
          <w:sz w:val="28"/>
        </w:rPr>
        <w:t xml:space="preserve">
      Облыс бойынша орташа ең төмен күнкөріс деңгейі облыс орталығы, аудан орталықтары мен облыстық маңызы бар қалалар бойынша қалыптасқан шамаларға қарай, оларды өлшемдеу жолымен, республика бойынша - облыстар, астана және республикалық қала бойынша айқындалады. </w:t>
      </w:r>
    </w:p>
    <w:bookmarkStart w:name="z7" w:id="5"/>
    <w:p>
      <w:pPr>
        <w:spacing w:after="0"/>
        <w:ind w:left="0"/>
        <w:jc w:val="both"/>
      </w:pPr>
      <w:r>
        <w:rPr>
          <w:rFonts w:ascii="Times New Roman"/>
          <w:b w:val="false"/>
          <w:i w:val="false"/>
          <w:color w:val="000000"/>
          <w:sz w:val="28"/>
        </w:rPr>
        <w:t xml:space="preserve">
      5. Ең төмен күнкөріс деңгейі жалпы республика, облыстар, республикалық маңызы бар қала, астана, аудандар және облыстық маңызы бар қала бойынша орта есеппен: </w:t>
      </w:r>
      <w:r>
        <w:br/>
      </w:r>
      <w:r>
        <w:rPr>
          <w:rFonts w:ascii="Times New Roman"/>
          <w:b w:val="false"/>
          <w:i w:val="false"/>
          <w:color w:val="000000"/>
          <w:sz w:val="28"/>
        </w:rPr>
        <w:t xml:space="preserve">
      жан басына шаққанда; </w:t>
      </w:r>
      <w:r>
        <w:br/>
      </w:r>
      <w:r>
        <w:rPr>
          <w:rFonts w:ascii="Times New Roman"/>
          <w:b w:val="false"/>
          <w:i w:val="false"/>
          <w:color w:val="000000"/>
          <w:sz w:val="28"/>
        </w:rPr>
        <w:t xml:space="preserve">
      негізгі жыныстық-жас топтары бойынша есептеледі. </w:t>
      </w:r>
    </w:p>
    <w:bookmarkEnd w:id="5"/>
    <w:bookmarkStart w:name="z8" w:id="6"/>
    <w:p>
      <w:pPr>
        <w:spacing w:after="0"/>
        <w:ind w:left="0"/>
        <w:jc w:val="both"/>
      </w:pPr>
      <w:r>
        <w:rPr>
          <w:rFonts w:ascii="Times New Roman"/>
          <w:b w:val="false"/>
          <w:i w:val="false"/>
          <w:color w:val="000000"/>
          <w:sz w:val="28"/>
        </w:rPr>
        <w:t xml:space="preserve">
      6. Ең төмен күнкөріс деңгейі мынадай жыныстық-жас топтары бойынша есептеледі: </w:t>
      </w:r>
      <w:r>
        <w:br/>
      </w:r>
      <w:r>
        <w:rPr>
          <w:rFonts w:ascii="Times New Roman"/>
          <w:b w:val="false"/>
          <w:i w:val="false"/>
          <w:color w:val="000000"/>
          <w:sz w:val="28"/>
        </w:rPr>
        <w:t xml:space="preserve">
      1) Балалар, жасы: </w:t>
      </w:r>
      <w:r>
        <w:br/>
      </w:r>
      <w:r>
        <w:rPr>
          <w:rFonts w:ascii="Times New Roman"/>
          <w:b w:val="false"/>
          <w:i w:val="false"/>
          <w:color w:val="000000"/>
          <w:sz w:val="28"/>
        </w:rPr>
        <w:t xml:space="preserve">
      1-3; </w:t>
      </w:r>
      <w:r>
        <w:br/>
      </w:r>
      <w:r>
        <w:rPr>
          <w:rFonts w:ascii="Times New Roman"/>
          <w:b w:val="false"/>
          <w:i w:val="false"/>
          <w:color w:val="000000"/>
          <w:sz w:val="28"/>
        </w:rPr>
        <w:t xml:space="preserve">
      4-6; </w:t>
      </w:r>
      <w:r>
        <w:br/>
      </w:r>
      <w:r>
        <w:rPr>
          <w:rFonts w:ascii="Times New Roman"/>
          <w:b w:val="false"/>
          <w:i w:val="false"/>
          <w:color w:val="000000"/>
          <w:sz w:val="28"/>
        </w:rPr>
        <w:t xml:space="preserve">
      7-10; </w:t>
      </w:r>
      <w:r>
        <w:br/>
      </w:r>
      <w:r>
        <w:rPr>
          <w:rFonts w:ascii="Times New Roman"/>
          <w:b w:val="false"/>
          <w:i w:val="false"/>
          <w:color w:val="000000"/>
          <w:sz w:val="28"/>
        </w:rPr>
        <w:t xml:space="preserve">
      11-13; </w:t>
      </w:r>
      <w:r>
        <w:br/>
      </w:r>
      <w:r>
        <w:rPr>
          <w:rFonts w:ascii="Times New Roman"/>
          <w:b w:val="false"/>
          <w:i w:val="false"/>
          <w:color w:val="000000"/>
          <w:sz w:val="28"/>
        </w:rPr>
        <w:t xml:space="preserve">
      Жасөспірім ұлдар мен еркектер, жасы: </w:t>
      </w:r>
      <w:r>
        <w:br/>
      </w:r>
      <w:r>
        <w:rPr>
          <w:rFonts w:ascii="Times New Roman"/>
          <w:b w:val="false"/>
          <w:i w:val="false"/>
          <w:color w:val="000000"/>
          <w:sz w:val="28"/>
        </w:rPr>
        <w:t xml:space="preserve">
      14-тен 17-ге дейін; </w:t>
      </w:r>
      <w:r>
        <w:br/>
      </w:r>
      <w:r>
        <w:rPr>
          <w:rFonts w:ascii="Times New Roman"/>
          <w:b w:val="false"/>
          <w:i w:val="false"/>
          <w:color w:val="000000"/>
          <w:sz w:val="28"/>
        </w:rPr>
        <w:t xml:space="preserve">
      18-29; </w:t>
      </w:r>
      <w:r>
        <w:br/>
      </w:r>
      <w:r>
        <w:rPr>
          <w:rFonts w:ascii="Times New Roman"/>
          <w:b w:val="false"/>
          <w:i w:val="false"/>
          <w:color w:val="000000"/>
          <w:sz w:val="28"/>
        </w:rPr>
        <w:t xml:space="preserve">
      30-62; </w:t>
      </w:r>
      <w:r>
        <w:br/>
      </w:r>
      <w:r>
        <w:rPr>
          <w:rFonts w:ascii="Times New Roman"/>
          <w:b w:val="false"/>
          <w:i w:val="false"/>
          <w:color w:val="000000"/>
          <w:sz w:val="28"/>
        </w:rPr>
        <w:t xml:space="preserve">
      63-тен жоғары; </w:t>
      </w:r>
      <w:r>
        <w:br/>
      </w:r>
      <w:r>
        <w:rPr>
          <w:rFonts w:ascii="Times New Roman"/>
          <w:b w:val="false"/>
          <w:i w:val="false"/>
          <w:color w:val="000000"/>
          <w:sz w:val="28"/>
        </w:rPr>
        <w:t xml:space="preserve">
      жасөспірім қыздар мен әйелдер, жасы: </w:t>
      </w:r>
      <w:r>
        <w:br/>
      </w:r>
      <w:r>
        <w:rPr>
          <w:rFonts w:ascii="Times New Roman"/>
          <w:b w:val="false"/>
          <w:i w:val="false"/>
          <w:color w:val="000000"/>
          <w:sz w:val="28"/>
        </w:rPr>
        <w:t xml:space="preserve">
      14-тен 17-ге дейін; </w:t>
      </w:r>
      <w:r>
        <w:br/>
      </w:r>
      <w:r>
        <w:rPr>
          <w:rFonts w:ascii="Times New Roman"/>
          <w:b w:val="false"/>
          <w:i w:val="false"/>
          <w:color w:val="000000"/>
          <w:sz w:val="28"/>
        </w:rPr>
        <w:t xml:space="preserve">
      18-29; </w:t>
      </w:r>
      <w:r>
        <w:br/>
      </w:r>
      <w:r>
        <w:rPr>
          <w:rFonts w:ascii="Times New Roman"/>
          <w:b w:val="false"/>
          <w:i w:val="false"/>
          <w:color w:val="000000"/>
          <w:sz w:val="28"/>
        </w:rPr>
        <w:t xml:space="preserve">
      30-57; </w:t>
      </w:r>
      <w:r>
        <w:br/>
      </w:r>
      <w:r>
        <w:rPr>
          <w:rFonts w:ascii="Times New Roman"/>
          <w:b w:val="false"/>
          <w:i w:val="false"/>
          <w:color w:val="000000"/>
          <w:sz w:val="28"/>
        </w:rPr>
        <w:t xml:space="preserve">
      58-ден жоғары. </w:t>
      </w:r>
    </w:p>
    <w:bookmarkEnd w:id="6"/>
    <w:bookmarkStart w:name="z9" w:id="7"/>
    <w:p>
      <w:pPr>
        <w:spacing w:after="0"/>
        <w:ind w:left="0"/>
        <w:jc w:val="left"/>
      </w:pPr>
      <w:r>
        <w:rPr>
          <w:rFonts w:ascii="Times New Roman"/>
          <w:b/>
          <w:i w:val="false"/>
          <w:color w:val="000000"/>
        </w:rPr>
        <w:t xml:space="preserve"> 
  3. Азық-түлік себетінің құнын айқындау </w:t>
      </w:r>
    </w:p>
    <w:bookmarkEnd w:id="7"/>
    <w:p>
      <w:pPr>
        <w:spacing w:after="0"/>
        <w:ind w:left="0"/>
        <w:jc w:val="both"/>
      </w:pPr>
      <w:r>
        <w:rPr>
          <w:rFonts w:ascii="Times New Roman"/>
          <w:b w:val="false"/>
          <w:i w:val="false"/>
          <w:color w:val="000000"/>
          <w:sz w:val="28"/>
        </w:rPr>
        <w:t xml:space="preserve">      7. Азық-түлік себетін статистика жөніндегі уәкілетті орган денсаулық сақтау саласындағы уәкілетті орган белгілейтін тамақ өнімдерін тұтынудың ғылыми негізделген физиологиялық нормалары бойынша есептеп шығарады.  </w:t>
      </w:r>
    </w:p>
    <w:bookmarkStart w:name="z10" w:id="8"/>
    <w:p>
      <w:pPr>
        <w:spacing w:after="0"/>
        <w:ind w:left="0"/>
        <w:jc w:val="both"/>
      </w:pPr>
      <w:r>
        <w:rPr>
          <w:rFonts w:ascii="Times New Roman"/>
          <w:b w:val="false"/>
          <w:i w:val="false"/>
          <w:color w:val="000000"/>
          <w:sz w:val="28"/>
        </w:rPr>
        <w:t xml:space="preserve">
      8. Статистика жөніндегі уәкілетті орган азық-түлік себетінің құнын халықтың әртүрлі жыныстық-жас топтарына арналған азық-түлік себетіне кіретін тамақ өнімдерін тұтынудың ғылыми негізделген физиологиялық нормаларын ағымдағы жылдың ортасындағы жағдай бойынша республикалық маңызы бар қаладағы, астанадағы, облыс және аудан орталықтарындағы бөлшек сауда жүйесінің өкілдікті нысандарындағы орташа тіркелім бағасына көбейту жолымен есептейді. </w:t>
      </w:r>
    </w:p>
    <w:bookmarkEnd w:id="8"/>
    <w:p>
      <w:pPr>
        <w:spacing w:after="0"/>
        <w:ind w:left="0"/>
        <w:jc w:val="both"/>
      </w:pPr>
      <w:r>
        <w:rPr>
          <w:rFonts w:ascii="Times New Roman"/>
          <w:b w:val="false"/>
          <w:i w:val="false"/>
          <w:color w:val="000000"/>
          <w:sz w:val="28"/>
        </w:rPr>
        <w:t xml:space="preserve">АСҚ =  </w:t>
      </w:r>
      <w:r>
        <w:drawing>
          <wp:inline distT="0" distB="0" distL="0" distR="0">
            <wp:extent cx="66294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29400" cy="901700"/>
                    </a:xfrm>
                    <a:prstGeom prst="rect">
                      <a:avLst/>
                    </a:prstGeom>
                  </pic:spPr>
                </pic:pic>
              </a:graphicData>
            </a:graphic>
          </wp:inline>
        </w:drawing>
      </w:r>
    </w:p>
    <w:p>
      <w:pPr>
        <w:spacing w:after="0"/>
        <w:ind w:left="0"/>
        <w:jc w:val="both"/>
      </w:pPr>
      <w:r>
        <w:rPr>
          <w:rFonts w:ascii="Times New Roman"/>
          <w:b w:val="false"/>
          <w:i w:val="false"/>
          <w:color w:val="000000"/>
          <w:sz w:val="28"/>
        </w:rPr>
        <w:t xml:space="preserve">      мұнда: </w:t>
      </w:r>
      <w:r>
        <w:br/>
      </w:r>
      <w:r>
        <w:rPr>
          <w:rFonts w:ascii="Times New Roman"/>
          <w:b w:val="false"/>
          <w:i w:val="false"/>
          <w:color w:val="000000"/>
          <w:sz w:val="28"/>
        </w:rPr>
        <w:t xml:space="preserve">
      АСҚ - азық-түлік себетінің құны; </w:t>
      </w:r>
      <w:r>
        <w:br/>
      </w:r>
      <w:r>
        <w:rPr>
          <w:rFonts w:ascii="Times New Roman"/>
          <w:b w:val="false"/>
          <w:i w:val="false"/>
          <w:color w:val="000000"/>
          <w:sz w:val="28"/>
        </w:rPr>
        <w:t xml:space="preserve">
      Pі - і тамақ өнімінің орташа бағасы; </w:t>
      </w:r>
      <w:r>
        <w:br/>
      </w:r>
      <w:r>
        <w:rPr>
          <w:rFonts w:ascii="Times New Roman"/>
          <w:b w:val="false"/>
          <w:i w:val="false"/>
          <w:color w:val="000000"/>
          <w:sz w:val="28"/>
        </w:rPr>
        <w:t xml:space="preserve">
      qіn - n жыныстық-жас тобының немесе әлеуметтік топтың бір жылда і өнімді ең төмен тұтыну шамасы; </w:t>
      </w:r>
      <w:r>
        <w:br/>
      </w:r>
      <w:r>
        <w:rPr>
          <w:rFonts w:ascii="Times New Roman"/>
          <w:b w:val="false"/>
          <w:i w:val="false"/>
          <w:color w:val="000000"/>
          <w:sz w:val="28"/>
        </w:rPr>
        <w:t xml:space="preserve">
      Азық-түлік себетінің үлесі ең төмен күнкөріс деңгейі құнының 60% құрайды. </w:t>
      </w:r>
    </w:p>
    <w:bookmarkStart w:name="z11" w:id="9"/>
    <w:p>
      <w:pPr>
        <w:spacing w:after="0"/>
        <w:ind w:left="0"/>
        <w:jc w:val="both"/>
      </w:pPr>
      <w:r>
        <w:rPr>
          <w:rFonts w:ascii="Times New Roman"/>
          <w:b w:val="false"/>
          <w:i w:val="false"/>
          <w:color w:val="000000"/>
          <w:sz w:val="28"/>
        </w:rPr>
        <w:t xml:space="preserve">
      10. Өңірде нақты бір тауардың бағасы туралы мәлімет болмаған кезде, азық-түлік себетінің құны осы тауардың республика бойынша орташа бағасы ескеріле отырып айқындалады. </w:t>
      </w:r>
    </w:p>
    <w:bookmarkEnd w:id="9"/>
    <w:bookmarkStart w:name="z12" w:id="10"/>
    <w:p>
      <w:pPr>
        <w:spacing w:after="0"/>
        <w:ind w:left="0"/>
        <w:jc w:val="both"/>
      </w:pPr>
      <w:r>
        <w:rPr>
          <w:rFonts w:ascii="Times New Roman"/>
          <w:b w:val="false"/>
          <w:i w:val="false"/>
          <w:color w:val="000000"/>
          <w:sz w:val="28"/>
        </w:rPr>
        <w:t xml:space="preserve">
      11. Қазақстан Республикасының әр түрлі әлеуметтік және жыныстық-жас топтарына арналған азық-түлік себетінің құрылымы NN 1-2-қосымшаларда келтірілді. </w:t>
      </w:r>
    </w:p>
    <w:bookmarkEnd w:id="10"/>
    <w:bookmarkStart w:name="z13" w:id="11"/>
    <w:p>
      <w:pPr>
        <w:spacing w:after="0"/>
        <w:ind w:left="0"/>
        <w:jc w:val="both"/>
      </w:pPr>
      <w:r>
        <w:rPr>
          <w:rFonts w:ascii="Times New Roman"/>
          <w:b w:val="false"/>
          <w:i w:val="false"/>
          <w:color w:val="000000"/>
          <w:sz w:val="28"/>
        </w:rPr>
        <w:t xml:space="preserve">
      12. Азық-түлік себетінің құрылымы осы немесе өзге тағамның маусымдылығы ескеріле отырып түзетіледі: </w:t>
      </w:r>
      <w:r>
        <w:br/>
      </w:r>
      <w:r>
        <w:rPr>
          <w:rFonts w:ascii="Times New Roman"/>
          <w:b w:val="false"/>
          <w:i w:val="false"/>
          <w:color w:val="000000"/>
          <w:sz w:val="28"/>
        </w:rPr>
        <w:t xml:space="preserve">
      томаттар мен қияр - ең төмен тұтыну деңгейі бес айға таратып бөлінеді (маусым-қазан), баға жаңа піскен түрлеріне тіркеледі; </w:t>
      </w:r>
      <w:r>
        <w:br/>
      </w:r>
      <w:r>
        <w:rPr>
          <w:rFonts w:ascii="Times New Roman"/>
          <w:b w:val="false"/>
          <w:i w:val="false"/>
          <w:color w:val="000000"/>
          <w:sz w:val="28"/>
        </w:rPr>
        <w:t xml:space="preserve">
      қарбыз, жидектер (жүзім) - ең төмен тұтыну деңгейі үш айға таратып бөлінеді (тамыз-қазан), баға жаңа піскен түрлеріне тіркеледі. </w:t>
      </w:r>
    </w:p>
    <w:bookmarkEnd w:id="11"/>
    <w:bookmarkStart w:name="z14" w:id="12"/>
    <w:p>
      <w:pPr>
        <w:spacing w:after="0"/>
        <w:ind w:left="0"/>
        <w:jc w:val="both"/>
      </w:pPr>
      <w:r>
        <w:rPr>
          <w:rFonts w:ascii="Times New Roman"/>
          <w:b w:val="false"/>
          <w:i w:val="false"/>
          <w:color w:val="000000"/>
          <w:sz w:val="28"/>
        </w:rPr>
        <w:t xml:space="preserve">
      13. Халықтың негізгі жыныстық-жас топтарына және Қазақстан Республикасының халқына тұтастай арналған азық-түлік себетіне енгізілген тамақ өнімдерінің химиялық құрамы мен энергетикалық құндылығы NN 3-4-қосымшаларда келтірілді. </w:t>
      </w:r>
    </w:p>
    <w:bookmarkEnd w:id="12"/>
    <w:bookmarkStart w:name="z15" w:id="13"/>
    <w:p>
      <w:pPr>
        <w:spacing w:after="0"/>
        <w:ind w:left="0"/>
        <w:jc w:val="left"/>
      </w:pPr>
      <w:r>
        <w:rPr>
          <w:rFonts w:ascii="Times New Roman"/>
          <w:b/>
          <w:i w:val="false"/>
          <w:color w:val="000000"/>
        </w:rPr>
        <w:t xml:space="preserve"> 
  4. Азық-түлік емес тауарлар мен қызметтерге </w:t>
      </w:r>
      <w:r>
        <w:br/>
      </w:r>
      <w:r>
        <w:rPr>
          <w:rFonts w:ascii="Times New Roman"/>
          <w:b/>
          <w:i w:val="false"/>
          <w:color w:val="000000"/>
        </w:rPr>
        <w:t xml:space="preserve">
жұмсалатын шығыстарды айқындау </w:t>
      </w:r>
    </w:p>
    <w:bookmarkEnd w:id="13"/>
    <w:p>
      <w:pPr>
        <w:spacing w:after="0"/>
        <w:ind w:left="0"/>
        <w:jc w:val="both"/>
      </w:pPr>
      <w:r>
        <w:rPr>
          <w:rFonts w:ascii="Times New Roman"/>
          <w:b w:val="false"/>
          <w:i w:val="false"/>
          <w:color w:val="000000"/>
          <w:sz w:val="28"/>
        </w:rPr>
        <w:t xml:space="preserve">      14. Азық-түлік емес тауарлар мен қызметтерге жұмсалатын шығыстардың құны ең төмен азық-түлік себетінің құнын ең қажетті азық-түлік тауарлары мен қызметтер шығыстарының Қазақстан Республикасының Үкіметі айқындайтын тәртіппен белгіленетін тіркелімді үлесіне көбейту жолымен айқындалады. </w:t>
      </w:r>
      <w:r>
        <w:br/>
      </w:r>
      <w:r>
        <w:rPr>
          <w:rFonts w:ascii="Times New Roman"/>
          <w:b w:val="false"/>
          <w:i w:val="false"/>
          <w:color w:val="000000"/>
          <w:sz w:val="28"/>
        </w:rPr>
        <w:t xml:space="preserve">
      Азық-түлік емес тауарлар мен қызметтерге жұмсалатын шығыстар мына формула бойынша айқындалады: </w:t>
      </w:r>
    </w:p>
    <w:p>
      <w:pPr>
        <w:spacing w:after="0"/>
        <w:ind w:left="0"/>
        <w:jc w:val="both"/>
      </w:pPr>
      <w:r>
        <w:rPr>
          <w:rFonts w:ascii="Times New Roman"/>
          <w:b w:val="false"/>
          <w:i w:val="false"/>
          <w:color w:val="000000"/>
          <w:sz w:val="28"/>
        </w:rPr>
        <w:t xml:space="preserve">АЕТШ = (АСҚ : АТШ) х АТҮ, мұнда: </w:t>
      </w:r>
    </w:p>
    <w:p>
      <w:pPr>
        <w:spacing w:after="0"/>
        <w:ind w:left="0"/>
        <w:jc w:val="both"/>
      </w:pPr>
      <w:r>
        <w:rPr>
          <w:rFonts w:ascii="Times New Roman"/>
          <w:b w:val="false"/>
          <w:i w:val="false"/>
          <w:color w:val="000000"/>
          <w:sz w:val="28"/>
        </w:rPr>
        <w:t xml:space="preserve">      АЕТШ - азық-түлік емес тауарлар мен қызметтерге жұмсалатын шығыстар; </w:t>
      </w:r>
      <w:r>
        <w:br/>
      </w:r>
      <w:r>
        <w:rPr>
          <w:rFonts w:ascii="Times New Roman"/>
          <w:b w:val="false"/>
          <w:i w:val="false"/>
          <w:color w:val="000000"/>
          <w:sz w:val="28"/>
        </w:rPr>
        <w:t xml:space="preserve">
      АСҚ - азық-түлік себетінің құны; </w:t>
      </w:r>
      <w:r>
        <w:br/>
      </w:r>
      <w:r>
        <w:rPr>
          <w:rFonts w:ascii="Times New Roman"/>
          <w:b w:val="false"/>
          <w:i w:val="false"/>
          <w:color w:val="000000"/>
          <w:sz w:val="28"/>
        </w:rPr>
        <w:t xml:space="preserve">
      АТШ - азық-түлік тауарларға жұмсалатын шығыстар; </w:t>
      </w:r>
      <w:r>
        <w:br/>
      </w:r>
      <w:r>
        <w:rPr>
          <w:rFonts w:ascii="Times New Roman"/>
          <w:b w:val="false"/>
          <w:i w:val="false"/>
          <w:color w:val="000000"/>
          <w:sz w:val="28"/>
        </w:rPr>
        <w:t xml:space="preserve">
      АТҮ - азық-түлік емес тауарлар мен қызметтерге жұмсалатын шығыстардың тіркелімді үлесі. </w:t>
      </w:r>
    </w:p>
    <w:bookmarkStart w:name="z16" w:id="14"/>
    <w:p>
      <w:pPr>
        <w:spacing w:after="0"/>
        <w:ind w:left="0"/>
        <w:jc w:val="left"/>
      </w:pPr>
      <w:r>
        <w:rPr>
          <w:rFonts w:ascii="Times New Roman"/>
          <w:b/>
          <w:i w:val="false"/>
          <w:color w:val="000000"/>
        </w:rPr>
        <w:t xml:space="preserve"> 
  5. Есептердің кезеңділігі және ең төмен </w:t>
      </w:r>
      <w:r>
        <w:br/>
      </w:r>
      <w:r>
        <w:rPr>
          <w:rFonts w:ascii="Times New Roman"/>
          <w:b/>
          <w:i w:val="false"/>
          <w:color w:val="000000"/>
        </w:rPr>
        <w:t xml:space="preserve">
күнкөріс туралы мәліметтерді ұсынудың тәртібі </w:t>
      </w:r>
    </w:p>
    <w:bookmarkEnd w:id="14"/>
    <w:p>
      <w:pPr>
        <w:spacing w:after="0"/>
        <w:ind w:left="0"/>
        <w:jc w:val="both"/>
      </w:pPr>
      <w:r>
        <w:rPr>
          <w:rFonts w:ascii="Times New Roman"/>
          <w:b w:val="false"/>
          <w:i w:val="false"/>
          <w:color w:val="000000"/>
          <w:sz w:val="28"/>
        </w:rPr>
        <w:t xml:space="preserve">      15. Статистика жөніндегі уәкілетті орган ең төмен күнкөріс деңгейінің шамасын ай сайын - бір ай бұрын, (жылдың) тоқсанның соңғы айында - бір тоқсан (жыл) бұрын жүргізеді және оны халықты әлеуметтік қорғау жөніндегі уәкілетті мемлекеттік органға әр айдың 29 күніне дейін жиынтық кесте түрінде ұсынады (5-қосымша). </w:t>
      </w:r>
    </w:p>
    <w:bookmarkStart w:name="z17" w:id="15"/>
    <w:p>
      <w:pPr>
        <w:spacing w:after="0"/>
        <w:ind w:left="0"/>
        <w:jc w:val="both"/>
      </w:pPr>
      <w:r>
        <w:rPr>
          <w:rFonts w:ascii="Times New Roman"/>
          <w:b w:val="false"/>
          <w:i w:val="false"/>
          <w:color w:val="000000"/>
          <w:sz w:val="28"/>
        </w:rPr>
        <w:t xml:space="preserve">
                                       Ең төмен күнкөріс деңгейінің </w:t>
      </w:r>
      <w:r>
        <w:br/>
      </w:r>
      <w:r>
        <w:rPr>
          <w:rFonts w:ascii="Times New Roman"/>
          <w:b w:val="false"/>
          <w:i w:val="false"/>
          <w:color w:val="000000"/>
          <w:sz w:val="28"/>
        </w:rPr>
        <w:t xml:space="preserve">
                                       шамасын есептеудің ережесіне </w:t>
      </w:r>
      <w:r>
        <w:br/>
      </w:r>
      <w:r>
        <w:rPr>
          <w:rFonts w:ascii="Times New Roman"/>
          <w:b w:val="false"/>
          <w:i w:val="false"/>
          <w:color w:val="000000"/>
          <w:sz w:val="28"/>
        </w:rPr>
        <w:t xml:space="preserve">
                                                  1-қосымша </w:t>
      </w:r>
    </w:p>
    <w:bookmarkEnd w:id="15"/>
    <w:p>
      <w:pPr>
        <w:spacing w:after="0"/>
        <w:ind w:left="0"/>
        <w:jc w:val="both"/>
      </w:pPr>
      <w:r>
        <w:rPr>
          <w:rFonts w:ascii="Times New Roman"/>
          <w:b/>
          <w:i w:val="false"/>
          <w:color w:val="000000"/>
          <w:sz w:val="28"/>
        </w:rPr>
        <w:t xml:space="preserve">      ҚАЗАҚСТАН РЕСПУБЛИКАСЫНЫҢ ӘР ТҮРЛІ ӘЛЕУМЕТТІК  </w:t>
      </w:r>
      <w:r>
        <w:br/>
      </w:r>
      <w:r>
        <w:rPr>
          <w:rFonts w:ascii="Times New Roman"/>
          <w:b w:val="false"/>
          <w:i w:val="false"/>
          <w:color w:val="000000"/>
          <w:sz w:val="28"/>
        </w:rPr>
        <w:t>
</w:t>
      </w:r>
      <w:r>
        <w:rPr>
          <w:rFonts w:ascii="Times New Roman"/>
          <w:b/>
          <w:i w:val="false"/>
          <w:color w:val="000000"/>
          <w:sz w:val="28"/>
        </w:rPr>
        <w:t xml:space="preserve">    ТОПТАРЫ ҮШІН НЕГІЗГІ ТАҒАМДЫҚ АЗЫҚТАР ТҰТЫНУДЫҢ ЕҢ                         ТӨМЕН НОРМАЛАРЫ (кг/жылына) </w:t>
      </w:r>
      <w:r>
        <w:br/>
      </w:r>
      <w:r>
        <w:rPr>
          <w:rFonts w:ascii="Times New Roman"/>
          <w:b w:val="false"/>
          <w:i w:val="false"/>
          <w:color w:val="000000"/>
          <w:sz w:val="28"/>
        </w:rPr>
        <w:t>
</w:t>
      </w:r>
      <w:r>
        <w:rPr>
          <w:rFonts w:ascii="Times New Roman"/>
          <w:b/>
          <w:i w:val="false"/>
          <w:color w:val="000000"/>
          <w:sz w:val="28"/>
        </w:rPr>
        <w:t xml:space="preserve">            (АЗЫҚ-ТҮЛІК СЕБЕТІНІНІҢ ҚҰРЫЛЫМЫ)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1493"/>
        <w:gridCol w:w="1473"/>
        <w:gridCol w:w="1113"/>
        <w:gridCol w:w="1233"/>
        <w:gridCol w:w="1193"/>
        <w:gridCol w:w="1293"/>
        <w:gridCol w:w="2233"/>
      </w:tblGrid>
      <w:tr>
        <w:trPr>
          <w:trHeight w:val="375" w:hRule="atLeast"/>
        </w:trPr>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
халық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жасқа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балалар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 жасқа дейінгі жасөс. </w:t>
            </w:r>
            <w:r>
              <w:br/>
            </w:r>
            <w:r>
              <w:rPr>
                <w:rFonts w:ascii="Times New Roman"/>
                <w:b w:val="false"/>
                <w:i w:val="false"/>
                <w:color w:val="000000"/>
                <w:sz w:val="20"/>
              </w:rPr>
              <w:t xml:space="preserve">
пірімдер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жастан  </w:t>
            </w:r>
            <w:r>
              <w:rPr>
                <w:rFonts w:ascii="Times New Roman"/>
                <w:b w:val="false"/>
                <w:i w:val="false"/>
                <w:color w:val="000000"/>
                <w:sz w:val="20"/>
                <w:u w:val="single"/>
              </w:rPr>
              <w:t xml:space="preserve">&gt; </w:t>
            </w:r>
            <w:r>
              <w:br/>
            </w:r>
            <w:r>
              <w:rPr>
                <w:rFonts w:ascii="Times New Roman"/>
                <w:b w:val="false"/>
                <w:i w:val="false"/>
                <w:color w:val="000000"/>
                <w:sz w:val="20"/>
              </w:rPr>
              <w:t xml:space="preserve">
еңбекке қабілетті </w:t>
            </w:r>
            <w:r>
              <w:br/>
            </w:r>
            <w:r>
              <w:rPr>
                <w:rFonts w:ascii="Times New Roman"/>
                <w:b w:val="false"/>
                <w:i w:val="false"/>
                <w:color w:val="000000"/>
                <w:sz w:val="20"/>
              </w:rPr>
              <w:t xml:space="preserve">
халық </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зейнеткер. </w:t>
            </w:r>
            <w:r>
              <w:br/>
            </w:r>
            <w:r>
              <w:rPr>
                <w:rFonts w:ascii="Times New Roman"/>
                <w:b w:val="false"/>
                <w:i w:val="false"/>
                <w:color w:val="000000"/>
                <w:sz w:val="20"/>
              </w:rPr>
              <w:t xml:space="preserve">
лер және </w:t>
            </w:r>
            <w:r>
              <w:br/>
            </w:r>
            <w:r>
              <w:rPr>
                <w:rFonts w:ascii="Times New Roman"/>
                <w:b w:val="false"/>
                <w:i w:val="false"/>
                <w:color w:val="000000"/>
                <w:sz w:val="20"/>
              </w:rPr>
              <w:t xml:space="preserve">
егде жастағы </w:t>
            </w:r>
            <w:r>
              <w:br/>
            </w:r>
            <w:r>
              <w:rPr>
                <w:rFonts w:ascii="Times New Roman"/>
                <w:b w:val="false"/>
                <w:i w:val="false"/>
                <w:color w:val="000000"/>
                <w:sz w:val="20"/>
              </w:rPr>
              <w:t xml:space="preserve">
адамдар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 </w:t>
            </w:r>
          </w:p>
        </w:tc>
        <w:tc>
          <w:tcPr>
            <w:tcW w:w="0" w:type="auto"/>
            <w:vMerge/>
            <w:tcBorders>
              <w:top w:val="nil"/>
              <w:left w:val="single" w:color="cfcfcf" w:sz="5"/>
              <w:bottom w:val="single" w:color="cfcfcf" w:sz="5"/>
              <w:right w:val="single" w:color="cfcfcf" w:sz="5"/>
            </w:tcBorders>
          </w:tcPr>
          <w:p/>
        </w:tc>
      </w:tr>
      <w:tr>
        <w:trPr>
          <w:trHeight w:val="37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сорт байы. </w:t>
            </w:r>
            <w:r>
              <w:br/>
            </w:r>
            <w:r>
              <w:rPr>
                <w:rFonts w:ascii="Times New Roman"/>
                <w:b w:val="false"/>
                <w:i w:val="false"/>
                <w:color w:val="000000"/>
                <w:sz w:val="20"/>
              </w:rPr>
              <w:t xml:space="preserve">
тылған бидай ұны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сорт байы. </w:t>
            </w:r>
            <w:r>
              <w:br/>
            </w:r>
            <w:r>
              <w:rPr>
                <w:rFonts w:ascii="Times New Roman"/>
                <w:b w:val="false"/>
                <w:i w:val="false"/>
                <w:color w:val="000000"/>
                <w:sz w:val="20"/>
              </w:rPr>
              <w:t xml:space="preserve">
тылған бидай ұнынан нан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бидай- </w:t>
            </w:r>
            <w:r>
              <w:br/>
            </w:r>
            <w:r>
              <w:rPr>
                <w:rFonts w:ascii="Times New Roman"/>
                <w:b w:val="false"/>
                <w:i w:val="false"/>
                <w:color w:val="000000"/>
                <w:sz w:val="20"/>
              </w:rPr>
              <w:t xml:space="preserve">
бидай наны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бидай наны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Макарон  </w:t>
            </w:r>
            <w:r>
              <w:br/>
            </w:r>
            <w:r>
              <w:rPr>
                <w:rFonts w:ascii="Times New Roman"/>
                <w:b w:val="false"/>
                <w:i w:val="false"/>
                <w:color w:val="000000"/>
                <w:sz w:val="20"/>
              </w:rPr>
              <w:t xml:space="preserve">
бұйымдары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Күріш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Қарақұмық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Сұлы жармасы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Майда жарма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Бұршақ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Картоп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қауданды </w:t>
            </w:r>
            <w:r>
              <w:br/>
            </w:r>
            <w:r>
              <w:rPr>
                <w:rFonts w:ascii="Times New Roman"/>
                <w:b w:val="false"/>
                <w:i w:val="false"/>
                <w:color w:val="000000"/>
                <w:sz w:val="20"/>
              </w:rPr>
              <w:t xml:space="preserve">
қырыққабат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Сәбіз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Пияз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Қызынақ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Қызылша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Бахша дақыл- </w:t>
            </w:r>
            <w:r>
              <w:br/>
            </w:r>
            <w:r>
              <w:rPr>
                <w:rFonts w:ascii="Times New Roman"/>
                <w:b w:val="false"/>
                <w:i w:val="false"/>
                <w:color w:val="000000"/>
                <w:sz w:val="20"/>
              </w:rPr>
              <w:t xml:space="preserve">
дары (қарбыз)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піскен жеміс (алма)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Жидек (жүзім)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Жемістер қағы (өрік қағы)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1493"/>
        <w:gridCol w:w="1473"/>
        <w:gridCol w:w="1113"/>
        <w:gridCol w:w="1233"/>
        <w:gridCol w:w="1193"/>
        <w:gridCol w:w="1293"/>
        <w:gridCol w:w="2233"/>
      </w:tblGrid>
      <w:tr>
        <w:trPr>
          <w:trHeight w:val="375" w:hRule="atLeast"/>
        </w:trPr>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
халық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жасқа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балалар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 жасқа дейінгі жасөс. </w:t>
            </w:r>
            <w:r>
              <w:br/>
            </w:r>
            <w:r>
              <w:rPr>
                <w:rFonts w:ascii="Times New Roman"/>
                <w:b w:val="false"/>
                <w:i w:val="false"/>
                <w:color w:val="000000"/>
                <w:sz w:val="20"/>
              </w:rPr>
              <w:t xml:space="preserve">
пірімдер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жастан  </w:t>
            </w:r>
            <w:r>
              <w:rPr>
                <w:rFonts w:ascii="Times New Roman"/>
                <w:b w:val="false"/>
                <w:i w:val="false"/>
                <w:color w:val="000000"/>
                <w:sz w:val="20"/>
                <w:u w:val="single"/>
              </w:rPr>
              <w:t xml:space="preserve">&gt; </w:t>
            </w:r>
            <w:r>
              <w:br/>
            </w:r>
            <w:r>
              <w:rPr>
                <w:rFonts w:ascii="Times New Roman"/>
                <w:b w:val="false"/>
                <w:i w:val="false"/>
                <w:color w:val="000000"/>
                <w:sz w:val="20"/>
              </w:rPr>
              <w:t xml:space="preserve">
еңбекке қабілетті </w:t>
            </w:r>
            <w:r>
              <w:br/>
            </w:r>
            <w:r>
              <w:rPr>
                <w:rFonts w:ascii="Times New Roman"/>
                <w:b w:val="false"/>
                <w:i w:val="false"/>
                <w:color w:val="000000"/>
                <w:sz w:val="20"/>
              </w:rPr>
              <w:t xml:space="preserve">
халық </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зейнеткер. </w:t>
            </w:r>
            <w:r>
              <w:br/>
            </w:r>
            <w:r>
              <w:rPr>
                <w:rFonts w:ascii="Times New Roman"/>
                <w:b w:val="false"/>
                <w:i w:val="false"/>
                <w:color w:val="000000"/>
                <w:sz w:val="20"/>
              </w:rPr>
              <w:t xml:space="preserve">
лер және </w:t>
            </w:r>
            <w:r>
              <w:br/>
            </w:r>
            <w:r>
              <w:rPr>
                <w:rFonts w:ascii="Times New Roman"/>
                <w:b w:val="false"/>
                <w:i w:val="false"/>
                <w:color w:val="000000"/>
                <w:sz w:val="20"/>
              </w:rPr>
              <w:t xml:space="preserve">
егде жастағы </w:t>
            </w:r>
            <w:r>
              <w:br/>
            </w:r>
            <w:r>
              <w:rPr>
                <w:rFonts w:ascii="Times New Roman"/>
                <w:b w:val="false"/>
                <w:i w:val="false"/>
                <w:color w:val="000000"/>
                <w:sz w:val="20"/>
              </w:rPr>
              <w:t xml:space="preserve">
адамдар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 </w:t>
            </w:r>
          </w:p>
        </w:tc>
        <w:tc>
          <w:tcPr>
            <w:tcW w:w="0" w:type="auto"/>
            <w:vMerge/>
            <w:tcBorders>
              <w:top w:val="nil"/>
              <w:left w:val="single" w:color="cfcfcf" w:sz="5"/>
              <w:bottom w:val="single" w:color="cfcfcf" w:sz="5"/>
              <w:right w:val="single" w:color="cfcfcf" w:sz="5"/>
            </w:tcBorders>
          </w:tcPr>
          <w:p/>
        </w:tc>
      </w:tr>
      <w:tr>
        <w:trPr>
          <w:trHeight w:val="37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Сиыр еті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Шошқа еті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 еті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Құс еті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Жылқы еті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Пісірілген </w:t>
            </w:r>
            <w:r>
              <w:br/>
            </w:r>
            <w:r>
              <w:rPr>
                <w:rFonts w:ascii="Times New Roman"/>
                <w:b w:val="false"/>
                <w:i w:val="false"/>
                <w:color w:val="000000"/>
                <w:sz w:val="20"/>
              </w:rPr>
              <w:t xml:space="preserve">
шұжық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Малдың 1 санаттағы ішек-қарны </w:t>
            </w:r>
            <w:r>
              <w:br/>
            </w:r>
            <w:r>
              <w:rPr>
                <w:rFonts w:ascii="Times New Roman"/>
                <w:b w:val="false"/>
                <w:i w:val="false"/>
                <w:color w:val="000000"/>
                <w:sz w:val="20"/>
              </w:rPr>
              <w:t xml:space="preserve">
(бауыр)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ауланған және/немесе </w:t>
            </w:r>
            <w:r>
              <w:br/>
            </w:r>
            <w:r>
              <w:rPr>
                <w:rFonts w:ascii="Times New Roman"/>
                <w:b w:val="false"/>
                <w:i w:val="false"/>
                <w:color w:val="000000"/>
                <w:sz w:val="20"/>
              </w:rPr>
              <w:t xml:space="preserve">
жаңа мұздатыл. </w:t>
            </w:r>
            <w:r>
              <w:br/>
            </w:r>
            <w:r>
              <w:rPr>
                <w:rFonts w:ascii="Times New Roman"/>
                <w:b w:val="false"/>
                <w:i w:val="false"/>
                <w:color w:val="000000"/>
                <w:sz w:val="20"/>
              </w:rPr>
              <w:t xml:space="preserve">
ған көксерке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литр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Майлылығы 20% </w:t>
            </w:r>
            <w:r>
              <w:br/>
            </w:r>
            <w:r>
              <w:rPr>
                <w:rFonts w:ascii="Times New Roman"/>
                <w:b w:val="false"/>
                <w:i w:val="false"/>
                <w:color w:val="000000"/>
                <w:sz w:val="20"/>
              </w:rPr>
              <w:t xml:space="preserve">
қаймақ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Майы аз ақ ірімшік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Мәйектік ірімшік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май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Жұмыртқа, 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Шекілдеуік майы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Маргарин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Майонез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0.56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Шай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0.67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тұзы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Ашытқы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Дәмдеуіштер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r>
    </w:tbl>
    <w:bookmarkStart w:name="z18" w:id="16"/>
    <w:p>
      <w:pPr>
        <w:spacing w:after="0"/>
        <w:ind w:left="0"/>
        <w:jc w:val="both"/>
      </w:pPr>
      <w:r>
        <w:rPr>
          <w:rFonts w:ascii="Times New Roman"/>
          <w:b w:val="false"/>
          <w:i w:val="false"/>
          <w:color w:val="000000"/>
          <w:sz w:val="28"/>
        </w:rPr>
        <w:t xml:space="preserve">
                                            Ең төмен күнкөріс деңгейінің </w:t>
      </w:r>
      <w:r>
        <w:br/>
      </w:r>
      <w:r>
        <w:rPr>
          <w:rFonts w:ascii="Times New Roman"/>
          <w:b w:val="false"/>
          <w:i w:val="false"/>
          <w:color w:val="000000"/>
          <w:sz w:val="28"/>
        </w:rPr>
        <w:t xml:space="preserve">
                                       шамасын есептеудің ережесіне </w:t>
      </w:r>
      <w:r>
        <w:br/>
      </w:r>
      <w:r>
        <w:rPr>
          <w:rFonts w:ascii="Times New Roman"/>
          <w:b w:val="false"/>
          <w:i w:val="false"/>
          <w:color w:val="000000"/>
          <w:sz w:val="28"/>
        </w:rPr>
        <w:t xml:space="preserve">
                                                  2-қосымша </w:t>
      </w:r>
    </w:p>
    <w:bookmarkEnd w:id="16"/>
    <w:p>
      <w:pPr>
        <w:spacing w:after="0"/>
        <w:ind w:left="0"/>
        <w:jc w:val="both"/>
      </w:pPr>
      <w:r>
        <w:rPr>
          <w:rFonts w:ascii="Times New Roman"/>
          <w:b/>
          <w:i w:val="false"/>
          <w:color w:val="000000"/>
          <w:sz w:val="28"/>
        </w:rPr>
        <w:t xml:space="preserve">       ҚАЗАҚСТАН РЕСПУБЛИКАСЫНЫҢ ӘР ТҮРЛІ ЖАС ТОПТАРЫНЫҢ </w:t>
      </w:r>
      <w:r>
        <w:br/>
      </w:r>
      <w:r>
        <w:rPr>
          <w:rFonts w:ascii="Times New Roman"/>
          <w:b w:val="false"/>
          <w:i w:val="false"/>
          <w:color w:val="000000"/>
          <w:sz w:val="28"/>
        </w:rPr>
        <w:t>
</w:t>
      </w:r>
      <w:r>
        <w:rPr>
          <w:rFonts w:ascii="Times New Roman"/>
          <w:b/>
          <w:i w:val="false"/>
          <w:color w:val="000000"/>
          <w:sz w:val="28"/>
        </w:rPr>
        <w:t xml:space="preserve">  ЕРКЕКТЕРІ ҮШІН НЕГІЗГІ ТАҒАМДЫҚ АЗЫҚТАР ТҰТЫНУДЫҢ ЕҢ ТӨМЕН </w:t>
      </w:r>
      <w:r>
        <w:br/>
      </w:r>
      <w:r>
        <w:rPr>
          <w:rFonts w:ascii="Times New Roman"/>
          <w:b w:val="false"/>
          <w:i w:val="false"/>
          <w:color w:val="000000"/>
          <w:sz w:val="28"/>
        </w:rPr>
        <w:t>
</w:t>
      </w:r>
      <w:r>
        <w:rPr>
          <w:rFonts w:ascii="Times New Roman"/>
          <w:b/>
          <w:i w:val="false"/>
          <w:color w:val="000000"/>
          <w:sz w:val="28"/>
        </w:rPr>
        <w:t xml:space="preserve">                     НОРМАЛАРЫ (кг/жылына) </w:t>
      </w:r>
      <w:r>
        <w:br/>
      </w:r>
      <w:r>
        <w:rPr>
          <w:rFonts w:ascii="Times New Roman"/>
          <w:b w:val="false"/>
          <w:i w:val="false"/>
          <w:color w:val="000000"/>
          <w:sz w:val="28"/>
        </w:rPr>
        <w:t>
</w:t>
      </w:r>
      <w:r>
        <w:rPr>
          <w:rFonts w:ascii="Times New Roman"/>
          <w:b/>
          <w:i w:val="false"/>
          <w:color w:val="000000"/>
          <w:sz w:val="28"/>
        </w:rPr>
        <w:t xml:space="preserve">                (АЗЫҚ-ТҮЛІК СЕБЕТІНІҢ ҚҰРЫЛЫМЫ)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1093"/>
        <w:gridCol w:w="1093"/>
        <w:gridCol w:w="1113"/>
        <w:gridCol w:w="1233"/>
        <w:gridCol w:w="1153"/>
        <w:gridCol w:w="1293"/>
        <w:gridCol w:w="1253"/>
        <w:gridCol w:w="1273"/>
        <w:gridCol w:w="1113"/>
      </w:tblGrid>
      <w:tr>
        <w:trPr>
          <w:trHeight w:val="30" w:hRule="atLeast"/>
        </w:trPr>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Азықтар атауы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топтары (жасы)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r>
              <w:br/>
            </w:r>
            <w:r>
              <w:rPr>
                <w:rFonts w:ascii="Times New Roman"/>
                <w:b w:val="false"/>
                <w:i w:val="false"/>
                <w:color w:val="000000"/>
                <w:sz w:val="20"/>
              </w:rPr>
              <w:t xml:space="preserve">
1.0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r>
      <w:tr>
        <w:trPr>
          <w:trHeight w:val="37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сорт </w:t>
            </w:r>
            <w:r>
              <w:br/>
            </w:r>
            <w:r>
              <w:rPr>
                <w:rFonts w:ascii="Times New Roman"/>
                <w:b w:val="false"/>
                <w:i w:val="false"/>
                <w:color w:val="000000"/>
                <w:sz w:val="20"/>
              </w:rPr>
              <w:t xml:space="preserve">
байытыл- </w:t>
            </w:r>
            <w:r>
              <w:br/>
            </w:r>
            <w:r>
              <w:rPr>
                <w:rFonts w:ascii="Times New Roman"/>
                <w:b w:val="false"/>
                <w:i w:val="false"/>
                <w:color w:val="000000"/>
                <w:sz w:val="20"/>
              </w:rPr>
              <w:t xml:space="preserve">
ған би- </w:t>
            </w:r>
            <w:r>
              <w:br/>
            </w:r>
            <w:r>
              <w:rPr>
                <w:rFonts w:ascii="Times New Roman"/>
                <w:b w:val="false"/>
                <w:i w:val="false"/>
                <w:color w:val="000000"/>
                <w:sz w:val="20"/>
              </w:rPr>
              <w:t xml:space="preserve">
дай ұны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13.64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сорт </w:t>
            </w:r>
            <w:r>
              <w:br/>
            </w:r>
            <w:r>
              <w:rPr>
                <w:rFonts w:ascii="Times New Roman"/>
                <w:b w:val="false"/>
                <w:i w:val="false"/>
                <w:color w:val="000000"/>
                <w:sz w:val="20"/>
              </w:rPr>
              <w:t xml:space="preserve">
байытыл- </w:t>
            </w:r>
            <w:r>
              <w:br/>
            </w:r>
            <w:r>
              <w:rPr>
                <w:rFonts w:ascii="Times New Roman"/>
                <w:b w:val="false"/>
                <w:i w:val="false"/>
                <w:color w:val="000000"/>
                <w:sz w:val="20"/>
              </w:rPr>
              <w:t xml:space="preserve">
ған би- </w:t>
            </w:r>
            <w:r>
              <w:br/>
            </w:r>
            <w:r>
              <w:rPr>
                <w:rFonts w:ascii="Times New Roman"/>
                <w:b w:val="false"/>
                <w:i w:val="false"/>
                <w:color w:val="000000"/>
                <w:sz w:val="20"/>
              </w:rPr>
              <w:t xml:space="preserve">
дай ұны- </w:t>
            </w:r>
            <w:r>
              <w:br/>
            </w:r>
            <w:r>
              <w:rPr>
                <w:rFonts w:ascii="Times New Roman"/>
                <w:b w:val="false"/>
                <w:i w:val="false"/>
                <w:color w:val="000000"/>
                <w:sz w:val="20"/>
              </w:rPr>
              <w:t xml:space="preserve">
нан нан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74.34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би- </w:t>
            </w:r>
            <w:r>
              <w:br/>
            </w:r>
            <w:r>
              <w:rPr>
                <w:rFonts w:ascii="Times New Roman"/>
                <w:b w:val="false"/>
                <w:i w:val="false"/>
                <w:color w:val="000000"/>
                <w:sz w:val="20"/>
              </w:rPr>
              <w:t xml:space="preserve">
дай-би- </w:t>
            </w:r>
            <w:r>
              <w:br/>
            </w:r>
            <w:r>
              <w:rPr>
                <w:rFonts w:ascii="Times New Roman"/>
                <w:b w:val="false"/>
                <w:i w:val="false"/>
                <w:color w:val="000000"/>
                <w:sz w:val="20"/>
              </w:rPr>
              <w:t xml:space="preserve">
дай наны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26.96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бидай наны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Макарон </w:t>
            </w:r>
            <w:r>
              <w:br/>
            </w:r>
            <w:r>
              <w:rPr>
                <w:rFonts w:ascii="Times New Roman"/>
                <w:b w:val="false"/>
                <w:i w:val="false"/>
                <w:color w:val="000000"/>
                <w:sz w:val="20"/>
              </w:rPr>
              <w:t xml:space="preserve">
бұйым- </w:t>
            </w:r>
            <w:r>
              <w:br/>
            </w:r>
            <w:r>
              <w:rPr>
                <w:rFonts w:ascii="Times New Roman"/>
                <w:b w:val="false"/>
                <w:i w:val="false"/>
                <w:color w:val="000000"/>
                <w:sz w:val="20"/>
              </w:rPr>
              <w:t xml:space="preserve">
дары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Күріш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құмық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Сұлы жармасы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Майда жарма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Бұршақ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Картоп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98.68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115.69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91.58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r>
              <w:br/>
            </w:r>
            <w:r>
              <w:rPr>
                <w:rFonts w:ascii="Times New Roman"/>
                <w:b w:val="false"/>
                <w:i w:val="false"/>
                <w:color w:val="000000"/>
                <w:sz w:val="20"/>
              </w:rPr>
              <w:t xml:space="preserve">
қауданды </w:t>
            </w:r>
            <w:r>
              <w:br/>
            </w:r>
            <w:r>
              <w:rPr>
                <w:rFonts w:ascii="Times New Roman"/>
                <w:b w:val="false"/>
                <w:i w:val="false"/>
                <w:color w:val="000000"/>
                <w:sz w:val="20"/>
              </w:rPr>
              <w:t xml:space="preserve">
қырық- </w:t>
            </w:r>
            <w:r>
              <w:br/>
            </w:r>
            <w:r>
              <w:rPr>
                <w:rFonts w:ascii="Times New Roman"/>
                <w:b w:val="false"/>
                <w:i w:val="false"/>
                <w:color w:val="000000"/>
                <w:sz w:val="20"/>
              </w:rPr>
              <w:t xml:space="preserve">
қабат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26.26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Сәбіз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19.11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Пияз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21.65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Қызынақ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Қызылша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Бахша </w:t>
            </w:r>
            <w:r>
              <w:br/>
            </w:r>
            <w:r>
              <w:rPr>
                <w:rFonts w:ascii="Times New Roman"/>
                <w:b w:val="false"/>
                <w:i w:val="false"/>
                <w:color w:val="000000"/>
                <w:sz w:val="20"/>
              </w:rPr>
              <w:t xml:space="preserve">
дақыл-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(қарбыз)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піскен жеміс (алма)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20.98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Жидек (жүзім)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Жемістер қағы (өрік қағы)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1053"/>
        <w:gridCol w:w="1113"/>
        <w:gridCol w:w="1133"/>
        <w:gridCol w:w="1233"/>
        <w:gridCol w:w="1133"/>
        <w:gridCol w:w="1273"/>
        <w:gridCol w:w="1253"/>
        <w:gridCol w:w="1293"/>
        <w:gridCol w:w="1153"/>
      </w:tblGrid>
      <w:tr>
        <w:trPr>
          <w:trHeight w:val="30" w:hRule="atLeast"/>
        </w:trPr>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Азықтар атауы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топтары (жасы)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r>
              <w:br/>
            </w:r>
            <w:r>
              <w:rPr>
                <w:rFonts w:ascii="Times New Roman"/>
                <w:b w:val="false"/>
                <w:i w:val="false"/>
                <w:color w:val="000000"/>
                <w:sz w:val="20"/>
              </w:rPr>
              <w:t xml:space="preserve">
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Сиыр еті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15.35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Шошқа еті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 еті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Құс еті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Жылқы еті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Пісі- </w:t>
            </w:r>
            <w:r>
              <w:br/>
            </w:r>
            <w:r>
              <w:rPr>
                <w:rFonts w:ascii="Times New Roman"/>
                <w:b w:val="false"/>
                <w:i w:val="false"/>
                <w:color w:val="000000"/>
                <w:sz w:val="20"/>
              </w:rPr>
              <w:t xml:space="preserve">
рілген </w:t>
            </w:r>
            <w:r>
              <w:br/>
            </w:r>
            <w:r>
              <w:rPr>
                <w:rFonts w:ascii="Times New Roman"/>
                <w:b w:val="false"/>
                <w:i w:val="false"/>
                <w:color w:val="000000"/>
                <w:sz w:val="20"/>
              </w:rPr>
              <w:t xml:space="preserve">
шұжық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Малдың 1 </w:t>
            </w:r>
            <w:r>
              <w:br/>
            </w:r>
            <w:r>
              <w:rPr>
                <w:rFonts w:ascii="Times New Roman"/>
                <w:b w:val="false"/>
                <w:i w:val="false"/>
                <w:color w:val="000000"/>
                <w:sz w:val="20"/>
              </w:rPr>
              <w:t xml:space="preserve">
санатта- </w:t>
            </w:r>
            <w:r>
              <w:br/>
            </w:r>
            <w:r>
              <w:rPr>
                <w:rFonts w:ascii="Times New Roman"/>
                <w:b w:val="false"/>
                <w:i w:val="false"/>
                <w:color w:val="000000"/>
                <w:sz w:val="20"/>
              </w:rPr>
              <w:t xml:space="preserve">
ғы ішек- </w:t>
            </w:r>
            <w:r>
              <w:br/>
            </w:r>
            <w:r>
              <w:rPr>
                <w:rFonts w:ascii="Times New Roman"/>
                <w:b w:val="false"/>
                <w:i w:val="false"/>
                <w:color w:val="000000"/>
                <w:sz w:val="20"/>
              </w:rPr>
              <w:t xml:space="preserve">
қарыны </w:t>
            </w:r>
            <w:r>
              <w:br/>
            </w:r>
            <w:r>
              <w:rPr>
                <w:rFonts w:ascii="Times New Roman"/>
                <w:b w:val="false"/>
                <w:i w:val="false"/>
                <w:color w:val="000000"/>
                <w:sz w:val="20"/>
              </w:rPr>
              <w:t xml:space="preserve">
(бауыр)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w:t>
            </w:r>
            <w:r>
              <w:br/>
            </w:r>
            <w:r>
              <w:rPr>
                <w:rFonts w:ascii="Times New Roman"/>
                <w:b w:val="false"/>
                <w:i w:val="false"/>
                <w:color w:val="000000"/>
                <w:sz w:val="20"/>
              </w:rPr>
              <w:t xml:space="preserve">
ауланған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жаңа мұзда-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көксерке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литр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87.29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Майлылы- </w:t>
            </w:r>
            <w:r>
              <w:br/>
            </w:r>
            <w:r>
              <w:rPr>
                <w:rFonts w:ascii="Times New Roman"/>
                <w:b w:val="false"/>
                <w:i w:val="false"/>
                <w:color w:val="000000"/>
                <w:sz w:val="20"/>
              </w:rPr>
              <w:t xml:space="preserve">
ғы 20% </w:t>
            </w:r>
            <w:r>
              <w:br/>
            </w:r>
            <w:r>
              <w:rPr>
                <w:rFonts w:ascii="Times New Roman"/>
                <w:b w:val="false"/>
                <w:i w:val="false"/>
                <w:color w:val="000000"/>
                <w:sz w:val="20"/>
              </w:rPr>
              <w:t xml:space="preserve">
қаймақ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Майы </w:t>
            </w:r>
            <w:r>
              <w:br/>
            </w:r>
            <w:r>
              <w:rPr>
                <w:rFonts w:ascii="Times New Roman"/>
                <w:b w:val="false"/>
                <w:i w:val="false"/>
                <w:color w:val="000000"/>
                <w:sz w:val="20"/>
              </w:rPr>
              <w:t xml:space="preserve">
аз ақ </w:t>
            </w:r>
            <w:r>
              <w:br/>
            </w:r>
            <w:r>
              <w:rPr>
                <w:rFonts w:ascii="Times New Roman"/>
                <w:b w:val="false"/>
                <w:i w:val="false"/>
                <w:color w:val="000000"/>
                <w:sz w:val="20"/>
              </w:rPr>
              <w:t xml:space="preserve">
ірімшік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Мәйектік ірімшік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май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Жұмырт- </w:t>
            </w:r>
            <w:r>
              <w:br/>
            </w:r>
            <w:r>
              <w:rPr>
                <w:rFonts w:ascii="Times New Roman"/>
                <w:b w:val="false"/>
                <w:i w:val="false"/>
                <w:color w:val="000000"/>
                <w:sz w:val="20"/>
              </w:rPr>
              <w:t xml:space="preserve">
қа, дана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349.37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192.66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189.07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172.16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168.33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166.81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150.20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144.60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120.82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Шекіл- </w:t>
            </w:r>
            <w:r>
              <w:br/>
            </w:r>
            <w:r>
              <w:rPr>
                <w:rFonts w:ascii="Times New Roman"/>
                <w:b w:val="false"/>
                <w:i w:val="false"/>
                <w:color w:val="000000"/>
                <w:sz w:val="20"/>
              </w:rPr>
              <w:t xml:space="preserve">
деуік </w:t>
            </w:r>
            <w:r>
              <w:br/>
            </w:r>
            <w:r>
              <w:rPr>
                <w:rFonts w:ascii="Times New Roman"/>
                <w:b w:val="false"/>
                <w:i w:val="false"/>
                <w:color w:val="000000"/>
                <w:sz w:val="20"/>
              </w:rPr>
              <w:t xml:space="preserve">
майы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Маргарин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Майонез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тұзы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Ашытқы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Дәмдеуіштер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r>
    </w:tbl>
    <w:p>
      <w:pPr>
        <w:spacing w:after="0"/>
        <w:ind w:left="0"/>
        <w:jc w:val="both"/>
      </w:pPr>
      <w:r>
        <w:rPr>
          <w:rFonts w:ascii="Times New Roman"/>
          <w:b/>
          <w:i w:val="false"/>
          <w:color w:val="000000"/>
          <w:sz w:val="28"/>
        </w:rPr>
        <w:t xml:space="preserve">       ҚАЗАҚСТАН РЕСПУБЛИКАСЫНЫҢ ӘР ТҮРЛІ ЖАС ТОПТАРЫНЫҢ </w:t>
      </w:r>
      <w:r>
        <w:br/>
      </w:r>
      <w:r>
        <w:rPr>
          <w:rFonts w:ascii="Times New Roman"/>
          <w:b w:val="false"/>
          <w:i w:val="false"/>
          <w:color w:val="000000"/>
          <w:sz w:val="28"/>
        </w:rPr>
        <w:t>
</w:t>
      </w:r>
      <w:r>
        <w:rPr>
          <w:rFonts w:ascii="Times New Roman"/>
          <w:b/>
          <w:i w:val="false"/>
          <w:color w:val="000000"/>
          <w:sz w:val="28"/>
        </w:rPr>
        <w:t xml:space="preserve">      ӘЙЕЛДЕРІ ҮШІН НЕГІЗГІ ТАҒАМДЫҚ АЗЫҚТАР ТҰТЫНУДЫҢ ЕҢ </w:t>
      </w:r>
      <w:r>
        <w:br/>
      </w:r>
      <w:r>
        <w:rPr>
          <w:rFonts w:ascii="Times New Roman"/>
          <w:b w:val="false"/>
          <w:i w:val="false"/>
          <w:color w:val="000000"/>
          <w:sz w:val="28"/>
        </w:rPr>
        <w:t>
</w:t>
      </w:r>
      <w:r>
        <w:rPr>
          <w:rFonts w:ascii="Times New Roman"/>
          <w:b/>
          <w:i w:val="false"/>
          <w:color w:val="000000"/>
          <w:sz w:val="28"/>
        </w:rPr>
        <w:t xml:space="preserve">                 ТӨМЕН НОРМАЛАРЫ (кг/жылына) </w:t>
      </w:r>
      <w:r>
        <w:br/>
      </w:r>
      <w:r>
        <w:rPr>
          <w:rFonts w:ascii="Times New Roman"/>
          <w:b w:val="false"/>
          <w:i w:val="false"/>
          <w:color w:val="000000"/>
          <w:sz w:val="28"/>
        </w:rPr>
        <w:t>
</w:t>
      </w:r>
      <w:r>
        <w:rPr>
          <w:rFonts w:ascii="Times New Roman"/>
          <w:b/>
          <w:i w:val="false"/>
          <w:color w:val="000000"/>
          <w:sz w:val="28"/>
        </w:rPr>
        <w:t xml:space="preserve">              (АЗЫҚ-ТҮЛІК СЕБЕТІНІҢ ҚҰРЫЛЫМЫ)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073"/>
        <w:gridCol w:w="1093"/>
        <w:gridCol w:w="1133"/>
        <w:gridCol w:w="1253"/>
        <w:gridCol w:w="1153"/>
        <w:gridCol w:w="1253"/>
        <w:gridCol w:w="1253"/>
        <w:gridCol w:w="1293"/>
        <w:gridCol w:w="1173"/>
      </w:tblGrid>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Азықтар атауы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топтары (жасы)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r>
              <w:br/>
            </w:r>
            <w:r>
              <w:rPr>
                <w:rFonts w:ascii="Times New Roman"/>
                <w:b w:val="false"/>
                <w:i w:val="false"/>
                <w:color w:val="000000"/>
                <w:sz w:val="20"/>
              </w:rPr>
              <w:t xml:space="preserve">
1.0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сорт </w:t>
            </w:r>
            <w:r>
              <w:br/>
            </w:r>
            <w:r>
              <w:rPr>
                <w:rFonts w:ascii="Times New Roman"/>
                <w:b w:val="false"/>
                <w:i w:val="false"/>
                <w:color w:val="000000"/>
                <w:sz w:val="20"/>
              </w:rPr>
              <w:t xml:space="preserve">
байытыл- </w:t>
            </w:r>
            <w:r>
              <w:br/>
            </w:r>
            <w:r>
              <w:rPr>
                <w:rFonts w:ascii="Times New Roman"/>
                <w:b w:val="false"/>
                <w:i w:val="false"/>
                <w:color w:val="000000"/>
                <w:sz w:val="20"/>
              </w:rPr>
              <w:t xml:space="preserve">
ған би- </w:t>
            </w:r>
            <w:r>
              <w:br/>
            </w:r>
            <w:r>
              <w:rPr>
                <w:rFonts w:ascii="Times New Roman"/>
                <w:b w:val="false"/>
                <w:i w:val="false"/>
                <w:color w:val="000000"/>
                <w:sz w:val="20"/>
              </w:rPr>
              <w:t xml:space="preserve">
дай ұны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11.78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сорт </w:t>
            </w:r>
            <w:r>
              <w:br/>
            </w:r>
            <w:r>
              <w:rPr>
                <w:rFonts w:ascii="Times New Roman"/>
                <w:b w:val="false"/>
                <w:i w:val="false"/>
                <w:color w:val="000000"/>
                <w:sz w:val="20"/>
              </w:rPr>
              <w:t xml:space="preserve">
байытыл- </w:t>
            </w:r>
            <w:r>
              <w:br/>
            </w:r>
            <w:r>
              <w:rPr>
                <w:rFonts w:ascii="Times New Roman"/>
                <w:b w:val="false"/>
                <w:i w:val="false"/>
                <w:color w:val="000000"/>
                <w:sz w:val="20"/>
              </w:rPr>
              <w:t xml:space="preserve">
ған би- </w:t>
            </w:r>
            <w:r>
              <w:br/>
            </w:r>
            <w:r>
              <w:rPr>
                <w:rFonts w:ascii="Times New Roman"/>
                <w:b w:val="false"/>
                <w:i w:val="false"/>
                <w:color w:val="000000"/>
                <w:sz w:val="20"/>
              </w:rPr>
              <w:t xml:space="preserve">
дай ұны- </w:t>
            </w:r>
            <w:r>
              <w:br/>
            </w:r>
            <w:r>
              <w:rPr>
                <w:rFonts w:ascii="Times New Roman"/>
                <w:b w:val="false"/>
                <w:i w:val="false"/>
                <w:color w:val="000000"/>
                <w:sz w:val="20"/>
              </w:rPr>
              <w:t xml:space="preserve">
нан нан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64.20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би- </w:t>
            </w:r>
            <w:r>
              <w:br/>
            </w:r>
            <w:r>
              <w:rPr>
                <w:rFonts w:ascii="Times New Roman"/>
                <w:b w:val="false"/>
                <w:i w:val="false"/>
                <w:color w:val="000000"/>
                <w:sz w:val="20"/>
              </w:rPr>
              <w:t xml:space="preserve">
дай-би- </w:t>
            </w:r>
            <w:r>
              <w:br/>
            </w:r>
            <w:r>
              <w:rPr>
                <w:rFonts w:ascii="Times New Roman"/>
                <w:b w:val="false"/>
                <w:i w:val="false"/>
                <w:color w:val="000000"/>
                <w:sz w:val="20"/>
              </w:rPr>
              <w:t xml:space="preserve">
дай наны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23.28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би- </w:t>
            </w:r>
            <w:r>
              <w:br/>
            </w:r>
            <w:r>
              <w:rPr>
                <w:rFonts w:ascii="Times New Roman"/>
                <w:b w:val="false"/>
                <w:i w:val="false"/>
                <w:color w:val="000000"/>
                <w:sz w:val="20"/>
              </w:rPr>
              <w:t xml:space="preserve">
дай наны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Макарон </w:t>
            </w:r>
            <w:r>
              <w:br/>
            </w:r>
            <w:r>
              <w:rPr>
                <w:rFonts w:ascii="Times New Roman"/>
                <w:b w:val="false"/>
                <w:i w:val="false"/>
                <w:color w:val="000000"/>
                <w:sz w:val="20"/>
              </w:rPr>
              <w:t xml:space="preserve">
бұйым- </w:t>
            </w:r>
            <w:r>
              <w:br/>
            </w:r>
            <w:r>
              <w:rPr>
                <w:rFonts w:ascii="Times New Roman"/>
                <w:b w:val="false"/>
                <w:i w:val="false"/>
                <w:color w:val="000000"/>
                <w:sz w:val="20"/>
              </w:rPr>
              <w:t xml:space="preserve">
дары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Күріш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құмық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Сұлы жармасы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Майда жарма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Бұршақ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79.09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r>
              <w:br/>
            </w:r>
            <w:r>
              <w:rPr>
                <w:rFonts w:ascii="Times New Roman"/>
                <w:b w:val="false"/>
                <w:i w:val="false"/>
                <w:color w:val="000000"/>
                <w:sz w:val="20"/>
              </w:rPr>
              <w:t xml:space="preserve">
қауданды </w:t>
            </w:r>
            <w:r>
              <w:br/>
            </w:r>
            <w:r>
              <w:rPr>
                <w:rFonts w:ascii="Times New Roman"/>
                <w:b w:val="false"/>
                <w:i w:val="false"/>
                <w:color w:val="000000"/>
                <w:sz w:val="20"/>
              </w:rPr>
              <w:t xml:space="preserve">
қырық- </w:t>
            </w:r>
            <w:r>
              <w:br/>
            </w:r>
            <w:r>
              <w:rPr>
                <w:rFonts w:ascii="Times New Roman"/>
                <w:b w:val="false"/>
                <w:i w:val="false"/>
                <w:color w:val="000000"/>
                <w:sz w:val="20"/>
              </w:rPr>
              <w:t xml:space="preserve">
қабат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22.68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Сәбіз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Пияз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18.70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Қызынақ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Бахша дақыл-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(қарбыз)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піскен жеміс (алма)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18.12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Жидек (жүзім)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Жемістер қағы (өрік қағы)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1093"/>
        <w:gridCol w:w="1093"/>
        <w:gridCol w:w="1173"/>
        <w:gridCol w:w="1253"/>
        <w:gridCol w:w="1133"/>
        <w:gridCol w:w="1233"/>
        <w:gridCol w:w="1253"/>
        <w:gridCol w:w="1313"/>
        <w:gridCol w:w="1193"/>
      </w:tblGrid>
      <w:tr>
        <w:trPr>
          <w:trHeight w:val="30" w:hRule="atLeast"/>
        </w:trPr>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Азықтар атауы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топтары (жасы)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r>
              <w:br/>
            </w:r>
            <w:r>
              <w:rPr>
                <w:rFonts w:ascii="Times New Roman"/>
                <w:b w:val="false"/>
                <w:i w:val="false"/>
                <w:color w:val="000000"/>
                <w:sz w:val="20"/>
              </w:rPr>
              <w:t xml:space="preserve">
1.0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Сиыр еті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13.18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Шошқа еті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 еті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Құс еті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Жылқы еті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Пісі- </w:t>
            </w:r>
            <w:r>
              <w:br/>
            </w:r>
            <w:r>
              <w:rPr>
                <w:rFonts w:ascii="Times New Roman"/>
                <w:b w:val="false"/>
                <w:i w:val="false"/>
                <w:color w:val="000000"/>
                <w:sz w:val="20"/>
              </w:rPr>
              <w:t xml:space="preserve">
рілген </w:t>
            </w:r>
            <w:r>
              <w:br/>
            </w:r>
            <w:r>
              <w:rPr>
                <w:rFonts w:ascii="Times New Roman"/>
                <w:b w:val="false"/>
                <w:i w:val="false"/>
                <w:color w:val="000000"/>
                <w:sz w:val="20"/>
              </w:rPr>
              <w:t xml:space="preserve">
шұжық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Малдың </w:t>
            </w:r>
            <w:r>
              <w:br/>
            </w:r>
            <w:r>
              <w:rPr>
                <w:rFonts w:ascii="Times New Roman"/>
                <w:b w:val="false"/>
                <w:i w:val="false"/>
                <w:color w:val="000000"/>
                <w:sz w:val="20"/>
              </w:rPr>
              <w:t xml:space="preserve">
1 са- </w:t>
            </w:r>
            <w:r>
              <w:br/>
            </w:r>
            <w:r>
              <w:rPr>
                <w:rFonts w:ascii="Times New Roman"/>
                <w:b w:val="false"/>
                <w:i w:val="false"/>
                <w:color w:val="000000"/>
                <w:sz w:val="20"/>
              </w:rPr>
              <w:t xml:space="preserve">
наттағы </w:t>
            </w:r>
            <w:r>
              <w:br/>
            </w:r>
            <w:r>
              <w:rPr>
                <w:rFonts w:ascii="Times New Roman"/>
                <w:b w:val="false"/>
                <w:i w:val="false"/>
                <w:color w:val="000000"/>
                <w:sz w:val="20"/>
              </w:rPr>
              <w:t xml:space="preserve">
ішек- </w:t>
            </w:r>
            <w:r>
              <w:br/>
            </w:r>
            <w:r>
              <w:rPr>
                <w:rFonts w:ascii="Times New Roman"/>
                <w:b w:val="false"/>
                <w:i w:val="false"/>
                <w:color w:val="000000"/>
                <w:sz w:val="20"/>
              </w:rPr>
              <w:t xml:space="preserve">
қарыны </w:t>
            </w:r>
            <w:r>
              <w:br/>
            </w:r>
            <w:r>
              <w:rPr>
                <w:rFonts w:ascii="Times New Roman"/>
                <w:b w:val="false"/>
                <w:i w:val="false"/>
                <w:color w:val="000000"/>
                <w:sz w:val="20"/>
              </w:rPr>
              <w:t xml:space="preserve">
(бауыр)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w:t>
            </w:r>
            <w:r>
              <w:br/>
            </w:r>
            <w:r>
              <w:rPr>
                <w:rFonts w:ascii="Times New Roman"/>
                <w:b w:val="false"/>
                <w:i w:val="false"/>
                <w:color w:val="000000"/>
                <w:sz w:val="20"/>
              </w:rPr>
              <w:t xml:space="preserve">
ауланған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жаңа </w:t>
            </w:r>
            <w:r>
              <w:br/>
            </w:r>
            <w:r>
              <w:rPr>
                <w:rFonts w:ascii="Times New Roman"/>
                <w:b w:val="false"/>
                <w:i w:val="false"/>
                <w:color w:val="000000"/>
                <w:sz w:val="20"/>
              </w:rPr>
              <w:t xml:space="preserve">
мұзда-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көксерке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литр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75.38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Майлылы- </w:t>
            </w:r>
            <w:r>
              <w:br/>
            </w:r>
            <w:r>
              <w:rPr>
                <w:rFonts w:ascii="Times New Roman"/>
                <w:b w:val="false"/>
                <w:i w:val="false"/>
                <w:color w:val="000000"/>
                <w:sz w:val="20"/>
              </w:rPr>
              <w:t xml:space="preserve">
ғы 20% </w:t>
            </w:r>
            <w:r>
              <w:br/>
            </w:r>
            <w:r>
              <w:rPr>
                <w:rFonts w:ascii="Times New Roman"/>
                <w:b w:val="false"/>
                <w:i w:val="false"/>
                <w:color w:val="000000"/>
                <w:sz w:val="20"/>
              </w:rPr>
              <w:t xml:space="preserve">
қаймақ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Майы </w:t>
            </w:r>
            <w:r>
              <w:br/>
            </w:r>
            <w:r>
              <w:rPr>
                <w:rFonts w:ascii="Times New Roman"/>
                <w:b w:val="false"/>
                <w:i w:val="false"/>
                <w:color w:val="000000"/>
                <w:sz w:val="20"/>
              </w:rPr>
              <w:t xml:space="preserve">
аз ақ </w:t>
            </w:r>
            <w:r>
              <w:br/>
            </w:r>
            <w:r>
              <w:rPr>
                <w:rFonts w:ascii="Times New Roman"/>
                <w:b w:val="false"/>
                <w:i w:val="false"/>
                <w:color w:val="000000"/>
                <w:sz w:val="20"/>
              </w:rPr>
              <w:t xml:space="preserve">
ірімшік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Мәйектік </w:t>
            </w:r>
            <w:r>
              <w:br/>
            </w:r>
            <w:r>
              <w:rPr>
                <w:rFonts w:ascii="Times New Roman"/>
                <w:b w:val="false"/>
                <w:i w:val="false"/>
                <w:color w:val="000000"/>
                <w:sz w:val="20"/>
              </w:rPr>
              <w:t xml:space="preserve">
ірімшік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май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Жұмырт- </w:t>
            </w:r>
            <w:r>
              <w:br/>
            </w:r>
            <w:r>
              <w:rPr>
                <w:rFonts w:ascii="Times New Roman"/>
                <w:b w:val="false"/>
                <w:i w:val="false"/>
                <w:color w:val="000000"/>
                <w:sz w:val="20"/>
              </w:rPr>
              <w:t xml:space="preserve">
қа, дана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328.50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182.50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170.33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139.92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127.75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116.80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116.80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104.33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Шекіл- </w:t>
            </w:r>
            <w:r>
              <w:br/>
            </w:r>
            <w:r>
              <w:rPr>
                <w:rFonts w:ascii="Times New Roman"/>
                <w:b w:val="false"/>
                <w:i w:val="false"/>
                <w:color w:val="000000"/>
                <w:sz w:val="20"/>
              </w:rPr>
              <w:t xml:space="preserve">
деуік </w:t>
            </w:r>
            <w:r>
              <w:br/>
            </w:r>
            <w:r>
              <w:rPr>
                <w:rFonts w:ascii="Times New Roman"/>
                <w:b w:val="false"/>
                <w:i w:val="false"/>
                <w:color w:val="000000"/>
                <w:sz w:val="20"/>
              </w:rPr>
              <w:t xml:space="preserve">
майы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Маргарин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Майонез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0.62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тұзы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Ашытқы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Дәмде- </w:t>
            </w:r>
            <w:r>
              <w:br/>
            </w:r>
            <w:r>
              <w:rPr>
                <w:rFonts w:ascii="Times New Roman"/>
                <w:b w:val="false"/>
                <w:i w:val="false"/>
                <w:color w:val="000000"/>
                <w:sz w:val="20"/>
              </w:rPr>
              <w:t xml:space="preserve">
уіштер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r>
    </w:tbl>
    <w:bookmarkStart w:name="z19" w:id="17"/>
    <w:p>
      <w:pPr>
        <w:spacing w:after="0"/>
        <w:ind w:left="0"/>
        <w:jc w:val="both"/>
      </w:pPr>
      <w:r>
        <w:rPr>
          <w:rFonts w:ascii="Times New Roman"/>
          <w:b w:val="false"/>
          <w:i w:val="false"/>
          <w:color w:val="000000"/>
          <w:sz w:val="28"/>
        </w:rPr>
        <w:t xml:space="preserve">
                                       Ең төмен күнкөріс деңгейінің </w:t>
      </w:r>
      <w:r>
        <w:br/>
      </w:r>
      <w:r>
        <w:rPr>
          <w:rFonts w:ascii="Times New Roman"/>
          <w:b w:val="false"/>
          <w:i w:val="false"/>
          <w:color w:val="000000"/>
          <w:sz w:val="28"/>
        </w:rPr>
        <w:t xml:space="preserve">
                                       шамасын есептеудің ережесіне </w:t>
      </w:r>
      <w:r>
        <w:br/>
      </w:r>
      <w:r>
        <w:rPr>
          <w:rFonts w:ascii="Times New Roman"/>
          <w:b w:val="false"/>
          <w:i w:val="false"/>
          <w:color w:val="000000"/>
          <w:sz w:val="28"/>
        </w:rPr>
        <w:t xml:space="preserve">
                                                  3-қосымша </w:t>
      </w:r>
    </w:p>
    <w:bookmarkEnd w:id="17"/>
    <w:p>
      <w:pPr>
        <w:spacing w:after="0"/>
        <w:ind w:left="0"/>
        <w:jc w:val="both"/>
      </w:pPr>
      <w:r>
        <w:rPr>
          <w:rFonts w:ascii="Times New Roman"/>
          <w:b/>
          <w:i w:val="false"/>
          <w:color w:val="000000"/>
          <w:sz w:val="28"/>
        </w:rPr>
        <w:t xml:space="preserve">         ӘР ТҮРЛІ ӘЛЕУМЕТТІК ТОПТАРЫ ҮШІН АЗЫҚ-ТҮЛІК </w:t>
      </w:r>
      <w:r>
        <w:br/>
      </w:r>
      <w:r>
        <w:rPr>
          <w:rFonts w:ascii="Times New Roman"/>
          <w:b w:val="false"/>
          <w:i w:val="false"/>
          <w:color w:val="000000"/>
          <w:sz w:val="28"/>
        </w:rPr>
        <w:t>
</w:t>
      </w:r>
      <w:r>
        <w:rPr>
          <w:rFonts w:ascii="Times New Roman"/>
          <w:b/>
          <w:i w:val="false"/>
          <w:color w:val="000000"/>
          <w:sz w:val="28"/>
        </w:rPr>
        <w:t xml:space="preserve">    СЕБЕТІНЕ ЕНГІЗІЛГЕН ТАМАҚ ӨНІМДЕРІНІҢ ХИМИЯЛЫҚ ҚҰРАМЫ </w:t>
      </w:r>
      <w:r>
        <w:br/>
      </w:r>
      <w:r>
        <w:rPr>
          <w:rFonts w:ascii="Times New Roman"/>
          <w:b w:val="false"/>
          <w:i w:val="false"/>
          <w:color w:val="000000"/>
          <w:sz w:val="28"/>
        </w:rPr>
        <w:t>
</w:t>
      </w:r>
      <w:r>
        <w:rPr>
          <w:rFonts w:ascii="Times New Roman"/>
          <w:b/>
          <w:i w:val="false"/>
          <w:color w:val="000000"/>
          <w:sz w:val="28"/>
        </w:rPr>
        <w:t xml:space="preserve">                МЕН ЭНЕРГЕТИКАЛЫҚ ҚҰНДЫЛЫҒЫ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1333"/>
        <w:gridCol w:w="1493"/>
        <w:gridCol w:w="1113"/>
        <w:gridCol w:w="1033"/>
        <w:gridCol w:w="1433"/>
        <w:gridCol w:w="1433"/>
        <w:gridCol w:w="2153"/>
      </w:tblGrid>
      <w:tr>
        <w:trPr>
          <w:trHeight w:val="30" w:hRule="atLeast"/>
        </w:trPr>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Нутриенттер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
халық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жасқа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балалар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 жасқа дейінгі жасөс. </w:t>
            </w:r>
            <w:r>
              <w:br/>
            </w:r>
            <w:r>
              <w:rPr>
                <w:rFonts w:ascii="Times New Roman"/>
                <w:b w:val="false"/>
                <w:i w:val="false"/>
                <w:color w:val="000000"/>
                <w:sz w:val="20"/>
              </w:rPr>
              <w:t xml:space="preserve">
пірімдер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жастан  </w:t>
            </w:r>
            <w:r>
              <w:rPr>
                <w:rFonts w:ascii="Times New Roman"/>
                <w:b w:val="false"/>
                <w:i w:val="false"/>
                <w:color w:val="000000"/>
                <w:sz w:val="20"/>
                <w:u w:val="single"/>
              </w:rPr>
              <w:t xml:space="preserve">&gt; </w:t>
            </w:r>
            <w:r>
              <w:br/>
            </w:r>
            <w:r>
              <w:rPr>
                <w:rFonts w:ascii="Times New Roman"/>
                <w:b w:val="false"/>
                <w:i w:val="false"/>
                <w:color w:val="000000"/>
                <w:sz w:val="20"/>
              </w:rPr>
              <w:t xml:space="preserve">
еңбекке қабілетті </w:t>
            </w:r>
            <w:r>
              <w:br/>
            </w:r>
            <w:r>
              <w:rPr>
                <w:rFonts w:ascii="Times New Roman"/>
                <w:b w:val="false"/>
                <w:i w:val="false"/>
                <w:color w:val="000000"/>
                <w:sz w:val="20"/>
              </w:rPr>
              <w:t xml:space="preserve">
халық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зейнеткер. </w:t>
            </w:r>
            <w:r>
              <w:br/>
            </w:r>
            <w:r>
              <w:rPr>
                <w:rFonts w:ascii="Times New Roman"/>
                <w:b w:val="false"/>
                <w:i w:val="false"/>
                <w:color w:val="000000"/>
                <w:sz w:val="20"/>
              </w:rPr>
              <w:t xml:space="preserve">
лер және </w:t>
            </w:r>
            <w:r>
              <w:br/>
            </w:r>
            <w:r>
              <w:rPr>
                <w:rFonts w:ascii="Times New Roman"/>
                <w:b w:val="false"/>
                <w:i w:val="false"/>
                <w:color w:val="000000"/>
                <w:sz w:val="20"/>
              </w:rPr>
              <w:t xml:space="preserve">
егде жастағы </w:t>
            </w:r>
            <w:r>
              <w:br/>
            </w:r>
            <w:r>
              <w:rPr>
                <w:rFonts w:ascii="Times New Roman"/>
                <w:b w:val="false"/>
                <w:i w:val="false"/>
                <w:color w:val="000000"/>
                <w:sz w:val="20"/>
              </w:rPr>
              <w:t xml:space="preserve">
адамдар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 </w:t>
            </w:r>
          </w:p>
        </w:tc>
        <w:tc>
          <w:tcPr>
            <w:tcW w:w="0" w:type="auto"/>
            <w:vMerge/>
            <w:tcBorders>
              <w:top w:val="nil"/>
              <w:left w:val="single" w:color="cfcfcf" w:sz="5"/>
              <w:bottom w:val="single" w:color="cfcfcf" w:sz="5"/>
              <w:right w:val="single" w:color="cfcfcf" w:sz="5"/>
            </w:tcBorders>
          </w:tcP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w:t>
            </w:r>
            <w:r>
              <w:br/>
            </w:r>
            <w:r>
              <w:rPr>
                <w:rFonts w:ascii="Times New Roman"/>
                <w:b w:val="false"/>
                <w:i w:val="false"/>
                <w:color w:val="000000"/>
                <w:sz w:val="20"/>
              </w:rPr>
              <w:t xml:space="preserve">
ккал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2052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Белоктар - </w:t>
            </w:r>
            <w:r>
              <w:br/>
            </w:r>
            <w:r>
              <w:rPr>
                <w:rFonts w:ascii="Times New Roman"/>
                <w:b w:val="false"/>
                <w:i w:val="false"/>
                <w:color w:val="000000"/>
                <w:sz w:val="20"/>
              </w:rPr>
              <w:t xml:space="preserve">
барлығы, 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 белоктары, 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Майлар - </w:t>
            </w:r>
            <w:r>
              <w:br/>
            </w:r>
            <w:r>
              <w:rPr>
                <w:rFonts w:ascii="Times New Roman"/>
                <w:b w:val="false"/>
                <w:i w:val="false"/>
                <w:color w:val="000000"/>
                <w:sz w:val="20"/>
              </w:rPr>
              <w:t xml:space="preserve">
барлығы, 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w:t>
            </w:r>
            <w:r>
              <w:br/>
            </w:r>
            <w:r>
              <w:rPr>
                <w:rFonts w:ascii="Times New Roman"/>
                <w:b w:val="false"/>
                <w:i w:val="false"/>
                <w:color w:val="000000"/>
                <w:sz w:val="20"/>
              </w:rPr>
              <w:t xml:space="preserve">
майлары, 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НЖК, 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МНЖК, 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ПНЖК, 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Холестерин, </w:t>
            </w:r>
            <w:r>
              <w:br/>
            </w:r>
            <w:r>
              <w:rPr>
                <w:rFonts w:ascii="Times New Roman"/>
                <w:b w:val="false"/>
                <w:i w:val="false"/>
                <w:color w:val="000000"/>
                <w:sz w:val="20"/>
              </w:rPr>
              <w:t xml:space="preserve">
мг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 сулар, 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 </w:t>
            </w:r>
            <w:r>
              <w:br/>
            </w:r>
            <w:r>
              <w:rPr>
                <w:rFonts w:ascii="Times New Roman"/>
                <w:b w:val="false"/>
                <w:i w:val="false"/>
                <w:color w:val="000000"/>
                <w:sz w:val="20"/>
              </w:rPr>
              <w:t xml:space="preserve">
дисахарид. </w:t>
            </w:r>
            <w:r>
              <w:br/>
            </w:r>
            <w:r>
              <w:rPr>
                <w:rFonts w:ascii="Times New Roman"/>
                <w:b w:val="false"/>
                <w:i w:val="false"/>
                <w:color w:val="000000"/>
                <w:sz w:val="20"/>
              </w:rPr>
              <w:t xml:space="preserve">
тер, 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тал- </w:t>
            </w:r>
            <w:r>
              <w:br/>
            </w:r>
            <w:r>
              <w:rPr>
                <w:rFonts w:ascii="Times New Roman"/>
                <w:b w:val="false"/>
                <w:i w:val="false"/>
                <w:color w:val="000000"/>
                <w:sz w:val="20"/>
              </w:rPr>
              <w:t xml:space="preserve">
шықтары, 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Кальций, мг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Магний, мг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Фосфор, мг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мг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Мырыш, мг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Йод, мкг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Селен, мкг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Витамин </w:t>
            </w:r>
            <w:r>
              <w:br/>
            </w:r>
            <w:r>
              <w:rPr>
                <w:rFonts w:ascii="Times New Roman"/>
                <w:b w:val="false"/>
                <w:i w:val="false"/>
                <w:color w:val="000000"/>
                <w:sz w:val="20"/>
              </w:rPr>
              <w:t xml:space="preserve">
А, мкг (РЭ)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Фолат, мкг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Витамин Е, мг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Витамин В1, </w:t>
            </w:r>
            <w:r>
              <w:br/>
            </w:r>
            <w:r>
              <w:rPr>
                <w:rFonts w:ascii="Times New Roman"/>
                <w:b w:val="false"/>
                <w:i w:val="false"/>
                <w:color w:val="000000"/>
                <w:sz w:val="20"/>
              </w:rPr>
              <w:t xml:space="preserve">
мг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Витамин В2, </w:t>
            </w:r>
            <w:r>
              <w:br/>
            </w:r>
            <w:r>
              <w:rPr>
                <w:rFonts w:ascii="Times New Roman"/>
                <w:b w:val="false"/>
                <w:i w:val="false"/>
                <w:color w:val="000000"/>
                <w:sz w:val="20"/>
              </w:rPr>
              <w:t xml:space="preserve">
мг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Ниацин(НЭ), </w:t>
            </w:r>
            <w:r>
              <w:br/>
            </w:r>
            <w:r>
              <w:rPr>
                <w:rFonts w:ascii="Times New Roman"/>
                <w:b w:val="false"/>
                <w:i w:val="false"/>
                <w:color w:val="000000"/>
                <w:sz w:val="20"/>
              </w:rPr>
              <w:t xml:space="preserve">
мг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Витамин В6, </w:t>
            </w:r>
            <w:r>
              <w:br/>
            </w:r>
            <w:r>
              <w:rPr>
                <w:rFonts w:ascii="Times New Roman"/>
                <w:b w:val="false"/>
                <w:i w:val="false"/>
                <w:color w:val="000000"/>
                <w:sz w:val="20"/>
              </w:rPr>
              <w:t xml:space="preserve">
мг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Витамин С, </w:t>
            </w:r>
            <w:r>
              <w:br/>
            </w:r>
            <w:r>
              <w:rPr>
                <w:rFonts w:ascii="Times New Roman"/>
                <w:b w:val="false"/>
                <w:i w:val="false"/>
                <w:color w:val="000000"/>
                <w:sz w:val="20"/>
              </w:rPr>
              <w:t xml:space="preserve">
мг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bl>
    <w:bookmarkStart w:name="z20" w:id="18"/>
    <w:p>
      <w:pPr>
        <w:spacing w:after="0"/>
        <w:ind w:left="0"/>
        <w:jc w:val="both"/>
      </w:pPr>
      <w:r>
        <w:rPr>
          <w:rFonts w:ascii="Times New Roman"/>
          <w:b w:val="false"/>
          <w:i w:val="false"/>
          <w:color w:val="000000"/>
          <w:sz w:val="28"/>
        </w:rPr>
        <w:t xml:space="preserve">
                                       Ең төмен күнкөріс деңгейінің </w:t>
      </w:r>
      <w:r>
        <w:br/>
      </w:r>
      <w:r>
        <w:rPr>
          <w:rFonts w:ascii="Times New Roman"/>
          <w:b w:val="false"/>
          <w:i w:val="false"/>
          <w:color w:val="000000"/>
          <w:sz w:val="28"/>
        </w:rPr>
        <w:t xml:space="preserve">
                                       шамасын есептеудің ережесіне </w:t>
      </w:r>
      <w:r>
        <w:br/>
      </w:r>
      <w:r>
        <w:rPr>
          <w:rFonts w:ascii="Times New Roman"/>
          <w:b w:val="false"/>
          <w:i w:val="false"/>
          <w:color w:val="000000"/>
          <w:sz w:val="28"/>
        </w:rPr>
        <w:t xml:space="preserve">
                                                  4-қосымша </w:t>
      </w:r>
    </w:p>
    <w:bookmarkEnd w:id="18"/>
    <w:p>
      <w:pPr>
        <w:spacing w:after="0"/>
        <w:ind w:left="0"/>
        <w:jc w:val="both"/>
      </w:pPr>
      <w:r>
        <w:rPr>
          <w:rFonts w:ascii="Times New Roman"/>
          <w:b/>
          <w:i w:val="false"/>
          <w:color w:val="000000"/>
          <w:sz w:val="28"/>
        </w:rPr>
        <w:t xml:space="preserve">      ӘР ТҮРЛІ ЖАС ТОПТАРЫНЫҢ ЕРКЕКТЕРІ ҮШІН АЗЫҚ-ТҮЛІК </w:t>
      </w:r>
      <w:r>
        <w:br/>
      </w:r>
      <w:r>
        <w:rPr>
          <w:rFonts w:ascii="Times New Roman"/>
          <w:b w:val="false"/>
          <w:i w:val="false"/>
          <w:color w:val="000000"/>
          <w:sz w:val="28"/>
        </w:rPr>
        <w:t>
</w:t>
      </w:r>
      <w:r>
        <w:rPr>
          <w:rFonts w:ascii="Times New Roman"/>
          <w:b/>
          <w:i w:val="false"/>
          <w:color w:val="000000"/>
          <w:sz w:val="28"/>
        </w:rPr>
        <w:t xml:space="preserve">    СЕБЕТІНЕ ЕНГІЗІЛГЕН ТАМАҚ ӨНІМДЕРІНІҢ ХИМИЯЛЫҚ ҚҰРАМЫ </w:t>
      </w:r>
      <w:r>
        <w:br/>
      </w:r>
      <w:r>
        <w:rPr>
          <w:rFonts w:ascii="Times New Roman"/>
          <w:b w:val="false"/>
          <w:i w:val="false"/>
          <w:color w:val="000000"/>
          <w:sz w:val="28"/>
        </w:rPr>
        <w:t>
</w:t>
      </w:r>
      <w:r>
        <w:rPr>
          <w:rFonts w:ascii="Times New Roman"/>
          <w:b/>
          <w:i w:val="false"/>
          <w:color w:val="000000"/>
          <w:sz w:val="28"/>
        </w:rPr>
        <w:t xml:space="preserve">                МЕН ЭНЕРГЕТИКАЛЫҚ ҚҰНДЫЛЫҒЫ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093"/>
        <w:gridCol w:w="993"/>
        <w:gridCol w:w="953"/>
        <w:gridCol w:w="993"/>
        <w:gridCol w:w="893"/>
        <w:gridCol w:w="1073"/>
        <w:gridCol w:w="1173"/>
        <w:gridCol w:w="1193"/>
        <w:gridCol w:w="1173"/>
        <w:gridCol w:w="953"/>
      </w:tblGrid>
      <w:tr>
        <w:trPr>
          <w:trHeight w:val="3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 </w:t>
            </w:r>
            <w:r>
              <w:br/>
            </w:r>
            <w:r>
              <w:rPr>
                <w:rFonts w:ascii="Times New Roman"/>
                <w:b w:val="false"/>
                <w:i w:val="false"/>
                <w:color w:val="000000"/>
                <w:sz w:val="20"/>
              </w:rPr>
              <w:t xml:space="preserve">
лігі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топтары (жасы)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r>
              <w:br/>
            </w:r>
            <w:r>
              <w:rPr>
                <w:rFonts w:ascii="Times New Roman"/>
                <w:b w:val="false"/>
                <w:i w:val="false"/>
                <w:color w:val="000000"/>
                <w:sz w:val="20"/>
              </w:rPr>
              <w:t xml:space="preserve">
1.0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ккал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Белоктар </w:t>
            </w:r>
            <w:r>
              <w:br/>
            </w:r>
            <w:r>
              <w:rPr>
                <w:rFonts w:ascii="Times New Roman"/>
                <w:b w:val="false"/>
                <w:i w:val="false"/>
                <w:color w:val="000000"/>
                <w:sz w:val="20"/>
              </w:rPr>
              <w:t xml:space="preserve">
- барлы- </w:t>
            </w:r>
            <w:r>
              <w:br/>
            </w:r>
            <w:r>
              <w:rPr>
                <w:rFonts w:ascii="Times New Roman"/>
                <w:b w:val="false"/>
                <w:i w:val="false"/>
                <w:color w:val="000000"/>
                <w:sz w:val="20"/>
              </w:rPr>
              <w:t xml:space="preserve">
ғы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жануар </w:t>
            </w:r>
            <w:r>
              <w:br/>
            </w:r>
            <w:r>
              <w:rPr>
                <w:rFonts w:ascii="Times New Roman"/>
                <w:b w:val="false"/>
                <w:i w:val="false"/>
                <w:color w:val="000000"/>
                <w:sz w:val="20"/>
              </w:rPr>
              <w:t xml:space="preserve">
белок- </w:t>
            </w:r>
            <w:r>
              <w:br/>
            </w:r>
            <w:r>
              <w:rPr>
                <w:rFonts w:ascii="Times New Roman"/>
                <w:b w:val="false"/>
                <w:i w:val="false"/>
                <w:color w:val="000000"/>
                <w:sz w:val="20"/>
              </w:rPr>
              <w:t xml:space="preserve">
тары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p>
            <w:pPr>
              <w:spacing w:after="20"/>
              <w:ind w:left="20"/>
              <w:jc w:val="both"/>
            </w:pPr>
            <w:r>
              <w:rPr>
                <w:rFonts w:ascii="Times New Roman"/>
                <w:b w:val="false"/>
                <w:i w:val="false"/>
                <w:color w:val="000000"/>
                <w:sz w:val="20"/>
              </w:rPr>
              <w:t xml:space="preserve">г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w:t>
            </w:r>
          </w:p>
          <w:p>
            <w:pPr>
              <w:spacing w:after="20"/>
              <w:ind w:left="20"/>
              <w:jc w:val="both"/>
            </w:pPr>
            <w:r>
              <w:rPr>
                <w:rFonts w:ascii="Times New Roman"/>
                <w:b w:val="false"/>
                <w:i w:val="false"/>
                <w:color w:val="000000"/>
                <w:sz w:val="20"/>
              </w:rPr>
              <w:t xml:space="preserve">30.1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p>
            <w:pPr>
              <w:spacing w:after="20"/>
              <w:ind w:left="20"/>
              <w:jc w:val="both"/>
            </w:pPr>
            <w:r>
              <w:rPr>
                <w:rFonts w:ascii="Times New Roman"/>
                <w:b w:val="false"/>
                <w:i w:val="false"/>
                <w:color w:val="000000"/>
                <w:sz w:val="20"/>
              </w:rPr>
              <w:t xml:space="preserve">28.6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p>
            <w:pPr>
              <w:spacing w:after="20"/>
              <w:ind w:left="20"/>
              <w:jc w:val="both"/>
            </w:pPr>
            <w:r>
              <w:rPr>
                <w:rFonts w:ascii="Times New Roman"/>
                <w:b w:val="false"/>
                <w:i w:val="false"/>
                <w:color w:val="000000"/>
                <w:sz w:val="20"/>
              </w:rPr>
              <w:t xml:space="preserve">33.3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w:t>
            </w:r>
          </w:p>
          <w:p>
            <w:pPr>
              <w:spacing w:after="20"/>
              <w:ind w:left="20"/>
              <w:jc w:val="both"/>
            </w:pPr>
            <w:r>
              <w:rPr>
                <w:rFonts w:ascii="Times New Roman"/>
                <w:b w:val="false"/>
                <w:i w:val="false"/>
                <w:color w:val="000000"/>
                <w:sz w:val="20"/>
              </w:rPr>
              <w:t xml:space="preserve">37.3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p>
            <w:pPr>
              <w:spacing w:after="20"/>
              <w:ind w:left="20"/>
              <w:jc w:val="both"/>
            </w:pPr>
            <w:r>
              <w:rPr>
                <w:rFonts w:ascii="Times New Roman"/>
                <w:b w:val="false"/>
                <w:i w:val="false"/>
                <w:color w:val="000000"/>
                <w:sz w:val="20"/>
              </w:rPr>
              <w:t xml:space="preserve">43.0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96.7 </w:t>
            </w:r>
          </w:p>
          <w:p>
            <w:pPr>
              <w:spacing w:after="20"/>
              <w:ind w:left="20"/>
              <w:jc w:val="both"/>
            </w:pPr>
            <w:r>
              <w:rPr>
                <w:rFonts w:ascii="Times New Roman"/>
                <w:b w:val="false"/>
                <w:i w:val="false"/>
                <w:color w:val="000000"/>
                <w:sz w:val="20"/>
              </w:rPr>
              <w:t xml:space="preserve">49.9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 </w:t>
            </w:r>
          </w:p>
          <w:p>
            <w:pPr>
              <w:spacing w:after="20"/>
              <w:ind w:left="20"/>
              <w:jc w:val="both"/>
            </w:pPr>
            <w:r>
              <w:rPr>
                <w:rFonts w:ascii="Times New Roman"/>
                <w:b w:val="false"/>
                <w:i w:val="false"/>
                <w:color w:val="000000"/>
                <w:sz w:val="20"/>
              </w:rPr>
              <w:t xml:space="preserve">46.2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p>
            <w:pPr>
              <w:spacing w:after="20"/>
              <w:ind w:left="20"/>
              <w:jc w:val="both"/>
            </w:pPr>
            <w:r>
              <w:rPr>
                <w:rFonts w:ascii="Times New Roman"/>
                <w:b w:val="false"/>
                <w:i w:val="false"/>
                <w:color w:val="000000"/>
                <w:sz w:val="20"/>
              </w:rPr>
              <w:t xml:space="preserve">44.5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 </w:t>
            </w:r>
          </w:p>
          <w:p>
            <w:pPr>
              <w:spacing w:after="20"/>
              <w:ind w:left="20"/>
              <w:jc w:val="both"/>
            </w:pPr>
            <w:r>
              <w:rPr>
                <w:rFonts w:ascii="Times New Roman"/>
                <w:b w:val="false"/>
                <w:i w:val="false"/>
                <w:color w:val="000000"/>
                <w:sz w:val="20"/>
              </w:rPr>
              <w:t xml:space="preserve">39.4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Майлар- </w:t>
            </w:r>
            <w:r>
              <w:br/>
            </w:r>
            <w:r>
              <w:rPr>
                <w:rFonts w:ascii="Times New Roman"/>
                <w:b w:val="false"/>
                <w:i w:val="false"/>
                <w:color w:val="000000"/>
                <w:sz w:val="20"/>
              </w:rPr>
              <w:t xml:space="preserve">
барлығы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өсімдік </w:t>
            </w:r>
            <w:r>
              <w:br/>
            </w:r>
            <w:r>
              <w:rPr>
                <w:rFonts w:ascii="Times New Roman"/>
                <w:b w:val="false"/>
                <w:i w:val="false"/>
                <w:color w:val="000000"/>
                <w:sz w:val="20"/>
              </w:rPr>
              <w:t xml:space="preserve">
майлары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p>
            <w:pPr>
              <w:spacing w:after="20"/>
              <w:ind w:left="20"/>
              <w:jc w:val="both"/>
            </w:pPr>
            <w:r>
              <w:rPr>
                <w:rFonts w:ascii="Times New Roman"/>
                <w:b w:val="false"/>
                <w:i w:val="false"/>
                <w:color w:val="000000"/>
                <w:sz w:val="20"/>
              </w:rPr>
              <w:t xml:space="preserve">г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p>
            <w:pPr>
              <w:spacing w:after="20"/>
              <w:ind w:left="20"/>
              <w:jc w:val="both"/>
            </w:pPr>
            <w:r>
              <w:rPr>
                <w:rFonts w:ascii="Times New Roman"/>
                <w:b w:val="false"/>
                <w:i w:val="false"/>
                <w:color w:val="000000"/>
                <w:sz w:val="20"/>
              </w:rPr>
              <w:t xml:space="preserve">5.0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p>
            <w:pPr>
              <w:spacing w:after="20"/>
              <w:ind w:left="20"/>
              <w:jc w:val="both"/>
            </w:pPr>
            <w:r>
              <w:rPr>
                <w:rFonts w:ascii="Times New Roman"/>
                <w:b w:val="false"/>
                <w:i w:val="false"/>
                <w:color w:val="000000"/>
                <w:sz w:val="20"/>
              </w:rPr>
              <w:t xml:space="preserve">13.7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 </w:t>
            </w:r>
          </w:p>
          <w:p>
            <w:pPr>
              <w:spacing w:after="20"/>
              <w:ind w:left="20"/>
              <w:jc w:val="both"/>
            </w:pPr>
            <w:r>
              <w:rPr>
                <w:rFonts w:ascii="Times New Roman"/>
                <w:b w:val="false"/>
                <w:i w:val="false"/>
                <w:color w:val="000000"/>
                <w:sz w:val="20"/>
              </w:rPr>
              <w:t xml:space="preserve">21.4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w:t>
            </w:r>
          </w:p>
          <w:p>
            <w:pPr>
              <w:spacing w:after="20"/>
              <w:ind w:left="20"/>
              <w:jc w:val="both"/>
            </w:pPr>
            <w:r>
              <w:rPr>
                <w:rFonts w:ascii="Times New Roman"/>
                <w:b w:val="false"/>
                <w:i w:val="false"/>
                <w:color w:val="000000"/>
                <w:sz w:val="20"/>
              </w:rPr>
              <w:t xml:space="preserve">24.9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 </w:t>
            </w:r>
          </w:p>
          <w:p>
            <w:pPr>
              <w:spacing w:after="20"/>
              <w:ind w:left="20"/>
              <w:jc w:val="both"/>
            </w:pPr>
            <w:r>
              <w:rPr>
                <w:rFonts w:ascii="Times New Roman"/>
                <w:b w:val="false"/>
                <w:i w:val="false"/>
                <w:color w:val="000000"/>
                <w:sz w:val="20"/>
              </w:rPr>
              <w:t xml:space="preserve">27.4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 </w:t>
            </w:r>
          </w:p>
          <w:p>
            <w:pPr>
              <w:spacing w:after="20"/>
              <w:ind w:left="20"/>
              <w:jc w:val="both"/>
            </w:pPr>
            <w:r>
              <w:rPr>
                <w:rFonts w:ascii="Times New Roman"/>
                <w:b w:val="false"/>
                <w:i w:val="false"/>
                <w:color w:val="000000"/>
                <w:sz w:val="20"/>
              </w:rPr>
              <w:t xml:space="preserve">39.0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 </w:t>
            </w:r>
          </w:p>
          <w:p>
            <w:pPr>
              <w:spacing w:after="20"/>
              <w:ind w:left="20"/>
              <w:jc w:val="both"/>
            </w:pPr>
            <w:r>
              <w:rPr>
                <w:rFonts w:ascii="Times New Roman"/>
                <w:b w:val="false"/>
                <w:i w:val="false"/>
                <w:color w:val="000000"/>
                <w:sz w:val="20"/>
              </w:rPr>
              <w:t xml:space="preserve">37.7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 </w:t>
            </w:r>
          </w:p>
          <w:p>
            <w:pPr>
              <w:spacing w:after="20"/>
              <w:ind w:left="20"/>
              <w:jc w:val="both"/>
            </w:pPr>
            <w:r>
              <w:rPr>
                <w:rFonts w:ascii="Times New Roman"/>
                <w:b w:val="false"/>
                <w:i w:val="false"/>
                <w:color w:val="000000"/>
                <w:sz w:val="20"/>
              </w:rPr>
              <w:t xml:space="preserve">36.3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 </w:t>
            </w:r>
          </w:p>
          <w:p>
            <w:pPr>
              <w:spacing w:after="20"/>
              <w:ind w:left="20"/>
              <w:jc w:val="both"/>
            </w:pPr>
            <w:r>
              <w:rPr>
                <w:rFonts w:ascii="Times New Roman"/>
                <w:b w:val="false"/>
                <w:i w:val="false"/>
                <w:color w:val="000000"/>
                <w:sz w:val="20"/>
              </w:rPr>
              <w:t xml:space="preserve">32.1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НЖК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МНЖК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ПНЖК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Холес- </w:t>
            </w:r>
            <w:r>
              <w:br/>
            </w:r>
            <w:r>
              <w:rPr>
                <w:rFonts w:ascii="Times New Roman"/>
                <w:b w:val="false"/>
                <w:i w:val="false"/>
                <w:color w:val="000000"/>
                <w:sz w:val="20"/>
              </w:rPr>
              <w:t xml:space="preserve">
терин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 </w:t>
            </w:r>
            <w:r>
              <w:br/>
            </w:r>
            <w:r>
              <w:rPr>
                <w:rFonts w:ascii="Times New Roman"/>
                <w:b w:val="false"/>
                <w:i w:val="false"/>
                <w:color w:val="000000"/>
                <w:sz w:val="20"/>
              </w:rPr>
              <w:t xml:space="preserve">
сулар - </w:t>
            </w:r>
            <w:r>
              <w:br/>
            </w:r>
            <w:r>
              <w:rPr>
                <w:rFonts w:ascii="Times New Roman"/>
                <w:b w:val="false"/>
                <w:i w:val="false"/>
                <w:color w:val="000000"/>
                <w:sz w:val="20"/>
              </w:rPr>
              <w:t xml:space="preserve">
барлығы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моноди- </w:t>
            </w:r>
            <w:r>
              <w:br/>
            </w:r>
            <w:r>
              <w:rPr>
                <w:rFonts w:ascii="Times New Roman"/>
                <w:b w:val="false"/>
                <w:i w:val="false"/>
                <w:color w:val="000000"/>
                <w:sz w:val="20"/>
              </w:rPr>
              <w:t xml:space="preserve">
сахара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w:t>
            </w:r>
            <w:r>
              <w:br/>
            </w:r>
            <w:r>
              <w:rPr>
                <w:rFonts w:ascii="Times New Roman"/>
                <w:b w:val="false"/>
                <w:i w:val="false"/>
                <w:color w:val="000000"/>
                <w:sz w:val="20"/>
              </w:rPr>
              <w:t xml:space="preserve">
тал- </w:t>
            </w:r>
            <w:r>
              <w:br/>
            </w:r>
            <w:r>
              <w:rPr>
                <w:rFonts w:ascii="Times New Roman"/>
                <w:b w:val="false"/>
                <w:i w:val="false"/>
                <w:color w:val="000000"/>
                <w:sz w:val="20"/>
              </w:rPr>
              <w:t xml:space="preserve">
шықтары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Кальций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Магний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Фосфор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1175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Мырыш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Йод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мкг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мкг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Витамин </w:t>
            </w:r>
            <w:r>
              <w:br/>
            </w:r>
            <w:r>
              <w:rPr>
                <w:rFonts w:ascii="Times New Roman"/>
                <w:b w:val="false"/>
                <w:i w:val="false"/>
                <w:color w:val="000000"/>
                <w:sz w:val="20"/>
              </w:rPr>
              <w:t xml:space="preserve">
А (РЭ)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мкг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Фолат </w:t>
            </w:r>
            <w:r>
              <w:br/>
            </w:r>
            <w:r>
              <w:rPr>
                <w:rFonts w:ascii="Times New Roman"/>
                <w:b w:val="false"/>
                <w:i w:val="false"/>
                <w:color w:val="000000"/>
                <w:sz w:val="20"/>
              </w:rPr>
              <w:t xml:space="preserve">
(вит.Вс)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мкг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Витамин 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Тиамин (вит.В1)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Рибоф- </w:t>
            </w:r>
            <w:r>
              <w:br/>
            </w:r>
            <w:r>
              <w:rPr>
                <w:rFonts w:ascii="Times New Roman"/>
                <w:b w:val="false"/>
                <w:i w:val="false"/>
                <w:color w:val="000000"/>
                <w:sz w:val="20"/>
              </w:rPr>
              <w:t xml:space="preserve">
лавин </w:t>
            </w:r>
            <w:r>
              <w:br/>
            </w:r>
            <w:r>
              <w:rPr>
                <w:rFonts w:ascii="Times New Roman"/>
                <w:b w:val="false"/>
                <w:i w:val="false"/>
                <w:color w:val="000000"/>
                <w:sz w:val="20"/>
              </w:rPr>
              <w:t xml:space="preserve">
(вит.В2)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Ниацин (вит.В3)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Пири- </w:t>
            </w:r>
            <w:r>
              <w:br/>
            </w:r>
            <w:r>
              <w:rPr>
                <w:rFonts w:ascii="Times New Roman"/>
                <w:b w:val="false"/>
                <w:i w:val="false"/>
                <w:color w:val="000000"/>
                <w:sz w:val="20"/>
              </w:rPr>
              <w:t xml:space="preserve">
доксин </w:t>
            </w:r>
            <w:r>
              <w:br/>
            </w:r>
            <w:r>
              <w:rPr>
                <w:rFonts w:ascii="Times New Roman"/>
                <w:b w:val="false"/>
                <w:i w:val="false"/>
                <w:color w:val="000000"/>
                <w:sz w:val="20"/>
              </w:rPr>
              <w:t xml:space="preserve">
(вит.В6)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Витамин 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bl>
    <w:p>
      <w:pPr>
        <w:spacing w:after="0"/>
        <w:ind w:left="0"/>
        <w:jc w:val="both"/>
      </w:pPr>
      <w:r>
        <w:rPr>
          <w:rFonts w:ascii="Times New Roman"/>
          <w:b/>
          <w:i w:val="false"/>
          <w:color w:val="000000"/>
          <w:sz w:val="28"/>
        </w:rPr>
        <w:t xml:space="preserve">      ӘР ТҮРЛІ ЖАС ТОПТАРЫНЫҢ ӘЙЕЛДЕРІ ҮШІН АЗЫҚ-ТҮЛІК </w:t>
      </w:r>
      <w:r>
        <w:br/>
      </w:r>
      <w:r>
        <w:rPr>
          <w:rFonts w:ascii="Times New Roman"/>
          <w:b w:val="false"/>
          <w:i w:val="false"/>
          <w:color w:val="000000"/>
          <w:sz w:val="28"/>
        </w:rPr>
        <w:t>
</w:t>
      </w:r>
      <w:r>
        <w:rPr>
          <w:rFonts w:ascii="Times New Roman"/>
          <w:b/>
          <w:i w:val="false"/>
          <w:color w:val="000000"/>
          <w:sz w:val="28"/>
        </w:rPr>
        <w:t xml:space="preserve">   СЕБЕТІНЕ ЕНГІЗІЛГЕН ТАМАҚ ӨНІМДЕРІНІҢ ХИМИЯЛЫҚ ҚҰРАМЫ </w:t>
      </w:r>
      <w:r>
        <w:br/>
      </w:r>
      <w:r>
        <w:rPr>
          <w:rFonts w:ascii="Times New Roman"/>
          <w:b w:val="false"/>
          <w:i w:val="false"/>
          <w:color w:val="000000"/>
          <w:sz w:val="28"/>
        </w:rPr>
        <w:t>
</w:t>
      </w:r>
      <w:r>
        <w:rPr>
          <w:rFonts w:ascii="Times New Roman"/>
          <w:b/>
          <w:i w:val="false"/>
          <w:color w:val="000000"/>
          <w:sz w:val="28"/>
        </w:rPr>
        <w:t xml:space="preserve">                МЕН ЭНЕРГЕТИКАЛЫҚ ҚҰНДЫЛЫҒЫ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1133"/>
        <w:gridCol w:w="933"/>
        <w:gridCol w:w="973"/>
        <w:gridCol w:w="1013"/>
        <w:gridCol w:w="873"/>
        <w:gridCol w:w="1073"/>
        <w:gridCol w:w="1213"/>
        <w:gridCol w:w="1173"/>
        <w:gridCol w:w="1173"/>
        <w:gridCol w:w="933"/>
      </w:tblGrid>
      <w:tr>
        <w:trPr>
          <w:trHeight w:val="30" w:hRule="atLeast"/>
        </w:trPr>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 </w:t>
            </w:r>
            <w:r>
              <w:br/>
            </w:r>
            <w:r>
              <w:rPr>
                <w:rFonts w:ascii="Times New Roman"/>
                <w:b w:val="false"/>
                <w:i w:val="false"/>
                <w:color w:val="000000"/>
                <w:sz w:val="20"/>
              </w:rPr>
              <w:t xml:space="preserve">
лігі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топтары (жасы)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r>
              <w:br/>
            </w:r>
            <w:r>
              <w:rPr>
                <w:rFonts w:ascii="Times New Roman"/>
                <w:b w:val="false"/>
                <w:i w:val="false"/>
                <w:color w:val="000000"/>
                <w:sz w:val="20"/>
              </w:rPr>
              <w:t xml:space="preserve">
1.0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ккал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Белоктар </w:t>
            </w:r>
            <w:r>
              <w:br/>
            </w:r>
            <w:r>
              <w:rPr>
                <w:rFonts w:ascii="Times New Roman"/>
                <w:b w:val="false"/>
                <w:i w:val="false"/>
                <w:color w:val="000000"/>
                <w:sz w:val="20"/>
              </w:rPr>
              <w:t xml:space="preserve">
- барлы- </w:t>
            </w:r>
            <w:r>
              <w:br/>
            </w:r>
            <w:r>
              <w:rPr>
                <w:rFonts w:ascii="Times New Roman"/>
                <w:b w:val="false"/>
                <w:i w:val="false"/>
                <w:color w:val="000000"/>
                <w:sz w:val="20"/>
              </w:rPr>
              <w:t xml:space="preserve">
ғы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жануар </w:t>
            </w:r>
            <w:r>
              <w:br/>
            </w:r>
            <w:r>
              <w:rPr>
                <w:rFonts w:ascii="Times New Roman"/>
                <w:b w:val="false"/>
                <w:i w:val="false"/>
                <w:color w:val="000000"/>
                <w:sz w:val="20"/>
              </w:rPr>
              <w:t xml:space="preserve">
белок- </w:t>
            </w:r>
            <w:r>
              <w:br/>
            </w:r>
            <w:r>
              <w:rPr>
                <w:rFonts w:ascii="Times New Roman"/>
                <w:b w:val="false"/>
                <w:i w:val="false"/>
                <w:color w:val="000000"/>
                <w:sz w:val="20"/>
              </w:rPr>
              <w:t xml:space="preserve">
тары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p>
            <w:pPr>
              <w:spacing w:after="20"/>
              <w:ind w:left="20"/>
              <w:jc w:val="both"/>
            </w:pPr>
            <w:r>
              <w:rPr>
                <w:rFonts w:ascii="Times New Roman"/>
                <w:b w:val="false"/>
                <w:i w:val="false"/>
                <w:color w:val="000000"/>
                <w:sz w:val="20"/>
              </w:rPr>
              <w:t xml:space="preserve">г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p>
            <w:pPr>
              <w:spacing w:after="20"/>
              <w:ind w:left="20"/>
              <w:jc w:val="both"/>
            </w:pPr>
            <w:r>
              <w:rPr>
                <w:rFonts w:ascii="Times New Roman"/>
                <w:b w:val="false"/>
                <w:i w:val="false"/>
                <w:color w:val="000000"/>
                <w:sz w:val="20"/>
              </w:rPr>
              <w:t xml:space="preserve">28.3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p>
            <w:pPr>
              <w:spacing w:after="20"/>
              <w:ind w:left="20"/>
              <w:jc w:val="both"/>
            </w:pPr>
            <w:r>
              <w:rPr>
                <w:rFonts w:ascii="Times New Roman"/>
                <w:b w:val="false"/>
                <w:i w:val="false"/>
                <w:color w:val="000000"/>
                <w:sz w:val="20"/>
              </w:rPr>
              <w:t xml:space="preserve">27.0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 </w:t>
            </w:r>
          </w:p>
          <w:p>
            <w:pPr>
              <w:spacing w:after="20"/>
              <w:ind w:left="20"/>
              <w:jc w:val="both"/>
            </w:pPr>
            <w:r>
              <w:rPr>
                <w:rFonts w:ascii="Times New Roman"/>
                <w:b w:val="false"/>
                <w:i w:val="false"/>
                <w:color w:val="000000"/>
                <w:sz w:val="20"/>
              </w:rPr>
              <w:t xml:space="preserve">30.0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 </w:t>
            </w:r>
          </w:p>
          <w:p>
            <w:pPr>
              <w:spacing w:after="20"/>
              <w:ind w:left="20"/>
              <w:jc w:val="both"/>
            </w:pPr>
            <w:r>
              <w:rPr>
                <w:rFonts w:ascii="Times New Roman"/>
                <w:b w:val="false"/>
                <w:i w:val="false"/>
                <w:color w:val="000000"/>
                <w:sz w:val="20"/>
              </w:rPr>
              <w:t xml:space="preserve">32.9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w:t>
            </w:r>
          </w:p>
          <w:p>
            <w:pPr>
              <w:spacing w:after="20"/>
              <w:ind w:left="20"/>
              <w:jc w:val="both"/>
            </w:pPr>
            <w:r>
              <w:rPr>
                <w:rFonts w:ascii="Times New Roman"/>
                <w:b w:val="false"/>
                <w:i w:val="false"/>
                <w:color w:val="000000"/>
                <w:sz w:val="20"/>
              </w:rPr>
              <w:t xml:space="preserve">35.8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 </w:t>
            </w:r>
          </w:p>
          <w:p>
            <w:pPr>
              <w:spacing w:after="20"/>
              <w:ind w:left="20"/>
              <w:jc w:val="both"/>
            </w:pPr>
            <w:r>
              <w:rPr>
                <w:rFonts w:ascii="Times New Roman"/>
                <w:b w:val="false"/>
                <w:i w:val="false"/>
                <w:color w:val="000000"/>
                <w:sz w:val="20"/>
              </w:rPr>
              <w:t xml:space="preserve">38.2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 </w:t>
            </w:r>
          </w:p>
          <w:p>
            <w:pPr>
              <w:spacing w:after="20"/>
              <w:ind w:left="20"/>
              <w:jc w:val="both"/>
            </w:pPr>
            <w:r>
              <w:rPr>
                <w:rFonts w:ascii="Times New Roman"/>
                <w:b w:val="false"/>
                <w:i w:val="false"/>
                <w:color w:val="000000"/>
                <w:sz w:val="20"/>
              </w:rPr>
              <w:t xml:space="preserve">36.0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 </w:t>
            </w:r>
          </w:p>
          <w:p>
            <w:pPr>
              <w:spacing w:after="20"/>
              <w:ind w:left="20"/>
              <w:jc w:val="both"/>
            </w:pPr>
            <w:r>
              <w:rPr>
                <w:rFonts w:ascii="Times New Roman"/>
                <w:b w:val="false"/>
                <w:i w:val="false"/>
                <w:color w:val="000000"/>
                <w:sz w:val="20"/>
              </w:rPr>
              <w:t xml:space="preserve">36.0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p>
            <w:pPr>
              <w:spacing w:after="20"/>
              <w:ind w:left="20"/>
              <w:jc w:val="both"/>
            </w:pPr>
            <w:r>
              <w:rPr>
                <w:rFonts w:ascii="Times New Roman"/>
                <w:b w:val="false"/>
                <w:i w:val="false"/>
                <w:color w:val="000000"/>
                <w:sz w:val="20"/>
              </w:rPr>
              <w:t xml:space="preserve">34.0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Майлар - </w:t>
            </w:r>
            <w:r>
              <w:br/>
            </w:r>
            <w:r>
              <w:rPr>
                <w:rFonts w:ascii="Times New Roman"/>
                <w:b w:val="false"/>
                <w:i w:val="false"/>
                <w:color w:val="000000"/>
                <w:sz w:val="20"/>
              </w:rPr>
              <w:t xml:space="preserve">
барлығы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өсімдік </w:t>
            </w:r>
            <w:r>
              <w:br/>
            </w:r>
            <w:r>
              <w:rPr>
                <w:rFonts w:ascii="Times New Roman"/>
                <w:b w:val="false"/>
                <w:i w:val="false"/>
                <w:color w:val="000000"/>
                <w:sz w:val="20"/>
              </w:rPr>
              <w:t xml:space="preserve">
майлары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p>
            <w:pPr>
              <w:spacing w:after="20"/>
              <w:ind w:left="20"/>
              <w:jc w:val="both"/>
            </w:pPr>
            <w:r>
              <w:rPr>
                <w:rFonts w:ascii="Times New Roman"/>
                <w:b w:val="false"/>
                <w:i w:val="false"/>
                <w:color w:val="000000"/>
                <w:sz w:val="20"/>
              </w:rPr>
              <w:t xml:space="preserve">г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p>
            <w:pPr>
              <w:spacing w:after="20"/>
              <w:ind w:left="20"/>
              <w:jc w:val="both"/>
            </w:pPr>
            <w:r>
              <w:rPr>
                <w:rFonts w:ascii="Times New Roman"/>
                <w:b w:val="false"/>
                <w:i w:val="false"/>
                <w:color w:val="000000"/>
                <w:sz w:val="20"/>
              </w:rPr>
              <w:t xml:space="preserve">4.7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w:t>
            </w:r>
          </w:p>
          <w:p>
            <w:pPr>
              <w:spacing w:after="20"/>
              <w:ind w:left="20"/>
              <w:jc w:val="both"/>
            </w:pPr>
            <w:r>
              <w:rPr>
                <w:rFonts w:ascii="Times New Roman"/>
                <w:b w:val="false"/>
                <w:i w:val="false"/>
                <w:color w:val="000000"/>
                <w:sz w:val="20"/>
              </w:rPr>
              <w:t xml:space="preserve">13.0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w:t>
            </w:r>
          </w:p>
          <w:p>
            <w:pPr>
              <w:spacing w:after="20"/>
              <w:ind w:left="20"/>
              <w:jc w:val="both"/>
            </w:pPr>
            <w:r>
              <w:rPr>
                <w:rFonts w:ascii="Times New Roman"/>
                <w:b w:val="false"/>
                <w:i w:val="false"/>
                <w:color w:val="000000"/>
                <w:sz w:val="20"/>
              </w:rPr>
              <w:t xml:space="preserve">19.3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 </w:t>
            </w:r>
          </w:p>
          <w:p>
            <w:pPr>
              <w:spacing w:after="20"/>
              <w:ind w:left="20"/>
              <w:jc w:val="both"/>
            </w:pPr>
            <w:r>
              <w:rPr>
                <w:rFonts w:ascii="Times New Roman"/>
                <w:b w:val="false"/>
                <w:i w:val="false"/>
                <w:color w:val="000000"/>
                <w:sz w:val="20"/>
              </w:rPr>
              <w:t xml:space="preserve">22.0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p>
            <w:pPr>
              <w:spacing w:after="20"/>
              <w:ind w:left="20"/>
              <w:jc w:val="both"/>
            </w:pPr>
            <w:r>
              <w:rPr>
                <w:rFonts w:ascii="Times New Roman"/>
                <w:b w:val="false"/>
                <w:i w:val="false"/>
                <w:color w:val="000000"/>
                <w:sz w:val="20"/>
              </w:rPr>
              <w:t xml:space="preserve">22.8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 </w:t>
            </w:r>
          </w:p>
          <w:p>
            <w:pPr>
              <w:spacing w:after="20"/>
              <w:ind w:left="20"/>
              <w:jc w:val="both"/>
            </w:pPr>
            <w:r>
              <w:rPr>
                <w:rFonts w:ascii="Times New Roman"/>
                <w:b w:val="false"/>
                <w:i w:val="false"/>
                <w:color w:val="000000"/>
                <w:sz w:val="20"/>
              </w:rPr>
              <w:t xml:space="preserve">29.8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w:t>
            </w:r>
          </w:p>
          <w:p>
            <w:pPr>
              <w:spacing w:after="20"/>
              <w:ind w:left="20"/>
              <w:jc w:val="both"/>
            </w:pPr>
            <w:r>
              <w:rPr>
                <w:rFonts w:ascii="Times New Roman"/>
                <w:b w:val="false"/>
                <w:i w:val="false"/>
                <w:color w:val="000000"/>
                <w:sz w:val="20"/>
              </w:rPr>
              <w:t xml:space="preserve">29.4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w:t>
            </w:r>
          </w:p>
          <w:p>
            <w:pPr>
              <w:spacing w:after="20"/>
              <w:ind w:left="20"/>
              <w:jc w:val="both"/>
            </w:pPr>
            <w:r>
              <w:rPr>
                <w:rFonts w:ascii="Times New Roman"/>
                <w:b w:val="false"/>
                <w:i w:val="false"/>
                <w:color w:val="000000"/>
                <w:sz w:val="20"/>
              </w:rPr>
              <w:t xml:space="preserve">29.4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w:t>
            </w:r>
          </w:p>
          <w:p>
            <w:pPr>
              <w:spacing w:after="20"/>
              <w:ind w:left="20"/>
              <w:jc w:val="both"/>
            </w:pPr>
            <w:r>
              <w:rPr>
                <w:rFonts w:ascii="Times New Roman"/>
                <w:b w:val="false"/>
                <w:i w:val="false"/>
                <w:color w:val="000000"/>
                <w:sz w:val="20"/>
              </w:rPr>
              <w:t xml:space="preserve">27.7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НЖК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МНЖК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ПНЖК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Холес- </w:t>
            </w:r>
            <w:r>
              <w:br/>
            </w:r>
            <w:r>
              <w:rPr>
                <w:rFonts w:ascii="Times New Roman"/>
                <w:b w:val="false"/>
                <w:i w:val="false"/>
                <w:color w:val="000000"/>
                <w:sz w:val="20"/>
              </w:rPr>
              <w:t xml:space="preserve">
терин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 сулар - барлығы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моноди- </w:t>
            </w:r>
            <w:r>
              <w:br/>
            </w:r>
            <w:r>
              <w:rPr>
                <w:rFonts w:ascii="Times New Roman"/>
                <w:b w:val="false"/>
                <w:i w:val="false"/>
                <w:color w:val="000000"/>
                <w:sz w:val="20"/>
              </w:rPr>
              <w:t xml:space="preserve">
сахара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w:t>
            </w:r>
            <w:r>
              <w:br/>
            </w:r>
            <w:r>
              <w:rPr>
                <w:rFonts w:ascii="Times New Roman"/>
                <w:b w:val="false"/>
                <w:i w:val="false"/>
                <w:color w:val="000000"/>
                <w:sz w:val="20"/>
              </w:rPr>
              <w:t xml:space="preserve">
талшық- </w:t>
            </w:r>
            <w:r>
              <w:br/>
            </w:r>
            <w:r>
              <w:rPr>
                <w:rFonts w:ascii="Times New Roman"/>
                <w:b w:val="false"/>
                <w:i w:val="false"/>
                <w:color w:val="000000"/>
                <w:sz w:val="20"/>
              </w:rPr>
              <w:t xml:space="preserve">
тары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Кальций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Магний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Фосфор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Мырыш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Йод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мкг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мкг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Витамин А (РЭ)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мкг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2477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Фолат (вит.Вс)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мкг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Витамин 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r>
      <w:tr>
        <w:trPr>
          <w:trHeight w:val="18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Тиамин (вит.В1)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Рибо- </w:t>
            </w:r>
            <w:r>
              <w:br/>
            </w:r>
            <w:r>
              <w:rPr>
                <w:rFonts w:ascii="Times New Roman"/>
                <w:b w:val="false"/>
                <w:i w:val="false"/>
                <w:color w:val="000000"/>
                <w:sz w:val="20"/>
              </w:rPr>
              <w:t xml:space="preserve">
флавин </w:t>
            </w:r>
            <w:r>
              <w:br/>
            </w:r>
            <w:r>
              <w:rPr>
                <w:rFonts w:ascii="Times New Roman"/>
                <w:b w:val="false"/>
                <w:i w:val="false"/>
                <w:color w:val="000000"/>
                <w:sz w:val="20"/>
              </w:rPr>
              <w:t xml:space="preserve">
(вит.В2)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Ниацин (вит.В3)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Пири- </w:t>
            </w:r>
            <w:r>
              <w:br/>
            </w:r>
            <w:r>
              <w:rPr>
                <w:rFonts w:ascii="Times New Roman"/>
                <w:b w:val="false"/>
                <w:i w:val="false"/>
                <w:color w:val="000000"/>
                <w:sz w:val="20"/>
              </w:rPr>
              <w:t xml:space="preserve">
доксин </w:t>
            </w:r>
            <w:r>
              <w:br/>
            </w:r>
            <w:r>
              <w:rPr>
                <w:rFonts w:ascii="Times New Roman"/>
                <w:b w:val="false"/>
                <w:i w:val="false"/>
                <w:color w:val="000000"/>
                <w:sz w:val="20"/>
              </w:rPr>
              <w:t xml:space="preserve">
(вит.В6)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0.89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Витамин С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r>
    </w:tbl>
    <w:bookmarkStart w:name="z21" w:id="19"/>
    <w:p>
      <w:pPr>
        <w:spacing w:after="0"/>
        <w:ind w:left="0"/>
        <w:jc w:val="both"/>
      </w:pPr>
      <w:r>
        <w:rPr>
          <w:rFonts w:ascii="Times New Roman"/>
          <w:b w:val="false"/>
          <w:i w:val="false"/>
          <w:color w:val="000000"/>
          <w:sz w:val="28"/>
        </w:rPr>
        <w:t xml:space="preserve">
                                       Ең төмен күнкөріс деңгейінің </w:t>
      </w:r>
      <w:r>
        <w:br/>
      </w:r>
      <w:r>
        <w:rPr>
          <w:rFonts w:ascii="Times New Roman"/>
          <w:b w:val="false"/>
          <w:i w:val="false"/>
          <w:color w:val="000000"/>
          <w:sz w:val="28"/>
        </w:rPr>
        <w:t xml:space="preserve">
                                       шамасын есептеудің ережесіне </w:t>
      </w:r>
      <w:r>
        <w:br/>
      </w:r>
      <w:r>
        <w:rPr>
          <w:rFonts w:ascii="Times New Roman"/>
          <w:b w:val="false"/>
          <w:i w:val="false"/>
          <w:color w:val="000000"/>
          <w:sz w:val="28"/>
        </w:rPr>
        <w:t xml:space="preserve">
                                                  5-қосымша </w:t>
      </w:r>
    </w:p>
    <w:bookmarkEnd w:id="19"/>
    <w:p>
      <w:pPr>
        <w:spacing w:after="0"/>
        <w:ind w:left="0"/>
        <w:jc w:val="both"/>
      </w:pPr>
      <w:r>
        <w:rPr>
          <w:rFonts w:ascii="Times New Roman"/>
          <w:b/>
          <w:i w:val="false"/>
          <w:color w:val="000000"/>
          <w:sz w:val="28"/>
        </w:rPr>
        <w:t xml:space="preserve">           Қазақстан Республикасының өңірлері бойынша </w:t>
      </w:r>
      <w:r>
        <w:br/>
      </w:r>
      <w:r>
        <w:rPr>
          <w:rFonts w:ascii="Times New Roman"/>
          <w:b w:val="false"/>
          <w:i w:val="false"/>
          <w:color w:val="000000"/>
          <w:sz w:val="28"/>
        </w:rPr>
        <w:t>
</w:t>
      </w:r>
      <w:r>
        <w:rPr>
          <w:rFonts w:ascii="Times New Roman"/>
          <w:b/>
          <w:i w:val="false"/>
          <w:color w:val="000000"/>
          <w:sz w:val="28"/>
        </w:rPr>
        <w:t xml:space="preserve">          ең төмен күнкөріс деңгейінің шамасына енетін </w:t>
      </w:r>
      <w:r>
        <w:br/>
      </w:r>
      <w:r>
        <w:rPr>
          <w:rFonts w:ascii="Times New Roman"/>
          <w:b w:val="false"/>
          <w:i w:val="false"/>
          <w:color w:val="000000"/>
          <w:sz w:val="28"/>
        </w:rPr>
        <w:t>
</w:t>
      </w:r>
      <w:r>
        <w:rPr>
          <w:rFonts w:ascii="Times New Roman"/>
          <w:b/>
          <w:i w:val="false"/>
          <w:color w:val="000000"/>
          <w:sz w:val="28"/>
        </w:rPr>
        <w:t xml:space="preserve">          200_ жылғы __________ тауарлар құны айындағы </w:t>
      </w:r>
    </w:p>
    <w:p>
      <w:pPr>
        <w:spacing w:after="0"/>
        <w:ind w:left="0"/>
        <w:jc w:val="both"/>
      </w:pPr>
      <w:r>
        <w:rPr>
          <w:rFonts w:ascii="Times New Roman"/>
          <w:b w:val="false"/>
          <w:i w:val="false"/>
          <w:color w:val="000000"/>
          <w:sz w:val="28"/>
        </w:rPr>
        <w:t xml:space="preserve">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1553"/>
        <w:gridCol w:w="1053"/>
        <w:gridCol w:w="1093"/>
        <w:gridCol w:w="1193"/>
        <w:gridCol w:w="1133"/>
        <w:gridCol w:w="1233"/>
        <w:gridCol w:w="1193"/>
        <w:gridCol w:w="1673"/>
      </w:tblGrid>
      <w:tr>
        <w:trPr>
          <w:trHeight w:val="225" w:hRule="atLeast"/>
        </w:trPr>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Жыныстық-жастық және </w:t>
            </w:r>
            <w:r>
              <w:br/>
            </w:r>
            <w:r>
              <w:rPr>
                <w:rFonts w:ascii="Times New Roman"/>
                <w:b w:val="false"/>
                <w:i w:val="false"/>
                <w:color w:val="000000"/>
                <w:sz w:val="20"/>
              </w:rPr>
              <w:t xml:space="preserve">
әлеуметтік-демографиялық топтар бойынша </w:t>
            </w:r>
          </w:p>
        </w:tc>
      </w:tr>
      <w:tr>
        <w:trPr>
          <w:trHeight w:val="735" w:hRule="atLeast"/>
        </w:trPr>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r>
              <w:br/>
            </w:r>
            <w:r>
              <w:rPr>
                <w:rFonts w:ascii="Times New Roman"/>
                <w:b w:val="false"/>
                <w:i w:val="false"/>
                <w:color w:val="000000"/>
                <w:sz w:val="20"/>
              </w:rPr>
              <w:t xml:space="preserve">
мо- </w:t>
            </w:r>
            <w:r>
              <w:br/>
            </w:r>
            <w:r>
              <w:rPr>
                <w:rFonts w:ascii="Times New Roman"/>
                <w:b w:val="false"/>
                <w:i w:val="false"/>
                <w:color w:val="000000"/>
                <w:sz w:val="20"/>
              </w:rPr>
              <w:t xml:space="preserve">
ла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r>
              <w:br/>
            </w:r>
            <w:r>
              <w:rPr>
                <w:rFonts w:ascii="Times New Roman"/>
                <w:b w:val="false"/>
                <w:i w:val="false"/>
                <w:color w:val="000000"/>
                <w:sz w:val="20"/>
              </w:rPr>
              <w:t xml:space="preserve">
тө- </w:t>
            </w:r>
            <w:r>
              <w:br/>
            </w:r>
            <w:r>
              <w:rPr>
                <w:rFonts w:ascii="Times New Roman"/>
                <w:b w:val="false"/>
                <w:i w:val="false"/>
                <w:color w:val="000000"/>
                <w:sz w:val="20"/>
              </w:rPr>
              <w:t xml:space="preserve">
бе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 </w:t>
            </w:r>
            <w:r>
              <w:br/>
            </w:r>
            <w:r>
              <w:rPr>
                <w:rFonts w:ascii="Times New Roman"/>
                <w:b w:val="false"/>
                <w:i w:val="false"/>
                <w:color w:val="000000"/>
                <w:sz w:val="20"/>
              </w:rPr>
              <w:t xml:space="preserve">
маты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r>
              <w:br/>
            </w:r>
            <w:r>
              <w:rPr>
                <w:rFonts w:ascii="Times New Roman"/>
                <w:b w:val="false"/>
                <w:i w:val="false"/>
                <w:color w:val="000000"/>
                <w:sz w:val="20"/>
              </w:rPr>
              <w:t xml:space="preserve">
рау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 </w:t>
            </w:r>
            <w:r>
              <w:br/>
            </w:r>
            <w:r>
              <w:rPr>
                <w:rFonts w:ascii="Times New Roman"/>
                <w:b w:val="false"/>
                <w:i w:val="false"/>
                <w:color w:val="000000"/>
                <w:sz w:val="20"/>
              </w:rPr>
              <w:t xml:space="preserve">
зақ- </w:t>
            </w:r>
            <w:r>
              <w:br/>
            </w:r>
            <w:r>
              <w:rPr>
                <w:rFonts w:ascii="Times New Roman"/>
                <w:b w:val="false"/>
                <w:i w:val="false"/>
                <w:color w:val="000000"/>
                <w:sz w:val="20"/>
              </w:rPr>
              <w:t xml:space="preserve">
стан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 </w:t>
            </w:r>
            <w:r>
              <w:br/>
            </w:r>
            <w:r>
              <w:rPr>
                <w:rFonts w:ascii="Times New Roman"/>
                <w:b w:val="false"/>
                <w:i w:val="false"/>
                <w:color w:val="000000"/>
                <w:sz w:val="20"/>
              </w:rPr>
              <w:t xml:space="preserve">
был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 </w:t>
            </w:r>
            <w:r>
              <w:br/>
            </w:r>
            <w:r>
              <w:rPr>
                <w:rFonts w:ascii="Times New Roman"/>
                <w:b w:val="false"/>
                <w:i w:val="false"/>
                <w:color w:val="000000"/>
                <w:sz w:val="20"/>
              </w:rPr>
              <w:t xml:space="preserve">
зақ- </w:t>
            </w:r>
            <w:r>
              <w:br/>
            </w:r>
            <w:r>
              <w:rPr>
                <w:rFonts w:ascii="Times New Roman"/>
                <w:b w:val="false"/>
                <w:i w:val="false"/>
                <w:color w:val="000000"/>
                <w:sz w:val="20"/>
              </w:rPr>
              <w:t xml:space="preserve">
стан </w:t>
            </w:r>
          </w:p>
        </w:tc>
      </w:tr>
      <w:tr>
        <w:trPr>
          <w:trHeight w:val="30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Ажарлатылған </w:t>
            </w:r>
            <w:r>
              <w:br/>
            </w:r>
            <w:r>
              <w:rPr>
                <w:rFonts w:ascii="Times New Roman"/>
                <w:b w:val="false"/>
                <w:i w:val="false"/>
                <w:color w:val="000000"/>
                <w:sz w:val="20"/>
              </w:rPr>
              <w:t xml:space="preserve">
және жылтыра- </w:t>
            </w:r>
            <w:r>
              <w:br/>
            </w:r>
            <w:r>
              <w:rPr>
                <w:rFonts w:ascii="Times New Roman"/>
                <w:b w:val="false"/>
                <w:i w:val="false"/>
                <w:color w:val="000000"/>
                <w:sz w:val="20"/>
              </w:rPr>
              <w:t xml:space="preserve">
тылған күріш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сорт </w:t>
            </w:r>
            <w:r>
              <w:br/>
            </w:r>
            <w:r>
              <w:rPr>
                <w:rFonts w:ascii="Times New Roman"/>
                <w:b w:val="false"/>
                <w:i w:val="false"/>
                <w:color w:val="000000"/>
                <w:sz w:val="20"/>
              </w:rPr>
              <w:t xml:space="preserve">
бидай ұны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Майда жарма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Қарақұмық жармасы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Арпа жармасы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бидай- </w:t>
            </w:r>
            <w:r>
              <w:br/>
            </w:r>
            <w:r>
              <w:rPr>
                <w:rFonts w:ascii="Times New Roman"/>
                <w:b w:val="false"/>
                <w:i w:val="false"/>
                <w:color w:val="000000"/>
                <w:sz w:val="20"/>
              </w:rPr>
              <w:t xml:space="preserve">
бидай наны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бидай наны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сорт ұнынан бидай наны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Макарон өнімдері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Сиыр ету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Шошқа еті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 еті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Тауық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Жылқы еті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Сиыр бауыры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Пісірілген шұжық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ауланған балық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литр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Майлылығы 20% қаймақ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53"/>
        <w:gridCol w:w="1153"/>
        <w:gridCol w:w="1413"/>
        <w:gridCol w:w="1153"/>
        <w:gridCol w:w="1633"/>
        <w:gridCol w:w="1473"/>
        <w:gridCol w:w="1453"/>
        <w:gridCol w:w="1293"/>
      </w:tblGrid>
      <w:tr>
        <w:trPr>
          <w:trHeight w:val="22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Жыныстық-жастық және </w:t>
            </w:r>
            <w:r>
              <w:br/>
            </w:r>
            <w:r>
              <w:rPr>
                <w:rFonts w:ascii="Times New Roman"/>
                <w:b w:val="false"/>
                <w:i w:val="false"/>
                <w:color w:val="000000"/>
                <w:sz w:val="20"/>
              </w:rPr>
              <w:t xml:space="preserve">
әлеуметтік-демографиялық топтар бойынша </w:t>
            </w:r>
          </w:p>
        </w:tc>
      </w:tr>
      <w:tr>
        <w:trPr>
          <w:trHeight w:val="96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ғанды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 </w:t>
            </w:r>
            <w:r>
              <w:br/>
            </w:r>
            <w:r>
              <w:rPr>
                <w:rFonts w:ascii="Times New Roman"/>
                <w:b w:val="false"/>
                <w:i w:val="false"/>
                <w:color w:val="000000"/>
                <w:sz w:val="20"/>
              </w:rPr>
              <w:t xml:space="preserve">
танай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 </w:t>
            </w:r>
            <w:r>
              <w:br/>
            </w:r>
            <w:r>
              <w:rPr>
                <w:rFonts w:ascii="Times New Roman"/>
                <w:b w:val="false"/>
                <w:i w:val="false"/>
                <w:color w:val="000000"/>
                <w:sz w:val="20"/>
              </w:rPr>
              <w:t xml:space="preserve">
лорда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 </w:t>
            </w:r>
            <w:r>
              <w:br/>
            </w:r>
            <w:r>
              <w:rPr>
                <w:rFonts w:ascii="Times New Roman"/>
                <w:b w:val="false"/>
                <w:i w:val="false"/>
                <w:color w:val="000000"/>
                <w:sz w:val="20"/>
              </w:rPr>
              <w:t xml:space="preserve">
ғыстау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 </w:t>
            </w:r>
            <w:r>
              <w:br/>
            </w:r>
            <w:r>
              <w:rPr>
                <w:rFonts w:ascii="Times New Roman"/>
                <w:b w:val="false"/>
                <w:i w:val="false"/>
                <w:color w:val="000000"/>
                <w:sz w:val="20"/>
              </w:rPr>
              <w:t xml:space="preserve">
лодар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 </w:t>
            </w:r>
            <w:r>
              <w:br/>
            </w:r>
            <w:r>
              <w:rPr>
                <w:rFonts w:ascii="Times New Roman"/>
                <w:b w:val="false"/>
                <w:i w:val="false"/>
                <w:color w:val="000000"/>
                <w:sz w:val="20"/>
              </w:rPr>
              <w:t xml:space="preserve">
түстік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 </w:t>
            </w:r>
            <w:r>
              <w:br/>
            </w:r>
            <w:r>
              <w:rPr>
                <w:rFonts w:ascii="Times New Roman"/>
                <w:b w:val="false"/>
                <w:i w:val="false"/>
                <w:color w:val="000000"/>
                <w:sz w:val="20"/>
              </w:rPr>
              <w:t xml:space="preserve">
түстік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 </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593"/>
        <w:gridCol w:w="1293"/>
        <w:gridCol w:w="1293"/>
        <w:gridCol w:w="1293"/>
        <w:gridCol w:w="1293"/>
        <w:gridCol w:w="1293"/>
        <w:gridCol w:w="1293"/>
        <w:gridCol w:w="1293"/>
      </w:tblGrid>
      <w:tr>
        <w:trPr>
          <w:trHeight w:val="225" w:hRule="atLeast"/>
        </w:trPr>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Жыныстық-жастық және </w:t>
            </w:r>
            <w:r>
              <w:br/>
            </w:r>
            <w:r>
              <w:rPr>
                <w:rFonts w:ascii="Times New Roman"/>
                <w:b w:val="false"/>
                <w:i w:val="false"/>
                <w:color w:val="000000"/>
                <w:sz w:val="20"/>
              </w:rPr>
              <w:t xml:space="preserve">
әлеуметтік-демографиялық топтар бойынша </w:t>
            </w:r>
          </w:p>
        </w:tc>
      </w:tr>
      <w:tr>
        <w:trPr>
          <w:trHeight w:val="1080"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r>
              <w:br/>
            </w:r>
            <w:r>
              <w:rPr>
                <w:rFonts w:ascii="Times New Roman"/>
                <w:b w:val="false"/>
                <w:i w:val="false"/>
                <w:color w:val="000000"/>
                <w:sz w:val="20"/>
              </w:rPr>
              <w:t xml:space="preserve">
мо- </w:t>
            </w:r>
            <w:r>
              <w:br/>
            </w:r>
            <w:r>
              <w:rPr>
                <w:rFonts w:ascii="Times New Roman"/>
                <w:b w:val="false"/>
                <w:i w:val="false"/>
                <w:color w:val="000000"/>
                <w:sz w:val="20"/>
              </w:rPr>
              <w:t xml:space="preserve">
ла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r>
              <w:br/>
            </w:r>
            <w:r>
              <w:rPr>
                <w:rFonts w:ascii="Times New Roman"/>
                <w:b w:val="false"/>
                <w:i w:val="false"/>
                <w:color w:val="000000"/>
                <w:sz w:val="20"/>
              </w:rPr>
              <w:t xml:space="preserve">
тө- </w:t>
            </w:r>
            <w:r>
              <w:br/>
            </w:r>
            <w:r>
              <w:rPr>
                <w:rFonts w:ascii="Times New Roman"/>
                <w:b w:val="false"/>
                <w:i w:val="false"/>
                <w:color w:val="000000"/>
                <w:sz w:val="20"/>
              </w:rPr>
              <w:t xml:space="preserve">
бе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 </w:t>
            </w:r>
            <w:r>
              <w:br/>
            </w:r>
            <w:r>
              <w:rPr>
                <w:rFonts w:ascii="Times New Roman"/>
                <w:b w:val="false"/>
                <w:i w:val="false"/>
                <w:color w:val="000000"/>
                <w:sz w:val="20"/>
              </w:rPr>
              <w:t xml:space="preserve">
маты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r>
              <w:br/>
            </w:r>
            <w:r>
              <w:rPr>
                <w:rFonts w:ascii="Times New Roman"/>
                <w:b w:val="false"/>
                <w:i w:val="false"/>
                <w:color w:val="000000"/>
                <w:sz w:val="20"/>
              </w:rPr>
              <w:t xml:space="preserve">
рау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 </w:t>
            </w:r>
            <w:r>
              <w:br/>
            </w:r>
            <w:r>
              <w:rPr>
                <w:rFonts w:ascii="Times New Roman"/>
                <w:b w:val="false"/>
                <w:i w:val="false"/>
                <w:color w:val="000000"/>
                <w:sz w:val="20"/>
              </w:rPr>
              <w:t xml:space="preserve">
зақ- </w:t>
            </w:r>
            <w:r>
              <w:br/>
            </w:r>
            <w:r>
              <w:rPr>
                <w:rFonts w:ascii="Times New Roman"/>
                <w:b w:val="false"/>
                <w:i w:val="false"/>
                <w:color w:val="000000"/>
                <w:sz w:val="20"/>
              </w:rPr>
              <w:t xml:space="preserve">
стан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 </w:t>
            </w:r>
            <w:r>
              <w:br/>
            </w:r>
            <w:r>
              <w:rPr>
                <w:rFonts w:ascii="Times New Roman"/>
                <w:b w:val="false"/>
                <w:i w:val="false"/>
                <w:color w:val="000000"/>
                <w:sz w:val="20"/>
              </w:rPr>
              <w:t xml:space="preserve">
был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 </w:t>
            </w:r>
            <w:r>
              <w:br/>
            </w:r>
            <w:r>
              <w:rPr>
                <w:rFonts w:ascii="Times New Roman"/>
                <w:b w:val="false"/>
                <w:i w:val="false"/>
                <w:color w:val="000000"/>
                <w:sz w:val="20"/>
              </w:rPr>
              <w:t xml:space="preserve">
зақ- </w:t>
            </w:r>
            <w:r>
              <w:br/>
            </w:r>
            <w:r>
              <w:rPr>
                <w:rFonts w:ascii="Times New Roman"/>
                <w:b w:val="false"/>
                <w:i w:val="false"/>
                <w:color w:val="000000"/>
                <w:sz w:val="20"/>
              </w:rPr>
              <w:t xml:space="preserve">
стан </w:t>
            </w:r>
          </w:p>
        </w:tc>
      </w:tr>
      <w:tr>
        <w:trPr>
          <w:trHeight w:val="30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Ірімшік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мәйек ірімшігі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Жұмыртқа, оны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Тұздалма- </w:t>
            </w:r>
            <w:r>
              <w:br/>
            </w:r>
            <w:r>
              <w:rPr>
                <w:rFonts w:ascii="Times New Roman"/>
                <w:b w:val="false"/>
                <w:i w:val="false"/>
                <w:color w:val="000000"/>
                <w:sz w:val="20"/>
              </w:rPr>
              <w:t xml:space="preserve">
ған сары </w:t>
            </w:r>
            <w:r>
              <w:br/>
            </w:r>
            <w:r>
              <w:rPr>
                <w:rFonts w:ascii="Times New Roman"/>
                <w:b w:val="false"/>
                <w:i w:val="false"/>
                <w:color w:val="000000"/>
                <w:sz w:val="20"/>
              </w:rPr>
              <w:t xml:space="preserve">
май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Маргарин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Шекілдеуік майы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Жүзім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Қарбыз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Жемістер қағы (өрік қағы)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қауданды қырыққабат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Басты пияз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Асханалық қызылша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Сәбіз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қияр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қызанақ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Картоп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Аршылған бұршақ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Құм-шекер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Дәмде- </w:t>
            </w:r>
            <w:r>
              <w:br/>
            </w:r>
            <w:r>
              <w:rPr>
                <w:rFonts w:ascii="Times New Roman"/>
                <w:b w:val="false"/>
                <w:i w:val="false"/>
                <w:color w:val="000000"/>
                <w:sz w:val="20"/>
              </w:rPr>
              <w:t xml:space="preserve">
уіштер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Майонез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Ашытқы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жиынтығы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w:t>
            </w:r>
            <w:r>
              <w:br/>
            </w:r>
            <w:r>
              <w:rPr>
                <w:rFonts w:ascii="Times New Roman"/>
                <w:b w:val="false"/>
                <w:i w:val="false"/>
                <w:color w:val="000000"/>
                <w:sz w:val="20"/>
              </w:rPr>
              <w:t xml:space="preserve">
емес та- </w:t>
            </w:r>
            <w:r>
              <w:br/>
            </w:r>
            <w:r>
              <w:rPr>
                <w:rFonts w:ascii="Times New Roman"/>
                <w:b w:val="false"/>
                <w:i w:val="false"/>
                <w:color w:val="000000"/>
                <w:sz w:val="20"/>
              </w:rPr>
              <w:t xml:space="preserve">
уарлар жә- </w:t>
            </w:r>
            <w:r>
              <w:br/>
            </w:r>
            <w:r>
              <w:rPr>
                <w:rFonts w:ascii="Times New Roman"/>
                <w:b w:val="false"/>
                <w:i w:val="false"/>
                <w:color w:val="000000"/>
                <w:sz w:val="20"/>
              </w:rPr>
              <w:t xml:space="preserve">
не ақылы </w:t>
            </w:r>
            <w:r>
              <w:br/>
            </w:r>
            <w:r>
              <w:rPr>
                <w:rFonts w:ascii="Times New Roman"/>
                <w:b w:val="false"/>
                <w:i w:val="false"/>
                <w:color w:val="000000"/>
                <w:sz w:val="20"/>
              </w:rPr>
              <w:t xml:space="preserve">
қызметтер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 себетінің барлығы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1173"/>
        <w:gridCol w:w="1273"/>
        <w:gridCol w:w="1393"/>
        <w:gridCol w:w="1153"/>
        <w:gridCol w:w="1473"/>
        <w:gridCol w:w="1593"/>
        <w:gridCol w:w="1473"/>
        <w:gridCol w:w="1353"/>
      </w:tblGrid>
      <w:tr>
        <w:trPr>
          <w:trHeight w:val="22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Жыныстық-жастық және </w:t>
            </w:r>
            <w:r>
              <w:br/>
            </w:r>
            <w:r>
              <w:rPr>
                <w:rFonts w:ascii="Times New Roman"/>
                <w:b w:val="false"/>
                <w:i w:val="false"/>
                <w:color w:val="000000"/>
                <w:sz w:val="20"/>
              </w:rPr>
              <w:t xml:space="preserve">
әлеуметтік-демографиялық топтар бойынша </w:t>
            </w:r>
          </w:p>
        </w:tc>
      </w:tr>
      <w:tr>
        <w:trPr>
          <w:trHeight w:val="96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ғанды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 </w:t>
            </w:r>
            <w:r>
              <w:br/>
            </w:r>
            <w:r>
              <w:rPr>
                <w:rFonts w:ascii="Times New Roman"/>
                <w:b w:val="false"/>
                <w:i w:val="false"/>
                <w:color w:val="000000"/>
                <w:sz w:val="20"/>
              </w:rPr>
              <w:t xml:space="preserve">
танай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 </w:t>
            </w:r>
            <w:r>
              <w:br/>
            </w:r>
            <w:r>
              <w:rPr>
                <w:rFonts w:ascii="Times New Roman"/>
                <w:b w:val="false"/>
                <w:i w:val="false"/>
                <w:color w:val="000000"/>
                <w:sz w:val="20"/>
              </w:rPr>
              <w:t xml:space="preserve">
лорда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 </w:t>
            </w:r>
            <w:r>
              <w:br/>
            </w:r>
            <w:r>
              <w:rPr>
                <w:rFonts w:ascii="Times New Roman"/>
                <w:b w:val="false"/>
                <w:i w:val="false"/>
                <w:color w:val="000000"/>
                <w:sz w:val="20"/>
              </w:rPr>
              <w:t xml:space="preserve">
ғыстау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 </w:t>
            </w:r>
            <w:r>
              <w:br/>
            </w:r>
            <w:r>
              <w:rPr>
                <w:rFonts w:ascii="Times New Roman"/>
                <w:b w:val="false"/>
                <w:i w:val="false"/>
                <w:color w:val="000000"/>
                <w:sz w:val="20"/>
              </w:rPr>
              <w:t xml:space="preserve">
лодар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 </w:t>
            </w:r>
            <w:r>
              <w:br/>
            </w:r>
            <w:r>
              <w:rPr>
                <w:rFonts w:ascii="Times New Roman"/>
                <w:b w:val="false"/>
                <w:i w:val="false"/>
                <w:color w:val="000000"/>
                <w:sz w:val="20"/>
              </w:rPr>
              <w:t xml:space="preserve">
түстік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 </w:t>
            </w:r>
            <w:r>
              <w:br/>
            </w:r>
            <w:r>
              <w:rPr>
                <w:rFonts w:ascii="Times New Roman"/>
                <w:b w:val="false"/>
                <w:i w:val="false"/>
                <w:color w:val="000000"/>
                <w:sz w:val="20"/>
              </w:rPr>
              <w:t xml:space="preserve">
түстік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 </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Қазақстан Республикасының өңірлері бойынша </w:t>
      </w:r>
      <w:r>
        <w:br/>
      </w:r>
      <w:r>
        <w:rPr>
          <w:rFonts w:ascii="Times New Roman"/>
          <w:b w:val="false"/>
          <w:i w:val="false"/>
          <w:color w:val="000000"/>
          <w:sz w:val="28"/>
        </w:rPr>
        <w:t>
</w:t>
      </w:r>
      <w:r>
        <w:rPr>
          <w:rFonts w:ascii="Times New Roman"/>
          <w:b/>
          <w:i w:val="false"/>
          <w:color w:val="000000"/>
          <w:sz w:val="28"/>
        </w:rPr>
        <w:t xml:space="preserve">          ең төмен күнкөріс деңгейінің шамасына енетін </w:t>
      </w:r>
      <w:r>
        <w:br/>
      </w:r>
      <w:r>
        <w:rPr>
          <w:rFonts w:ascii="Times New Roman"/>
          <w:b w:val="false"/>
          <w:i w:val="false"/>
          <w:color w:val="000000"/>
          <w:sz w:val="28"/>
        </w:rPr>
        <w:t>
</w:t>
      </w:r>
      <w:r>
        <w:rPr>
          <w:rFonts w:ascii="Times New Roman"/>
          <w:b/>
          <w:i w:val="false"/>
          <w:color w:val="000000"/>
          <w:sz w:val="28"/>
        </w:rPr>
        <w:t xml:space="preserve">          200_ жылғы __________ тауарлар құны айындағы </w:t>
      </w:r>
    </w:p>
    <w:p>
      <w:pPr>
        <w:spacing w:after="0"/>
        <w:ind w:left="0"/>
        <w:jc w:val="both"/>
      </w:pPr>
      <w:r>
        <w:rPr>
          <w:rFonts w:ascii="Times New Roman"/>
          <w:b w:val="false"/>
          <w:i w:val="false"/>
          <w:color w:val="000000"/>
          <w:sz w:val="28"/>
        </w:rPr>
        <w:t xml:space="preserve">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1593"/>
        <w:gridCol w:w="973"/>
        <w:gridCol w:w="1053"/>
        <w:gridCol w:w="953"/>
        <w:gridCol w:w="993"/>
        <w:gridCol w:w="1313"/>
        <w:gridCol w:w="933"/>
        <w:gridCol w:w="1393"/>
      </w:tblGrid>
      <w:tr>
        <w:trPr>
          <w:trHeight w:val="225" w:hRule="atLeast"/>
        </w:trPr>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есеппен жан басына шаққанда </w:t>
            </w:r>
          </w:p>
        </w:tc>
      </w:tr>
      <w:tr>
        <w:trPr>
          <w:trHeight w:val="1425"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r>
              <w:br/>
            </w:r>
            <w:r>
              <w:rPr>
                <w:rFonts w:ascii="Times New Roman"/>
                <w:b w:val="false"/>
                <w:i w:val="false"/>
                <w:color w:val="000000"/>
                <w:sz w:val="20"/>
              </w:rPr>
              <w:t xml:space="preserve">
мола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r>
              <w:br/>
            </w:r>
            <w:r>
              <w:rPr>
                <w:rFonts w:ascii="Times New Roman"/>
                <w:b w:val="false"/>
                <w:i w:val="false"/>
                <w:color w:val="000000"/>
                <w:sz w:val="20"/>
              </w:rPr>
              <w:t xml:space="preserve">
төбе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 </w:t>
            </w:r>
            <w:r>
              <w:br/>
            </w:r>
            <w:r>
              <w:rPr>
                <w:rFonts w:ascii="Times New Roman"/>
                <w:b w:val="false"/>
                <w:i w:val="false"/>
                <w:color w:val="000000"/>
                <w:sz w:val="20"/>
              </w:rPr>
              <w:t xml:space="preserve">
маты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r>
              <w:br/>
            </w:r>
            <w:r>
              <w:rPr>
                <w:rFonts w:ascii="Times New Roman"/>
                <w:b w:val="false"/>
                <w:i w:val="false"/>
                <w:color w:val="000000"/>
                <w:sz w:val="20"/>
              </w:rPr>
              <w:t xml:space="preserve">
рау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 </w:t>
            </w:r>
            <w:r>
              <w:br/>
            </w:r>
            <w:r>
              <w:rPr>
                <w:rFonts w:ascii="Times New Roman"/>
                <w:b w:val="false"/>
                <w:i w:val="false"/>
                <w:color w:val="000000"/>
                <w:sz w:val="20"/>
              </w:rPr>
              <w:t xml:space="preserve">
қстан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 </w:t>
            </w:r>
            <w:r>
              <w:br/>
            </w:r>
            <w:r>
              <w:rPr>
                <w:rFonts w:ascii="Times New Roman"/>
                <w:b w:val="false"/>
                <w:i w:val="false"/>
                <w:color w:val="000000"/>
                <w:sz w:val="20"/>
              </w:rPr>
              <w:t xml:space="preserve">
был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Ажарлатылған </w:t>
            </w:r>
            <w:r>
              <w:br/>
            </w:r>
            <w:r>
              <w:rPr>
                <w:rFonts w:ascii="Times New Roman"/>
                <w:b w:val="false"/>
                <w:i w:val="false"/>
                <w:color w:val="000000"/>
                <w:sz w:val="20"/>
              </w:rPr>
              <w:t xml:space="preserve">
және жылтыра- </w:t>
            </w:r>
            <w:r>
              <w:br/>
            </w:r>
            <w:r>
              <w:rPr>
                <w:rFonts w:ascii="Times New Roman"/>
                <w:b w:val="false"/>
                <w:i w:val="false"/>
                <w:color w:val="000000"/>
                <w:sz w:val="20"/>
              </w:rPr>
              <w:t xml:space="preserve">
тылған күріш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сорт </w:t>
            </w:r>
            <w:r>
              <w:br/>
            </w:r>
            <w:r>
              <w:rPr>
                <w:rFonts w:ascii="Times New Roman"/>
                <w:b w:val="false"/>
                <w:i w:val="false"/>
                <w:color w:val="000000"/>
                <w:sz w:val="20"/>
              </w:rPr>
              <w:t xml:space="preserve">
бидай ұны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Майда жарма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Қарақұмық жармасы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Арпа жармасы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бидай- </w:t>
            </w:r>
            <w:r>
              <w:br/>
            </w:r>
            <w:r>
              <w:rPr>
                <w:rFonts w:ascii="Times New Roman"/>
                <w:b w:val="false"/>
                <w:i w:val="false"/>
                <w:color w:val="000000"/>
                <w:sz w:val="20"/>
              </w:rPr>
              <w:t xml:space="preserve">
бидай наны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бидай наны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сорт ұнынан бидай наны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Макарон өнімдері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Сиыр еті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Шошқа еті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 еті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Тауық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Жылқы еті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Сиыр бауыры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Пісірілген шұжық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ауланған </w:t>
            </w:r>
            <w:r>
              <w:br/>
            </w:r>
            <w:r>
              <w:rPr>
                <w:rFonts w:ascii="Times New Roman"/>
                <w:b w:val="false"/>
                <w:i w:val="false"/>
                <w:color w:val="000000"/>
                <w:sz w:val="20"/>
              </w:rPr>
              <w:t xml:space="preserve">
балық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литр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Майлылығы 20% қаймақ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1233"/>
        <w:gridCol w:w="1453"/>
        <w:gridCol w:w="1153"/>
        <w:gridCol w:w="1073"/>
        <w:gridCol w:w="1473"/>
        <w:gridCol w:w="1473"/>
        <w:gridCol w:w="1433"/>
        <w:gridCol w:w="1393"/>
      </w:tblGrid>
      <w:tr>
        <w:trPr>
          <w:trHeight w:val="22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есеппен жан басына шаққанда </w:t>
            </w:r>
          </w:p>
        </w:tc>
      </w:tr>
      <w:tr>
        <w:trPr>
          <w:trHeight w:val="6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ғанды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 </w:t>
            </w:r>
            <w:r>
              <w:br/>
            </w:r>
            <w:r>
              <w:rPr>
                <w:rFonts w:ascii="Times New Roman"/>
                <w:b w:val="false"/>
                <w:i w:val="false"/>
                <w:color w:val="000000"/>
                <w:sz w:val="20"/>
              </w:rPr>
              <w:t xml:space="preserve">
танай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r>
              <w:br/>
            </w:r>
            <w:r>
              <w:rPr>
                <w:rFonts w:ascii="Times New Roman"/>
                <w:b w:val="false"/>
                <w:i w:val="false"/>
                <w:color w:val="000000"/>
                <w:sz w:val="20"/>
              </w:rPr>
              <w:t xml:space="preserve">
орда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 </w:t>
            </w:r>
            <w:r>
              <w:br/>
            </w:r>
            <w:r>
              <w:rPr>
                <w:rFonts w:ascii="Times New Roman"/>
                <w:b w:val="false"/>
                <w:i w:val="false"/>
                <w:color w:val="000000"/>
                <w:sz w:val="20"/>
              </w:rPr>
              <w:t xml:space="preserve">
ғыс- </w:t>
            </w:r>
            <w:r>
              <w:br/>
            </w:r>
            <w:r>
              <w:rPr>
                <w:rFonts w:ascii="Times New Roman"/>
                <w:b w:val="false"/>
                <w:i w:val="false"/>
                <w:color w:val="000000"/>
                <w:sz w:val="20"/>
              </w:rPr>
              <w:t xml:space="preserve">
тау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 </w:t>
            </w:r>
            <w:r>
              <w:br/>
            </w:r>
            <w:r>
              <w:rPr>
                <w:rFonts w:ascii="Times New Roman"/>
                <w:b w:val="false"/>
                <w:i w:val="false"/>
                <w:color w:val="000000"/>
                <w:sz w:val="20"/>
              </w:rPr>
              <w:t xml:space="preserve">
ло- </w:t>
            </w:r>
            <w:r>
              <w:br/>
            </w:r>
            <w:r>
              <w:rPr>
                <w:rFonts w:ascii="Times New Roman"/>
                <w:b w:val="false"/>
                <w:i w:val="false"/>
                <w:color w:val="000000"/>
                <w:sz w:val="20"/>
              </w:rPr>
              <w:t xml:space="preserve">
дар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 </w:t>
            </w:r>
            <w:r>
              <w:br/>
            </w:r>
            <w:r>
              <w:rPr>
                <w:rFonts w:ascii="Times New Roman"/>
                <w:b w:val="false"/>
                <w:i w:val="false"/>
                <w:color w:val="000000"/>
                <w:sz w:val="20"/>
              </w:rPr>
              <w:t xml:space="preserve">
түстік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 </w:t>
            </w:r>
            <w:r>
              <w:br/>
            </w:r>
            <w:r>
              <w:rPr>
                <w:rFonts w:ascii="Times New Roman"/>
                <w:b w:val="false"/>
                <w:i w:val="false"/>
                <w:color w:val="000000"/>
                <w:sz w:val="20"/>
              </w:rPr>
              <w:t xml:space="preserve">
түстік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1513"/>
        <w:gridCol w:w="1113"/>
        <w:gridCol w:w="1113"/>
        <w:gridCol w:w="1113"/>
        <w:gridCol w:w="1113"/>
        <w:gridCol w:w="1453"/>
        <w:gridCol w:w="1113"/>
        <w:gridCol w:w="1393"/>
      </w:tblGrid>
      <w:tr>
        <w:trPr>
          <w:trHeight w:val="225" w:hRule="atLeast"/>
        </w:trPr>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есеппен жан басына шаққанда </w:t>
            </w:r>
          </w:p>
        </w:tc>
      </w:tr>
      <w:tr>
        <w:trPr>
          <w:trHeight w:val="108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r>
              <w:br/>
            </w:r>
            <w:r>
              <w:rPr>
                <w:rFonts w:ascii="Times New Roman"/>
                <w:b w:val="false"/>
                <w:i w:val="false"/>
                <w:color w:val="000000"/>
                <w:sz w:val="20"/>
              </w:rPr>
              <w:t xml:space="preserve">
мола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r>
              <w:br/>
            </w:r>
            <w:r>
              <w:rPr>
                <w:rFonts w:ascii="Times New Roman"/>
                <w:b w:val="false"/>
                <w:i w:val="false"/>
                <w:color w:val="000000"/>
                <w:sz w:val="20"/>
              </w:rPr>
              <w:t xml:space="preserve">
төбе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 </w:t>
            </w:r>
            <w:r>
              <w:br/>
            </w:r>
            <w:r>
              <w:rPr>
                <w:rFonts w:ascii="Times New Roman"/>
                <w:b w:val="false"/>
                <w:i w:val="false"/>
                <w:color w:val="000000"/>
                <w:sz w:val="20"/>
              </w:rPr>
              <w:t xml:space="preserve">
маты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r>
              <w:br/>
            </w:r>
            <w:r>
              <w:rPr>
                <w:rFonts w:ascii="Times New Roman"/>
                <w:b w:val="false"/>
                <w:i w:val="false"/>
                <w:color w:val="000000"/>
                <w:sz w:val="20"/>
              </w:rPr>
              <w:t xml:space="preserve">
рау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 </w:t>
            </w:r>
            <w:r>
              <w:br/>
            </w:r>
            <w:r>
              <w:rPr>
                <w:rFonts w:ascii="Times New Roman"/>
                <w:b w:val="false"/>
                <w:i w:val="false"/>
                <w:color w:val="000000"/>
                <w:sz w:val="20"/>
              </w:rPr>
              <w:t xml:space="preserve">
был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Ірімшік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мәйек ірімшігі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Жұмыртқа, оны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Тұздалмаған сары май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Маргарин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Шекілдеуік майы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Жүзім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Қарбыз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Жемістер қағы (өрік қағы)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қауданды қырыққабат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Басты пияз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Асханалық қызылша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Сәбіз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қияр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қызанақ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Картоп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Аршылған бұршақ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Құм-шекер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Дәмдеуіштер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Майонез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Ашытқы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жиынтығы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емес тауарлар және ақылы қызметтер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 себетінің барлығы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313"/>
        <w:gridCol w:w="1273"/>
        <w:gridCol w:w="1353"/>
        <w:gridCol w:w="1113"/>
        <w:gridCol w:w="1493"/>
        <w:gridCol w:w="1413"/>
        <w:gridCol w:w="1493"/>
        <w:gridCol w:w="1613"/>
      </w:tblGrid>
      <w:tr>
        <w:trPr>
          <w:trHeight w:val="22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есеппен жан басына шаққанда </w:t>
            </w:r>
          </w:p>
        </w:tc>
      </w:tr>
      <w:tr>
        <w:trPr>
          <w:trHeight w:val="108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ғанды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 </w:t>
            </w:r>
            <w:r>
              <w:br/>
            </w:r>
            <w:r>
              <w:rPr>
                <w:rFonts w:ascii="Times New Roman"/>
                <w:b w:val="false"/>
                <w:i w:val="false"/>
                <w:color w:val="000000"/>
                <w:sz w:val="20"/>
              </w:rPr>
              <w:t xml:space="preserve">
танай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 </w:t>
            </w:r>
            <w:r>
              <w:br/>
            </w:r>
            <w:r>
              <w:rPr>
                <w:rFonts w:ascii="Times New Roman"/>
                <w:b w:val="false"/>
                <w:i w:val="false"/>
                <w:color w:val="000000"/>
                <w:sz w:val="20"/>
              </w:rPr>
              <w:t xml:space="preserve">
лорда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 </w:t>
            </w:r>
            <w:r>
              <w:br/>
            </w:r>
            <w:r>
              <w:rPr>
                <w:rFonts w:ascii="Times New Roman"/>
                <w:b w:val="false"/>
                <w:i w:val="false"/>
                <w:color w:val="000000"/>
                <w:sz w:val="20"/>
              </w:rPr>
              <w:t xml:space="preserve">
ғыстау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 </w:t>
            </w:r>
            <w:r>
              <w:br/>
            </w:r>
            <w:r>
              <w:rPr>
                <w:rFonts w:ascii="Times New Roman"/>
                <w:b w:val="false"/>
                <w:i w:val="false"/>
                <w:color w:val="000000"/>
                <w:sz w:val="20"/>
              </w:rPr>
              <w:t xml:space="preserve">
лодар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 </w:t>
            </w:r>
            <w:r>
              <w:br/>
            </w:r>
            <w:r>
              <w:rPr>
                <w:rFonts w:ascii="Times New Roman"/>
                <w:b w:val="false"/>
                <w:i w:val="false"/>
                <w:color w:val="000000"/>
                <w:sz w:val="20"/>
              </w:rPr>
              <w:t xml:space="preserve">
түстік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 </w:t>
            </w:r>
            <w:r>
              <w:br/>
            </w:r>
            <w:r>
              <w:rPr>
                <w:rFonts w:ascii="Times New Roman"/>
                <w:b w:val="false"/>
                <w:i w:val="false"/>
                <w:color w:val="000000"/>
                <w:sz w:val="20"/>
              </w:rPr>
              <w:t xml:space="preserve">
түстік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 </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