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4494" w14:textId="85f4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шетелдіктердің қатысуымен әуесқойлық (спорттық) аң аулауды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2005 жылғы 7 желтоқсандағы N 272 Бұйрығы. Қазақстан Республикасының Әділет министрлігінде 2005 жылғы 22 желтоқсанда тіркелді. Тіркеу N 3982. Күші жойылды - Қазақстан Республикасы Ауыл шаруашылығы министрінің 2010 жылғы 10 қыркүйектегі № 593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2010.09.10 </w:t>
      </w:r>
      <w:r>
        <w:rPr>
          <w:rFonts w:ascii="Times New Roman"/>
          <w:b w:val="false"/>
          <w:i w:val="false"/>
          <w:color w:val="ff0000"/>
          <w:sz w:val="28"/>
        </w:rPr>
        <w:t>№ 593</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2004 жылғы 31 желтоқсандағы N 1458 қаулысымен бекітілген Қазақстан Республикасының аумағында аң аулау </w:t>
      </w:r>
      <w:r>
        <w:rPr>
          <w:rFonts w:ascii="Times New Roman"/>
          <w:b w:val="false"/>
          <w:i w:val="false"/>
          <w:color w:val="000000"/>
          <w:sz w:val="28"/>
        </w:rPr>
        <w:t>ережесінің</w:t>
      </w:r>
      <w:r>
        <w:rPr>
          <w:rFonts w:ascii="Times New Roman"/>
          <w:b w:val="false"/>
          <w:i w:val="false"/>
          <w:color w:val="000000"/>
          <w:sz w:val="28"/>
        </w:rPr>
        <w:t xml:space="preserve"> 10-тармағына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аумағында шетелдіктердің қатысуымен әуесқойлық (спорттық) аң аулауды ұйымдастыру ережесі бекітілсін.</w:t>
      </w:r>
      <w:r>
        <w:br/>
      </w:r>
      <w:r>
        <w:rPr>
          <w:rFonts w:ascii="Times New Roman"/>
          <w:b w:val="false"/>
          <w:i w:val="false"/>
          <w:color w:val="000000"/>
          <w:sz w:val="28"/>
        </w:rPr>
        <w:t>
      2. Осы бұйрық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2005 жылғы 7 желтоқсан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7 желтоқсандағы      </w:t>
      </w:r>
      <w:r>
        <w:br/>
      </w:r>
      <w:r>
        <w:rPr>
          <w:rFonts w:ascii="Times New Roman"/>
          <w:b w:val="false"/>
          <w:i w:val="false"/>
          <w:color w:val="000000"/>
          <w:sz w:val="28"/>
        </w:rPr>
        <w:t xml:space="preserve">
N 272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аумағында шетелдіктердің </w:t>
      </w:r>
      <w:r>
        <w:br/>
      </w:r>
      <w:r>
        <w:rPr>
          <w:rFonts w:ascii="Times New Roman"/>
          <w:b/>
          <w:i w:val="false"/>
          <w:color w:val="000000"/>
        </w:rPr>
        <w:t xml:space="preserve">
қатысуымен әуесқойлық (спорттық) аң аулауды </w:t>
      </w:r>
      <w:r>
        <w:br/>
      </w:r>
      <w:r>
        <w:rPr>
          <w:rFonts w:ascii="Times New Roman"/>
          <w:b/>
          <w:i w:val="false"/>
          <w:color w:val="000000"/>
        </w:rPr>
        <w:t xml:space="preserve">
ұйымдастыру ережесі </w:t>
      </w:r>
    </w:p>
    <w:bookmarkEnd w:id="1"/>
    <w:bookmarkStart w:name="z3" w:id="2"/>
    <w:p>
      <w:pPr>
        <w:spacing w:after="0"/>
        <w:ind w:left="0"/>
        <w:jc w:val="left"/>
      </w:pPr>
      <w:r>
        <w:rPr>
          <w:rFonts w:ascii="Times New Roman"/>
          <w:b/>
          <w:i w:val="false"/>
          <w:color w:val="000000"/>
        </w:rPr>
        <w:t xml:space="preserve"> 
  1. Жалпы бөлім </w:t>
      </w:r>
    </w:p>
    <w:bookmarkEnd w:id="2"/>
    <w:p>
      <w:pPr>
        <w:spacing w:after="0"/>
        <w:ind w:left="0"/>
        <w:jc w:val="both"/>
      </w:pPr>
      <w:r>
        <w:rPr>
          <w:rFonts w:ascii="Times New Roman"/>
          <w:b w:val="false"/>
          <w:i w:val="false"/>
          <w:color w:val="000000"/>
          <w:sz w:val="28"/>
        </w:rPr>
        <w:t>      1. Осы Қазақстан Республикасының аумағында шетелдіктердің қатысуымен әуесқойлық (спорттық) аң аулауды ұйымдастыру ережесі (бұдан әрі - Ереже) "Жануарлар дүниесін қорғау, өсімін молайту және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2004 жылғы 31 желтоқсандағы N 1458 қаулысымен бекітілген Қазақстан Республикасының аумағында аң аулау ережесінің (бұдан әрі - Аң аулау ережесі)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Қазақстан Республикасының аумағында шетелдіктердің қатысуымен әуесқойлық (спорттық) аң аулауды ұйымдастыру тәртібін айқындайды. </w:t>
      </w:r>
    </w:p>
    <w:bookmarkStart w:name="z4" w:id="3"/>
    <w:p>
      <w:pPr>
        <w:spacing w:after="0"/>
        <w:ind w:left="0"/>
        <w:jc w:val="both"/>
      </w:pPr>
      <w:r>
        <w:rPr>
          <w:rFonts w:ascii="Times New Roman"/>
          <w:b w:val="false"/>
          <w:i w:val="false"/>
          <w:color w:val="000000"/>
          <w:sz w:val="28"/>
        </w:rPr>
        <w:t xml:space="preserve">
      2. Осы Ереже аң аулауды ұйымдастыру кезінде туындайтын шетелдік аңшы мен аңшылық шаруашылығы ұйымының арасындағы құқықтық қатынастарды белгілейді. </w:t>
      </w:r>
    </w:p>
    <w:bookmarkEnd w:id="3"/>
    <w:bookmarkStart w:name="z5" w:id="4"/>
    <w:p>
      <w:pPr>
        <w:spacing w:after="0"/>
        <w:ind w:left="0"/>
        <w:jc w:val="left"/>
      </w:pPr>
      <w:r>
        <w:rPr>
          <w:rFonts w:ascii="Times New Roman"/>
          <w:b/>
          <w:i w:val="false"/>
          <w:color w:val="000000"/>
        </w:rPr>
        <w:t xml:space="preserve"> 
  2. Аң аулауды ұйымдастыру шартын жасасу тәртібі </w:t>
      </w:r>
    </w:p>
    <w:bookmarkEnd w:id="4"/>
    <w:p>
      <w:pPr>
        <w:spacing w:after="0"/>
        <w:ind w:left="0"/>
        <w:jc w:val="both"/>
      </w:pPr>
      <w:r>
        <w:rPr>
          <w:rFonts w:ascii="Times New Roman"/>
          <w:b w:val="false"/>
          <w:i w:val="false"/>
          <w:color w:val="000000"/>
          <w:sz w:val="28"/>
        </w:rPr>
        <w:t xml:space="preserve">      3. Аңшылық шаруашылығы ұйымы: </w:t>
      </w:r>
      <w:r>
        <w:br/>
      </w:r>
      <w:r>
        <w:rPr>
          <w:rFonts w:ascii="Times New Roman"/>
          <w:b w:val="false"/>
          <w:i w:val="false"/>
          <w:color w:val="000000"/>
          <w:sz w:val="28"/>
        </w:rPr>
        <w:t xml:space="preserve">
      1) бекітіп берілген аң аулау алқаптары; </w:t>
      </w:r>
      <w:r>
        <w:br/>
      </w:r>
      <w:r>
        <w:rPr>
          <w:rFonts w:ascii="Times New Roman"/>
          <w:b w:val="false"/>
          <w:i w:val="false"/>
          <w:color w:val="000000"/>
          <w:sz w:val="28"/>
        </w:rPr>
        <w:t xml:space="preserve">
      2) жануарлар дүниесінің объектілерін алуға квоталары болған жағдайда шетелдік аңшымен аң аулауды ұйымдастыруға шарт жасасады. </w:t>
      </w:r>
    </w:p>
    <w:bookmarkStart w:name="z6" w:id="5"/>
    <w:p>
      <w:pPr>
        <w:spacing w:after="0"/>
        <w:ind w:left="0"/>
        <w:jc w:val="both"/>
      </w:pPr>
      <w:r>
        <w:rPr>
          <w:rFonts w:ascii="Times New Roman"/>
          <w:b w:val="false"/>
          <w:i w:val="false"/>
          <w:color w:val="000000"/>
          <w:sz w:val="28"/>
        </w:rPr>
        <w:t xml:space="preserve">
      4. Аңшылық шаруашылығы ұйымы аң аулауды ұйымдастыру кезінде шетелдік аңшыға қызметтер көрсетуге туристік ұйыммен шарт жасаса алады. </w:t>
      </w:r>
    </w:p>
    <w:bookmarkEnd w:id="5"/>
    <w:bookmarkStart w:name="z7" w:id="6"/>
    <w:p>
      <w:pPr>
        <w:spacing w:after="0"/>
        <w:ind w:left="0"/>
        <w:jc w:val="both"/>
      </w:pPr>
      <w:r>
        <w:rPr>
          <w:rFonts w:ascii="Times New Roman"/>
          <w:b w:val="false"/>
          <w:i w:val="false"/>
          <w:color w:val="000000"/>
          <w:sz w:val="28"/>
        </w:rPr>
        <w:t xml:space="preserve">
      5. Аң аулау кезінде шетелдік аңшының қолында: </w:t>
      </w:r>
      <w:r>
        <w:br/>
      </w:r>
      <w:r>
        <w:rPr>
          <w:rFonts w:ascii="Times New Roman"/>
          <w:b w:val="false"/>
          <w:i w:val="false"/>
          <w:color w:val="000000"/>
          <w:sz w:val="28"/>
        </w:rPr>
        <w:t>
      1) шетелдік тұратын елде берілген аң аулау құқығын куәландыратын құжат немесе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берілген Қазақстан Республикасы аңшысының  куәлігі; </w:t>
      </w:r>
      <w:r>
        <w:br/>
      </w:r>
      <w:r>
        <w:rPr>
          <w:rFonts w:ascii="Times New Roman"/>
          <w:b w:val="false"/>
          <w:i w:val="false"/>
          <w:color w:val="000000"/>
          <w:sz w:val="28"/>
        </w:rPr>
        <w:t>
      2) жануарлар дүниесін пайдалануға берілген </w:t>
      </w:r>
      <w:r>
        <w:rPr>
          <w:rFonts w:ascii="Times New Roman"/>
          <w:b w:val="false"/>
          <w:i w:val="false"/>
          <w:color w:val="000000"/>
          <w:sz w:val="28"/>
        </w:rPr>
        <w:t>рұқсат</w:t>
      </w:r>
      <w:r>
        <w:rPr>
          <w:rFonts w:ascii="Times New Roman"/>
          <w:b w:val="false"/>
          <w:i w:val="false"/>
          <w:color w:val="000000"/>
          <w:sz w:val="28"/>
        </w:rPr>
        <w:t xml:space="preserve">; </w:t>
      </w:r>
      <w:r>
        <w:br/>
      </w:r>
      <w:r>
        <w:rPr>
          <w:rFonts w:ascii="Times New Roman"/>
          <w:b w:val="false"/>
          <w:i w:val="false"/>
          <w:color w:val="000000"/>
          <w:sz w:val="28"/>
        </w:rPr>
        <w:t>
      3) аңшылық атыс және суық қаруды әкелуге (әкетуге) немесе сақтауға және алып жүруге берілген </w:t>
      </w:r>
      <w:r>
        <w:rPr>
          <w:rFonts w:ascii="Times New Roman"/>
          <w:b w:val="false"/>
          <w:i w:val="false"/>
          <w:color w:val="000000"/>
          <w:sz w:val="28"/>
        </w:rPr>
        <w:t>рұқсат</w:t>
      </w:r>
      <w:r>
        <w:rPr>
          <w:rFonts w:ascii="Times New Roman"/>
          <w:b w:val="false"/>
          <w:i w:val="false"/>
          <w:color w:val="000000"/>
          <w:sz w:val="28"/>
        </w:rPr>
        <w:t xml:space="preserve">; </w:t>
      </w:r>
      <w:r>
        <w:br/>
      </w:r>
      <w:r>
        <w:rPr>
          <w:rFonts w:ascii="Times New Roman"/>
          <w:b w:val="false"/>
          <w:i w:val="false"/>
          <w:color w:val="000000"/>
          <w:sz w:val="28"/>
        </w:rPr>
        <w:t xml:space="preserve">
      4) қыран құстарды және/немесе иттерді тіркеу (қыран құстармен және/немесе иттермен аң аулаған кезде) туралы құжаттар болады. </w:t>
      </w:r>
    </w:p>
    <w:bookmarkEnd w:id="6"/>
    <w:bookmarkStart w:name="z8" w:id="7"/>
    <w:p>
      <w:pPr>
        <w:spacing w:after="0"/>
        <w:ind w:left="0"/>
        <w:jc w:val="left"/>
      </w:pPr>
      <w:r>
        <w:rPr>
          <w:rFonts w:ascii="Times New Roman"/>
          <w:b/>
          <w:i w:val="false"/>
          <w:color w:val="000000"/>
        </w:rPr>
        <w:t xml:space="preserve"> 
  3. Аң аулауды ұйымдастыру және өткізу тәртібі </w:t>
      </w:r>
    </w:p>
    <w:bookmarkEnd w:id="7"/>
    <w:p>
      <w:pPr>
        <w:spacing w:after="0"/>
        <w:ind w:left="0"/>
        <w:jc w:val="both"/>
      </w:pPr>
      <w:r>
        <w:rPr>
          <w:rFonts w:ascii="Times New Roman"/>
          <w:b w:val="false"/>
          <w:i w:val="false"/>
          <w:color w:val="000000"/>
          <w:sz w:val="28"/>
        </w:rPr>
        <w:t xml:space="preserve">      6. Аңшылық шаруашылығы ұйымы: </w:t>
      </w:r>
      <w:r>
        <w:br/>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аң аулау басталмас бұрын күнтізбелік 30 күннен кешіктірмей шетелдік аңшымен аң аулауға шарт жасасады;</w:t>
      </w:r>
      <w:r>
        <w:br/>
      </w:r>
      <w:r>
        <w:rPr>
          <w:rFonts w:ascii="Times New Roman"/>
          <w:b w:val="false"/>
          <w:i w:val="false"/>
          <w:color w:val="000000"/>
          <w:sz w:val="28"/>
        </w:rPr>
        <w:t>
      2) Қазақстан Республикасы Ауыл шаруашылығы министрлігі Орман және аңшылық шаруашылығы комитетінің облыстық орман және аңшылық шаруашылығы аумақтық басқармасына (бұдан әрі - облаумақбасқарма) аң аулау басталмас бұрын күнтізбелік 15 күннен кешіктірмей жануарлар дүниесін пайдалануға рұқсаттар алуға тапсырым береді (</w:t>
      </w:r>
      <w:r>
        <w:rPr>
          <w:rFonts w:ascii="Times New Roman"/>
          <w:b w:val="false"/>
          <w:i w:val="false"/>
          <w:color w:val="000000"/>
          <w:sz w:val="28"/>
        </w:rPr>
        <w:t>2-қосымша</w:t>
      </w:r>
      <w:r>
        <w:rPr>
          <w:rFonts w:ascii="Times New Roman"/>
          <w:b w:val="false"/>
          <w:i w:val="false"/>
          <w:color w:val="000000"/>
          <w:sz w:val="28"/>
        </w:rPr>
        <w:t xml:space="preserve">); </w:t>
      </w:r>
      <w:r>
        <w:br/>
      </w:r>
      <w:r>
        <w:rPr>
          <w:rFonts w:ascii="Times New Roman"/>
          <w:b w:val="false"/>
          <w:i w:val="false"/>
          <w:color w:val="000000"/>
          <w:sz w:val="28"/>
        </w:rPr>
        <w:t xml:space="preserve">
      3) облаумақбасқармаға шетелдік аңшылардың келу кестесін ұсынады; </w:t>
      </w:r>
      <w:r>
        <w:br/>
      </w:r>
      <w:r>
        <w:rPr>
          <w:rFonts w:ascii="Times New Roman"/>
          <w:b w:val="false"/>
          <w:i w:val="false"/>
          <w:color w:val="000000"/>
          <w:sz w:val="28"/>
        </w:rPr>
        <w:t xml:space="preserve">
      4) облаумақбасқармадан аң аулау басталмас бұрын жануарлар дүниесін пайдалануға рұқсат алады. </w:t>
      </w:r>
    </w:p>
    <w:bookmarkStart w:name="z9" w:id="8"/>
    <w:p>
      <w:pPr>
        <w:spacing w:after="0"/>
        <w:ind w:left="0"/>
        <w:jc w:val="both"/>
      </w:pPr>
      <w:r>
        <w:rPr>
          <w:rFonts w:ascii="Times New Roman"/>
          <w:b w:val="false"/>
          <w:i w:val="false"/>
          <w:color w:val="000000"/>
          <w:sz w:val="28"/>
        </w:rPr>
        <w:t xml:space="preserve">
      7. Аңшылық атыс және суық қаруды әкелуге (әкетуге) рұқсат алу үшін аңшылық шаруашылығы ұйымы Қазақстан Республикасының Ішкі істер министрлігіне мына құжаттарды қоса тіркеп, тиісті жазбаша өтініш жолдайды: </w:t>
      </w:r>
      <w:r>
        <w:br/>
      </w:r>
      <w:r>
        <w:rPr>
          <w:rFonts w:ascii="Times New Roman"/>
          <w:b w:val="false"/>
          <w:i w:val="false"/>
          <w:color w:val="000000"/>
          <w:sz w:val="28"/>
        </w:rPr>
        <w:t>
      1) аңшылық атыс және суық қару мен патрондар мөлшерін әкелуге (әкетуге) рұқсат алуға өтініш ( </w:t>
      </w:r>
      <w:r>
        <w:rPr>
          <w:rFonts w:ascii="Times New Roman"/>
          <w:b w:val="false"/>
          <w:i w:val="false"/>
          <w:color w:val="000000"/>
          <w:sz w:val="28"/>
        </w:rPr>
        <w:t xml:space="preserve">3-қосымша </w:t>
      </w:r>
      <w:r>
        <w:rPr>
          <w:rFonts w:ascii="Times New Roman"/>
          <w:b w:val="false"/>
          <w:i w:val="false"/>
          <w:color w:val="000000"/>
          <w:sz w:val="28"/>
        </w:rPr>
        <w:t xml:space="preserve">); </w:t>
      </w:r>
      <w:r>
        <w:br/>
      </w:r>
      <w:r>
        <w:rPr>
          <w:rFonts w:ascii="Times New Roman"/>
          <w:b w:val="false"/>
          <w:i w:val="false"/>
          <w:color w:val="000000"/>
          <w:sz w:val="28"/>
        </w:rPr>
        <w:t xml:space="preserve">
      2) аң аулау туралы шетелдік аңшымен жасалған шарттың көшірмесі; </w:t>
      </w:r>
      <w:r>
        <w:br/>
      </w:r>
      <w:r>
        <w:rPr>
          <w:rFonts w:ascii="Times New Roman"/>
          <w:b w:val="false"/>
          <w:i w:val="false"/>
          <w:color w:val="000000"/>
          <w:sz w:val="28"/>
        </w:rPr>
        <w:t xml:space="preserve">
      3) аңшылық шаруашылығы ұйымын мемлекеттік тіркеу туралы куәлік пен оның статистикалық карточкасының нотариалды түрде куәландырылған көшірмелері; </w:t>
      </w:r>
      <w:r>
        <w:br/>
      </w:r>
      <w:r>
        <w:rPr>
          <w:rFonts w:ascii="Times New Roman"/>
          <w:b w:val="false"/>
          <w:i w:val="false"/>
          <w:color w:val="000000"/>
          <w:sz w:val="28"/>
        </w:rPr>
        <w:t xml:space="preserve">
      4) аңшылық атыс және суық қаруды әкелуге (әкетуге) рұқсат алуға берілген сенімхат; </w:t>
      </w:r>
      <w:r>
        <w:br/>
      </w:r>
      <w:r>
        <w:rPr>
          <w:rFonts w:ascii="Times New Roman"/>
          <w:b w:val="false"/>
          <w:i w:val="false"/>
          <w:color w:val="000000"/>
          <w:sz w:val="28"/>
        </w:rPr>
        <w:t xml:space="preserve">
      5) аңшылық атыс және суық қаруды әкелуге (әкетуге) рұқсат беру үшін мемлекеттік баждың төленгені туралы түбіртек. </w:t>
      </w:r>
    </w:p>
    <w:bookmarkEnd w:id="8"/>
    <w:bookmarkStart w:name="z10" w:id="9"/>
    <w:p>
      <w:pPr>
        <w:spacing w:after="0"/>
        <w:ind w:left="0"/>
        <w:jc w:val="both"/>
      </w:pPr>
      <w:r>
        <w:rPr>
          <w:rFonts w:ascii="Times New Roman"/>
          <w:b w:val="false"/>
          <w:i w:val="false"/>
          <w:color w:val="000000"/>
          <w:sz w:val="28"/>
        </w:rPr>
        <w:t xml:space="preserve">
      8. Облаумақбасқарма: </w:t>
      </w:r>
      <w:r>
        <w:br/>
      </w:r>
      <w:r>
        <w:rPr>
          <w:rFonts w:ascii="Times New Roman"/>
          <w:b w:val="false"/>
          <w:i w:val="false"/>
          <w:color w:val="000000"/>
          <w:sz w:val="28"/>
        </w:rPr>
        <w:t xml:space="preserve">
      1) 3 жұмыс күні ішінде жануарлар дүниесін пайдалануға рұқсаттар алуға берілген тапсырым мен шетелдік аңшылардың келу кестесін қарайды және бекітеді; </w:t>
      </w:r>
      <w:r>
        <w:br/>
      </w:r>
      <w:r>
        <w:rPr>
          <w:rFonts w:ascii="Times New Roman"/>
          <w:b w:val="false"/>
          <w:i w:val="false"/>
          <w:color w:val="000000"/>
          <w:sz w:val="28"/>
        </w:rPr>
        <w:t xml:space="preserve">
      2) жануарлар дүниесі объектілерін алуға бөлінген квота шегінде белгіленген тәртіппен аңшылық шаруашылығы ұйымдарына жануарлар дүниесін пайдалануға арнайы рұқсаттар береді; </w:t>
      </w:r>
      <w:r>
        <w:br/>
      </w:r>
      <w:r>
        <w:rPr>
          <w:rFonts w:ascii="Times New Roman"/>
          <w:b w:val="false"/>
          <w:i w:val="false"/>
          <w:color w:val="000000"/>
          <w:sz w:val="28"/>
        </w:rPr>
        <w:t>
      3) аң аулау мерзімі аяқталғаннан кейін күнтізбелік 30 күннен кешіктірмей Қазақстан Республикасы Ауыл шаруашылығы министрлігі Орман және аңшылық шаруашылығы комитетіне аң аулау хаттамаларының (</w:t>
      </w:r>
      <w:r>
        <w:rPr>
          <w:rFonts w:ascii="Times New Roman"/>
          <w:b w:val="false"/>
          <w:i w:val="false"/>
          <w:color w:val="000000"/>
          <w:sz w:val="28"/>
        </w:rPr>
        <w:t>4-қосымша</w:t>
      </w:r>
      <w:r>
        <w:rPr>
          <w:rFonts w:ascii="Times New Roman"/>
          <w:b w:val="false"/>
          <w:i w:val="false"/>
          <w:color w:val="000000"/>
          <w:sz w:val="28"/>
        </w:rPr>
        <w:t>), олжалау парақтарының (болған жағдайда) (5-</w:t>
      </w:r>
      <w:r>
        <w:rPr>
          <w:rFonts w:ascii="Times New Roman"/>
          <w:b w:val="false"/>
          <w:i w:val="false"/>
          <w:color w:val="000000"/>
          <w:sz w:val="28"/>
          <w:u w:val="single"/>
        </w:rPr>
        <w:t>12-қосымшалар</w:t>
      </w:r>
      <w:r>
        <w:rPr>
          <w:rFonts w:ascii="Times New Roman"/>
          <w:b w:val="false"/>
          <w:i w:val="false"/>
          <w:color w:val="000000"/>
          <w:sz w:val="28"/>
        </w:rPr>
        <w:t xml:space="preserve">) көшірмелерін қоса тіркеп, аң аулау нәтижелері туралы түсіндірме жазбасы бар есеп тапсырады. </w:t>
      </w:r>
    </w:p>
    <w:bookmarkEnd w:id="9"/>
    <w:bookmarkStart w:name="z11" w:id="10"/>
    <w:p>
      <w:pPr>
        <w:spacing w:after="0"/>
        <w:ind w:left="0"/>
        <w:jc w:val="both"/>
      </w:pPr>
      <w:r>
        <w:rPr>
          <w:rFonts w:ascii="Times New Roman"/>
          <w:b w:val="false"/>
          <w:i w:val="false"/>
          <w:color w:val="000000"/>
          <w:sz w:val="28"/>
        </w:rPr>
        <w:t xml:space="preserve">
      9. Аң аулауға шығар алдында аңшылық шаруашылығы ұйымы: </w:t>
      </w:r>
      <w:r>
        <w:br/>
      </w:r>
      <w:r>
        <w:rPr>
          <w:rFonts w:ascii="Times New Roman"/>
          <w:b w:val="false"/>
          <w:i w:val="false"/>
          <w:color w:val="000000"/>
          <w:sz w:val="28"/>
        </w:rPr>
        <w:t xml:space="preserve">
      1) шетелдік аңшыда аң аулау үшін қажет құжаттардың бар-жоғын тексереді және аңшыға жануарлар дүниесін пайдалануға рұқсат береді; </w:t>
      </w:r>
      <w:r>
        <w:br/>
      </w:r>
      <w:r>
        <w:rPr>
          <w:rFonts w:ascii="Times New Roman"/>
          <w:b w:val="false"/>
          <w:i w:val="false"/>
          <w:color w:val="000000"/>
          <w:sz w:val="28"/>
        </w:rPr>
        <w:t xml:space="preserve">
      2) аңшылық шаруашылығы ұйымының штаттағы қызметкерлері қатарынан аң аулау басшысын және жолсеріктер тағайындайды, олар Аң аулаудың белгіленген тәртібі мен ережесінің сақталуына жауаптылықта болады. </w:t>
      </w:r>
    </w:p>
    <w:bookmarkEnd w:id="10"/>
    <w:bookmarkStart w:name="z12" w:id="11"/>
    <w:p>
      <w:pPr>
        <w:spacing w:after="0"/>
        <w:ind w:left="0"/>
        <w:jc w:val="both"/>
      </w:pPr>
      <w:r>
        <w:rPr>
          <w:rFonts w:ascii="Times New Roman"/>
          <w:b w:val="false"/>
          <w:i w:val="false"/>
          <w:color w:val="000000"/>
          <w:sz w:val="28"/>
        </w:rPr>
        <w:t xml:space="preserve">
      10. Аң аулау басшысы: </w:t>
      </w:r>
      <w:r>
        <w:br/>
      </w:r>
      <w:r>
        <w:rPr>
          <w:rFonts w:ascii="Times New Roman"/>
          <w:b w:val="false"/>
          <w:i w:val="false"/>
          <w:color w:val="000000"/>
          <w:sz w:val="28"/>
        </w:rPr>
        <w:t xml:space="preserve">
      1) аң аулау басталмас бұрын деректерді арнайы тіркеу журналына енгізіп, Аң аулау ережесі мен қауіпсіздік техникасын сақтау жөнінде нұсқаулық өткізеді; </w:t>
      </w:r>
      <w:r>
        <w:br/>
      </w:r>
      <w:r>
        <w:rPr>
          <w:rFonts w:ascii="Times New Roman"/>
          <w:b w:val="false"/>
          <w:i w:val="false"/>
          <w:color w:val="000000"/>
          <w:sz w:val="28"/>
        </w:rPr>
        <w:t xml:space="preserve">
      2) аң аулау хаттамасына шетелдік аңшы, аң аулау орыны мен мерзімі туралы деректерді енгізеді; </w:t>
      </w:r>
      <w:r>
        <w:br/>
      </w:r>
      <w:r>
        <w:rPr>
          <w:rFonts w:ascii="Times New Roman"/>
          <w:b w:val="false"/>
          <w:i w:val="false"/>
          <w:color w:val="000000"/>
          <w:sz w:val="28"/>
        </w:rPr>
        <w:t xml:space="preserve">
      3) аң аулау кезінде аңшыларды бастап жүруді, орналастыруды, жаралы аң-құстарды жинап алуды және аң аулауды өткізу жөнінде басқа да қажетті іс-шараларды ұйымдастырады; </w:t>
      </w:r>
      <w:r>
        <w:br/>
      </w:r>
      <w:r>
        <w:rPr>
          <w:rFonts w:ascii="Times New Roman"/>
          <w:b w:val="false"/>
          <w:i w:val="false"/>
          <w:color w:val="000000"/>
          <w:sz w:val="28"/>
        </w:rPr>
        <w:t xml:space="preserve">
      4) аң аулау аяқталғаннан кейін аң аулау хаттамасына олжаланған жануарлардың түрлері мен саны, олжалардың сапасы туралы деректерді, басқа да қажетті мәліметтерді енгізеді. </w:t>
      </w:r>
    </w:p>
    <w:bookmarkEnd w:id="11"/>
    <w:bookmarkStart w:name="z13" w:id="12"/>
    <w:p>
      <w:pPr>
        <w:spacing w:after="0"/>
        <w:ind w:left="0"/>
        <w:jc w:val="both"/>
      </w:pPr>
      <w:r>
        <w:rPr>
          <w:rFonts w:ascii="Times New Roman"/>
          <w:b w:val="false"/>
          <w:i w:val="false"/>
          <w:color w:val="000000"/>
          <w:sz w:val="28"/>
        </w:rPr>
        <w:t xml:space="preserve">
      11. Аң аулаудың әрбір туры аяқталғаннан кейін он күн мерзім ішінде (күнтізбелік күндер) аңшылық шаруашылығы ұйымы облаумақбасқармаға аң аулау хаттамаларының (олжалар болған жағдайда - олжалау парақтарының) көшірмелерін қоса тіркеп, аң аулау нәтижелері туралы есеп тапсырады. </w:t>
      </w:r>
    </w:p>
    <w:bookmarkEnd w:id="12"/>
    <w:bookmarkStart w:name="z14" w:id="13"/>
    <w:p>
      <w:pPr>
        <w:spacing w:after="0"/>
        <w:ind w:left="0"/>
        <w:jc w:val="left"/>
      </w:pPr>
      <w:r>
        <w:rPr>
          <w:rFonts w:ascii="Times New Roman"/>
          <w:b/>
          <w:i w:val="false"/>
          <w:color w:val="000000"/>
        </w:rPr>
        <w:t xml:space="preserve"> 
  4. Ауланған жануарларды Қазақстан Республикасынан </w:t>
      </w:r>
      <w:r>
        <w:br/>
      </w:r>
      <w:r>
        <w:rPr>
          <w:rFonts w:ascii="Times New Roman"/>
          <w:b/>
          <w:i w:val="false"/>
          <w:color w:val="000000"/>
        </w:rPr>
        <w:t xml:space="preserve">
тысқары жерлерге алып кету тәртібі </w:t>
      </w:r>
    </w:p>
    <w:bookmarkEnd w:id="13"/>
    <w:p>
      <w:pPr>
        <w:spacing w:after="0"/>
        <w:ind w:left="0"/>
        <w:jc w:val="both"/>
      </w:pPr>
      <w:r>
        <w:rPr>
          <w:rFonts w:ascii="Times New Roman"/>
          <w:b w:val="false"/>
          <w:i w:val="false"/>
          <w:color w:val="000000"/>
          <w:sz w:val="28"/>
        </w:rPr>
        <w:t xml:space="preserve">      12. Ауланған жануарларды, олардың бөліктерін немесе бөлшектерін Қазақстан Республикасынан тысқары жерлерге алып кету кезінде мынадай құжаттар ұсынылады: </w:t>
      </w:r>
      <w:r>
        <w:br/>
      </w:r>
      <w:r>
        <w:rPr>
          <w:rFonts w:ascii="Times New Roman"/>
          <w:b w:val="false"/>
          <w:i w:val="false"/>
          <w:color w:val="000000"/>
          <w:sz w:val="28"/>
        </w:rPr>
        <w:t xml:space="preserve">
      1) жануарлар дүниесін пайдалануға берілген рұқсат; </w:t>
      </w:r>
      <w:r>
        <w:br/>
      </w:r>
      <w:r>
        <w:rPr>
          <w:rFonts w:ascii="Times New Roman"/>
          <w:b w:val="false"/>
          <w:i w:val="false"/>
          <w:color w:val="000000"/>
          <w:sz w:val="28"/>
        </w:rPr>
        <w:t xml:space="preserve">
      2) аң аулау хаттамасы; </w:t>
      </w:r>
      <w:r>
        <w:br/>
      </w:r>
      <w:r>
        <w:rPr>
          <w:rFonts w:ascii="Times New Roman"/>
          <w:b w:val="false"/>
          <w:i w:val="false"/>
          <w:color w:val="000000"/>
          <w:sz w:val="28"/>
        </w:rPr>
        <w:t>
      3) сыртқа әкетілетін жануарлардың, олардың бөліктерінің немесе бөлшектерінің </w:t>
      </w:r>
      <w:r>
        <w:rPr>
          <w:rFonts w:ascii="Times New Roman"/>
          <w:b w:val="false"/>
          <w:i w:val="false"/>
          <w:color w:val="000000"/>
          <w:sz w:val="28"/>
        </w:rPr>
        <w:t>ветеринариялық куәлігі</w:t>
      </w:r>
      <w:r>
        <w:rPr>
          <w:rFonts w:ascii="Times New Roman"/>
          <w:b w:val="false"/>
          <w:i w:val="false"/>
          <w:color w:val="000000"/>
          <w:sz w:val="28"/>
        </w:rPr>
        <w:t xml:space="preserve"> және/немесе </w:t>
      </w:r>
      <w:r>
        <w:rPr>
          <w:rFonts w:ascii="Times New Roman"/>
          <w:b w:val="false"/>
          <w:i w:val="false"/>
          <w:color w:val="000000"/>
          <w:sz w:val="28"/>
        </w:rPr>
        <w:t>ветеринариялық сертификаты</w:t>
      </w:r>
      <w:r>
        <w:rPr>
          <w:rFonts w:ascii="Times New Roman"/>
          <w:b w:val="false"/>
          <w:i w:val="false"/>
          <w:color w:val="000000"/>
          <w:sz w:val="28"/>
        </w:rPr>
        <w:t xml:space="preserve">; </w:t>
      </w:r>
      <w:r>
        <w:br/>
      </w:r>
      <w:r>
        <w:rPr>
          <w:rFonts w:ascii="Times New Roman"/>
          <w:b w:val="false"/>
          <w:i w:val="false"/>
          <w:color w:val="000000"/>
          <w:sz w:val="28"/>
        </w:rPr>
        <w:t xml:space="preserve">
      4) олжалау парақтары (ауланған жануарлардың, олардың бөліктері немесе бөлшектерінің аң аулау хаттамасында көрсетілген олжалық құны болған жағдайда). </w:t>
      </w:r>
    </w:p>
    <w:bookmarkStart w:name="z15" w:id="14"/>
    <w:p>
      <w:pPr>
        <w:spacing w:after="0"/>
        <w:ind w:left="0"/>
        <w:jc w:val="both"/>
      </w:pPr>
      <w:r>
        <w:rPr>
          <w:rFonts w:ascii="Times New Roman"/>
          <w:b w:val="false"/>
          <w:i w:val="false"/>
          <w:color w:val="000000"/>
          <w:sz w:val="28"/>
        </w:rPr>
        <w:t>
      13. Жабайы фауна мен флора түрлерінің халықаралық саудасы туралы конвенцияның қосымшасына енгізілген, құрып кету қатері төнген ауланған жануарларды, олардың бөліктерін немесе бөлшектерін Қазақстан Республикасынан тысқары жерлерге алып кету кезінде осы Ереженің 12-тармағында көрсетілген құжаттардан басқа "Құрып кету қатері төнген (Қазақстан Республикасының нормативтік құқықтық актілерін мемлекеттік тіркеу тізілімінде N 2717 нөмірмен тіркелген) жануарлар мен өсімдіктер түрлерін, олардың бөліктерін немесе бөлшектерін Қазақстан Республикасына әкелуге және одан тысқары жерлерге әкетуге Әкімшілік органның рұқсаттар беру тәртібі туралы ережені бекіту туралы" Қазақстан Республикасы Премьер-Министрінің Орынбасары - Қазақстан Республикасы Ауыл шаруашылығы министрінің 2004 жылғы 27 қаңтардағы N 31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Республикасындағы осы </w:t>
      </w:r>
      <w:r>
        <w:rPr>
          <w:rFonts w:ascii="Times New Roman"/>
          <w:b w:val="false"/>
          <w:i w:val="false"/>
          <w:color w:val="000000"/>
          <w:sz w:val="28"/>
        </w:rPr>
        <w:t>Конвенцияның</w:t>
      </w:r>
      <w:r>
        <w:rPr>
          <w:rFonts w:ascii="Times New Roman"/>
          <w:b w:val="false"/>
          <w:i w:val="false"/>
          <w:color w:val="000000"/>
          <w:sz w:val="28"/>
        </w:rPr>
        <w:t xml:space="preserve"> Әкімшілік органының рұқсаты көрсетіледі. </w:t>
      </w:r>
    </w:p>
    <w:bookmarkEnd w:id="14"/>
    <w:bookmarkStart w:name="z16"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1-қосымша           </w:t>
      </w:r>
    </w:p>
    <w:bookmarkEnd w:id="15"/>
    <w:p>
      <w:pPr>
        <w:spacing w:after="0"/>
        <w:ind w:left="0"/>
        <w:jc w:val="left"/>
      </w:pPr>
      <w:r>
        <w:rPr>
          <w:rFonts w:ascii="Times New Roman"/>
          <w:b/>
          <w:i w:val="false"/>
          <w:color w:val="000000"/>
        </w:rPr>
        <w:t xml:space="preserve"> Шетелдіктердің қатысуымен аң аулауды </w:t>
      </w:r>
      <w:r>
        <w:br/>
      </w:r>
      <w:r>
        <w:rPr>
          <w:rFonts w:ascii="Times New Roman"/>
          <w:b/>
          <w:i w:val="false"/>
          <w:color w:val="000000"/>
        </w:rPr>
        <w:t xml:space="preserve">
ұйымдастыру туралы </w:t>
      </w:r>
      <w:r>
        <w:br/>
      </w:r>
      <w:r>
        <w:rPr>
          <w:rFonts w:ascii="Times New Roman"/>
          <w:b/>
          <w:i w:val="false"/>
          <w:color w:val="000000"/>
        </w:rPr>
        <w:t xml:space="preserve">
ҮЛГІ ШАРТ </w:t>
      </w:r>
    </w:p>
    <w:p>
      <w:pPr>
        <w:spacing w:after="0"/>
        <w:ind w:left="0"/>
        <w:jc w:val="both"/>
      </w:pPr>
      <w:r>
        <w:rPr>
          <w:rFonts w:ascii="Times New Roman"/>
          <w:b w:val="false"/>
          <w:i w:val="false"/>
          <w:color w:val="000000"/>
          <w:sz w:val="28"/>
        </w:rPr>
        <w:t xml:space="preserve">___________ қаласы                     200 __ ж. "__"______________ </w:t>
      </w:r>
    </w:p>
    <w:p>
      <w:pPr>
        <w:spacing w:after="0"/>
        <w:ind w:left="0"/>
        <w:jc w:val="both"/>
      </w:pPr>
      <w:r>
        <w:rPr>
          <w:rFonts w:ascii="Times New Roman"/>
          <w:b w:val="false"/>
          <w:i w:val="false"/>
          <w:color w:val="000000"/>
          <w:sz w:val="28"/>
        </w:rPr>
        <w:t xml:space="preserve">      Бұдан былай "Тараптар" деп аталатын ______________________ арқылы ________________ негізінде әрекет жасаушы бұдан былай "Аңшылық ісін пайдаланушы" деп аталатын ________________аңшылық шаруашылығы ұйымы, бір жағынан, және бұдан былай "Аңшы" деп аталатын шетелдік азамат _________________________, екінші жағынан, төмендегілер жайында осы Шартты жасасты: </w:t>
      </w:r>
    </w:p>
    <w:bookmarkStart w:name="z17" w:id="16"/>
    <w:p>
      <w:pPr>
        <w:spacing w:after="0"/>
        <w:ind w:left="0"/>
        <w:jc w:val="left"/>
      </w:pPr>
      <w:r>
        <w:rPr>
          <w:rFonts w:ascii="Times New Roman"/>
          <w:b/>
          <w:i w:val="false"/>
          <w:color w:val="000000"/>
        </w:rPr>
        <w:t xml:space="preserve"> 
  1. Шарттың мәні </w:t>
      </w:r>
    </w:p>
    <w:bookmarkEnd w:id="16"/>
    <w:p>
      <w:pPr>
        <w:spacing w:after="0"/>
        <w:ind w:left="0"/>
        <w:jc w:val="both"/>
      </w:pPr>
      <w:r>
        <w:rPr>
          <w:rFonts w:ascii="Times New Roman"/>
          <w:b w:val="false"/>
          <w:i w:val="false"/>
          <w:color w:val="000000"/>
          <w:sz w:val="28"/>
        </w:rPr>
        <w:t xml:space="preserve">      1. Осы Шарттың мәні Аңшылық ісін пайдаланушыға бекітіп </w:t>
      </w:r>
      <w:r>
        <w:br/>
      </w:r>
      <w:r>
        <w:rPr>
          <w:rFonts w:ascii="Times New Roman"/>
          <w:b w:val="false"/>
          <w:i w:val="false"/>
          <w:color w:val="000000"/>
          <w:sz w:val="28"/>
        </w:rPr>
        <w:t xml:space="preserve">
берілген __________________ аң аулайтын алқаптары аумағында Аңшының </w:t>
      </w:r>
      <w:r>
        <w:br/>
      </w:r>
      <w:r>
        <w:rPr>
          <w:rFonts w:ascii="Times New Roman"/>
          <w:b w:val="false"/>
          <w:i w:val="false"/>
          <w:color w:val="000000"/>
          <w:sz w:val="28"/>
        </w:rPr>
        <w:t>
</w:t>
      </w:r>
      <w:r>
        <w:rPr>
          <w:rFonts w:ascii="Times New Roman"/>
          <w:b w:val="false"/>
          <w:i w:val="false"/>
          <w:color w:val="000000"/>
          <w:vertAlign w:val="superscript"/>
        </w:rPr>
        <w:t xml:space="preserve">       аңшылық шаруашылығының атауы </w:t>
      </w:r>
    </w:p>
    <w:p>
      <w:pPr>
        <w:spacing w:after="0"/>
        <w:ind w:left="0"/>
        <w:jc w:val="both"/>
      </w:pPr>
      <w:r>
        <w:rPr>
          <w:rFonts w:ascii="Times New Roman"/>
          <w:b w:val="false"/>
          <w:i w:val="false"/>
          <w:color w:val="000000"/>
          <w:sz w:val="28"/>
        </w:rPr>
        <w:t xml:space="preserve">қатысуымен Аңшылық ісін пайдаланушының аң аулауды ұйымдастыруы болып табылады. </w:t>
      </w:r>
    </w:p>
    <w:bookmarkStart w:name="z18" w:id="17"/>
    <w:p>
      <w:pPr>
        <w:spacing w:after="0"/>
        <w:ind w:left="0"/>
        <w:jc w:val="left"/>
      </w:pPr>
      <w:r>
        <w:rPr>
          <w:rFonts w:ascii="Times New Roman"/>
          <w:b/>
          <w:i w:val="false"/>
          <w:color w:val="000000"/>
        </w:rPr>
        <w:t xml:space="preserve"> 
  2. Тараптардың міндеттері </w:t>
      </w:r>
    </w:p>
    <w:bookmarkEnd w:id="17"/>
    <w:p>
      <w:pPr>
        <w:spacing w:after="0"/>
        <w:ind w:left="0"/>
        <w:jc w:val="both"/>
      </w:pPr>
      <w:r>
        <w:rPr>
          <w:rFonts w:ascii="Times New Roman"/>
          <w:b w:val="false"/>
          <w:i w:val="false"/>
          <w:color w:val="000000"/>
          <w:sz w:val="28"/>
        </w:rPr>
        <w:t xml:space="preserve">      2. Аңшылық ісін пайдаланушы: </w:t>
      </w:r>
      <w:r>
        <w:br/>
      </w:r>
      <w:r>
        <w:rPr>
          <w:rFonts w:ascii="Times New Roman"/>
          <w:b w:val="false"/>
          <w:i w:val="false"/>
          <w:color w:val="000000"/>
          <w:sz w:val="28"/>
        </w:rPr>
        <w:t xml:space="preserve">
      1) Облаумақбасқармаға шетелдіктердің қатысуымен аң аулау үшін рұқсат алуға Тапсырым (бұдан былай - Тапсырым) беруге; </w:t>
      </w:r>
      <w:r>
        <w:br/>
      </w:r>
      <w:r>
        <w:rPr>
          <w:rFonts w:ascii="Times New Roman"/>
          <w:b w:val="false"/>
          <w:i w:val="false"/>
          <w:color w:val="000000"/>
          <w:sz w:val="28"/>
        </w:rPr>
        <w:t xml:space="preserve">
      2) Облаумақбасқармаға бекіту үшін шетелдіктердің келу кестесін беруге; </w:t>
      </w:r>
      <w:r>
        <w:br/>
      </w:r>
      <w:r>
        <w:rPr>
          <w:rFonts w:ascii="Times New Roman"/>
          <w:b w:val="false"/>
          <w:i w:val="false"/>
          <w:color w:val="000000"/>
          <w:sz w:val="28"/>
        </w:rPr>
        <w:t xml:space="preserve">
      3) жануарлар дүниесін пайдалануға рұқсат алуға; </w:t>
      </w:r>
      <w:r>
        <w:br/>
      </w:r>
      <w:r>
        <w:rPr>
          <w:rFonts w:ascii="Times New Roman"/>
          <w:b w:val="false"/>
          <w:i w:val="false"/>
          <w:color w:val="000000"/>
          <w:sz w:val="28"/>
        </w:rPr>
        <w:t xml:space="preserve">
      4) Аңшыларды аңшылық қаруын әкелуге және әкетуге Қазақстан Республикасы Ішкі істер министрлігінің рұқсаттарымен қамтамасыз етуге; </w:t>
      </w:r>
      <w:r>
        <w:br/>
      </w:r>
      <w:r>
        <w:rPr>
          <w:rFonts w:ascii="Times New Roman"/>
          <w:b w:val="false"/>
          <w:i w:val="false"/>
          <w:color w:val="000000"/>
          <w:sz w:val="28"/>
        </w:rPr>
        <w:t xml:space="preserve">
      5) Аңшы аңшылық шаруашылығына келгенде Қазақстан Республикасының аумағында аң аулау құқығын беретін құжаттардың Аңшыда бар-жоғын тексеруге; </w:t>
      </w:r>
      <w:r>
        <w:br/>
      </w:r>
      <w:r>
        <w:rPr>
          <w:rFonts w:ascii="Times New Roman"/>
          <w:b w:val="false"/>
          <w:i w:val="false"/>
          <w:color w:val="000000"/>
          <w:sz w:val="28"/>
        </w:rPr>
        <w:t xml:space="preserve">
      6) Аңшымен аң аулау кезінде қауіпсіздік шараларын сақтау бойынша нұсқамалық өткізуге; </w:t>
      </w:r>
      <w:r>
        <w:br/>
      </w:r>
      <w:r>
        <w:rPr>
          <w:rFonts w:ascii="Times New Roman"/>
          <w:b w:val="false"/>
          <w:i w:val="false"/>
          <w:color w:val="000000"/>
          <w:sz w:val="28"/>
        </w:rPr>
        <w:t xml:space="preserve">
      7) Аңшыға ол тиісті ақысын төлегеннен кейін жануарлар дүниесін пайдалануға рұқсат беруге; </w:t>
      </w:r>
      <w:r>
        <w:br/>
      </w:r>
      <w:r>
        <w:rPr>
          <w:rFonts w:ascii="Times New Roman"/>
          <w:b w:val="false"/>
          <w:i w:val="false"/>
          <w:color w:val="000000"/>
          <w:sz w:val="28"/>
        </w:rPr>
        <w:t xml:space="preserve">
      8) аңшылық ісін пайдаланушының қызметкерлерінен аң аулау басшысы мен жолсеріктер тағайындауға, аң аулаудың Қазақстан Республикасының аумағында аң аулаудың қолданыстағы нормалары мен ережелерін сақтай отырып жүргізілуі үшін барлық қажетті шараларды қолдануға; </w:t>
      </w:r>
      <w:r>
        <w:br/>
      </w:r>
      <w:r>
        <w:rPr>
          <w:rFonts w:ascii="Times New Roman"/>
          <w:b w:val="false"/>
          <w:i w:val="false"/>
          <w:color w:val="000000"/>
          <w:sz w:val="28"/>
        </w:rPr>
        <w:t xml:space="preserve">
      9) аң аулауды өткізу ережелерін (аң аулауды өткізу орыны мен уақытын) айқындап алуға; </w:t>
      </w:r>
      <w:r>
        <w:br/>
      </w:r>
      <w:r>
        <w:rPr>
          <w:rFonts w:ascii="Times New Roman"/>
          <w:b w:val="false"/>
          <w:i w:val="false"/>
          <w:color w:val="000000"/>
          <w:sz w:val="28"/>
        </w:rPr>
        <w:t xml:space="preserve">
      10) санитариялық-гигиеналық нормаларды сақтай отырып, қажет болған жағдайда - медициналық көмек көрсетіп, Аңшыны аңшылық үйлеріне немесе дала қостарына орналастыруды, олардың дем алуын, тамақтануын ұйымдастыруды қамтамасыз етуге; </w:t>
      </w:r>
      <w:r>
        <w:br/>
      </w:r>
      <w:r>
        <w:rPr>
          <w:rFonts w:ascii="Times New Roman"/>
          <w:b w:val="false"/>
          <w:i w:val="false"/>
          <w:color w:val="000000"/>
          <w:sz w:val="28"/>
        </w:rPr>
        <w:t xml:space="preserve">
      11) әрбір аңшылық сапардың нәтижелерін аң аулаудың басшысы мен Аңшы қол қоятын аң аулау хаттамасында көрсетуге және қажет болған жағдайларда әрбір ауланған олжаға олжалау парағын толтыруға; </w:t>
      </w:r>
      <w:r>
        <w:br/>
      </w:r>
      <w:r>
        <w:rPr>
          <w:rFonts w:ascii="Times New Roman"/>
          <w:b w:val="false"/>
          <w:i w:val="false"/>
          <w:color w:val="000000"/>
          <w:sz w:val="28"/>
        </w:rPr>
        <w:t xml:space="preserve">
      12) Аңшыға қажет болған жағдайда шарттық ережелермен автомотокөлік, салт аттар беруге; </w:t>
      </w:r>
      <w:r>
        <w:br/>
      </w:r>
      <w:r>
        <w:rPr>
          <w:rFonts w:ascii="Times New Roman"/>
          <w:b w:val="false"/>
          <w:i w:val="false"/>
          <w:color w:val="000000"/>
          <w:sz w:val="28"/>
        </w:rPr>
        <w:t xml:space="preserve">
      13) Аңшыны аудандық ветеринариялық қызмет куәландырған ветеринариялық куәлікпен қамтамасыз етуге; </w:t>
      </w:r>
      <w:r>
        <w:br/>
      </w:r>
      <w:r>
        <w:rPr>
          <w:rFonts w:ascii="Times New Roman"/>
          <w:b w:val="false"/>
          <w:i w:val="false"/>
          <w:color w:val="000000"/>
          <w:sz w:val="28"/>
        </w:rPr>
        <w:t xml:space="preserve">
      14) олжаны бастапқы өңдеуден өткізуге; </w:t>
      </w:r>
      <w:r>
        <w:br/>
      </w:r>
      <w:r>
        <w:rPr>
          <w:rFonts w:ascii="Times New Roman"/>
          <w:b w:val="false"/>
          <w:i w:val="false"/>
          <w:color w:val="000000"/>
          <w:sz w:val="28"/>
        </w:rPr>
        <w:t xml:space="preserve">
      15) қаруды сақтау жөніндегі талаптарды қамтамасыз етуге міндеттенеді. </w:t>
      </w:r>
      <w:r>
        <w:br/>
      </w:r>
      <w:r>
        <w:rPr>
          <w:rFonts w:ascii="Times New Roman"/>
          <w:b w:val="false"/>
          <w:i w:val="false"/>
          <w:color w:val="000000"/>
          <w:sz w:val="28"/>
        </w:rPr>
        <w:t xml:space="preserve">
      3. Аңшы: </w:t>
      </w:r>
      <w:r>
        <w:br/>
      </w:r>
      <w:r>
        <w:rPr>
          <w:rFonts w:ascii="Times New Roman"/>
          <w:b w:val="false"/>
          <w:i w:val="false"/>
          <w:color w:val="000000"/>
          <w:sz w:val="28"/>
        </w:rPr>
        <w:t xml:space="preserve">
      1) "Қазақстан Республикасының аумағында шетелдіктердің қатысуымен аң аулауды ұйымдастыру ережесінде" көзделген құжаттарды өзімен бірге алып жүруге; </w:t>
      </w:r>
      <w:r>
        <w:br/>
      </w:r>
      <w:r>
        <w:rPr>
          <w:rFonts w:ascii="Times New Roman"/>
          <w:b w:val="false"/>
          <w:i w:val="false"/>
          <w:color w:val="000000"/>
          <w:sz w:val="28"/>
        </w:rPr>
        <w:t xml:space="preserve">
      2) Аң аулау ережесімен, қауіпсіздік шараларымен және аңшылық ісін пайдаланушының ішкі тәртіп ережесімен танысуға және оларды сақтауға; </w:t>
      </w:r>
      <w:r>
        <w:br/>
      </w:r>
      <w:r>
        <w:rPr>
          <w:rFonts w:ascii="Times New Roman"/>
          <w:b w:val="false"/>
          <w:i w:val="false"/>
          <w:color w:val="000000"/>
          <w:sz w:val="28"/>
        </w:rPr>
        <w:t xml:space="preserve">
      3) жануарлар дүниесін пайдалану және көрсетілетін қызметтер үшін ақыны дер кезінде төлеуге; </w:t>
      </w:r>
      <w:r>
        <w:br/>
      </w:r>
      <w:r>
        <w:rPr>
          <w:rFonts w:ascii="Times New Roman"/>
          <w:b w:val="false"/>
          <w:i w:val="false"/>
          <w:color w:val="000000"/>
          <w:sz w:val="28"/>
        </w:rPr>
        <w:t xml:space="preserve">
      4) өзі аулаған олжаны оның сапасына қарамастан (мүйіздердің, бас сүйектерінің, азу тістерінің мөлшері мен салмағына, терісінің мөлшеріне және т.б.) қабылдауға міндеттенеді. </w:t>
      </w:r>
    </w:p>
    <w:bookmarkStart w:name="z19" w:id="18"/>
    <w:p>
      <w:pPr>
        <w:spacing w:after="0"/>
        <w:ind w:left="0"/>
        <w:jc w:val="left"/>
      </w:pPr>
      <w:r>
        <w:rPr>
          <w:rFonts w:ascii="Times New Roman"/>
          <w:b/>
          <w:i w:val="false"/>
          <w:color w:val="000000"/>
        </w:rPr>
        <w:t xml:space="preserve"> 
  3. Тараптардың қаржылық қатынастары </w:t>
      </w:r>
    </w:p>
    <w:bookmarkEnd w:id="18"/>
    <w:p>
      <w:pPr>
        <w:spacing w:after="0"/>
        <w:ind w:left="0"/>
        <w:jc w:val="both"/>
      </w:pPr>
      <w:r>
        <w:rPr>
          <w:rFonts w:ascii="Times New Roman"/>
          <w:b w:val="false"/>
          <w:i w:val="false"/>
          <w:color w:val="000000"/>
          <w:sz w:val="28"/>
        </w:rPr>
        <w:t xml:space="preserve">      4. Аңшылық ісін пайдаланушының Аңшы пайдаланатын үй-жайларды, көлікті, салт аттарды бергені үшін төленетін ақы Тараптардың жеке келісімімен айқындалады. </w:t>
      </w:r>
      <w:r>
        <w:br/>
      </w:r>
      <w:r>
        <w:rPr>
          <w:rFonts w:ascii="Times New Roman"/>
          <w:b w:val="false"/>
          <w:i w:val="false"/>
          <w:color w:val="000000"/>
          <w:sz w:val="28"/>
        </w:rPr>
        <w:t xml:space="preserve">
      5. Аңшылық ісін пайдаланушы Аңшымен шарттық ережелер бойынша жеке ақыға осы Шартта айтылмаған қосымша қызметтерді көрсете алады. </w:t>
      </w:r>
      <w:r>
        <w:br/>
      </w:r>
      <w:r>
        <w:rPr>
          <w:rFonts w:ascii="Times New Roman"/>
          <w:b w:val="false"/>
          <w:i w:val="false"/>
          <w:color w:val="000000"/>
          <w:sz w:val="28"/>
        </w:rPr>
        <w:t xml:space="preserve">
      6. Аң аулаудың әрбір сапарына немесе маусымына қызметтер мен олжалардың құны осы Шарттың ажырамас бөлігі болып табылатын Қосымша түрінде көрсетіледі. </w:t>
      </w:r>
      <w:r>
        <w:br/>
      </w:r>
      <w:r>
        <w:rPr>
          <w:rFonts w:ascii="Times New Roman"/>
          <w:b w:val="false"/>
          <w:i w:val="false"/>
          <w:color w:val="000000"/>
          <w:sz w:val="28"/>
        </w:rPr>
        <w:t>
      7. Қазақстан Республикасының Үкіметі шетелдіктер үшін белгілейтін ставкалар бойынша Қазақстан Республикасы Салық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жануарлар дүниесін пайдаланғаны үшін ақы төлеу қамтамасыз етілгеннен кейін Аңшы аң аулауға жіберіледі және олжа Аңшының меншігіне айналады. </w:t>
      </w:r>
    </w:p>
    <w:bookmarkStart w:name="z20" w:id="19"/>
    <w:p>
      <w:pPr>
        <w:spacing w:after="0"/>
        <w:ind w:left="0"/>
        <w:jc w:val="left"/>
      </w:pPr>
      <w:r>
        <w:rPr>
          <w:rFonts w:ascii="Times New Roman"/>
          <w:b/>
          <w:i w:val="false"/>
          <w:color w:val="000000"/>
        </w:rPr>
        <w:t xml:space="preserve"> 
  4. Тараптардың жауапкершілігі </w:t>
      </w:r>
    </w:p>
    <w:bookmarkEnd w:id="19"/>
    <w:p>
      <w:pPr>
        <w:spacing w:after="0"/>
        <w:ind w:left="0"/>
        <w:jc w:val="both"/>
      </w:pPr>
      <w:r>
        <w:rPr>
          <w:rFonts w:ascii="Times New Roman"/>
          <w:b w:val="false"/>
          <w:i w:val="false"/>
          <w:color w:val="000000"/>
          <w:sz w:val="28"/>
        </w:rPr>
        <w:t xml:space="preserve">      8. Тараптар Қазақстан Республикасының заңнамасына сәйкес жауаптылықта болады. </w:t>
      </w:r>
      <w:r>
        <w:br/>
      </w:r>
      <w:r>
        <w:rPr>
          <w:rFonts w:ascii="Times New Roman"/>
          <w:b w:val="false"/>
          <w:i w:val="false"/>
          <w:color w:val="000000"/>
          <w:sz w:val="28"/>
        </w:rPr>
        <w:t xml:space="preserve">
      9. Тараптардың жауапкершілігі осы Шартқа қол қойылған сәттен бастап туындайды. </w:t>
      </w:r>
      <w:r>
        <w:br/>
      </w:r>
      <w:r>
        <w:rPr>
          <w:rFonts w:ascii="Times New Roman"/>
          <w:b w:val="false"/>
          <w:i w:val="false"/>
          <w:color w:val="000000"/>
          <w:sz w:val="28"/>
        </w:rPr>
        <w:t xml:space="preserve">
      10. Аңшы өзі тапқан олжадан бас тартқан жағдайда аңшылық сапардың құнын Аңшы осы Шартқа сәйкес толық төлейді. </w:t>
      </w:r>
    </w:p>
    <w:bookmarkStart w:name="z21" w:id="20"/>
    <w:p>
      <w:pPr>
        <w:spacing w:after="0"/>
        <w:ind w:left="0"/>
        <w:jc w:val="left"/>
      </w:pPr>
      <w:r>
        <w:rPr>
          <w:rFonts w:ascii="Times New Roman"/>
          <w:b/>
          <w:i w:val="false"/>
          <w:color w:val="000000"/>
        </w:rPr>
        <w:t xml:space="preserve"> 
  5. Ерекше ережелер </w:t>
      </w:r>
    </w:p>
    <w:bookmarkEnd w:id="20"/>
    <w:p>
      <w:pPr>
        <w:spacing w:after="0"/>
        <w:ind w:left="0"/>
        <w:jc w:val="both"/>
      </w:pPr>
      <w:r>
        <w:rPr>
          <w:rFonts w:ascii="Times New Roman"/>
          <w:b w:val="false"/>
          <w:i w:val="false"/>
          <w:color w:val="000000"/>
          <w:sz w:val="28"/>
        </w:rPr>
        <w:t xml:space="preserve">      11. Осы Шарт оған қол қойылған сәттен бастап күшіне енеді, 20__жылғы "__"__________ дейін қолданылады және Тараптардың ортақ келісімі бойынша қолданылу мерзімі аяқталғанға дейін бұзылуы мүмкін. </w:t>
      </w:r>
      <w:r>
        <w:br/>
      </w:r>
      <w:r>
        <w:rPr>
          <w:rFonts w:ascii="Times New Roman"/>
          <w:b w:val="false"/>
          <w:i w:val="false"/>
          <w:color w:val="000000"/>
          <w:sz w:val="28"/>
        </w:rPr>
        <w:t xml:space="preserve">
      12. Осы Шартқа барлық қосымшалар, толықтырулар мен өзгерістер жазбаша түрде ресімделеді және оларға екі уағдаласушы тарап қол қойған сәттен бастап күшіне енеді. </w:t>
      </w:r>
      <w:r>
        <w:br/>
      </w:r>
      <w:r>
        <w:rPr>
          <w:rFonts w:ascii="Times New Roman"/>
          <w:b w:val="false"/>
          <w:i w:val="false"/>
          <w:color w:val="000000"/>
          <w:sz w:val="28"/>
        </w:rPr>
        <w:t xml:space="preserve">
      13. Тараптар арасындағы барлық даулар мен келіспеушіліктер келіссөз арқылы, ал келісімге қол жетпеген жағдайда - заңнамамен белгіленген тәртіппен шешіледі. </w:t>
      </w:r>
    </w:p>
    <w:bookmarkStart w:name="z22" w:id="21"/>
    <w:p>
      <w:pPr>
        <w:spacing w:after="0"/>
        <w:ind w:left="0"/>
        <w:jc w:val="left"/>
      </w:pPr>
      <w:r>
        <w:rPr>
          <w:rFonts w:ascii="Times New Roman"/>
          <w:b/>
          <w:i w:val="false"/>
          <w:color w:val="000000"/>
        </w:rPr>
        <w:t xml:space="preserve"> 
  6. Форс-мажор </w:t>
      </w:r>
    </w:p>
    <w:bookmarkEnd w:id="21"/>
    <w:p>
      <w:pPr>
        <w:spacing w:after="0"/>
        <w:ind w:left="0"/>
        <w:jc w:val="both"/>
      </w:pPr>
      <w:r>
        <w:rPr>
          <w:rFonts w:ascii="Times New Roman"/>
          <w:b w:val="false"/>
          <w:i w:val="false"/>
          <w:color w:val="000000"/>
          <w:sz w:val="28"/>
        </w:rPr>
        <w:t xml:space="preserve">      14. Осы Шарт бойынша міндеттемелерді Тараптардың кез-келгенінің толық немесе ішінара орындауын мүмкіндік туғызбаған қаһарлы күш жағдаяттары, атап айтқанда - өрттер, табиғи апаттар, жұқпалы аурулар, індеттер, соғыстар, кез келген сипаттағы әскери операциялар, қоршаулар орын алған кезде, нормативтік құқықтық актілер шыққанда, осы Шарт бойынша Тараптардың өз міндеттемелерін орындау мерзімі рұқсат етілген аң аулау мерзімдері шеңберінде осындай жағдаяттар орын алатын мерзімге ұзартылады. </w:t>
      </w:r>
      <w:r>
        <w:br/>
      </w:r>
      <w:r>
        <w:rPr>
          <w:rFonts w:ascii="Times New Roman"/>
          <w:b w:val="false"/>
          <w:i w:val="false"/>
          <w:color w:val="000000"/>
          <w:sz w:val="28"/>
        </w:rPr>
        <w:t xml:space="preserve">
      Осы Шарт бойынша Тараптардың өз міндеттемелерін орындау мерзімін ұзартуы мүмкін болмаған жағдайда Тараптардың әрқайсысының Шарт бойынша міндеттемелерді одан әрі орындаудан бас тартуға құқығы бар және бұл жағдайда Тараптардың бірде бірінің басқа тараптан осы Шартты бұзу келтірген залалдарды өтеуін талап етуге құқығы жоқ. Міндеттемелерді орындауы мүмкін болмайтын жағдай орын алған тарап бұл жайында басқа тарапқа жазбаша түрде 5 күннен кешіктірмей хабарлауға тиіс. </w:t>
      </w:r>
    </w:p>
    <w:bookmarkStart w:name="z23" w:id="22"/>
    <w:p>
      <w:pPr>
        <w:spacing w:after="0"/>
        <w:ind w:left="0"/>
        <w:jc w:val="left"/>
      </w:pPr>
      <w:r>
        <w:rPr>
          <w:rFonts w:ascii="Times New Roman"/>
          <w:b/>
          <w:i w:val="false"/>
          <w:color w:val="000000"/>
        </w:rPr>
        <w:t xml:space="preserve"> 
  7. Тараптардың заңды мекен-жайлары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93"/>
      </w:tblGrid>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ісін пайдаланушы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(толық атауы, заң. мекен-жайы, </w:t>
            </w:r>
            <w:r>
              <w:br/>
            </w:r>
            <w:r>
              <w:rPr>
                <w:rFonts w:ascii="Times New Roman"/>
                <w:b w:val="false"/>
                <w:i w:val="false"/>
                <w:color w:val="000000"/>
                <w:sz w:val="20"/>
              </w:rPr>
              <w:t xml:space="preserve">
      деректемелері) </w:t>
            </w:r>
          </w:p>
          <w:p>
            <w:pPr>
              <w:spacing w:after="20"/>
              <w:ind w:left="20"/>
              <w:jc w:val="both"/>
            </w:pPr>
            <w:r>
              <w:rPr>
                <w:rFonts w:ascii="Times New Roman"/>
                <w:b w:val="false"/>
                <w:i w:val="false"/>
                <w:color w:val="000000"/>
                <w:sz w:val="20"/>
              </w:rPr>
              <w:t xml:space="preserve">МӨР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(Толық атауы, заң. мекен-жайы, </w:t>
            </w:r>
            <w:r>
              <w:br/>
            </w:r>
            <w:r>
              <w:rPr>
                <w:rFonts w:ascii="Times New Roman"/>
                <w:b w:val="false"/>
                <w:i w:val="false"/>
                <w:color w:val="000000"/>
                <w:sz w:val="20"/>
              </w:rPr>
              <w:t xml:space="preserve">
         деректемелері) </w:t>
            </w:r>
          </w:p>
          <w:p>
            <w:pPr>
              <w:spacing w:after="20"/>
              <w:ind w:left="20"/>
              <w:jc w:val="both"/>
            </w:pPr>
            <w:r>
              <w:rPr>
                <w:rFonts w:ascii="Times New Roman"/>
                <w:b w:val="false"/>
                <w:i w:val="false"/>
                <w:color w:val="000000"/>
                <w:sz w:val="20"/>
              </w:rPr>
              <w:t xml:space="preserve">қолы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Шартқа Тараптардың екі жақты ортақ келісімі бойынша Тараптардың әрқайсысының құқықтарын кемсітпейтін басқа да міндеттемелер енгізілуі мүмкін. </w:t>
      </w:r>
      <w:r>
        <w:br/>
      </w:r>
      <w:r>
        <w:rPr>
          <w:rFonts w:ascii="Times New Roman"/>
          <w:b w:val="false"/>
          <w:i w:val="false"/>
          <w:color w:val="000000"/>
          <w:sz w:val="28"/>
        </w:rPr>
        <w:t xml:space="preserve">
      Төлем жасау шарттары орындалмайынша аң аулау жүргізілмейді. </w:t>
      </w:r>
      <w:r>
        <w:br/>
      </w:r>
      <w:r>
        <w:rPr>
          <w:rFonts w:ascii="Times New Roman"/>
          <w:b w:val="false"/>
          <w:i w:val="false"/>
          <w:color w:val="000000"/>
          <w:sz w:val="28"/>
        </w:rPr>
        <w:t xml:space="preserve">
      Аңшымен арадағы шарт ұқсас баптарды бір біріне ілестіре орналастырып, "тіл" мәтіндерін сол бір бетке қатар бағаналар күйінде қою арқылы екі (үш) тілде жасалады. </w:t>
      </w:r>
    </w:p>
    <w:bookmarkStart w:name="z24"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2-қосымша </w:t>
      </w:r>
    </w:p>
    <w:bookmarkEnd w:id="23"/>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облыстық орман </w:t>
      </w:r>
      <w:r>
        <w:br/>
      </w:r>
      <w:r>
        <w:rPr>
          <w:rFonts w:ascii="Times New Roman"/>
          <w:b w:val="false"/>
          <w:i w:val="false"/>
          <w:color w:val="000000"/>
          <w:sz w:val="28"/>
        </w:rPr>
        <w:t xml:space="preserve">
және аңшылық шаруашылығы  </w:t>
      </w:r>
      <w:r>
        <w:br/>
      </w:r>
      <w:r>
        <w:rPr>
          <w:rFonts w:ascii="Times New Roman"/>
          <w:b w:val="false"/>
          <w:i w:val="false"/>
          <w:color w:val="000000"/>
          <w:sz w:val="28"/>
        </w:rPr>
        <w:t xml:space="preserve">
аумақтық басқармасының </w:t>
      </w:r>
      <w:r>
        <w:br/>
      </w:r>
      <w:r>
        <w:rPr>
          <w:rFonts w:ascii="Times New Roman"/>
          <w:b w:val="false"/>
          <w:i w:val="false"/>
          <w:color w:val="000000"/>
          <w:sz w:val="28"/>
        </w:rPr>
        <w:t xml:space="preserve">
бастығы 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200 __ж. "_"__________________ </w:t>
      </w:r>
    </w:p>
    <w:p>
      <w:pPr>
        <w:spacing w:after="0"/>
        <w:ind w:left="0"/>
        <w:jc w:val="both"/>
      </w:pPr>
      <w:r>
        <w:rPr>
          <w:rFonts w:ascii="Times New Roman"/>
          <w:b/>
          <w:i w:val="false"/>
          <w:color w:val="000000"/>
          <w:sz w:val="28"/>
        </w:rPr>
        <w:t xml:space="preserve">             Шетелдіктердің қатысуымен аң аулауы үшін </w:t>
      </w:r>
      <w:r>
        <w:br/>
      </w:r>
      <w:r>
        <w:rPr>
          <w:rFonts w:ascii="Times New Roman"/>
          <w:b w:val="false"/>
          <w:i w:val="false"/>
          <w:color w:val="000000"/>
          <w:sz w:val="28"/>
        </w:rPr>
        <w:t>
</w:t>
      </w:r>
      <w:r>
        <w:rPr>
          <w:rFonts w:ascii="Times New Roman"/>
          <w:b/>
          <w:i w:val="false"/>
          <w:color w:val="000000"/>
          <w:sz w:val="28"/>
        </w:rPr>
        <w:t xml:space="preserve">         жануарлар дүниесін пайдалануға рұқсаттар беруге </w:t>
      </w:r>
      <w:r>
        <w:br/>
      </w:r>
      <w:r>
        <w:rPr>
          <w:rFonts w:ascii="Times New Roman"/>
          <w:b w:val="false"/>
          <w:i w:val="false"/>
          <w:color w:val="000000"/>
          <w:sz w:val="28"/>
        </w:rPr>
        <w:t>
</w:t>
      </w:r>
      <w:r>
        <w:rPr>
          <w:rFonts w:ascii="Times New Roman"/>
          <w:b/>
          <w:i w:val="false"/>
          <w:color w:val="000000"/>
          <w:sz w:val="28"/>
        </w:rPr>
        <w:t xml:space="preserve">                            ТАПСЫРЫМ </w:t>
      </w:r>
    </w:p>
    <w:p>
      <w:pPr>
        <w:spacing w:after="0"/>
        <w:ind w:left="0"/>
        <w:jc w:val="both"/>
      </w:pPr>
      <w:r>
        <w:rPr>
          <w:rFonts w:ascii="Times New Roman"/>
          <w:b w:val="false"/>
          <w:i w:val="false"/>
          <w:color w:val="000000"/>
          <w:sz w:val="28"/>
        </w:rPr>
        <w:t xml:space="preserve">      1. Аңшылық шаруашылығының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орналасқан жері ___________________________________________________ </w:t>
      </w:r>
      <w:r>
        <w:br/>
      </w:r>
      <w:r>
        <w:rPr>
          <w:rFonts w:ascii="Times New Roman"/>
          <w:b w:val="false"/>
          <w:i w:val="false"/>
          <w:color w:val="000000"/>
          <w:sz w:val="28"/>
        </w:rPr>
        <w:t xml:space="preserve">
                          (әкімшілік аудан, облыс) </w:t>
      </w:r>
    </w:p>
    <w:p>
      <w:pPr>
        <w:spacing w:after="0"/>
        <w:ind w:left="0"/>
        <w:jc w:val="both"/>
      </w:pPr>
      <w:r>
        <w:rPr>
          <w:rFonts w:ascii="Times New Roman"/>
          <w:b w:val="false"/>
          <w:i w:val="false"/>
          <w:color w:val="000000"/>
          <w:sz w:val="28"/>
        </w:rPr>
        <w:t xml:space="preserve">      2. Бекітілген лимиттерге және бөлінген квотаға сәйкес осы </w:t>
      </w:r>
      <w:r>
        <w:br/>
      </w:r>
      <w:r>
        <w:rPr>
          <w:rFonts w:ascii="Times New Roman"/>
          <w:b w:val="false"/>
          <w:i w:val="false"/>
          <w:color w:val="000000"/>
          <w:sz w:val="28"/>
        </w:rPr>
        <w:t xml:space="preserve">
тапсырымды бекітіп, мына шетелдіктермен аң аулауды өткізу үшін </w:t>
      </w:r>
      <w:r>
        <w:br/>
      </w:r>
      <w:r>
        <w:rPr>
          <w:rFonts w:ascii="Times New Roman"/>
          <w:b w:val="false"/>
          <w:i w:val="false"/>
          <w:color w:val="000000"/>
          <w:sz w:val="28"/>
        </w:rPr>
        <w:t xml:space="preserve">
жануарлар дүниесін пайдалануға рұқсаттар берілуін өтінеміз: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73"/>
        <w:gridCol w:w="3013"/>
        <w:gridCol w:w="1553"/>
        <w:gridCol w:w="1453"/>
        <w:gridCol w:w="1313"/>
        <w:gridCol w:w="2273"/>
        <w:gridCol w:w="10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Төлқұжат </w:t>
            </w:r>
            <w:r>
              <w:br/>
            </w:r>
            <w:r>
              <w:rPr>
                <w:rFonts w:ascii="Times New Roman"/>
                <w:b w:val="false"/>
                <w:i w:val="false"/>
                <w:color w:val="000000"/>
                <w:sz w:val="20"/>
              </w:rPr>
              <w:t xml:space="preserve">
деректері </w:t>
            </w:r>
            <w:r>
              <w:br/>
            </w:r>
            <w:r>
              <w:rPr>
                <w:rFonts w:ascii="Times New Roman"/>
                <w:b w:val="false"/>
                <w:i w:val="false"/>
                <w:color w:val="000000"/>
                <w:sz w:val="20"/>
              </w:rPr>
              <w:t xml:space="preserve">
және аң аулау </w:t>
            </w:r>
            <w:r>
              <w:br/>
            </w:r>
            <w:r>
              <w:rPr>
                <w:rFonts w:ascii="Times New Roman"/>
                <w:b w:val="false"/>
                <w:i w:val="false"/>
                <w:color w:val="000000"/>
                <w:sz w:val="20"/>
              </w:rPr>
              <w:t xml:space="preserve">
құқығын куә- </w:t>
            </w:r>
            <w:r>
              <w:br/>
            </w:r>
            <w:r>
              <w:rPr>
                <w:rFonts w:ascii="Times New Roman"/>
                <w:b w:val="false"/>
                <w:i w:val="false"/>
                <w:color w:val="000000"/>
                <w:sz w:val="20"/>
              </w:rPr>
              <w:t xml:space="preserve">
ландыратын </w:t>
            </w:r>
            <w:r>
              <w:br/>
            </w:r>
            <w:r>
              <w:rPr>
                <w:rFonts w:ascii="Times New Roman"/>
                <w:b w:val="false"/>
                <w:i w:val="false"/>
                <w:color w:val="000000"/>
                <w:sz w:val="20"/>
              </w:rPr>
              <w:t xml:space="preserve">
құжаттың де- </w:t>
            </w:r>
            <w:r>
              <w:br/>
            </w:r>
            <w:r>
              <w:rPr>
                <w:rFonts w:ascii="Times New Roman"/>
                <w:b w:val="false"/>
                <w:i w:val="false"/>
                <w:color w:val="000000"/>
                <w:sz w:val="20"/>
              </w:rPr>
              <w:t xml:space="preserve">
ректері не- </w:t>
            </w:r>
            <w:r>
              <w:br/>
            </w:r>
            <w:r>
              <w:rPr>
                <w:rFonts w:ascii="Times New Roman"/>
                <w:b w:val="false"/>
                <w:i w:val="false"/>
                <w:color w:val="000000"/>
                <w:sz w:val="20"/>
              </w:rPr>
              <w:t xml:space="preserve">
месе ҚР аңшы </w:t>
            </w:r>
            <w:r>
              <w:br/>
            </w:r>
            <w:r>
              <w:rPr>
                <w:rFonts w:ascii="Times New Roman"/>
                <w:b w:val="false"/>
                <w:i w:val="false"/>
                <w:color w:val="000000"/>
                <w:sz w:val="20"/>
              </w:rPr>
              <w:t xml:space="preserve">
куәлігінің </w:t>
            </w:r>
            <w:r>
              <w:br/>
            </w:r>
            <w:r>
              <w:rPr>
                <w:rFonts w:ascii="Times New Roman"/>
                <w:b w:val="false"/>
                <w:i w:val="false"/>
                <w:color w:val="000000"/>
                <w:sz w:val="20"/>
              </w:rPr>
              <w:t xml:space="preserve">
нөмірі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w:t>
            </w:r>
            <w:r>
              <w:br/>
            </w:r>
            <w:r>
              <w:rPr>
                <w:rFonts w:ascii="Times New Roman"/>
                <w:b w:val="false"/>
                <w:i w:val="false"/>
                <w:color w:val="000000"/>
                <w:sz w:val="20"/>
              </w:rPr>
              <w:t xml:space="preserve">
аулау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нөмірі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w:t>
            </w:r>
            <w:r>
              <w:br/>
            </w:r>
            <w:r>
              <w:rPr>
                <w:rFonts w:ascii="Times New Roman"/>
                <w:b w:val="false"/>
                <w:i w:val="false"/>
                <w:color w:val="000000"/>
                <w:sz w:val="20"/>
              </w:rPr>
              <w:t xml:space="preserve">
аулау </w:t>
            </w:r>
            <w:r>
              <w:br/>
            </w:r>
            <w:r>
              <w:rPr>
                <w:rFonts w:ascii="Times New Roman"/>
                <w:b w:val="false"/>
                <w:i w:val="false"/>
                <w:color w:val="000000"/>
                <w:sz w:val="20"/>
              </w:rPr>
              <w:t xml:space="preserve">
орыны </w:t>
            </w:r>
            <w:r>
              <w:br/>
            </w:r>
            <w:r>
              <w:rPr>
                <w:rFonts w:ascii="Times New Roman"/>
                <w:b w:val="false"/>
                <w:i w:val="false"/>
                <w:color w:val="000000"/>
                <w:sz w:val="20"/>
              </w:rPr>
              <w:t xml:space="preserve">
(аңшы-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 </w:t>
            </w:r>
            <w:r>
              <w:br/>
            </w:r>
            <w:r>
              <w:rPr>
                <w:rFonts w:ascii="Times New Roman"/>
                <w:b w:val="false"/>
                <w:i w:val="false"/>
                <w:color w:val="000000"/>
                <w:sz w:val="20"/>
              </w:rPr>
              <w:t xml:space="preserve">
ғының </w:t>
            </w:r>
            <w:r>
              <w:br/>
            </w:r>
            <w:r>
              <w:rPr>
                <w:rFonts w:ascii="Times New Roman"/>
                <w:b w:val="false"/>
                <w:i w:val="false"/>
                <w:color w:val="000000"/>
                <w:sz w:val="20"/>
              </w:rPr>
              <w:t xml:space="preserve">
атауы)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w:t>
            </w:r>
            <w:r>
              <w:br/>
            </w:r>
            <w:r>
              <w:rPr>
                <w:rFonts w:ascii="Times New Roman"/>
                <w:b w:val="false"/>
                <w:i w:val="false"/>
                <w:color w:val="000000"/>
                <w:sz w:val="20"/>
              </w:rPr>
              <w:t xml:space="preserve">
аулау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Олжалауға </w:t>
            </w:r>
            <w:r>
              <w:br/>
            </w:r>
            <w:r>
              <w:rPr>
                <w:rFonts w:ascii="Times New Roman"/>
                <w:b w:val="false"/>
                <w:i w:val="false"/>
                <w:color w:val="000000"/>
                <w:sz w:val="20"/>
              </w:rPr>
              <w:t xml:space="preserve">
тапсырым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жануар-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саны және </w:t>
            </w:r>
            <w:r>
              <w:br/>
            </w:r>
            <w:r>
              <w:rPr>
                <w:rFonts w:ascii="Times New Roman"/>
                <w:b w:val="false"/>
                <w:i w:val="false"/>
                <w:color w:val="000000"/>
                <w:sz w:val="20"/>
              </w:rPr>
              <w:t xml:space="preserve">
жыныстық- </w:t>
            </w:r>
            <w:r>
              <w:br/>
            </w:r>
            <w:r>
              <w:rPr>
                <w:rFonts w:ascii="Times New Roman"/>
                <w:b w:val="false"/>
                <w:i w:val="false"/>
                <w:color w:val="000000"/>
                <w:sz w:val="20"/>
              </w:rPr>
              <w:t xml:space="preserve">
жас </w:t>
            </w:r>
            <w:r>
              <w:br/>
            </w:r>
            <w:r>
              <w:rPr>
                <w:rFonts w:ascii="Times New Roman"/>
                <w:b w:val="false"/>
                <w:i w:val="false"/>
                <w:color w:val="000000"/>
                <w:sz w:val="20"/>
              </w:rPr>
              <w:t xml:space="preserve">
құрамы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керту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Аңшылық шаруашылығы ұйымының басшысы _____________________________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МӨР                                  20__ жылғы "__"______________ </w:t>
      </w:r>
    </w:p>
    <w:bookmarkStart w:name="z25"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3-қосымша </w:t>
      </w:r>
    </w:p>
    <w:bookmarkEnd w:id="24"/>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комитетінің облыстық орман және </w:t>
      </w:r>
      <w:r>
        <w:br/>
      </w:r>
      <w:r>
        <w:rPr>
          <w:rFonts w:ascii="Times New Roman"/>
          <w:b w:val="false"/>
          <w:i w:val="false"/>
          <w:color w:val="000000"/>
          <w:sz w:val="28"/>
        </w:rPr>
        <w:t xml:space="preserve">
аңшылық шаруашылығы аумақтық </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 ________________ 200__ ж. </w:t>
      </w:r>
    </w:p>
    <w:p>
      <w:pPr>
        <w:spacing w:after="0"/>
        <w:ind w:left="0"/>
        <w:jc w:val="both"/>
      </w:pPr>
      <w:r>
        <w:rPr>
          <w:rFonts w:ascii="Times New Roman"/>
          <w:b w:val="false"/>
          <w:i w:val="false"/>
          <w:color w:val="000000"/>
          <w:sz w:val="28"/>
        </w:rPr>
        <w:t xml:space="preserve">МӨР </w:t>
      </w:r>
    </w:p>
    <w:p>
      <w:pPr>
        <w:spacing w:after="0"/>
        <w:ind w:left="0"/>
        <w:jc w:val="both"/>
      </w:pPr>
      <w:r>
        <w:rPr>
          <w:rFonts w:ascii="Times New Roman"/>
          <w:b/>
          <w:i w:val="false"/>
          <w:color w:val="000000"/>
          <w:sz w:val="28"/>
        </w:rPr>
        <w:t xml:space="preserve">          Аңшылық атыс және суық қару әкелуге/әкетуге </w:t>
      </w:r>
      <w:r>
        <w:br/>
      </w:r>
      <w:r>
        <w:rPr>
          <w:rFonts w:ascii="Times New Roman"/>
          <w:b w:val="false"/>
          <w:i w:val="false"/>
          <w:color w:val="000000"/>
          <w:sz w:val="28"/>
        </w:rPr>
        <w:t>
</w:t>
      </w:r>
      <w:r>
        <w:rPr>
          <w:rFonts w:ascii="Times New Roman"/>
          <w:b/>
          <w:i w:val="false"/>
          <w:color w:val="000000"/>
          <w:sz w:val="28"/>
        </w:rPr>
        <w:t xml:space="preserve">                   рұқсат алуға тапсырым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93"/>
        <w:gridCol w:w="673"/>
        <w:gridCol w:w="1033"/>
        <w:gridCol w:w="1073"/>
        <w:gridCol w:w="893"/>
        <w:gridCol w:w="813"/>
        <w:gridCol w:w="893"/>
        <w:gridCol w:w="1093"/>
        <w:gridCol w:w="1533"/>
        <w:gridCol w:w="1293"/>
        <w:gridCol w:w="11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те- </w:t>
            </w:r>
            <w:r>
              <w:br/>
            </w:r>
            <w:r>
              <w:rPr>
                <w:rFonts w:ascii="Times New Roman"/>
                <w:b w:val="false"/>
                <w:i w:val="false"/>
                <w:color w:val="000000"/>
                <w:sz w:val="20"/>
              </w:rPr>
              <w:t xml:space="preserve">
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 </w:t>
            </w:r>
            <w:r>
              <w:br/>
            </w:r>
            <w:r>
              <w:rPr>
                <w:rFonts w:ascii="Times New Roman"/>
                <w:b w:val="false"/>
                <w:i w:val="false"/>
                <w:color w:val="000000"/>
                <w:sz w:val="20"/>
              </w:rPr>
              <w:t xml:space="preserve">
құ- </w:t>
            </w:r>
            <w:r>
              <w:br/>
            </w:r>
            <w:r>
              <w:rPr>
                <w:rFonts w:ascii="Times New Roman"/>
                <w:b w:val="false"/>
                <w:i w:val="false"/>
                <w:color w:val="000000"/>
                <w:sz w:val="20"/>
              </w:rPr>
              <w:t xml:space="preserve">
жа- </w:t>
            </w:r>
            <w:r>
              <w:br/>
            </w:r>
            <w:r>
              <w:rPr>
                <w:rFonts w:ascii="Times New Roman"/>
                <w:b w:val="false"/>
                <w:i w:val="false"/>
                <w:color w:val="000000"/>
                <w:sz w:val="20"/>
              </w:rPr>
              <w:t xml:space="preserve">
ты-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се- </w:t>
            </w:r>
            <w:r>
              <w:br/>
            </w:r>
            <w:r>
              <w:rPr>
                <w:rFonts w:ascii="Times New Roman"/>
                <w:b w:val="false"/>
                <w:i w:val="false"/>
                <w:color w:val="000000"/>
                <w:sz w:val="20"/>
              </w:rPr>
              <w:t xml:space="preserve">
рия- </w:t>
            </w:r>
            <w:r>
              <w:br/>
            </w:r>
            <w:r>
              <w:rPr>
                <w:rFonts w:ascii="Times New Roman"/>
                <w:b w:val="false"/>
                <w:i w:val="false"/>
                <w:color w:val="000000"/>
                <w:sz w:val="20"/>
              </w:rPr>
              <w:t xml:space="preserve">
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N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 </w:t>
            </w:r>
            <w:r>
              <w:br/>
            </w:r>
            <w:r>
              <w:rPr>
                <w:rFonts w:ascii="Times New Roman"/>
                <w:b w:val="false"/>
                <w:i w:val="false"/>
                <w:color w:val="000000"/>
                <w:sz w:val="20"/>
              </w:rPr>
              <w:t xml:space="preserve">
лі- </w:t>
            </w:r>
            <w:r>
              <w:br/>
            </w:r>
            <w:r>
              <w:rPr>
                <w:rFonts w:ascii="Times New Roman"/>
                <w:b w:val="false"/>
                <w:i w:val="false"/>
                <w:color w:val="000000"/>
                <w:sz w:val="20"/>
              </w:rPr>
              <w:t xml:space="preserve">
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қа- </w:t>
            </w:r>
            <w:r>
              <w:br/>
            </w:r>
            <w:r>
              <w:rPr>
                <w:rFonts w:ascii="Times New Roman"/>
                <w:b w:val="false"/>
                <w:i w:val="false"/>
                <w:color w:val="000000"/>
                <w:sz w:val="20"/>
              </w:rPr>
              <w:t xml:space="preserve">
ру- </w:t>
            </w:r>
            <w:r>
              <w:br/>
            </w:r>
            <w:r>
              <w:rPr>
                <w:rFonts w:ascii="Times New Roman"/>
                <w:b w:val="false"/>
                <w:i w:val="false"/>
                <w:color w:val="000000"/>
                <w:sz w:val="20"/>
              </w:rPr>
              <w:t xml:space="preserve">
дың </w:t>
            </w:r>
            <w:r>
              <w:br/>
            </w:r>
            <w:r>
              <w:rPr>
                <w:rFonts w:ascii="Times New Roman"/>
                <w:b w:val="false"/>
                <w:i w:val="false"/>
                <w:color w:val="000000"/>
                <w:sz w:val="20"/>
              </w:rPr>
              <w:t xml:space="preserve">
мар- </w:t>
            </w:r>
            <w:r>
              <w:br/>
            </w:r>
            <w:r>
              <w:rPr>
                <w:rFonts w:ascii="Times New Roman"/>
                <w:b w:val="false"/>
                <w:i w:val="false"/>
                <w:color w:val="000000"/>
                <w:sz w:val="20"/>
              </w:rPr>
              <w:t xml:space="preserve">
касы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либр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ру </w:t>
            </w:r>
            <w:r>
              <w:br/>
            </w:r>
            <w:r>
              <w:rPr>
                <w:rFonts w:ascii="Times New Roman"/>
                <w:b w:val="false"/>
                <w:i w:val="false"/>
                <w:color w:val="000000"/>
                <w:sz w:val="20"/>
              </w:rPr>
              <w:t xml:space="preserve">
N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 </w:t>
            </w:r>
            <w:r>
              <w:br/>
            </w:r>
            <w:r>
              <w:rPr>
                <w:rFonts w:ascii="Times New Roman"/>
                <w:b w:val="false"/>
                <w:i w:val="false"/>
                <w:color w:val="000000"/>
                <w:sz w:val="20"/>
              </w:rPr>
              <w:t xml:space="preserve">
рон </w:t>
            </w:r>
            <w:r>
              <w:br/>
            </w:r>
            <w:r>
              <w:rPr>
                <w:rFonts w:ascii="Times New Roman"/>
                <w:b w:val="false"/>
                <w:i w:val="false"/>
                <w:color w:val="000000"/>
                <w:sz w:val="20"/>
              </w:rPr>
              <w:t xml:space="preserve">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 </w:t>
            </w:r>
            <w:r>
              <w:br/>
            </w:r>
            <w:r>
              <w:rPr>
                <w:rFonts w:ascii="Times New Roman"/>
                <w:b w:val="false"/>
                <w:i w:val="false"/>
                <w:color w:val="000000"/>
                <w:sz w:val="20"/>
              </w:rPr>
              <w:t xml:space="preserve">
қан- </w:t>
            </w:r>
            <w:r>
              <w:br/>
            </w:r>
            <w:r>
              <w:rPr>
                <w:rFonts w:ascii="Times New Roman"/>
                <w:b w:val="false"/>
                <w:i w:val="false"/>
                <w:color w:val="000000"/>
                <w:sz w:val="20"/>
              </w:rPr>
              <w:t xml:space="preserve">
дай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 </w:t>
            </w:r>
            <w:r>
              <w:br/>
            </w:r>
            <w:r>
              <w:rPr>
                <w:rFonts w:ascii="Times New Roman"/>
                <w:b w:val="false"/>
                <w:i w:val="false"/>
                <w:color w:val="000000"/>
                <w:sz w:val="20"/>
              </w:rPr>
              <w:t xml:space="preserve">
ге </w:t>
            </w:r>
            <w:r>
              <w:br/>
            </w:r>
            <w:r>
              <w:rPr>
                <w:rFonts w:ascii="Times New Roman"/>
                <w:b w:val="false"/>
                <w:i w:val="false"/>
                <w:color w:val="000000"/>
                <w:sz w:val="20"/>
              </w:rPr>
              <w:t xml:space="preserve">
әке- </w:t>
            </w:r>
            <w:r>
              <w:br/>
            </w:r>
            <w:r>
              <w:rPr>
                <w:rFonts w:ascii="Times New Roman"/>
                <w:b w:val="false"/>
                <w:i w:val="false"/>
                <w:color w:val="000000"/>
                <w:sz w:val="20"/>
              </w:rPr>
              <w:t xml:space="preserve">
лі- </w:t>
            </w:r>
            <w:r>
              <w:br/>
            </w:r>
            <w:r>
              <w:rPr>
                <w:rFonts w:ascii="Times New Roman"/>
                <w:b w:val="false"/>
                <w:i w:val="false"/>
                <w:color w:val="000000"/>
                <w:sz w:val="20"/>
              </w:rPr>
              <w:t xml:space="preserve">
неді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w:t>
            </w:r>
            <w:r>
              <w:br/>
            </w:r>
            <w:r>
              <w:rPr>
                <w:rFonts w:ascii="Times New Roman"/>
                <w:b w:val="false"/>
                <w:i w:val="false"/>
                <w:color w:val="000000"/>
                <w:sz w:val="20"/>
              </w:rPr>
              <w:t xml:space="preserve">
аулау </w:t>
            </w:r>
            <w:r>
              <w:br/>
            </w:r>
            <w:r>
              <w:rPr>
                <w:rFonts w:ascii="Times New Roman"/>
                <w:b w:val="false"/>
                <w:i w:val="false"/>
                <w:color w:val="000000"/>
                <w:sz w:val="20"/>
              </w:rPr>
              <w:t xml:space="preserve">
жүр- </w:t>
            </w:r>
            <w:r>
              <w:br/>
            </w:r>
            <w:r>
              <w:rPr>
                <w:rFonts w:ascii="Times New Roman"/>
                <w:b w:val="false"/>
                <w:i w:val="false"/>
                <w:color w:val="000000"/>
                <w:sz w:val="20"/>
              </w:rPr>
              <w:t xml:space="preserve">
гізі-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аң </w:t>
            </w:r>
            <w:r>
              <w:br/>
            </w:r>
            <w:r>
              <w:rPr>
                <w:rFonts w:ascii="Times New Roman"/>
                <w:b w:val="false"/>
                <w:i w:val="false"/>
                <w:color w:val="000000"/>
                <w:sz w:val="20"/>
              </w:rPr>
              <w:t xml:space="preserve">
аула-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алқап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 </w:t>
            </w:r>
            <w:r>
              <w:br/>
            </w:r>
            <w:r>
              <w:rPr>
                <w:rFonts w:ascii="Times New Roman"/>
                <w:b w:val="false"/>
                <w:i w:val="false"/>
                <w:color w:val="000000"/>
                <w:sz w:val="20"/>
              </w:rPr>
              <w:t xml:space="preserve">
әкелі- </w:t>
            </w:r>
            <w:r>
              <w:br/>
            </w:r>
            <w:r>
              <w:rPr>
                <w:rFonts w:ascii="Times New Roman"/>
                <w:b w:val="false"/>
                <w:i w:val="false"/>
                <w:color w:val="000000"/>
                <w:sz w:val="20"/>
              </w:rPr>
              <w:t xml:space="preserve">
нетін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әкеті-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бекеті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жа- </w:t>
            </w:r>
            <w:r>
              <w:br/>
            </w:r>
            <w:r>
              <w:rPr>
                <w:rFonts w:ascii="Times New Roman"/>
                <w:b w:val="false"/>
                <w:i w:val="false"/>
                <w:color w:val="000000"/>
                <w:sz w:val="20"/>
              </w:rPr>
              <w:t xml:space="preserve">
байы </w:t>
            </w:r>
            <w:r>
              <w:br/>
            </w:r>
            <w:r>
              <w:rPr>
                <w:rFonts w:ascii="Times New Roman"/>
                <w:b w:val="false"/>
                <w:i w:val="false"/>
                <w:color w:val="000000"/>
                <w:sz w:val="20"/>
              </w:rPr>
              <w:t xml:space="preserve">
жан- </w:t>
            </w:r>
            <w:r>
              <w:br/>
            </w:r>
            <w:r>
              <w:rPr>
                <w:rFonts w:ascii="Times New Roman"/>
                <w:b w:val="false"/>
                <w:i w:val="false"/>
                <w:color w:val="000000"/>
                <w:sz w:val="20"/>
              </w:rPr>
              <w:t xml:space="preserve">
уар-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түрі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 __________________/_____________________________/ </w:t>
      </w:r>
      <w:r>
        <w:br/>
      </w:r>
      <w:r>
        <w:rPr>
          <w:rFonts w:ascii="Times New Roman"/>
          <w:b w:val="false"/>
          <w:i w:val="false"/>
          <w:color w:val="000000"/>
          <w:sz w:val="28"/>
        </w:rPr>
        <w:t xml:space="preserve">
     (Аңшылық шаруашылығы ұйымы басшысының Т.А.Ж.) </w:t>
      </w:r>
    </w:p>
    <w:bookmarkStart w:name="z26" w:id="2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4-қосымша </w:t>
      </w:r>
    </w:p>
    <w:bookmarkEnd w:id="25"/>
    <w:p>
      <w:pPr>
        <w:spacing w:after="0"/>
        <w:ind w:left="0"/>
        <w:jc w:val="both"/>
      </w:pPr>
      <w:r>
        <w:rPr>
          <w:rFonts w:ascii="Times New Roman"/>
          <w:b w:val="false"/>
          <w:i w:val="false"/>
          <w:color w:val="000000"/>
          <w:sz w:val="28"/>
        </w:rPr>
        <w:t xml:space="preserve">Аң аулау хаттамасы </w:t>
      </w:r>
      <w:r>
        <w:br/>
      </w:r>
      <w:r>
        <w:rPr>
          <w:rFonts w:ascii="Times New Roman"/>
          <w:b w:val="false"/>
          <w:i w:val="false"/>
          <w:color w:val="000000"/>
          <w:sz w:val="28"/>
        </w:rPr>
        <w:t xml:space="preserve">
Hunting protokol __________________________________________________ </w:t>
      </w:r>
    </w:p>
    <w:p>
      <w:pPr>
        <w:spacing w:after="0"/>
        <w:ind w:left="0"/>
        <w:jc w:val="both"/>
      </w:pPr>
      <w:r>
        <w:rPr>
          <w:rFonts w:ascii="Times New Roman"/>
          <w:b w:val="false"/>
          <w:i w:val="false"/>
          <w:color w:val="000000"/>
          <w:sz w:val="28"/>
        </w:rPr>
        <w:t xml:space="preserve">Аңшының тегі мен аты </w:t>
      </w:r>
      <w:r>
        <w:br/>
      </w:r>
      <w:r>
        <w:rPr>
          <w:rFonts w:ascii="Times New Roman"/>
          <w:b w:val="false"/>
          <w:i w:val="false"/>
          <w:color w:val="000000"/>
          <w:sz w:val="28"/>
        </w:rPr>
        <w:t xml:space="preserve">
Hunter's Name _____________________________________________________ </w:t>
      </w:r>
    </w:p>
    <w:p>
      <w:pPr>
        <w:spacing w:after="0"/>
        <w:ind w:left="0"/>
        <w:jc w:val="both"/>
      </w:pPr>
      <w:r>
        <w:rPr>
          <w:rFonts w:ascii="Times New Roman"/>
          <w:b w:val="false"/>
          <w:i w:val="false"/>
          <w:color w:val="000000"/>
          <w:sz w:val="28"/>
        </w:rPr>
        <w:t xml:space="preserve">Мекен-жайы </w:t>
      </w:r>
      <w:r>
        <w:br/>
      </w:r>
      <w:r>
        <w:rPr>
          <w:rFonts w:ascii="Times New Roman"/>
          <w:b w:val="false"/>
          <w:i w:val="false"/>
          <w:color w:val="000000"/>
          <w:sz w:val="28"/>
        </w:rPr>
        <w:t xml:space="preserve">
Address ___________________________________________________________ </w:t>
      </w:r>
    </w:p>
    <w:p>
      <w:pPr>
        <w:spacing w:after="0"/>
        <w:ind w:left="0"/>
        <w:jc w:val="both"/>
      </w:pPr>
      <w:r>
        <w:rPr>
          <w:rFonts w:ascii="Times New Roman"/>
          <w:b w:val="false"/>
          <w:i w:val="false"/>
          <w:color w:val="000000"/>
          <w:sz w:val="28"/>
        </w:rPr>
        <w:t xml:space="preserve">Қауіпсіздік техникасымен және аң аулау ережесімен таныстым  </w:t>
      </w:r>
      <w:r>
        <w:br/>
      </w:r>
      <w:r>
        <w:rPr>
          <w:rFonts w:ascii="Times New Roman"/>
          <w:b w:val="false"/>
          <w:i w:val="false"/>
          <w:color w:val="000000"/>
          <w:sz w:val="28"/>
        </w:rPr>
        <w:t xml:space="preserve">
With the hunting rules and safety precautions is acquainted </w:t>
      </w:r>
      <w:r>
        <w:br/>
      </w:r>
      <w:r>
        <w:rPr>
          <w:rFonts w:ascii="Times New Roman"/>
          <w:b w:val="false"/>
          <w:i w:val="false"/>
          <w:color w:val="000000"/>
          <w:sz w:val="28"/>
        </w:rPr>
        <w:t xml:space="preserve">
"___"__________20__ж.______________________ </w:t>
      </w:r>
      <w:r>
        <w:br/>
      </w:r>
      <w:r>
        <w:rPr>
          <w:rFonts w:ascii="Times New Roman"/>
          <w:b w:val="false"/>
          <w:i w:val="false"/>
          <w:color w:val="000000"/>
          <w:sz w:val="28"/>
        </w:rPr>
        <w:t xml:space="preserve">
                                                (Аңшының қолы/ </w:t>
      </w:r>
      <w:r>
        <w:br/>
      </w:r>
      <w:r>
        <w:rPr>
          <w:rFonts w:ascii="Times New Roman"/>
          <w:b w:val="false"/>
          <w:i w:val="false"/>
          <w:color w:val="000000"/>
          <w:sz w:val="28"/>
        </w:rPr>
        <w:t xml:space="preserve">
                                                Hunter's signature) </w:t>
      </w:r>
    </w:p>
    <w:p>
      <w:pPr>
        <w:spacing w:after="0"/>
        <w:ind w:left="0"/>
        <w:jc w:val="both"/>
      </w:pPr>
      <w:r>
        <w:rPr>
          <w:rFonts w:ascii="Times New Roman"/>
          <w:b w:val="false"/>
          <w:i w:val="false"/>
          <w:color w:val="000000"/>
          <w:sz w:val="28"/>
        </w:rPr>
        <w:t xml:space="preserve">Аң аулау өткізілетін орын </w:t>
      </w:r>
      <w:r>
        <w:br/>
      </w:r>
      <w:r>
        <w:rPr>
          <w:rFonts w:ascii="Times New Roman"/>
          <w:b w:val="false"/>
          <w:i w:val="false"/>
          <w:color w:val="000000"/>
          <w:sz w:val="28"/>
        </w:rPr>
        <w:t xml:space="preserve">
Hunting area ______________________________________________________ </w:t>
      </w:r>
    </w:p>
    <w:p>
      <w:pPr>
        <w:spacing w:after="0"/>
        <w:ind w:left="0"/>
        <w:jc w:val="both"/>
      </w:pPr>
      <w:r>
        <w:rPr>
          <w:rFonts w:ascii="Times New Roman"/>
          <w:b w:val="false"/>
          <w:i w:val="false"/>
          <w:color w:val="000000"/>
          <w:sz w:val="28"/>
        </w:rPr>
        <w:t xml:space="preserve">Аң аулауды өткізу уақыты: 20__ж. "__"________ бастап 20___ж. </w:t>
      </w:r>
      <w:r>
        <w:br/>
      </w:r>
      <w:r>
        <w:rPr>
          <w:rFonts w:ascii="Times New Roman"/>
          <w:b w:val="false"/>
          <w:i w:val="false"/>
          <w:color w:val="000000"/>
          <w:sz w:val="28"/>
        </w:rPr>
        <w:t xml:space="preserve">
"__"________ дейін______ аң аулау күні </w:t>
      </w:r>
    </w:p>
    <w:p>
      <w:pPr>
        <w:spacing w:after="0"/>
        <w:ind w:left="0"/>
        <w:jc w:val="both"/>
      </w:pPr>
      <w:r>
        <w:rPr>
          <w:rFonts w:ascii="Times New Roman"/>
          <w:b w:val="false"/>
          <w:i w:val="false"/>
          <w:color w:val="000000"/>
          <w:sz w:val="28"/>
        </w:rPr>
        <w:t xml:space="preserve">The hunting time: starting from             till              days </w:t>
      </w:r>
      <w:r>
        <w:br/>
      </w:r>
      <w:r>
        <w:rPr>
          <w:rFonts w:ascii="Times New Roman"/>
          <w:b w:val="false"/>
          <w:i w:val="false"/>
          <w:color w:val="000000"/>
          <w:sz w:val="28"/>
        </w:rPr>
        <w:t xml:space="preserve">
of hunting </w:t>
      </w:r>
    </w:p>
    <w:p>
      <w:pPr>
        <w:spacing w:after="0"/>
        <w:ind w:left="0"/>
        <w:jc w:val="both"/>
      </w:pPr>
      <w:r>
        <w:rPr>
          <w:rFonts w:ascii="Times New Roman"/>
          <w:b w:val="false"/>
          <w:i w:val="false"/>
          <w:color w:val="000000"/>
          <w:sz w:val="28"/>
        </w:rPr>
        <w:t xml:space="preserve">                        Аң аулау нәтижелері </w:t>
      </w:r>
      <w:r>
        <w:br/>
      </w:r>
      <w:r>
        <w:rPr>
          <w:rFonts w:ascii="Times New Roman"/>
          <w:b w:val="false"/>
          <w:i w:val="false"/>
          <w:color w:val="000000"/>
          <w:sz w:val="28"/>
        </w:rPr>
        <w:t xml:space="preserve">
                        Results of hunting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772"/>
        <w:gridCol w:w="2672"/>
        <w:gridCol w:w="1424"/>
        <w:gridCol w:w="6054"/>
      </w:tblGrid>
      <w:tr>
        <w:trPr>
          <w:trHeight w:val="51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r>
              <w:br/>
            </w:r>
            <w:r>
              <w:rPr>
                <w:rFonts w:ascii="Times New Roman"/>
                <w:b w:val="false"/>
                <w:i w:val="false"/>
                <w:color w:val="000000"/>
                <w:sz w:val="20"/>
              </w:rPr>
              <w:t xml:space="preserve">
Date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Ауланған жануар түрі/ </w:t>
            </w:r>
            <w:r>
              <w:br/>
            </w:r>
            <w:r>
              <w:rPr>
                <w:rFonts w:ascii="Times New Roman"/>
                <w:b w:val="false"/>
                <w:i w:val="false"/>
                <w:color w:val="000000"/>
                <w:sz w:val="20"/>
              </w:rPr>
              <w:t xml:space="preserve">
Animal's species </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Quan- </w:t>
            </w:r>
            <w:r>
              <w:br/>
            </w:r>
            <w:r>
              <w:rPr>
                <w:rFonts w:ascii="Times New Roman"/>
                <w:b w:val="false"/>
                <w:i w:val="false"/>
                <w:color w:val="000000"/>
                <w:sz w:val="20"/>
              </w:rPr>
              <w:t xml:space="preserve">
tity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Олжаның сапасы  (мүйіздерінің, бас сүйектерінің, азу тістерінің мөлшері мен салмағы, терісінің мөлшері және т.б.) </w:t>
            </w:r>
            <w:r>
              <w:br/>
            </w:r>
            <w:r>
              <w:rPr>
                <w:rFonts w:ascii="Times New Roman"/>
                <w:b w:val="false"/>
                <w:i w:val="false"/>
                <w:color w:val="000000"/>
                <w:sz w:val="20"/>
              </w:rPr>
              <w:t xml:space="preserve">
Quality of trophy (dimensions and weight of horns, skull, fangs, size of skin, etc.) </w:t>
            </w:r>
          </w:p>
        </w:tc>
      </w:tr>
      <w:tr>
        <w:trPr>
          <w:trHeight w:val="510" w:hRule="atLeast"/>
        </w:trPr>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Орысша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 English  </w:t>
            </w:r>
          </w:p>
        </w:tc>
        <w:tc>
          <w:tcPr>
            <w:tcW w:w="0" w:type="auto"/>
            <w:vMerge/>
            <w:tcBorders>
              <w:top w:val="nil"/>
              <w:left w:val="single" w:color="cfcfcf" w:sz="5"/>
              <w:bottom w:val="single" w:color="cfcfcf" w:sz="5"/>
              <w:right w:val="single" w:color="cfcfcf" w:sz="5"/>
            </w:tcBorders>
          </w:tcP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аң аулау хаттамасымен келісемін және Аңшылық шаруашылығы </w:t>
      </w:r>
      <w:r>
        <w:br/>
      </w:r>
      <w:r>
        <w:rPr>
          <w:rFonts w:ascii="Times New Roman"/>
          <w:b w:val="false"/>
          <w:i w:val="false"/>
          <w:color w:val="000000"/>
          <w:sz w:val="28"/>
        </w:rPr>
        <w:t xml:space="preserve">
ұйымына шағымым жоқ (бар, олар мынадай): </w:t>
      </w:r>
      <w:r>
        <w:br/>
      </w:r>
      <w:r>
        <w:rPr>
          <w:rFonts w:ascii="Times New Roman"/>
          <w:b w:val="false"/>
          <w:i w:val="false"/>
          <w:color w:val="000000"/>
          <w:sz w:val="28"/>
        </w:rPr>
        <w:t xml:space="preserve">
I agree with this hunting protocol and have no claims to the </w:t>
      </w:r>
      <w:r>
        <w:br/>
      </w:r>
      <w:r>
        <w:rPr>
          <w:rFonts w:ascii="Times New Roman"/>
          <w:b w:val="false"/>
          <w:i w:val="false"/>
          <w:color w:val="000000"/>
          <w:sz w:val="28"/>
        </w:rPr>
        <w:t xml:space="preserve">
hunting enterprise (I have, they as follows):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Аңшы                              Аң аулау басшысы </w:t>
      </w:r>
      <w:r>
        <w:br/>
      </w:r>
      <w:r>
        <w:rPr>
          <w:rFonts w:ascii="Times New Roman"/>
          <w:b w:val="false"/>
          <w:i w:val="false"/>
          <w:color w:val="000000"/>
          <w:sz w:val="28"/>
        </w:rPr>
        <w:t xml:space="preserve">
Hunter _______________________    Hunting manager _________________ </w:t>
      </w:r>
    </w:p>
    <w:p>
      <w:pPr>
        <w:spacing w:after="0"/>
        <w:ind w:left="0"/>
        <w:jc w:val="both"/>
      </w:pPr>
      <w:r>
        <w:rPr>
          <w:rFonts w:ascii="Times New Roman"/>
          <w:b w:val="false"/>
          <w:i w:val="false"/>
          <w:color w:val="000000"/>
          <w:sz w:val="28"/>
        </w:rPr>
        <w:t xml:space="preserve">Аңшының мүддесін білдіретін       Аңшылық шаруашылығы </w:t>
      </w:r>
      <w:r>
        <w:br/>
      </w:r>
      <w:r>
        <w:rPr>
          <w:rFonts w:ascii="Times New Roman"/>
          <w:b w:val="false"/>
          <w:i w:val="false"/>
          <w:color w:val="000000"/>
          <w:sz w:val="28"/>
        </w:rPr>
        <w:t xml:space="preserve">
тұлға                             ұйымының басшысы </w:t>
      </w:r>
      <w:r>
        <w:br/>
      </w:r>
      <w:r>
        <w:rPr>
          <w:rFonts w:ascii="Times New Roman"/>
          <w:b w:val="false"/>
          <w:i w:val="false"/>
          <w:color w:val="000000"/>
          <w:sz w:val="28"/>
        </w:rPr>
        <w:t xml:space="preserve">
Hunter's representative body      Head of hunting enterprise </w:t>
      </w:r>
      <w:r>
        <w:br/>
      </w:r>
      <w:r>
        <w:rPr>
          <w:rFonts w:ascii="Times New Roman"/>
          <w:b w:val="false"/>
          <w:i w:val="false"/>
          <w:color w:val="000000"/>
          <w:sz w:val="28"/>
        </w:rPr>
        <w:t xml:space="preserve">
МӨР _________/_______________/    МӨР </w:t>
      </w:r>
      <w:r>
        <w:br/>
      </w:r>
      <w:r>
        <w:rPr>
          <w:rFonts w:ascii="Times New Roman"/>
          <w:b w:val="false"/>
          <w:i w:val="false"/>
          <w:color w:val="000000"/>
          <w:sz w:val="28"/>
        </w:rPr>
        <w:t xml:space="preserve">
    _________/_______________/ </w:t>
      </w:r>
    </w:p>
    <w:bookmarkStart w:name="z27"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5-қосымша </w:t>
      </w:r>
    </w:p>
    <w:bookmarkEnd w:id="26"/>
    <w:p>
      <w:pPr>
        <w:spacing w:after="0"/>
        <w:ind w:left="0"/>
        <w:jc w:val="both"/>
      </w:pPr>
      <w:r>
        <w:rPr>
          <w:rFonts w:ascii="Times New Roman"/>
          <w:b/>
          <w:i w:val="false"/>
          <w:color w:val="000000"/>
          <w:sz w:val="28"/>
        </w:rPr>
        <w:t xml:space="preserve">             Асканий бұғысының мүйізіне арналған </w:t>
      </w:r>
      <w:r>
        <w:br/>
      </w:r>
      <w:r>
        <w:rPr>
          <w:rFonts w:ascii="Times New Roman"/>
          <w:b w:val="false"/>
          <w:i w:val="false"/>
          <w:color w:val="000000"/>
          <w:sz w:val="28"/>
        </w:rPr>
        <w:t>
</w:t>
      </w:r>
      <w:r>
        <w:rPr>
          <w:rFonts w:ascii="Times New Roman"/>
          <w:b/>
          <w:i w:val="false"/>
          <w:color w:val="000000"/>
          <w:sz w:val="28"/>
        </w:rPr>
        <w:t xml:space="preserve">                   олжалау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_________________________________________________(түрі) атып алдым. </w:t>
      </w:r>
    </w:p>
    <w:p>
      <w:pPr>
        <w:spacing w:after="0"/>
        <w:ind w:left="0"/>
        <w:jc w:val="both"/>
      </w:pPr>
      <w:r>
        <w:rPr>
          <w:rFonts w:ascii="Times New Roman"/>
          <w:b w:val="false"/>
          <w:i w:val="false"/>
          <w:color w:val="000000"/>
          <w:sz w:val="28"/>
        </w:rPr>
        <w:t xml:space="preserve">Атып алу күні __________ Атып алу орыны (шаруашылық)_______________ </w:t>
      </w:r>
    </w:p>
    <w:p>
      <w:pPr>
        <w:spacing w:after="0"/>
        <w:ind w:left="0"/>
        <w:jc w:val="both"/>
      </w:pPr>
      <w:r>
        <w:rPr>
          <w:rFonts w:ascii="Times New Roman"/>
          <w:b w:val="false"/>
          <w:i w:val="false"/>
          <w:color w:val="000000"/>
          <w:sz w:val="28"/>
        </w:rPr>
        <w:t xml:space="preserve">Жануардың жасы/салмағы ____________________________________________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513"/>
        <w:gridCol w:w="1393"/>
        <w:gridCol w:w="1713"/>
        <w:gridCol w:w="1573"/>
        <w:gridCol w:w="1093"/>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желері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мөлшері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Мүйіздің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 Көз үстіндегі алғашқы қосымша бұтақшалардың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r>
              <w:br/>
            </w:r>
            <w:r>
              <w:rPr>
                <w:rFonts w:ascii="Times New Roman"/>
                <w:b w:val="false"/>
                <w:i w:val="false"/>
                <w:color w:val="000000"/>
                <w:sz w:val="20"/>
              </w:rPr>
              <w:t xml:space="preserve">
2) Көз үстіндегі екінші қосымша бұтақшалардың саны (әр жағынан бір-бірден, дана)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Тәж астындағы қосымша бұтақшалардың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Ашаның шеңбері: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Көз үстіндегі қосымша бұтақшалардан жоғары тұрған мүйіз шеңбері: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Тәжден төмен тұрған мүйіз шеңбері: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Мүйіздер алшақтығы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Мүйіздер салмағы, кг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бұтақшалар саны, дана: </w:t>
            </w:r>
            <w:r>
              <w:br/>
            </w:r>
            <w:r>
              <w:rPr>
                <w:rFonts w:ascii="Times New Roman"/>
                <w:b w:val="false"/>
                <w:i w:val="false"/>
                <w:color w:val="000000"/>
                <w:sz w:val="20"/>
              </w:rPr>
              <w:t xml:space="preserve">
оң жақтағы мүйізде </w:t>
            </w:r>
            <w:r>
              <w:br/>
            </w:r>
            <w:r>
              <w:rPr>
                <w:rFonts w:ascii="Times New Roman"/>
                <w:b w:val="false"/>
                <w:i w:val="false"/>
                <w:color w:val="000000"/>
                <w:sz w:val="20"/>
              </w:rPr>
              <w:t xml:space="preserve">
сол жақтағы мүйізде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Тәж пішіні қарапайым, 12-16 см 6 қосымша бұтақша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Мүйіздердің түр-түсі ашық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Түйіршіктілігі мен ізділігі: </w:t>
            </w:r>
            <w:r>
              <w:br/>
            </w:r>
            <w:r>
              <w:rPr>
                <w:rFonts w:ascii="Times New Roman"/>
                <w:b w:val="false"/>
                <w:i w:val="false"/>
                <w:color w:val="000000"/>
                <w:sz w:val="20"/>
              </w:rPr>
              <w:t xml:space="preserve">
ізі ірі, </w:t>
            </w:r>
            <w:r>
              <w:br/>
            </w:r>
            <w:r>
              <w:rPr>
                <w:rFonts w:ascii="Times New Roman"/>
                <w:b w:val="false"/>
                <w:i w:val="false"/>
                <w:color w:val="000000"/>
                <w:sz w:val="20"/>
              </w:rPr>
              <w:t xml:space="preserve">
түйіршіктілігі орташа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Қосымша бұтақшалар шеттерінің түр-түсі ақ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сомасы </w:t>
            </w:r>
            <w:r>
              <w:br/>
            </w:r>
            <w:r>
              <w:rPr>
                <w:rFonts w:ascii="Times New Roman"/>
                <w:b w:val="false"/>
                <w:i w:val="false"/>
                <w:color w:val="000000"/>
                <w:sz w:val="20"/>
              </w:rPr>
              <w:t xml:space="preserve">
Ақаулары үшін шегерім </w:t>
            </w:r>
            <w:r>
              <w:br/>
            </w:r>
            <w:r>
              <w:rPr>
                <w:rFonts w:ascii="Times New Roman"/>
                <w:b w:val="false"/>
                <w:i w:val="false"/>
                <w:color w:val="000000"/>
                <w:sz w:val="20"/>
              </w:rPr>
              <w:t xml:space="preserve">
Ақаулар жоқ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баға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bookmarkStart w:name="z28" w:id="2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6-қосымша </w:t>
      </w:r>
    </w:p>
    <w:bookmarkEnd w:id="27"/>
    <w:p>
      <w:pPr>
        <w:spacing w:after="0"/>
        <w:ind w:left="0"/>
        <w:jc w:val="both"/>
      </w:pPr>
      <w:r>
        <w:rPr>
          <w:rFonts w:ascii="Times New Roman"/>
          <w:b/>
          <w:i w:val="false"/>
          <w:color w:val="000000"/>
          <w:sz w:val="28"/>
        </w:rPr>
        <w:t xml:space="preserve">      Құдыр бас сүйегіне арналған олжалау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 атып алдым. </w:t>
      </w:r>
    </w:p>
    <w:p>
      <w:pPr>
        <w:spacing w:after="0"/>
        <w:ind w:left="0"/>
        <w:jc w:val="both"/>
      </w:pPr>
      <w:r>
        <w:rPr>
          <w:rFonts w:ascii="Times New Roman"/>
          <w:b w:val="false"/>
          <w:i w:val="false"/>
          <w:color w:val="000000"/>
          <w:sz w:val="28"/>
        </w:rPr>
        <w:t xml:space="preserve">Атып алу күні __________ Атып алу орыны (шаруашылық) ______________ </w:t>
      </w:r>
      <w:r>
        <w:br/>
      </w:r>
      <w:r>
        <w:rPr>
          <w:rFonts w:ascii="Times New Roman"/>
          <w:b w:val="false"/>
          <w:i w:val="false"/>
          <w:color w:val="000000"/>
          <w:sz w:val="28"/>
        </w:rPr>
        <w:t xml:space="preserve">
Жануардың жасы/салмағы ____________________________________________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3313"/>
        <w:gridCol w:w="169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нәтижелері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 сүйектің ұзындығы, см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Бас сүйектің ені, см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Азу тістің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баға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bookmarkStart w:name="z29"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7-қосымша </w:t>
      </w:r>
    </w:p>
    <w:bookmarkEnd w:id="28"/>
    <w:p>
      <w:pPr>
        <w:spacing w:after="0"/>
        <w:ind w:left="0"/>
        <w:jc w:val="both"/>
      </w:pPr>
      <w:r>
        <w:rPr>
          <w:rFonts w:ascii="Times New Roman"/>
          <w:b/>
          <w:i w:val="false"/>
          <w:color w:val="000000"/>
          <w:sz w:val="28"/>
        </w:rPr>
        <w:t xml:space="preserve">       Марал мүйізіне арналған олжалау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 атып алдым. </w:t>
      </w:r>
    </w:p>
    <w:p>
      <w:pPr>
        <w:spacing w:after="0"/>
        <w:ind w:left="0"/>
        <w:jc w:val="both"/>
      </w:pPr>
      <w:r>
        <w:rPr>
          <w:rFonts w:ascii="Times New Roman"/>
          <w:b w:val="false"/>
          <w:i w:val="false"/>
          <w:color w:val="000000"/>
          <w:sz w:val="28"/>
        </w:rPr>
        <w:t xml:space="preserve">Атып алу күні ___________ Атып алу орыны (шаруашылық) _____________ </w:t>
      </w:r>
      <w:r>
        <w:br/>
      </w:r>
      <w:r>
        <w:rPr>
          <w:rFonts w:ascii="Times New Roman"/>
          <w:b w:val="false"/>
          <w:i w:val="false"/>
          <w:color w:val="000000"/>
          <w:sz w:val="28"/>
        </w:rPr>
        <w:t xml:space="preserve">
Жануардың жасы/салмағы ____________________________________________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2313"/>
        <w:gridCol w:w="1633"/>
        <w:gridCol w:w="1593"/>
        <w:gridCol w:w="1993"/>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Мүйіздердің ішкі алшақтығы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жақтағы мүйіз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жақтағы мүйіз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айырмасы (шегерім)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Мүйіздер ұзындығы, см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Бірінші қосымша бұтақшаның ұзындығы, см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Екінші қосымша бұтақшаның ұзындығы, см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Үшінші қосымша бұтақшаның ұзындығы, см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Төртінші қосымша бұтақшаның ұзындығы, см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Бесінші қосымша бұтақшаның ұзындығы, см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Бірінші және екінші қосымша бұтақшалар арасындағы мүйіз шеңбері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Екінші және үшінші қосымша бұтақшалар арасындағы мүйіз шеңбері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Үшінші және төртінші қосымша бұтақшалар арасындағы мүйіз шеңбері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Төртінші және бесінші қосымша бұтақшалар арасындағы мүйіз шеңбері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Мүйіздердің ішкі алшақтығы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r>
              <w:br/>
            </w:r>
            <w:r>
              <w:rPr>
                <w:rFonts w:ascii="Times New Roman"/>
                <w:b w:val="false"/>
                <w:i w:val="false"/>
                <w:color w:val="000000"/>
                <w:sz w:val="20"/>
              </w:rPr>
              <w:t xml:space="preserve">
Баллдар сомасы </w:t>
            </w:r>
            <w:r>
              <w:br/>
            </w:r>
            <w:r>
              <w:rPr>
                <w:rFonts w:ascii="Times New Roman"/>
                <w:b w:val="false"/>
                <w:i w:val="false"/>
                <w:color w:val="000000"/>
                <w:sz w:val="20"/>
              </w:rPr>
              <w:t xml:space="preserve">
Шегерім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баға, баллдар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2013"/>
        <w:gridCol w:w="1833"/>
        <w:gridCol w:w="231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көрсеткіштер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жақтағы мүйіз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жақтағы мүйіз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нәтижелері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Мүйіздер шеттерінің арасындағы қашықтық, см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Мүйіздердің ең үлкен алшақтығы, см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Қосымша бұтақшалар саны, см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Кемістігі бар барлық қосымша бұтақшалардың жалпы ұзындығы, см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bookmarkStart w:name="z30" w:id="2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8-қосымша </w:t>
      </w:r>
    </w:p>
    <w:bookmarkEnd w:id="29"/>
    <w:p>
      <w:pPr>
        <w:spacing w:after="0"/>
        <w:ind w:left="0"/>
        <w:jc w:val="both"/>
      </w:pPr>
      <w:r>
        <w:rPr>
          <w:rFonts w:ascii="Times New Roman"/>
          <w:b/>
          <w:i w:val="false"/>
          <w:color w:val="000000"/>
          <w:sz w:val="28"/>
        </w:rPr>
        <w:t xml:space="preserve">     Қабанның азу тісіне арналған олжалау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 атып алдым. </w:t>
      </w:r>
    </w:p>
    <w:p>
      <w:pPr>
        <w:spacing w:after="0"/>
        <w:ind w:left="0"/>
        <w:jc w:val="both"/>
      </w:pPr>
      <w:r>
        <w:rPr>
          <w:rFonts w:ascii="Times New Roman"/>
          <w:b w:val="false"/>
          <w:i w:val="false"/>
          <w:color w:val="000000"/>
          <w:sz w:val="28"/>
        </w:rPr>
        <w:t xml:space="preserve">Атып алу күні ___________ Атып алу орыны (шаруашылық) _____________ </w:t>
      </w:r>
      <w:r>
        <w:br/>
      </w:r>
      <w:r>
        <w:rPr>
          <w:rFonts w:ascii="Times New Roman"/>
          <w:b w:val="false"/>
          <w:i w:val="false"/>
          <w:color w:val="000000"/>
          <w:sz w:val="28"/>
        </w:rPr>
        <w:t xml:space="preserve">
Жануардың жасы/салмағы ____________________________________________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gridCol w:w="2073"/>
        <w:gridCol w:w="1433"/>
        <w:gridCol w:w="1633"/>
        <w:gridCol w:w="1593"/>
        <w:gridCol w:w="1193"/>
      </w:tblGrid>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нәтиже- </w:t>
            </w:r>
            <w:r>
              <w:br/>
            </w:r>
            <w:r>
              <w:rPr>
                <w:rFonts w:ascii="Times New Roman"/>
                <w:b w:val="false"/>
                <w:i w:val="false"/>
                <w:color w:val="000000"/>
                <w:sz w:val="20"/>
              </w:rPr>
              <w:t xml:space="preserve">
лері, см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мөлшері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Төменгі азу тістің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Төменгі азу тістің ені, мм: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Жоғарғы азу тістің шеңбері,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сомасы </w:t>
            </w:r>
            <w:r>
              <w:br/>
            </w:r>
            <w:r>
              <w:rPr>
                <w:rFonts w:ascii="Times New Roman"/>
                <w:b w:val="false"/>
                <w:i w:val="false"/>
                <w:color w:val="000000"/>
                <w:sz w:val="20"/>
              </w:rPr>
              <w:t xml:space="preserve">
Ақаулары үшін шегерім </w:t>
            </w:r>
            <w:r>
              <w:br/>
            </w:r>
            <w:r>
              <w:rPr>
                <w:rFonts w:ascii="Times New Roman"/>
                <w:b w:val="false"/>
                <w:i w:val="false"/>
                <w:color w:val="000000"/>
                <w:sz w:val="20"/>
              </w:rPr>
              <w:t xml:space="preserve">
Үстеме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bookmarkStart w:name="z31"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9-қосымша </w:t>
      </w:r>
    </w:p>
    <w:bookmarkEnd w:id="30"/>
    <w:p>
      <w:pPr>
        <w:spacing w:after="0"/>
        <w:ind w:left="0"/>
        <w:jc w:val="both"/>
      </w:pPr>
      <w:r>
        <w:rPr>
          <w:rFonts w:ascii="Times New Roman"/>
          <w:b/>
          <w:i w:val="false"/>
          <w:color w:val="000000"/>
          <w:sz w:val="28"/>
        </w:rPr>
        <w:t xml:space="preserve">          Сібір елігінің мүйізіне арналған олжалау </w:t>
      </w:r>
      <w:r>
        <w:br/>
      </w:r>
      <w:r>
        <w:rPr>
          <w:rFonts w:ascii="Times New Roman"/>
          <w:b w:val="false"/>
          <w:i w:val="false"/>
          <w:color w:val="000000"/>
          <w:sz w:val="28"/>
        </w:rPr>
        <w:t>
</w:t>
      </w:r>
      <w:r>
        <w:rPr>
          <w:rFonts w:ascii="Times New Roman"/>
          <w:b/>
          <w:i w:val="false"/>
          <w:color w:val="000000"/>
          <w:sz w:val="28"/>
        </w:rPr>
        <w:t xml:space="preserve">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 атып алдым. </w:t>
      </w:r>
    </w:p>
    <w:p>
      <w:pPr>
        <w:spacing w:after="0"/>
        <w:ind w:left="0"/>
        <w:jc w:val="both"/>
      </w:pPr>
      <w:r>
        <w:rPr>
          <w:rFonts w:ascii="Times New Roman"/>
          <w:b w:val="false"/>
          <w:i w:val="false"/>
          <w:color w:val="000000"/>
          <w:sz w:val="28"/>
        </w:rPr>
        <w:t xml:space="preserve">Атып алу күні ____________ Атып алу орыны (шаруашылық) ____________ </w:t>
      </w:r>
      <w:r>
        <w:br/>
      </w:r>
      <w:r>
        <w:rPr>
          <w:rFonts w:ascii="Times New Roman"/>
          <w:b w:val="false"/>
          <w:i w:val="false"/>
          <w:color w:val="000000"/>
          <w:sz w:val="28"/>
        </w:rPr>
        <w:t xml:space="preserve">
Жануардың жасы/салмағы ____________________________________________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1633"/>
        <w:gridCol w:w="1453"/>
        <w:gridCol w:w="1673"/>
        <w:gridCol w:w="1533"/>
        <w:gridCol w:w="1133"/>
      </w:tblGrid>
      <w:tr>
        <w:trPr>
          <w:trHeight w:val="72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желері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мөлшері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Мүйіздің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Мүйіздердің алшақтығы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Бас сүйегімен құрғақ мүйіздердің салмағы </w:t>
            </w:r>
            <w:r>
              <w:br/>
            </w:r>
            <w:r>
              <w:rPr>
                <w:rFonts w:ascii="Times New Roman"/>
                <w:b w:val="false"/>
                <w:i w:val="false"/>
                <w:color w:val="000000"/>
                <w:sz w:val="20"/>
              </w:rPr>
              <w:t xml:space="preserve">
Бас сүйекке шегерім, гр.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Мүйіздер көлемі, см </w:t>
            </w:r>
            <w:r>
              <w:rPr>
                <w:rFonts w:ascii="Times New Roman"/>
                <w:b w:val="false"/>
                <w:i w:val="false"/>
                <w:color w:val="000000"/>
                <w:vertAlign w:val="superscript"/>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Мүйіздердің түр-түсі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Төмпешіктігі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Ашалар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Қосымша бұтақшалардың үшкірлігі </w:t>
            </w:r>
            <w:r>
              <w:br/>
            </w:r>
            <w:r>
              <w:rPr>
                <w:rFonts w:ascii="Times New Roman"/>
                <w:b w:val="false"/>
                <w:i w:val="false"/>
                <w:color w:val="000000"/>
                <w:sz w:val="20"/>
              </w:rPr>
              <w:t xml:space="preserve">
Бағалау көрстекіштері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сомасы </w:t>
            </w:r>
            <w:r>
              <w:br/>
            </w:r>
            <w:r>
              <w:rPr>
                <w:rFonts w:ascii="Times New Roman"/>
                <w:b w:val="false"/>
                <w:i w:val="false"/>
                <w:color w:val="000000"/>
                <w:sz w:val="20"/>
              </w:rPr>
              <w:t xml:space="preserve">
Мүйіздің әдемілігі үшін үстеме </w:t>
            </w:r>
            <w:r>
              <w:br/>
            </w:r>
            <w:r>
              <w:rPr>
                <w:rFonts w:ascii="Times New Roman"/>
                <w:b w:val="false"/>
                <w:i w:val="false"/>
                <w:color w:val="000000"/>
                <w:sz w:val="20"/>
              </w:rPr>
              <w:t xml:space="preserve">
Қосымша бұтақшалардың ассиметриялылығы үшін шегерім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баға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bookmarkStart w:name="z32" w:id="3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10-қосымша </w:t>
      </w:r>
    </w:p>
    <w:bookmarkEnd w:id="31"/>
    <w:p>
      <w:pPr>
        <w:spacing w:after="0"/>
        <w:ind w:left="0"/>
        <w:jc w:val="both"/>
      </w:pPr>
      <w:r>
        <w:rPr>
          <w:rFonts w:ascii="Times New Roman"/>
          <w:b/>
          <w:i w:val="false"/>
          <w:color w:val="000000"/>
          <w:sz w:val="28"/>
        </w:rPr>
        <w:t xml:space="preserve">             БҰЛАН МҮЙІЗІНЕ АРНАЛҒАН ОЛЖАЛАУ </w:t>
      </w:r>
      <w:r>
        <w:br/>
      </w:r>
      <w:r>
        <w:rPr>
          <w:rFonts w:ascii="Times New Roman"/>
          <w:b w:val="false"/>
          <w:i w:val="false"/>
          <w:color w:val="000000"/>
          <w:sz w:val="28"/>
        </w:rPr>
        <w:t>
</w:t>
      </w:r>
      <w:r>
        <w:rPr>
          <w:rFonts w:ascii="Times New Roman"/>
          <w:b/>
          <w:i w:val="false"/>
          <w:color w:val="000000"/>
          <w:sz w:val="28"/>
        </w:rPr>
        <w:t xml:space="preserve">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 атып алдым. </w:t>
      </w:r>
    </w:p>
    <w:p>
      <w:pPr>
        <w:spacing w:after="0"/>
        <w:ind w:left="0"/>
        <w:jc w:val="both"/>
      </w:pPr>
      <w:r>
        <w:rPr>
          <w:rFonts w:ascii="Times New Roman"/>
          <w:b w:val="false"/>
          <w:i w:val="false"/>
          <w:color w:val="000000"/>
          <w:sz w:val="28"/>
        </w:rPr>
        <w:t xml:space="preserve">Атып алу күні _____________ Атып алу орыны (шаруашылық) ___________ </w:t>
      </w:r>
      <w:r>
        <w:br/>
      </w:r>
      <w:r>
        <w:rPr>
          <w:rFonts w:ascii="Times New Roman"/>
          <w:b w:val="false"/>
          <w:i w:val="false"/>
          <w:color w:val="000000"/>
          <w:sz w:val="28"/>
        </w:rPr>
        <w:t xml:space="preserve">
Жануардың жасы/салмағы ____________________________________________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1453"/>
        <w:gridCol w:w="1453"/>
        <w:gridCol w:w="1513"/>
        <w:gridCol w:w="1493"/>
        <w:gridCol w:w="1073"/>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желері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көлем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Мүйіздің шеңбері,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Мүйіздер алшақтығы, см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Күрекшенің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Күрекшенің ені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Барлық қосымша бұтақшалардың жалпы ұзындығы, см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Қос мүйіздегі қосымша бұтақшалар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сомасы </w:t>
            </w:r>
            <w:r>
              <w:br/>
            </w:r>
            <w:r>
              <w:rPr>
                <w:rFonts w:ascii="Times New Roman"/>
                <w:b w:val="false"/>
                <w:i w:val="false"/>
                <w:color w:val="000000"/>
                <w:sz w:val="20"/>
              </w:rPr>
              <w:t xml:space="preserve">
Мүйіздердің жуандығы мен әдемілігі үшін үстеме </w:t>
            </w:r>
            <w:r>
              <w:br/>
            </w:r>
            <w:r>
              <w:rPr>
                <w:rFonts w:ascii="Times New Roman"/>
                <w:b w:val="false"/>
                <w:i w:val="false"/>
                <w:color w:val="000000"/>
                <w:sz w:val="20"/>
              </w:rPr>
              <w:t xml:space="preserve">
Қосымша бұтақшалардың ұзындығындағы айырма үшін және мүйіздердің ассиметриялылығы үшін шегерім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баға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bookmarkStart w:name="z33" w:id="3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11-қосымша </w:t>
      </w:r>
    </w:p>
    <w:bookmarkEnd w:id="32"/>
    <w:p>
      <w:pPr>
        <w:spacing w:after="0"/>
        <w:ind w:left="0"/>
        <w:jc w:val="both"/>
      </w:pPr>
      <w:r>
        <w:rPr>
          <w:rFonts w:ascii="Times New Roman"/>
          <w:b/>
          <w:i w:val="false"/>
          <w:color w:val="000000"/>
          <w:sz w:val="28"/>
        </w:rPr>
        <w:t xml:space="preserve">          Сібір тау текесіне арналған олжалау </w:t>
      </w:r>
      <w:r>
        <w:br/>
      </w:r>
      <w:r>
        <w:rPr>
          <w:rFonts w:ascii="Times New Roman"/>
          <w:b w:val="false"/>
          <w:i w:val="false"/>
          <w:color w:val="000000"/>
          <w:sz w:val="28"/>
        </w:rPr>
        <w:t>
</w:t>
      </w:r>
      <w:r>
        <w:rPr>
          <w:rFonts w:ascii="Times New Roman"/>
          <w:b/>
          <w:i w:val="false"/>
          <w:color w:val="000000"/>
          <w:sz w:val="28"/>
        </w:rPr>
        <w:t xml:space="preserve">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 атып алдым. </w:t>
      </w:r>
    </w:p>
    <w:p>
      <w:pPr>
        <w:spacing w:after="0"/>
        <w:ind w:left="0"/>
        <w:jc w:val="both"/>
      </w:pPr>
      <w:r>
        <w:rPr>
          <w:rFonts w:ascii="Times New Roman"/>
          <w:b w:val="false"/>
          <w:i w:val="false"/>
          <w:color w:val="000000"/>
          <w:sz w:val="28"/>
        </w:rPr>
        <w:t xml:space="preserve">Атып алу күні ______________ Атып алу орыны (шаруашылық) __________ </w:t>
      </w:r>
      <w:r>
        <w:br/>
      </w:r>
      <w:r>
        <w:rPr>
          <w:rFonts w:ascii="Times New Roman"/>
          <w:b w:val="false"/>
          <w:i w:val="false"/>
          <w:color w:val="000000"/>
          <w:sz w:val="28"/>
        </w:rPr>
        <w:t xml:space="preserve">
Жануардың жасы/салмағы ____________________________________________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1413"/>
        <w:gridCol w:w="1373"/>
        <w:gridCol w:w="1713"/>
        <w:gridCol w:w="1593"/>
        <w:gridCol w:w="109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желері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мөлшері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Мүйіздің ұзындығы, см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Мүйіздің шеңбері </w:t>
            </w:r>
            <w:r>
              <w:br/>
            </w:r>
            <w:r>
              <w:rPr>
                <w:rFonts w:ascii="Times New Roman"/>
                <w:b w:val="false"/>
                <w:i w:val="false"/>
                <w:color w:val="000000"/>
                <w:sz w:val="20"/>
              </w:rPr>
              <w:t xml:space="preserve">
оң жақтағы </w:t>
            </w:r>
            <w:r>
              <w:br/>
            </w:r>
            <w:r>
              <w:rPr>
                <w:rFonts w:ascii="Times New Roman"/>
                <w:b w:val="false"/>
                <w:i w:val="false"/>
                <w:color w:val="000000"/>
                <w:sz w:val="20"/>
              </w:rPr>
              <w:t xml:space="preserve">
сол жақтағы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Мүйіздердің алшақтығы, см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Үстемелер: </w:t>
            </w:r>
            <w:r>
              <w:br/>
            </w:r>
            <w:r>
              <w:rPr>
                <w:rFonts w:ascii="Times New Roman"/>
                <w:b w:val="false"/>
                <w:i w:val="false"/>
                <w:color w:val="000000"/>
                <w:sz w:val="20"/>
              </w:rPr>
              <w:t xml:space="preserve">
Мүйіздердің түр-түсі қоңыр </w:t>
            </w:r>
            <w:r>
              <w:br/>
            </w:r>
            <w:r>
              <w:rPr>
                <w:rFonts w:ascii="Times New Roman"/>
                <w:b w:val="false"/>
                <w:i w:val="false"/>
                <w:color w:val="000000"/>
                <w:sz w:val="20"/>
              </w:rPr>
              <w:t xml:space="preserve">
Кедір-бұдырлылығы (сақиналар саны) орташа </w:t>
            </w:r>
            <w:r>
              <w:br/>
            </w:r>
            <w:r>
              <w:rPr>
                <w:rFonts w:ascii="Times New Roman"/>
                <w:b w:val="false"/>
                <w:i w:val="false"/>
                <w:color w:val="000000"/>
                <w:sz w:val="20"/>
              </w:rPr>
              <w:t xml:space="preserve">
Симметриялылығы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баға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bookmarkStart w:name="z34"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шетелдіктердің </w:t>
      </w:r>
      <w:r>
        <w:br/>
      </w:r>
      <w:r>
        <w:rPr>
          <w:rFonts w:ascii="Times New Roman"/>
          <w:b w:val="false"/>
          <w:i w:val="false"/>
          <w:color w:val="000000"/>
          <w:sz w:val="28"/>
        </w:rPr>
        <w:t xml:space="preserve">
                                           қатысуымен әуесқойлық </w:t>
      </w:r>
      <w:r>
        <w:br/>
      </w:r>
      <w:r>
        <w:rPr>
          <w:rFonts w:ascii="Times New Roman"/>
          <w:b w:val="false"/>
          <w:i w:val="false"/>
          <w:color w:val="000000"/>
          <w:sz w:val="28"/>
        </w:rPr>
        <w:t xml:space="preserve">
                                           (спорттық) аң аулауды </w:t>
      </w:r>
      <w:r>
        <w:br/>
      </w:r>
      <w:r>
        <w:rPr>
          <w:rFonts w:ascii="Times New Roman"/>
          <w:b w:val="false"/>
          <w:i w:val="false"/>
          <w:color w:val="000000"/>
          <w:sz w:val="28"/>
        </w:rPr>
        <w:t xml:space="preserve">
                                           ұйымдастыру ережесіне </w:t>
      </w:r>
      <w:r>
        <w:br/>
      </w:r>
      <w:r>
        <w:rPr>
          <w:rFonts w:ascii="Times New Roman"/>
          <w:b w:val="false"/>
          <w:i w:val="false"/>
          <w:color w:val="000000"/>
          <w:sz w:val="28"/>
        </w:rPr>
        <w:t xml:space="preserve">
                                                  12-қосымша </w:t>
      </w:r>
    </w:p>
    <w:bookmarkEnd w:id="33"/>
    <w:p>
      <w:pPr>
        <w:spacing w:after="0"/>
        <w:ind w:left="0"/>
        <w:jc w:val="both"/>
      </w:pPr>
      <w:r>
        <w:rPr>
          <w:rFonts w:ascii="Times New Roman"/>
          <w:b/>
          <w:i w:val="false"/>
          <w:color w:val="000000"/>
          <w:sz w:val="28"/>
        </w:rPr>
        <w:t xml:space="preserve">          Жыртқыш аңдар: қоңыр аю, қасқыр, сілеусін бас </w:t>
      </w:r>
      <w:r>
        <w:br/>
      </w:r>
      <w:r>
        <w:rPr>
          <w:rFonts w:ascii="Times New Roman"/>
          <w:b w:val="false"/>
          <w:i w:val="false"/>
          <w:color w:val="000000"/>
          <w:sz w:val="28"/>
        </w:rPr>
        <w:t>
</w:t>
      </w:r>
      <w:r>
        <w:rPr>
          <w:rFonts w:ascii="Times New Roman"/>
          <w:b/>
          <w:i w:val="false"/>
          <w:color w:val="000000"/>
          <w:sz w:val="28"/>
        </w:rPr>
        <w:t xml:space="preserve">         сүйектеріне арналған олжалау парағының нысаны </w:t>
      </w:r>
    </w:p>
    <w:p>
      <w:pPr>
        <w:spacing w:after="0"/>
        <w:ind w:left="0"/>
        <w:jc w:val="both"/>
      </w:pPr>
      <w:r>
        <w:rPr>
          <w:rFonts w:ascii="Times New Roman"/>
          <w:b w:val="false"/>
          <w:i w:val="false"/>
          <w:color w:val="000000"/>
          <w:sz w:val="28"/>
        </w:rPr>
        <w:t xml:space="preserve">Аңшы 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 атып алдым. </w:t>
      </w:r>
      <w:r>
        <w:br/>
      </w:r>
      <w:r>
        <w:rPr>
          <w:rFonts w:ascii="Times New Roman"/>
          <w:b w:val="false"/>
          <w:i w:val="false"/>
          <w:color w:val="000000"/>
          <w:sz w:val="28"/>
        </w:rPr>
        <w:t xml:space="preserve">
Атып алу күні ____________ Атып алу орыны (шаруашылық) 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Жануардың жасы/жынысы/салмағы _____________________________________ </w:t>
      </w:r>
    </w:p>
    <w:p>
      <w:pPr>
        <w:spacing w:after="0"/>
        <w:ind w:left="0"/>
        <w:jc w:val="both"/>
      </w:pPr>
      <w:r>
        <w:rPr>
          <w:rFonts w:ascii="Times New Roman"/>
          <w:b/>
          <w:i w:val="false"/>
          <w:color w:val="000000"/>
          <w:sz w:val="28"/>
        </w:rPr>
        <w:t xml:space="preserve">                          Олжаны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3933"/>
        <w:gridCol w:w="2833"/>
      </w:tblGrid>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нәтижелері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 сүйегінің ұзындығы, см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Бас сүйегінің ені, см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баға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Аң аулау басшысы  _________________/______________/ </w:t>
      </w:r>
      <w:r>
        <w:br/>
      </w:r>
      <w:r>
        <w:rPr>
          <w:rFonts w:ascii="Times New Roman"/>
          <w:b w:val="false"/>
          <w:i w:val="false"/>
          <w:color w:val="000000"/>
          <w:sz w:val="28"/>
        </w:rPr>
        <w:t xml:space="preserve">
          Бағамен келісемін 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