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315bc" w14:textId="77315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"Қоғам қауіпсіздігін қамтамасыз етудегі, қылмыстың жолын кесу мен оны ашудағы, сонымен қатар іздестіру жұмыстарының белсенділігін арттырудағы жол полициясының іс-әрекетін жетілдіру туралы" Қазақстан Республикасы Ішкі істер министрінің 1999 жылғы 10 қарашадағы N 568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Ішкі істер министрінің 2005 жылғы 24 қарашадағы N 652 Бұйрығы. Қазақстан Республикасының Әділет министрлігінде 2005 жылғы 24 желтоқсанда тіркелді. Тіркеу N 3990. Бұйрықтың күші жойылды - ҚР Ішкі Істер Министрлігінің 2007 жылғы 1 ақпандағы N 35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Ескерту: Бұйрықтың күші жойылды - ҚР Ішкі Істер Министрлігінің 2007 жылғы 1 ақпандағы N 35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------------------Бұйрықтан үзінді-------------------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"Нормативтік құқықтық актілер туралы" Қазақстан Республикасы Заңының 40-бабына сәйкес БҰЙЫРАМЫН: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Осы бұйрықтың қосымшасына сәйкес Қазақстан Республикасы Ішкі істер министрінің бұйрықтарының күші жойылды деп танылсын.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Жол полициясы комитеті Қазақстан Республикасының Әділет министрлігіне белгіленген тәртіппен ақпарат берсін.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Осы бұйрық қол қойылған күнінен бастап қолданысқа енгізіледі.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Министрдің міндетін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атқарушы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милиция генерал-майоры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Қазақстан Республикасы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Ішкі істер министрінің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2007 жылғы N 35 бұйрығына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қосымша  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Қазақстан Республикасы Ішкі істер министрінің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күшін жойған кейбір бұйрықтарының тізімі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 Қоғамдық қауіпсіздікті қамтамасыз етудегі, қылмыстың жолын кесу мен оны ашудағы, сонымен қатар іздестіру жұмыстарының белсенділігін арттырудағы жол полициясының іс-әрекетін жетілдіру туралы" Қазақстан Республикасы Ішкі істер министрінің 1999 жылғы 10 қарашадағы N 568 бұйрығына өзгерістер мен толықтырулар енгізу туралы" Ішкі істер министрінің 2005 жылғы 24 желтоқсандағы N 652 бұйрығы, нормативтік құқықтық актілерді мемлекеттік тіркеу тізімінде 2005 жылы 24 желтоқсанда 3990 болып тіркелген...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жолдарындағы жол полициясының қызметін одан әрі жетілдіру, сыбайлас жемқорлық құқық бұзушылық фактілерінің жолын кесу мақсатында 
</w:t>
      </w:r>
      <w:r>
        <w:rPr>
          <w:rFonts w:ascii="Times New Roman"/>
          <w:b/>
          <w:i w:val="false"/>
          <w:color w:val="000000"/>
          <w:sz w:val="28"/>
        </w:rPr>
        <w:t>
БҰЙЫРАМЫН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1. "Қоғам қауіпсіздігін қамтамасыз етудегі, қылмыстың жолын кесу мен оны ашудағы, сонымен қатар іздестіру жұмыстарының белсенділігін арттырудағы жол полициясының іс-әрекетін жетілдіру туралы" Қазақстан Республикасы Ішкі істер министрінің 1999 жылғы 10 қарашадағы N 568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 (Нормативтік құқықтық актілерді мемлекеттік тіркеу тізілімінде N 1085 болып тіркелген, N 1269 болып тіркелген Қазақстан Республикасы Ішкі істер министрінің 2000 жылғы 27 қыркүйектегі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519 </w:t>
      </w:r>
      <w:r>
        <w:rPr>
          <w:rFonts w:ascii="Times New Roman"/>
          <w:b w:val="false"/>
          <w:i w:val="false"/>
          <w:color w:val="000000"/>
          <w:sz w:val="28"/>
        </w:rPr>
        <w:t>
, N 3765 болып тіркелген Қазақстан Республикасы Ішкі істер министрінің 2005 жылғы 5 шілдедегі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419 </w:t>
      </w:r>
      <w:r>
        <w:rPr>
          <w:rFonts w:ascii="Times New Roman"/>
          <w:b w:val="false"/>
          <w:i w:val="false"/>
          <w:color w:val="000000"/>
          <w:sz w:val="28"/>
        </w:rPr>
        <w:t>
 бұйрықтарымен өзгерістер мен толықтырулар енгізілген) мынадай өзгерістер 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көрсетілген бұйрыққа 4-қосымшада: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мемлекеттік тілдегі мәтінінде реттік нөмірі 3, 6, 7 және 8-жолдар өзгеріссіз қалдырылсын;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реттік нөмірі 10-жол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мемлекеттік тілдегі мәтінінде реттік нөмірі 11, 20-жолдар өзгеріссіз қалдырылсын;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реттік нөмірі 21-жол мынадай редакцияда жазылсын: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3373"/>
        <w:gridCol w:w="7733"/>
        <w:gridCol w:w="793"/>
      </w:tblGrid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«21.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"Ертіс" бекеті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"Омбы-Майқапшағай" а/ж 734 км (Семей қаласы)"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;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35 және 49-жолдар алынып тасталсын.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Республикасының автомобиль жолдарындағы автотасымалдауларға бақылау жасауды жетілдіру және алымдар мен бопсалау фактілерін жою шаралары туралы" Қазақстан Республикасы Ішкі істер министрінің 2000 жылғы 27 қыркүйектегі N 519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бұйрығының </w:t>
      </w:r>
      <w:r>
        <w:rPr>
          <w:rFonts w:ascii="Times New Roman"/>
          <w:b w:val="false"/>
          <w:i w:val="false"/>
          <w:color w:val="000000"/>
          <w:sz w:val="28"/>
        </w:rPr>
        <w:t>
 (Нормативтік құқықтық актілерді мемлекеттік тіркеу тізілімінде N 1269 болып тіркелген), 6-тармақтан басқа, күші жойылды деп танылсын.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Қызылорда облысының Ішкі істер департаменті (Х.Е.Досқалиев) "Жаңақорған" стационарлық бекетінің босаған штатын қайта бөлу жөнінде ұсыныстар енгізсін.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Жол полициясы департаменті (Ө.Т.Түсімов) осы бұйрықтың Қазақстан Республикасының Әділет министрлігінде тіркеуден өтуін қамтамасыз етсін.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бұйрықтың орындалуын бақылау Қазақстан Республикасының Ішкі істер вице-министрі полиция генерал-майоры А.Ж.Шпекбаевқа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бұйрық Қазақстан Республикасының Әділет министрлігінде тіркеуден өткен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