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ee2b" w14:textId="232e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ережесін бекіту жөнінде" 2005 жылғы 29 қаңтардағы N 17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26 қарашадағы N 414 Қаулысы. Қазақстан Республикасының Әділет министрлігінде 2005 жылғы 26 желтоқсанда тіркелді. Тіркеу N 3994.
Күші жойылды - Қазақстан Республикасы Қаржы нарығын және қаржы ұйымдарын реттеу мен қадағалау агенттігі Басқармасының 2006 жылғы 17 маусымдағы N 132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нарығын және қаржы ұйымдарын реттеу мен қадағалау агенттігі Басқармасының 2006 жылғы 17 маусымдағы N 132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 2-тармағының 11), 15) тармақшаларына, 
</w:t>
      </w:r>
      <w:r>
        <w:rPr>
          <w:rFonts w:ascii="Times New Roman"/>
          <w:b w:val="false"/>
          <w:i w:val="false"/>
          <w:color w:val="000000"/>
          <w:sz w:val="28"/>
        </w:rPr>
        <w:t xml:space="preserve"> 45-бабының </w:t>
      </w:r>
      <w:r>
        <w:rPr>
          <w:rFonts w:ascii="Times New Roman"/>
          <w:b w:val="false"/>
          <w:i w:val="false"/>
          <w:color w:val="000000"/>
          <w:sz w:val="28"/>
        </w:rPr>
        <w:t>
 4-тармағына, 
</w:t>
      </w:r>
      <w:r>
        <w:rPr>
          <w:rFonts w:ascii="Times New Roman"/>
          <w:b w:val="false"/>
          <w:i w:val="false"/>
          <w:color w:val="000000"/>
          <w:sz w:val="28"/>
        </w:rPr>
        <w:t xml:space="preserve"> 49-бабына </w:t>
      </w:r>
      <w:r>
        <w:rPr>
          <w:rFonts w:ascii="Times New Roman"/>
          <w:b w:val="false"/>
          <w:i w:val="false"/>
          <w:color w:val="000000"/>
          <w:sz w:val="28"/>
        </w:rPr>
        <w:t>
 және "Қаржы рыногы мен қаржылық ұйымдарды мемлекеттiк реттеу және қадағалау туралы" Қазақстан Республикасы Заңының 
</w:t>
      </w:r>
      <w:r>
        <w:rPr>
          <w:rFonts w:ascii="Times New Roman"/>
          <w:b w:val="false"/>
          <w:i w:val="false"/>
          <w:color w:val="000000"/>
          <w:sz w:val="28"/>
        </w:rPr>
        <w:t xml:space="preserve"> 9-бабы </w:t>
      </w:r>
      <w:r>
        <w:rPr>
          <w:rFonts w:ascii="Times New Roman"/>
          <w:b w:val="false"/>
          <w:i w:val="false"/>
          <w:color w:val="000000"/>
          <w:sz w:val="28"/>
        </w:rPr>
        <w:t>
,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ережесін бекіту жөнінде" 2005 жылғы 29 қаңтардағы N 17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3484 тіркелген), Агенттік Басқармасының 2005 жылғы 25 маусымдағы N 221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3751 тіркелген), Агенттік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3868 тіркелген), Агенттік Басқармасының 2005 жылғы 29 қазандағы N 387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өзгерістермен және толықтырулармен бірге)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 рыногында кәсіби қызмет түрлерін қоса атқаратын ұйымдарға арналған пруденциалдық нормативтерді есептеу ережесінде:
</w:t>
      </w:r>
      <w:r>
        <w:br/>
      </w:r>
      <w:r>
        <w:rPr>
          <w:rFonts w:ascii="Times New Roman"/>
          <w:b w:val="false"/>
          <w:i w:val="false"/>
          <w:color w:val="000000"/>
          <w:sz w:val="28"/>
        </w:rPr>
        <w:t>
      1-қосымшада:
</w:t>
      </w:r>
      <w:r>
        <w:br/>
      </w:r>
      <w:r>
        <w:rPr>
          <w:rFonts w:ascii="Times New Roman"/>
          <w:b w:val="false"/>
          <w:i w:val="false"/>
          <w:color w:val="000000"/>
          <w:sz w:val="28"/>
        </w:rPr>
        <w:t>
      "Дефолт коэффициентінің мәні" кестесінде: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7"/>
        <w:gridCol w:w="1280"/>
        <w:gridCol w:w="1064"/>
        <w:gridCol w:w="1221"/>
        <w:gridCol w:w="1123"/>
        <w:gridCol w:w="1595"/>
      </w:tblGrid>
      <w:tr>
        <w:trPr>
          <w:trHeight w:val="90" w:hRule="atLeast"/>
        </w:trPr>
        <w:tc>
          <w:tcPr>
            <w:tcW w:w="67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("Standard &amp; Poor's" және  "Fitch" рейтинг агенттіктерінің  жіктелімі бойынша) немесе "Ааа" ("Moody's Investors Service" рейтинг агенттігінің жіктелімі бойынша) кем емес рейтинг бағасы бар инвестициялық қорлардың пайлары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
</w:t>
            </w:r>
          </w:p>
        </w:tc>
        <w:tc>
          <w:tcPr>
            <w:tcW w:w="1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
</w:t>
            </w:r>
          </w:p>
        </w:tc>
        <w:tc>
          <w:tcPr>
            <w:tcW w:w="11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
</w:t>
            </w:r>
          </w:p>
        </w:tc>
      </w:tr>
    </w:tbl>
    <w:p>
      <w:pPr>
        <w:spacing w:after="0"/>
        <w:ind w:left="0"/>
        <w:jc w:val="both"/>
      </w:pPr>
      <w:r>
        <w:rPr>
          <w:rFonts w:ascii="Times New Roman"/>
          <w:b w:val="false"/>
          <w:i w:val="false"/>
          <w:color w:val="000000"/>
          <w:sz w:val="28"/>
        </w:rPr>
        <w:t>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6"/>
        <w:gridCol w:w="1219"/>
        <w:gridCol w:w="1082"/>
        <w:gridCol w:w="1219"/>
        <w:gridCol w:w="1141"/>
        <w:gridCol w:w="1613"/>
      </w:tblGrid>
      <w:tr>
        <w:trPr>
          <w:trHeight w:val="90" w:hRule="atLeast"/>
        </w:trPr>
        <w:tc>
          <w:tcPr>
            <w:tcW w:w="6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"AAAm"-нен кем "Standard &amp; Poor's principal stability fund ratings" не "AAAf"-тен кем емес "Standard &amp; Poor's Fund credit quality ratings" рейтинг бағасы бар инвестициялық қорлардың пайлары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0,00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
</w:t>
            </w:r>
          </w:p>
        </w:tc>
        <w:tc>
          <w:tcPr>
            <w:tcW w:w="1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2"/>
        <w:gridCol w:w="1257"/>
        <w:gridCol w:w="1062"/>
        <w:gridCol w:w="1238"/>
        <w:gridCol w:w="1121"/>
        <w:gridCol w:w="1630"/>
      </w:tblGrid>
      <w:tr>
        <w:trPr>
          <w:trHeight w:val="90" w:hRule="atLeast"/>
        </w:trPr>
        <w:tc>
          <w:tcPr>
            <w:tcW w:w="67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("Standard &amp; Poor's" және  "Fitch" рейтинг агенттіктерінің  жіктелімі бойынша) немесе "Аа2" ("Moody's Investors Service" рейтинг агенттігінің жіктелімі бойынша) кем емес рейтинг бағасы бар инвестициялық қорлардың пайлары
</w:t>
            </w:r>
          </w:p>
        </w:tc>
        <w:tc>
          <w:tcPr>
            <w:tcW w:w="12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
</w:t>
            </w:r>
          </w:p>
        </w:tc>
        <w:tc>
          <w:tcPr>
            <w:tcW w:w="12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0,08
</w:t>
            </w:r>
          </w:p>
        </w:tc>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0,16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0,26"
</w:t>
            </w:r>
          </w:p>
        </w:tc>
      </w:tr>
    </w:tbl>
    <w:p>
      <w:pPr>
        <w:spacing w:after="0"/>
        <w:ind w:left="0"/>
        <w:jc w:val="both"/>
      </w:pPr>
      <w:r>
        <w:rPr>
          <w:rFonts w:ascii="Times New Roman"/>
          <w:b w:val="false"/>
          <w:i w:val="false"/>
          <w:color w:val="000000"/>
          <w:sz w:val="28"/>
        </w:rPr>
        <w:t>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8"/>
        <w:gridCol w:w="1219"/>
        <w:gridCol w:w="1102"/>
        <w:gridCol w:w="1219"/>
        <w:gridCol w:w="1180"/>
        <w:gridCol w:w="1592"/>
      </w:tblGrid>
      <w:tr>
        <w:trPr>
          <w:trHeight w:val="90" w:hRule="atLeast"/>
        </w:trPr>
        <w:tc>
          <w:tcPr>
            <w:tcW w:w="6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"AAm"-нен кем "Standard &amp; Poor's principal stability fund ratings" не "AAf"-тен кем емес "Standard &amp; Poor's Fund credit quality ratings" рейтинг бағасы бар инвестициялық қорлардың пайлары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
</w:t>
            </w:r>
          </w:p>
        </w:tc>
        <w:tc>
          <w:tcPr>
            <w:tcW w:w="11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0,08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0,16
</w:t>
            </w:r>
          </w:p>
        </w:tc>
        <w:tc>
          <w:tcPr>
            <w:tcW w:w="1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0,26"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1218"/>
        <w:gridCol w:w="1082"/>
        <w:gridCol w:w="1257"/>
        <w:gridCol w:w="1179"/>
        <w:gridCol w:w="1591"/>
      </w:tblGrid>
      <w:tr>
        <w:trPr>
          <w:trHeight w:val="90" w:hRule="atLeast"/>
        </w:trPr>
        <w:tc>
          <w:tcPr>
            <w:tcW w:w="6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("Standard &amp; Poor's" және  "Fitch" рейтинг агенттіктерінің жіктелімі бойынша) немесе "А2" ("Moody's Investors Service" рейтинг агенттігінің жіктелімі бойынша) кем емес рейтинг бағасы бар инвестициялық қорлардың пайлары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0,05
</w:t>
            </w:r>
          </w:p>
        </w:tc>
        <w:tc>
          <w:tcPr>
            <w:tcW w:w="10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
</w:t>
            </w:r>
          </w:p>
        </w:tc>
        <w:tc>
          <w:tcPr>
            <w:tcW w:w="12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0,24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0,57"
</w:t>
            </w:r>
          </w:p>
        </w:tc>
      </w:tr>
    </w:tbl>
    <w:p>
      <w:pPr>
        <w:spacing w:after="0"/>
        <w:ind w:left="0"/>
        <w:jc w:val="both"/>
      </w:pPr>
      <w:r>
        <w:rPr>
          <w:rFonts w:ascii="Times New Roman"/>
          <w:b w:val="false"/>
          <w:i w:val="false"/>
          <w:color w:val="000000"/>
          <w:sz w:val="28"/>
        </w:rPr>
        <w:t>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2"/>
        <w:gridCol w:w="1239"/>
        <w:gridCol w:w="1064"/>
        <w:gridCol w:w="1259"/>
        <w:gridCol w:w="1161"/>
        <w:gridCol w:w="1615"/>
      </w:tblGrid>
      <w:tr>
        <w:trPr>
          <w:trHeight w:val="90" w:hRule="atLeast"/>
        </w:trPr>
        <w:tc>
          <w:tcPr>
            <w:tcW w:w="6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"Am"-нен кем "Standard &amp; Poor's principal stability fund ratings" не "Af"-тен кем емес  "Standard &amp; Poor's Fund credit quality ratings" рейтинг бағасы бар шетелдік инвестициялық қорлардың пайлары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0,05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0,24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0,40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0,57";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5"/>
        <w:gridCol w:w="1239"/>
        <w:gridCol w:w="1044"/>
        <w:gridCol w:w="1278"/>
        <w:gridCol w:w="1161"/>
        <w:gridCol w:w="1613"/>
      </w:tblGrid>
      <w:tr>
        <w:trPr>
          <w:trHeight w:val="90" w:hRule="atLeast"/>
        </w:trPr>
        <w:tc>
          <w:tcPr>
            <w:tcW w:w="6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("Standard &amp; Poor's" және  "Fitch" рейтинг агенттіктерінің  жіктелімі бойынша) немесе" Baa2" ("Moody's Investors Service" рейтинг агенттігінің жіктелімі бойынша) кем емес рейтинг бағасы бар инвестициялық қорлардың пайлары
</w:t>
            </w:r>
          </w:p>
        </w:tc>
        <w:tc>
          <w:tcPr>
            <w:tcW w:w="1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0,26
</w:t>
            </w:r>
          </w:p>
        </w:tc>
        <w:tc>
          <w:tcPr>
            <w:tcW w:w="1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0,98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1,56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2,15"
</w:t>
            </w:r>
          </w:p>
        </w:tc>
      </w:tr>
    </w:tbl>
    <w:p>
      <w:pPr>
        <w:spacing w:after="0"/>
        <w:ind w:left="0"/>
        <w:jc w:val="both"/>
      </w:pPr>
      <w:r>
        <w:rPr>
          <w:rFonts w:ascii="Times New Roman"/>
          <w:b w:val="false"/>
          <w:i w:val="false"/>
          <w:color w:val="000000"/>
          <w:sz w:val="28"/>
        </w:rPr>
        <w:t>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4"/>
        <w:gridCol w:w="1317"/>
        <w:gridCol w:w="1025"/>
        <w:gridCol w:w="1278"/>
        <w:gridCol w:w="1161"/>
        <w:gridCol w:w="1615"/>
      </w:tblGrid>
      <w:tr>
        <w:trPr>
          <w:trHeight w:val="90" w:hRule="atLeast"/>
        </w:trPr>
        <w:tc>
          <w:tcPr>
            <w:tcW w:w="6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"ВВВm"-нен кем "Standard &amp; Poor's principal stability fund ratings" не "ВВВf"-тен кем емес  "Standard &amp; Poor's Fund credit quality ratings" рейтинг бағасы бар шетелдік инвестициялық қорлардың пайлары
</w:t>
            </w:r>
          </w:p>
        </w:tc>
        <w:tc>
          <w:tcPr>
            <w:tcW w:w="13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0,26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0,61
</w:t>
            </w:r>
          </w:p>
        </w:tc>
        <w:tc>
          <w:tcPr>
            <w:tcW w:w="1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0,98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1,56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2,15";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8"/>
        <w:gridCol w:w="1318"/>
        <w:gridCol w:w="1025"/>
        <w:gridCol w:w="1279"/>
        <w:gridCol w:w="1182"/>
        <w:gridCol w:w="1578"/>
      </w:tblGrid>
      <w:tr>
        <w:trPr>
          <w:trHeight w:val="90" w:hRule="atLeast"/>
        </w:trPr>
        <w:tc>
          <w:tcPr>
            <w:tcW w:w="6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("Standard &amp; Poor's" және  "Fitch" рейтинг агенттіктерінің  жіктелімі бойынша) немесе "Ba2" ("Moody's Investors Service" рейтинг агенттігінің жіктелімі бойынша) кем емес рейтинг бағасы бар инвестициялық қорлардың пайлары
</w:t>
            </w:r>
          </w:p>
        </w:tc>
        <w:tc>
          <w:tcPr>
            <w:tcW w:w="13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
</w:t>
            </w:r>
          </w:p>
        </w:tc>
        <w:tc>
          <w:tcPr>
            <w:tcW w:w="1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3,43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6,06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8,40
</w:t>
            </w:r>
          </w:p>
        </w:tc>
        <w:tc>
          <w:tcPr>
            <w:tcW w:w="15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10,46"
</w:t>
            </w:r>
          </w:p>
        </w:tc>
      </w:tr>
    </w:tbl>
    <w:p>
      <w:pPr>
        <w:spacing w:after="0"/>
        <w:ind w:left="0"/>
        <w:jc w:val="both"/>
      </w:pPr>
      <w:r>
        <w:rPr>
          <w:rFonts w:ascii="Times New Roman"/>
          <w:b w:val="false"/>
          <w:i w:val="false"/>
          <w:color w:val="000000"/>
          <w:sz w:val="28"/>
        </w:rPr>
        <w:t>
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gridCol w:w="1374"/>
        <w:gridCol w:w="1024"/>
        <w:gridCol w:w="1277"/>
        <w:gridCol w:w="1180"/>
        <w:gridCol w:w="1634"/>
      </w:tblGrid>
      <w:tr>
        <w:trPr>
          <w:trHeight w:val="90" w:hRule="atLeast"/>
        </w:trPr>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"ВВm"-нен кем "Standard &amp; Poor's principal stability fund ratings" не "ВВf"-тен кем емес "Standard &amp; Poor's Fund credit quality ratings" рейтинг бағасы бар инвестициялық қорлардың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
</w:t>
            </w:r>
          </w:p>
        </w:tc>
        <w:tc>
          <w:tcPr>
            <w:tcW w:w="1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3,43
</w:t>
            </w:r>
          </w:p>
        </w:tc>
        <w:tc>
          <w:tcPr>
            <w:tcW w:w="12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6,06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8,40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10,46"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қабылданған күннен бастап он күндік мерзімде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