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28a98" w14:textId="7328a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нормативтiк құқықтық актiлерiнiң ресми мәтiндерiн кейiннен жариялауға сараптама өткiзу және құқық беру жөнiндегi нұсқаулықты бекiту туралы" Қазақстан Республикасы Әдiлет министрiнiң 2002 жылғы 22 қазандағы N 155 бұйрығына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министрлігінің 2005 жылғы 14 желтоқсандағы N 336 Бұйрығы. Қазақстан Республикасы Әділет министрлігінде 2005 жылғы 29 желтоқсанда тіркелді. Тіркеу N 4006. Күші жойылды - Қазақстан Республикасы Әділет министрінің 2019 жылғы 5 наурыздағы № 103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Әділет министрінің 05.03.2019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"Нормативтiк құқықтық актiлер туралы" Қазақстан Республикасының 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 шығармашылығы қызметiн жетiлдiру мәселелерi бойынша өзгерiстер мен толықтырулар енгiзу туралы" 2005 жылғы 21 қазандағы Қазақстан Республикасының 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iске асыру мақсатында 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нормативтiк құқықтық актiлерiнiң ресми мәтiндерiн кейiннен жариялауға сараптама өткiзу және құқық беру жөнiндегi нұсқаулықты бекiту туралы" Қазақстан Республикасы Әдiлет министрiнiң 2002 жылғы 22 қазандағы N 155 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N 2021 тiркелдi) мынадай өзгерiстер енгiзiлсiн: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тақырыпта "ресми" деген сөз алып тасталып, "кейiннен" деген сөзден кейiн "ресми" деген сөзбен толықтырылсын;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кiрiспеде "ресми" деген сөз алып тасталып, "кейiннен" деген сөзден кейiн "ресми" деген сөзбен толықтырылсын;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 және 2-тармақта "ресми" деген сөз алып тасталып, "кейiннен" деген сөзден кейiн "ресми" деген сөзбен толықтырылсын;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бұйрықпен бекiтiлген Қазақстан Республикасы нормативтiк құқықтық актiлерiнiң ресми мәтiндерiн кейiннен жариялауға сараптама өткiзу және құқық беру жөнiндегi нұсқаулықта: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тақырыпта "ресми" деген сөз алып тасталып, "кейiннен" деген сөзден кейiн "ресми" деген сөзбен толықтырылсын;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барлық мәтiн бойына "ресми" деген сөз алып тасталып, "кейiннен" деген сөзден кейiн "ресми" деген сөзбен толықтырылсын;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бұйрықпен бекiтiлген Қазақстан Республикасы нормативтiк құқықтық актiлерiнiң ресми мәтiндерiн кейіннен жариялауға сараптама өткiзу және құқық беруге өтiнiш нысанында: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"ресми" деген сөз алып тасталып, "кейiннен" деген сөзден кейiн "ресми" деген сөзбен толықтырылсын;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нұсқаудың 1 және 2-қосымшаларында: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"ресми" деген сөз алып тасталып, "кейіннен" деген сөзден кейін "ресми" деген сөзбен толықтырылсын;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 ресми жарияланған күнінен бастап қолданысқа енгізіледі.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Әділет министрінің 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міндетін атқарушы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