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3e5e" w14:textId="6323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Қаржылық есептілік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2005 жылғы 22 желтоқсандағы N 427 Бұйрығы. Қазақстан Республикасының Әділет министрлігінде 2006 жылғы 5 қаңтарда тіркелді. Тіркеу N 4007. Күші жойылды - Қазақстан Республикасының Қаржы министрінің 2007 жылғы 23 мамырдағы N 184 бұйрығымен (2008 жылғы 1 қаңтардан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Қазақстан Республикасының Қаржы министрінің 2007 жылғы 23 мамырдағы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 (2008 жылғы 1 қаңтардан бастап қолданысқа енгізіледі).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"Кейбір акционерлік қоғамдар мен республикалық мемлекеттік кәсіпорындардың қызметін тиімді басқару мен бақылауды ұйымдастыру жөніндегі шаралар туралы" Қазақстан Республикасы Үкіметінің 2001 жылғы 28 ақпандағы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(бұдан әрі - қаулы) сәйкес 
</w:t>
      </w:r>
      <w:r>
        <w:rPr>
          <w:rFonts w:ascii="Times New Roman"/>
          <w:b/>
          <w:i w:val="false"/>
          <w:color w:val="000000"/>
          <w:sz w:val="28"/>
        </w:rPr>
        <w:t>
БҰЙЫРАМЫН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Қаулының 1-қосымшада көрсетілген ұйымдар үшін қоса беріліп отырған жылдық (тоқсандық) қаржылық есептілік нысандары бұқаралық ақпарат құралдарында жариялану үшін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"Қаржылық есептілік нысандарын бекіту туралы" Қазақстан Республикасы Қаржы министрінің 2003 жылғы 24 маусымдағы N 241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актілердің мемлекеттік тіркелімі тізілімінде N 2396 тіркелген) күші жойылды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Бухгалтерлік есеп және аудит әдіснамасы департаменті (М.Т.Мамашев) осы бұйрықтың Қазақстан Республикасының Әділет министрлігінде мемлекеттік тіркелуін және оның кейіннен заңнамада белгіленген тәртіппен ресми бұқаралық ақпарат құралдарында жариялануын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 Әділет министрлігінде мемлекеттік тіркелген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427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"__" __________ ____ жылға арналған жай-күй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бойынша бухгалтерлік теңгерім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(1-нысан)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Ұйымның атауы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қызметінің түрі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Ұйымдастыру-құқықтық нысан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заңды мекен-жайы 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8"/>
        <w:gridCol w:w="1126"/>
        <w:gridCol w:w="2049"/>
        <w:gridCol w:w="2147"/>
      </w:tblGrid>
      <w:tr>
        <w:trPr>
          <w:trHeight w:val="1065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 коды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кезеңнің соңында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кезеңнің басында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Қысқа мерзімді активтер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қаражаты және олардың эквиваленттері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қаржылық инвестициялар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дебиторлық берешек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салықтық активтер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Сатуға арналған ұзақ мерзімді активтер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қысқа мерзімді активтер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активтердің жиыны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Ұзақ мерзімді активтер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қаржылық инвестициялар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дебиторлық берешек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қосу әдісімен есептелінетін инвестициялар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жылжымайтын мүлік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қаражат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активтер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Барланатын және бағаланатын активтері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  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Кейінге қалдырылған салықтық активтер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ұзақ мерзімді активтер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активтердің жиыны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 (100 бет + 200 бет)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Пассивтер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 коды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кезеңнің соңында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кезеңнің басында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Қысқа мерзімді міндеттемелер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қаржылық міндеттемелер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 бойынша міндеттемелер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міндетті және ерікті төлемдер бойынша міндеттемелер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кредиторлық берешек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бағалау міндеттемелері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қысқа мерзімді міндеттемелер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міндеттемелердің жиыны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Ұзақ мерзімді міндеттемелер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қаржылық міндеттемелер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кредиторлық берешек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бағалау міндеттемелері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Кейінге қалтырылған салықтық міндеттемелер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ұзақ мерзімді міндеттемелер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міндеттемелердің жиыны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Капитал 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капитал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Эмиссиялық кіріс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меншік үлестік аспаптар 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Резервтер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Бөлінбеген пайда (жабылмаған залал)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Аздық үлесі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 жиыны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 (300 бет + 400 бет + 500 бет)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Басшы         
</w:t>
      </w:r>
      <w:r>
        <w:rPr>
          <w:rFonts w:ascii="Times New Roman"/>
          <w:b w:val="false"/>
          <w:i/>
          <w:color w:val="000000"/>
          <w:sz w:val="28"/>
        </w:rPr>
        <w:t>
_________________
</w:t>
      </w:r>
      <w:r>
        <w:rPr>
          <w:rFonts w:ascii="Times New Roman"/>
          <w:b w:val="false"/>
          <w:i w:val="false"/>
          <w:color w:val="000000"/>
          <w:sz w:val="28"/>
        </w:rPr>
        <w:t>
_____   
</w:t>
      </w:r>
      <w:r>
        <w:rPr>
          <w:rFonts w:ascii="Times New Roman"/>
          <w:b w:val="false"/>
          <w:i/>
          <w:color w:val="000000"/>
          <w:sz w:val="28"/>
        </w:rPr>
        <w:t>
 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(аты-жөні)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______________________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(аты-жөні)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427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"__" __________ ____ жылдың жәй-күйі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кірістер мен шығыстар туралы есеп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(2-нысан)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Ұйымның атауы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қызметінің түрі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Ұйымдастыру-құқықтық нысан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заңды мекен-жайы 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0"/>
        <w:gridCol w:w="1264"/>
        <w:gridCol w:w="1693"/>
        <w:gridCol w:w="1673"/>
      </w:tblGrid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 коды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 үшін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кезең үшін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 сату мен қызметтер көрсетуден түскен кіріс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Сатылған өнімдер мен көрсетілген қызметтердің өзіндік құны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 (бет 010 - бет 020)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Қаржыландырудан түскен кірістер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кірістер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Өнімдерді сату мен қызметтер көрсетуге арналған шығыстар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шығыстар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Қаржыландыруға арналған шығыстар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шығыстар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қосу әдісімен есептелетін ұйымдардың пайдасының/залалының үлесі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Жалғасатын қызмет кезеңіндегі пайда (залал) (бет 030 + бет 040 + бет 050 - бет 060 - бет 070 - бет 080 - бет 090+/- бет 100)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Тоқтатылған қызметтен түскен пайда (залал)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салғанға дейінгі пайда (залал) (бет 110+/-бет 120)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 бойынша залалдар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Аздық үлесті шегергенге дейінгі кезеңдегі жиынтық пайда (залал) (бет 130 - бет 140) 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аздық үлесі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Кезеңдегі жиынтық пайда (залал) (бет 150 - бет 160)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Акцияға арналған пайда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Басшы         
</w:t>
      </w:r>
      <w:r>
        <w:rPr>
          <w:rFonts w:ascii="Times New Roman"/>
          <w:b w:val="false"/>
          <w:i/>
          <w:color w:val="000000"/>
          <w:sz w:val="28"/>
        </w:rPr>
        <w:t>
_________________
</w:t>
      </w:r>
      <w:r>
        <w:rPr>
          <w:rFonts w:ascii="Times New Roman"/>
          <w:b w:val="false"/>
          <w:i w:val="false"/>
          <w:color w:val="000000"/>
          <w:sz w:val="28"/>
        </w:rPr>
        <w:t>
_____   
</w:t>
      </w:r>
      <w:r>
        <w:rPr>
          <w:rFonts w:ascii="Times New Roman"/>
          <w:b w:val="false"/>
          <w:i/>
          <w:color w:val="000000"/>
          <w:sz w:val="28"/>
        </w:rPr>
        <w:t>
 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(аты-жөні)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______________________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(аты-жөні)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427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"__" __________ ____ жылғы жәй-күй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ақша қозғалысы туралы есеп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(тура әдіс)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(3-нысан)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Ұйымның атауы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қызметінің түрі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Ұйымдастыру-құқықтық нысан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заңды мекен-жайы 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3"/>
        <w:gridCol w:w="1"/>
        <w:gridCol w:w="1533"/>
        <w:gridCol w:w="1713"/>
        <w:gridCol w:w="1693"/>
      </w:tblGrid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Көрсеткіштердің атауы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 коды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 үшін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кезең үшін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Операциялық қызметтен ақша қаражаттарының қозғалысы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Ақша қаражаттарының түсуі, 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сату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аванстар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түсімдер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Ақша қаражаттарының істен шығуы, 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 мен қызметтер үшін берушілердің төлемдері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аванстар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бойынша төлемдер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бойынша сыйақылар төлеу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 төленетін басқа да төлемдер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Операциялық қызметтен түскен ақша қаражаттарының таза сомасы (бет 010 - бет 020)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Инвестициялық қызметтен түскен ақша қаражатының  қозғалысы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Ақша қаражаттарының түсуі, 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қаражатты сату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ұзақ мерзімді активтерді сату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қарыздарды өтеу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фьючерстік және форвардтық келісім-шарттар, опциондар мен своптар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түсімдер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Ақша қаражаты мен олардың эквиваленттерінің істен шығуы, 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қаражатты сатып алу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сатып алу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ұзақ мерзімді активтерді сатып алу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ұйымдарға  қарыздар беру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фьючерстік және форвардтық келісім-шарттар, опциондар мен своптар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Инвестициялық қызметтен түскен ақша қаражатының таза сомасы (бет 040 - бет 050)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қызметінен түскен ақша қаражаты мен олардың эквиваленттерінің қозғалысы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Ақша қаражаттарының түсуі, барлығы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акциялардың және басқа да бағалы қағаздардың эмиссиясы 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алу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қаржыланатын жалгерлік бойынша сыйақы алу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түсімдер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Ақша қаражаттарының істен шығуы, барлығы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акцияларды сатып алу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дивидендтерді төлеу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Қаржылық қызметтен түскен ақша қаражаттарының таза сомасы (бет 070 - бет 080)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 Ақша қаражаттарының көбеюі (+)/-азаюы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(бет 030 +/- бет 060 +/- бет 090)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 басындағы ақша қаражаты мен олардың эквиваленттері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 соңындағы ақша қаражаты мен олардың эквиваленттері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Басшы         
</w:t>
      </w:r>
      <w:r>
        <w:rPr>
          <w:rFonts w:ascii="Times New Roman"/>
          <w:b w:val="false"/>
          <w:i/>
          <w:color w:val="000000"/>
          <w:sz w:val="28"/>
        </w:rPr>
        <w:t>
_________________
</w:t>
      </w:r>
      <w:r>
        <w:rPr>
          <w:rFonts w:ascii="Times New Roman"/>
          <w:b w:val="false"/>
          <w:i w:val="false"/>
          <w:color w:val="000000"/>
          <w:sz w:val="28"/>
        </w:rPr>
        <w:t>
_____   
</w:t>
      </w:r>
      <w:r>
        <w:rPr>
          <w:rFonts w:ascii="Times New Roman"/>
          <w:b w:val="false"/>
          <w:i/>
          <w:color w:val="000000"/>
          <w:sz w:val="28"/>
        </w:rPr>
        <w:t>
 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(аты-жөні)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______________________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(аты-жөні)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Қаржы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2005 жылғы 22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427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"__" __________ ____ жылғы жәй-күй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меншік капиталындағы өзгерістер туралы есеп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(4-нысан)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Ұйымның атауы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 қызметінің түрі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Ұйымдастыру-құқықтық нысан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Ұйымның заңды мекен-жайы 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9"/>
        <w:gridCol w:w="1059"/>
        <w:gridCol w:w="1516"/>
        <w:gridCol w:w="1497"/>
        <w:gridCol w:w="1497"/>
        <w:gridCol w:w="1148"/>
        <w:gridCol w:w="1203"/>
        <w:gridCol w:w="1381"/>
      </w:tblGrid>
      <w:tr>
        <w:trPr>
          <w:trHeight w:val="510" w:hRule="atLeast"/>
        </w:trPr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 коды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ұйымның капиталы
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
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беру жылының 1 қаңтарына арналған сальдо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саясатындағы өзгерістер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есептелген сальдо (бет 010+/-020 бет)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қайта бағалаудан түскен пайда/залал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ағындарын хеджирлеу  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қызметтің бағам айырмасы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Капиталдың өзінде тікелей танылған пайда/залал (бет 031+/-бет 032+/- бет 033)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Кезеңдегі пайда/залал (бет 040+/-бет 050)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Кезеңдегі пайданың /залалдардың барлығы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Акциялардың эмиссиясы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меншік үлестік аспаптар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беру жылының 31 желтоқсанына  арналған сальдо (бет 060 -бет 070 + бет 080 - бет 090)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Алдағы жылға ауыстырылған  1 қаңтарға сальдо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саясатындағы өзгерістер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есептелген сальдо (бет 010+/-020 бет)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қайта бағалаудан 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пайда/залал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ағындарын хеджирлеу  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қызметтің бағам айырмасы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Тікелей капиталдың өзінде танылған таза пайда/залал (бет 131+/-бет 132+/- бет 133)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Кезеңдегі пайда/залал  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 танылған пайданың/ залалдың барлығы (бет 140+-бет 150)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Дивидендтер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Акциялардың эмиссиясы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меншік үлестік аспаптар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Алдағы жылдың 31 желтоқсанына арналған сальдо 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Басшы         
</w:t>
      </w:r>
      <w:r>
        <w:rPr>
          <w:rFonts w:ascii="Times New Roman"/>
          <w:b w:val="false"/>
          <w:i/>
          <w:color w:val="000000"/>
          <w:sz w:val="28"/>
        </w:rPr>
        <w:t>
_________________
</w:t>
      </w:r>
      <w:r>
        <w:rPr>
          <w:rFonts w:ascii="Times New Roman"/>
          <w:b w:val="false"/>
          <w:i w:val="false"/>
          <w:color w:val="000000"/>
          <w:sz w:val="28"/>
        </w:rPr>
        <w:t>
_____   
</w:t>
      </w:r>
      <w:r>
        <w:rPr>
          <w:rFonts w:ascii="Times New Roman"/>
          <w:b w:val="false"/>
          <w:i/>
          <w:color w:val="000000"/>
          <w:sz w:val="28"/>
        </w:rPr>
        <w:t>
 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(аты-жөні)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______________________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(аты-жөні)               (қолы)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