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d381" w14:textId="6a1d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есептіліктің халықаралық стандарттарына сәйкес қаржылық есептілікті жасайтын ұйымдар үшін бухгалтерлік есеп шоттарының жұмыс жоспарын әзірлеу жөніндегі нұсқаулықты (негізді)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2005 жылғы 22 желтоқсандағы N 426 Бұйрығы. Қазақстан Республикасының Әділет министрлігінде 2006 жылғы 5 қаңтарда тіркелді. Тіркеу N 4008. Күші жойылды - Қазақстан Республикасының Қаржы министрінің 2007.05.07. N 185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министрінің 2007.05.07.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"Бухгалтерлік есепке алу және қаржылық есеп беру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 5-тармағының 1) тармақшасын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Қаржылық есептіліктің халықаралық стандарттарына сәйкес қаржылық есептілікті жасайтын ұйымдар үшін бухгалтерлік есеп шоттарының жұмыс жоспарын әзірлеу жөніндегі нұсқаулық (негіз) бекітілсін.
</w:t>
      </w:r>
      <w:r>
        <w:br/>
      </w:r>
      <w:r>
        <w:rPr>
          <w:rFonts w:ascii="Times New Roman"/>
          <w:b w:val="false"/>
          <w:i w:val="false"/>
          <w:color w:val="000000"/>
          <w:sz w:val="28"/>
        </w:rPr>
        <w:t>
      2. Бухгалтерлік есеп және аудит әдіснамасы департаменті (М.Т.Мамашев) осы бұйрықтың Қазақстан Республикасының Әділет министрлігінде мемлекеттік тіркелуін және оның кейін заңнамада белгіленген тәртіппен ресми бұқаралық ақпарат құралдарында жариялануын қамтамасыз етсін.
</w:t>
      </w:r>
      <w:r>
        <w:br/>
      </w: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2005 жылғы 22 желтоқсандағы  
</w:t>
      </w:r>
      <w:r>
        <w:br/>
      </w:r>
      <w:r>
        <w:rPr>
          <w:rFonts w:ascii="Times New Roman"/>
          <w:b w:val="false"/>
          <w:i w:val="false"/>
          <w:color w:val="000000"/>
          <w:sz w:val="28"/>
        </w:rPr>
        <w:t>
N 426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есептіліктің халықаралық стандарттарына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 қаржылық есептілікті жасайтын ұйымдар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бухгалтерлік есеп шоттарының жұмыс жоспарын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әзірлеу жөніндегі нұсқаулық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Бухгалтерлік есеп шоттарының жұмыс жоспарын әзірлеу жөніндегі нұсқаулық (негіз) (бұдан әрі - Нұсқаулық) ұйымдарға қаржылық есептіліктің халықаралық стандарттарына көшу кезінде жәрдемдесуге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Нұсқаулық бухгалтерлік есеп шоттарының жұмыс жоспарын (бұдан әрі - шоттардың жұмыс жоспары) әзірлеу жөніндегі жалпы талаптарды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Шоттардың жұмыс жоспарын әзірлеу Қазақстан Республикасының бухгалтерлік есеп және қаржылық есептілік мәселелері жөніндегі заңнамасының талаптарына, осы Нұсқаулыққа және бухгалтерлік есепке алу және қаржылық есеп беру мәселелері бойынша Қазақстан Республикасының заңнамасында белгіленген бухгалтерлік есепті жүргізу растығы қағидатына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Шоттардың жұмыс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Шоттардың жұмыс жоспары бухгалтерлік есептегі операцияларды тіркеу және топтау жүйесін білдіреді және бухгалтерлік есепті жүргізу үшін қажет синтетикалық және талдамалық шоттардың (қосалқы шотты қоса алғанда) толық тізбесін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Ұйым шоттарының жұмыс жоспары ұйым қызметінің ерекшелігіне сәйкес осы Нұсқаулыққа сай әзірленеді. Ұйым Қазақстан Республикасының заңнамасына және осы Нұсқаулықта белгіленген тәртіппен құрылтай құжаттарына сәйкес ұйым қызметінің қажеттіліктеріне негіздей отырып синтетикалық және талдамалық шоттарды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Шоттардың жұмыс жоспарын ұйымның басшысы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Шоттардың жұмыс жоспарын әзірлеу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Шоттардың жұмыс жоспарындағы бухгалтерлік есептің синтетикалық шоттары осы Нұсқаулықта белгіленген өтімділікті азайту ретінде ашылады. Шоттардың жұмыс жоспарына Нұсқаулыққа қосымшада анықталған бухгалтерлік есеп шоттары жұмыс жоспарының синтетикалық шоттар топтарының тізбесіне сәйкес ұйымның қызметін көрсету үшін қажет синтетикалық шоттар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Шоттардың жұмыс жоспарындағы бухгалтерлік есеп шоттарының нөмірлері төрт белгіден тұрады. Нөмірдің бірінші саны бөлімге тиістілігін, өтімділікті азайту тәртібімен орналасқан екіншісі - кіші бөлімге тиістілігін, үшіншісі - синтетикалық шоттардың топтарына тиістілігін, төртінші сан - синтетикалық шоттардың орналасу өтімділігі тәртібімен ұйым дербес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Шоттардың жұмыс жоспарының бөлімдері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Шоттардың жұмыс жоспары мынадай бөлімдерді қамтиды:
</w:t>
      </w:r>
      <w:r>
        <w:br/>
      </w:r>
      <w:r>
        <w:rPr>
          <w:rFonts w:ascii="Times New Roman"/>
          <w:b w:val="false"/>
          <w:i w:val="false"/>
          <w:color w:val="000000"/>
          <w:sz w:val="28"/>
        </w:rPr>
        <w:t>
      1-бөлім - "Қысқа мерзімді активтер",
</w:t>
      </w:r>
      <w:r>
        <w:br/>
      </w:r>
      <w:r>
        <w:rPr>
          <w:rFonts w:ascii="Times New Roman"/>
          <w:b w:val="false"/>
          <w:i w:val="false"/>
          <w:color w:val="000000"/>
          <w:sz w:val="28"/>
        </w:rPr>
        <w:t>
      2-бөлім - "Ұзақ мерзімді активтер",
</w:t>
      </w:r>
      <w:r>
        <w:br/>
      </w:r>
      <w:r>
        <w:rPr>
          <w:rFonts w:ascii="Times New Roman"/>
          <w:b w:val="false"/>
          <w:i w:val="false"/>
          <w:color w:val="000000"/>
          <w:sz w:val="28"/>
        </w:rPr>
        <w:t>
      3-бөлім - "Қысқа мерзімді міндеттемелер",
</w:t>
      </w:r>
      <w:r>
        <w:br/>
      </w:r>
      <w:r>
        <w:rPr>
          <w:rFonts w:ascii="Times New Roman"/>
          <w:b w:val="false"/>
          <w:i w:val="false"/>
          <w:color w:val="000000"/>
          <w:sz w:val="28"/>
        </w:rPr>
        <w:t>
      4-бөлім - "Ұзақ мерзімді міндеттемелер",
</w:t>
      </w:r>
      <w:r>
        <w:br/>
      </w:r>
      <w:r>
        <w:rPr>
          <w:rFonts w:ascii="Times New Roman"/>
          <w:b w:val="false"/>
          <w:i w:val="false"/>
          <w:color w:val="000000"/>
          <w:sz w:val="28"/>
        </w:rPr>
        <w:t>
      5-бөлім - "Капитал мен резервтер",
</w:t>
      </w:r>
      <w:r>
        <w:br/>
      </w:r>
      <w:r>
        <w:rPr>
          <w:rFonts w:ascii="Times New Roman"/>
          <w:b w:val="false"/>
          <w:i w:val="false"/>
          <w:color w:val="000000"/>
          <w:sz w:val="28"/>
        </w:rPr>
        <w:t>
      6-бөлім - "Кірістер",
</w:t>
      </w:r>
      <w:r>
        <w:br/>
      </w:r>
      <w:r>
        <w:rPr>
          <w:rFonts w:ascii="Times New Roman"/>
          <w:b w:val="false"/>
          <w:i w:val="false"/>
          <w:color w:val="000000"/>
          <w:sz w:val="28"/>
        </w:rPr>
        <w:t>
      7-бөлім - "Шығыстар",
</w:t>
      </w:r>
      <w:r>
        <w:br/>
      </w:r>
      <w:r>
        <w:rPr>
          <w:rFonts w:ascii="Times New Roman"/>
          <w:b w:val="false"/>
          <w:i w:val="false"/>
          <w:color w:val="000000"/>
          <w:sz w:val="28"/>
        </w:rPr>
        <w:t>
      8-бөлім - "Өндірістік есепке алу шоттары".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1 "Қысқа мерзімді активтер"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1 "Қысқа мерзімді активтер" бөлімінің шоттары қысқа мерзімді ретінде жіктелетін ұйымның активтерін есепке алуға арналған. Актив, егер:
</w:t>
      </w:r>
      <w:r>
        <w:br/>
      </w:r>
      <w:r>
        <w:rPr>
          <w:rFonts w:ascii="Times New Roman"/>
          <w:b w:val="false"/>
          <w:i w:val="false"/>
          <w:color w:val="000000"/>
          <w:sz w:val="28"/>
        </w:rPr>
        <w:t>
      оны іске асыру болжамдалса, немесе ұйымның қалыпты операциялық циклінің барысында ол сату немесе пайдалану үшін ұсталынса;
</w:t>
      </w:r>
      <w:r>
        <w:br/>
      </w:r>
      <w:r>
        <w:rPr>
          <w:rFonts w:ascii="Times New Roman"/>
          <w:b w:val="false"/>
          <w:i w:val="false"/>
          <w:color w:val="000000"/>
          <w:sz w:val="28"/>
        </w:rPr>
        <w:t>
      ол негізінен сауда мақсатында немесе қысқа мерзімге және оны іске асыру баланстың күнінен кейін он екі айдың ішінде күтілсе;
</w:t>
      </w:r>
      <w:r>
        <w:br/>
      </w:r>
      <w:r>
        <w:rPr>
          <w:rFonts w:ascii="Times New Roman"/>
          <w:b w:val="false"/>
          <w:i w:val="false"/>
          <w:color w:val="000000"/>
          <w:sz w:val="28"/>
        </w:rPr>
        <w:t>
      пайдалануда шек қойылмайтын ақша немесе оның баламасында болса қысқа мерзімді актив ретінде жіктеледі.
</w:t>
      </w:r>
      <w:r>
        <w:br/>
      </w:r>
      <w:r>
        <w:rPr>
          <w:rFonts w:ascii="Times New Roman"/>
          <w:b w:val="false"/>
          <w:i w:val="false"/>
          <w:color w:val="000000"/>
          <w:sz w:val="28"/>
        </w:rPr>
        <w:t>
      Барлық қалған активтер ұзақ мерзімді активтер ретінде жіктеледі.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"Қысқа мерзімді активтер" бөлімі мынадай кіші бөлімдерді қамтиды:
</w:t>
      </w:r>
      <w:r>
        <w:br/>
      </w:r>
      <w:r>
        <w:rPr>
          <w:rFonts w:ascii="Times New Roman"/>
          <w:b w:val="false"/>
          <w:i w:val="false"/>
          <w:color w:val="000000"/>
          <w:sz w:val="28"/>
        </w:rPr>
        <w:t>
      1000 - "Ақша қаражаты",
</w:t>
      </w:r>
      <w:r>
        <w:br/>
      </w:r>
      <w:r>
        <w:rPr>
          <w:rFonts w:ascii="Times New Roman"/>
          <w:b w:val="false"/>
          <w:i w:val="false"/>
          <w:color w:val="000000"/>
          <w:sz w:val="28"/>
        </w:rPr>
        <w:t>
      1100 - "Қысқа мерзімді қаржы инвестициялары",
</w:t>
      </w:r>
      <w:r>
        <w:br/>
      </w:r>
      <w:r>
        <w:rPr>
          <w:rFonts w:ascii="Times New Roman"/>
          <w:b w:val="false"/>
          <w:i w:val="false"/>
          <w:color w:val="000000"/>
          <w:sz w:val="28"/>
        </w:rPr>
        <w:t>
      1200 - "Қысқа мерзімді дебиторлық берешек",
</w:t>
      </w:r>
      <w:r>
        <w:br/>
      </w:r>
      <w:r>
        <w:rPr>
          <w:rFonts w:ascii="Times New Roman"/>
          <w:b w:val="false"/>
          <w:i w:val="false"/>
          <w:color w:val="000000"/>
          <w:sz w:val="28"/>
        </w:rPr>
        <w:t>
      1300 - "Қорлар",
</w:t>
      </w:r>
      <w:r>
        <w:br/>
      </w:r>
      <w:r>
        <w:rPr>
          <w:rFonts w:ascii="Times New Roman"/>
          <w:b w:val="false"/>
          <w:i w:val="false"/>
          <w:color w:val="000000"/>
          <w:sz w:val="28"/>
        </w:rPr>
        <w:t>
      1400 - "Ағымдағы салық активтері",
</w:t>
      </w:r>
      <w:r>
        <w:br/>
      </w:r>
      <w:r>
        <w:rPr>
          <w:rFonts w:ascii="Times New Roman"/>
          <w:b w:val="false"/>
          <w:i w:val="false"/>
          <w:color w:val="000000"/>
          <w:sz w:val="28"/>
        </w:rPr>
        <w:t>
      1500 - "Сатуға арналған ұзақ мерзімді активтер",
</w:t>
      </w:r>
      <w:r>
        <w:br/>
      </w:r>
      <w:r>
        <w:rPr>
          <w:rFonts w:ascii="Times New Roman"/>
          <w:b w:val="false"/>
          <w:i w:val="false"/>
          <w:color w:val="000000"/>
          <w:sz w:val="28"/>
        </w:rPr>
        <w:t>
      1600 - "Өзге қысқа мерзімді активтер".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11. 1000 "Ақша қаражаты" кіші бөлімі ақша қаражатын есепке алуға арналған мынадай шоттардың топтарын қамтиды:
</w:t>
      </w:r>
      <w:r>
        <w:br/>
      </w:r>
      <w:r>
        <w:rPr>
          <w:rFonts w:ascii="Times New Roman"/>
          <w:b w:val="false"/>
          <w:i w:val="false"/>
          <w:color w:val="000000"/>
          <w:sz w:val="28"/>
        </w:rPr>
        <w:t>
      1010 - "Кассадағы теңгемен ақша қаражаты", онда кассадағы ұлттық валютамен ақша қаражатының қозғалысы есепке алынады;
</w:t>
      </w:r>
      <w:r>
        <w:br/>
      </w:r>
      <w:r>
        <w:rPr>
          <w:rFonts w:ascii="Times New Roman"/>
          <w:b w:val="false"/>
          <w:i w:val="false"/>
          <w:color w:val="000000"/>
          <w:sz w:val="28"/>
        </w:rPr>
        <w:t>
      1020 - "Кассадағы валютамен ақша қаражаты", онда кассадағы шетел валютасымен ақша қаражатының қозғалысы есепке алынады;
</w:t>
      </w:r>
      <w:r>
        <w:br/>
      </w:r>
      <w:r>
        <w:rPr>
          <w:rFonts w:ascii="Times New Roman"/>
          <w:b w:val="false"/>
          <w:i w:val="false"/>
          <w:color w:val="000000"/>
          <w:sz w:val="28"/>
        </w:rPr>
        <w:t>
      1030 - "Жолдағы теңгемен ақша қаражаты", онда жолдағы ақша қаражатының қозғалысы есепке алынады;
</w:t>
      </w:r>
      <w:r>
        <w:br/>
      </w:r>
      <w:r>
        <w:rPr>
          <w:rFonts w:ascii="Times New Roman"/>
          <w:b w:val="false"/>
          <w:i w:val="false"/>
          <w:color w:val="000000"/>
          <w:sz w:val="28"/>
        </w:rPr>
        <w:t>
      1040 - "Ағымдағы банктік шоттардағы теңгемен ақша қаражаты", онда ағымдағы банктік шоттардағы ұлттық валютамен ақша қаражатының қозғалысы есепке алынады;
</w:t>
      </w:r>
      <w:r>
        <w:br/>
      </w:r>
      <w:r>
        <w:rPr>
          <w:rFonts w:ascii="Times New Roman"/>
          <w:b w:val="false"/>
          <w:i w:val="false"/>
          <w:color w:val="000000"/>
          <w:sz w:val="28"/>
        </w:rPr>
        <w:t>
      1050 - "Ағымдағы банктік шоттардағы валютамен ақша қаражаты", онда ағымдағы банктік шоттардағы шетел валютасымен ақша қаражатының қозғалысы есепке алынады;
</w:t>
      </w:r>
      <w:r>
        <w:br/>
      </w:r>
      <w:r>
        <w:rPr>
          <w:rFonts w:ascii="Times New Roman"/>
          <w:b w:val="false"/>
          <w:i w:val="false"/>
          <w:color w:val="000000"/>
          <w:sz w:val="28"/>
        </w:rPr>
        <w:t>
      1060 - "Депозиттік банк шоттарындағы ақша қаражаты", онда депозиттік банк шоттарындағы ақша қаражатының қозғалысы есепке алынады;
</w:t>
      </w:r>
      <w:r>
        <w:br/>
      </w:r>
      <w:r>
        <w:rPr>
          <w:rFonts w:ascii="Times New Roman"/>
          <w:b w:val="false"/>
          <w:i w:val="false"/>
          <w:color w:val="000000"/>
          <w:sz w:val="28"/>
        </w:rPr>
        <w:t>
      1070 - "Арнайы шоттардағы ақша қаражаты", онда арнайы шоттардағы ақша қаражатының қозғалысы есепке алынады.
</w:t>
      </w:r>
      <w:r>
        <w:br/>
      </w:r>
      <w:r>
        <w:rPr>
          <w:rFonts w:ascii="Times New Roman"/>
          <w:b w:val="false"/>
          <w:i w:val="false"/>
          <w:color w:val="000000"/>
          <w:sz w:val="28"/>
        </w:rPr>
        <w:t>
      12. 1100 "Қысқа мерзімді қаржы инвестициялары" кіші бөлімі қысқа мерзімді қаржы инвестицияларын есепке алуға арналған мынадай шоттардың топтарын қамтиды:
</w:t>
      </w:r>
      <w:r>
        <w:br/>
      </w:r>
      <w:r>
        <w:rPr>
          <w:rFonts w:ascii="Times New Roman"/>
          <w:b w:val="false"/>
          <w:i w:val="false"/>
          <w:color w:val="000000"/>
          <w:sz w:val="28"/>
        </w:rPr>
        <w:t>
      1110 - "Қысқа мерзімді ұсынылған қарыздар", онда ұйымдардың мерзімі бір жылға дейін берген қарыздары есепке алынады;
</w:t>
      </w:r>
      <w:r>
        <w:br/>
      </w:r>
      <w:r>
        <w:rPr>
          <w:rFonts w:ascii="Times New Roman"/>
          <w:b w:val="false"/>
          <w:i w:val="false"/>
          <w:color w:val="000000"/>
          <w:sz w:val="28"/>
        </w:rPr>
        <w:t>
      1120 - "Саудаға арналған қысқа мерзімді қаржы активтері", онда бағалардың қысқа мерзімді ауытқуларынан пайда алу мақсатында сатып алынған қысқа мерзімді активтер есепке алынады. Қаржы активтерін егер ол құрылымы қысқа мерзімді перспективада пайда алуға ынталандыру туралы куәландыратын портфельдің бір бөлігі болып табылса, оны сатып алу себептеріне қарамай саудаға арналған ретінде жіктеген жөн. Туынды қаржы активтері хеджерлеудің тиімді құралдары ретінде анықталған жағдайларды қоспағанда саудаға арналған ретінде қаралады;
</w:t>
      </w:r>
      <w:r>
        <w:br/>
      </w:r>
      <w:r>
        <w:rPr>
          <w:rFonts w:ascii="Times New Roman"/>
          <w:b w:val="false"/>
          <w:i w:val="false"/>
          <w:color w:val="000000"/>
          <w:sz w:val="28"/>
        </w:rPr>
        <w:t>
      1130 - "Өтеуге дейін ұсталынатын қысқа мерзімді инвестициялар", онда ұйым берген қарыздар мен дебиторлық берешекті қоспағанда өтеу мерзімі басталғанға дейін ұйым иелік етуге берік ниетті және қабілетті тіркелген немесе анықталатын төлемдері және тіркелген өтеу мерзімі бар қысқа мерзімді қаржы активтері есепке алынады;
</w:t>
      </w:r>
      <w:r>
        <w:br/>
      </w:r>
      <w:r>
        <w:rPr>
          <w:rFonts w:ascii="Times New Roman"/>
          <w:b w:val="false"/>
          <w:i w:val="false"/>
          <w:color w:val="000000"/>
          <w:sz w:val="28"/>
        </w:rPr>
        <w:t>
      1140 - "Сату үшін қолда бар қысқа мерзімді қаржы инвестициялары", онда мынадай санаттарға кірмеген қысқа мерзімді қаржы инвестициялары есепке алынады:
</w:t>
      </w:r>
      <w:r>
        <w:br/>
      </w:r>
      <w:r>
        <w:rPr>
          <w:rFonts w:ascii="Times New Roman"/>
          <w:b w:val="false"/>
          <w:i w:val="false"/>
          <w:color w:val="000000"/>
          <w:sz w:val="28"/>
        </w:rPr>
        <w:t>
      ұйым берген қарыздар мен дебиторлық берешек;
</w:t>
      </w:r>
      <w:r>
        <w:br/>
      </w:r>
      <w:r>
        <w:rPr>
          <w:rFonts w:ascii="Times New Roman"/>
          <w:b w:val="false"/>
          <w:i w:val="false"/>
          <w:color w:val="000000"/>
          <w:sz w:val="28"/>
        </w:rPr>
        <w:t>
      өтеуге дейін ұсталатын инвестициялар;
</w:t>
      </w:r>
      <w:r>
        <w:br/>
      </w:r>
      <w:r>
        <w:rPr>
          <w:rFonts w:ascii="Times New Roman"/>
          <w:b w:val="false"/>
          <w:i w:val="false"/>
          <w:color w:val="000000"/>
          <w:sz w:val="28"/>
        </w:rPr>
        <w:t>
      саудаға арналған қаржы активтері;
</w:t>
      </w:r>
      <w:r>
        <w:br/>
      </w:r>
      <w:r>
        <w:rPr>
          <w:rFonts w:ascii="Times New Roman"/>
          <w:b w:val="false"/>
          <w:i w:val="false"/>
          <w:color w:val="000000"/>
          <w:sz w:val="28"/>
        </w:rPr>
        <w:t>
      1150 - "Өзге қысқа мерзімді қаржы инвестициялары", онда алдыңғы топтарда көрсетілмеген өзге қысқа мерзімді қаржы инвестициялар есепке алынады.
</w:t>
      </w:r>
      <w:r>
        <w:br/>
      </w:r>
      <w:r>
        <w:rPr>
          <w:rFonts w:ascii="Times New Roman"/>
          <w:b w:val="false"/>
          <w:i w:val="false"/>
          <w:color w:val="000000"/>
          <w:sz w:val="28"/>
        </w:rPr>
        <w:t>
      13. 1200 "Қысқа мерзімді дебиторлық берешек" кіші бөлімі қысқа мерзімді дебиторлық берешекті есепке алуға арналған және мынадай шоттардың топтарын қамтиды:
</w:t>
      </w:r>
      <w:r>
        <w:br/>
      </w:r>
      <w:r>
        <w:rPr>
          <w:rFonts w:ascii="Times New Roman"/>
          <w:b w:val="false"/>
          <w:i w:val="false"/>
          <w:color w:val="000000"/>
          <w:sz w:val="28"/>
        </w:rPr>
        <w:t>
      1210 - "Сатып алушылар мен тапсырысшылардың қысқа мерзімді дебиторлық берешегі", онда бір жылға дейін мерзімі бар сатылған өнім және көрсетілген қызметтер үшін сатып алушылармен және тапсырысшылармен есеп айырысу бойынша операциялар және сатып алушылар мен тапсырысшылардың өзге қысқа мерзімді дебиторлық берешегі көрсетіледі;
</w:t>
      </w:r>
      <w:r>
        <w:br/>
      </w:r>
      <w:r>
        <w:rPr>
          <w:rFonts w:ascii="Times New Roman"/>
          <w:b w:val="false"/>
          <w:i w:val="false"/>
          <w:color w:val="000000"/>
          <w:sz w:val="28"/>
        </w:rPr>
        <w:t>
      1220 - "Еншілес ұйымдардың қысқа мерзімді дебиторлық берешегі", онда бір жылға дейін мерзімі бар іске асырылған активтер және көрсетілген қызметтер үшін еншілес ұйымдарға ұсынылған құжаттар бойынша есептеулердің бар-жоғы мен қозғалысына байланысты операциялар және еншілес ұйымдардың өзге қысқа мерзімді дебиторлық берешегі көрсетіледі;
</w:t>
      </w:r>
      <w:r>
        <w:br/>
      </w:r>
      <w:r>
        <w:rPr>
          <w:rFonts w:ascii="Times New Roman"/>
          <w:b w:val="false"/>
          <w:i w:val="false"/>
          <w:color w:val="000000"/>
          <w:sz w:val="28"/>
        </w:rPr>
        <w:t>
      1230 - "Қауымдастырылған және бірлескен ұйымдардың қысқа мерзімді дебиторлық берешегі", онда бір жылға дейін мерзімі бар іске асырылған активтер және көрсетілген қызметтер үшін қауымдастырылған және бірлескен ұйымдармен есеп айырысу бойынша операциялар және қауымдастырылған және бірлескен ұйымдардың өзге қысқа мерзімді дебиторлық берешегі көрсетіледі;
</w:t>
      </w:r>
      <w:r>
        <w:br/>
      </w:r>
      <w:r>
        <w:rPr>
          <w:rFonts w:ascii="Times New Roman"/>
          <w:b w:val="false"/>
          <w:i w:val="false"/>
          <w:color w:val="000000"/>
          <w:sz w:val="28"/>
        </w:rPr>
        <w:t>
      1240 - "Филиалдар мен құрылымдық бөлімшелердің қысқа мерзімді дебиторлық берешегі", онда филиалдардың шоттарына ақша қаражатының түсуі және есептен шығуы жөніндегі операциялар және филиалдар мен құрылымдық бөлімшелердің өзге қысқа мерзімді дебиторлық берешегі көрсетіледі;
</w:t>
      </w:r>
      <w:r>
        <w:br/>
      </w:r>
      <w:r>
        <w:rPr>
          <w:rFonts w:ascii="Times New Roman"/>
          <w:b w:val="false"/>
          <w:i w:val="false"/>
          <w:color w:val="000000"/>
          <w:sz w:val="28"/>
        </w:rPr>
        <w:t>
      1250 - "Қызметкерлердің қысқа мерзімді дебиторлық берешегі", онда қызметкерлердің:
</w:t>
      </w:r>
      <w:r>
        <w:br/>
      </w:r>
      <w:r>
        <w:rPr>
          <w:rFonts w:ascii="Times New Roman"/>
          <w:b w:val="false"/>
          <w:i w:val="false"/>
          <w:color w:val="000000"/>
          <w:sz w:val="28"/>
        </w:rPr>
        <w:t>
      активтерді сатып алуға есеппен берілген ақша қаражаты, қызметтерге ақы төлеу, қызметтік іссапарлар мен басқалар;
</w:t>
      </w:r>
      <w:r>
        <w:br/>
      </w:r>
      <w:r>
        <w:rPr>
          <w:rFonts w:ascii="Times New Roman"/>
          <w:b w:val="false"/>
          <w:i w:val="false"/>
          <w:color w:val="000000"/>
          <w:sz w:val="28"/>
        </w:rPr>
        <w:t>
      қызметкерлерге берілген қарыздар бойынша қызметкерлердің дебиторлық берешегінің қозғалысына байланысты операциялар, сондай-ақ ұйымға қызметкер келтірген материалдық шығынды (кемшін шығу, талан-таражға салу, бүліну және басқалар) өтеу жөніндегі есеп айырысу және қызметкерлердің өзге қысқа мерзімді дебиторлық берешегі көрсетіледі;
</w:t>
      </w:r>
      <w:r>
        <w:br/>
      </w:r>
      <w:r>
        <w:rPr>
          <w:rFonts w:ascii="Times New Roman"/>
          <w:b w:val="false"/>
          <w:i w:val="false"/>
          <w:color w:val="000000"/>
          <w:sz w:val="28"/>
        </w:rPr>
        <w:t>
      1260 - "Жалдау бойынша қысқа мерзімді дебиторлық берешек", онда ағымдағы кезеңде операциялық және қаржылық жалдау бойынша ағымдағы жалдау төлемдерін жүзеге асыру жөніндегі шығыстар есепке алынады;
</w:t>
      </w:r>
      <w:r>
        <w:br/>
      </w:r>
      <w:r>
        <w:rPr>
          <w:rFonts w:ascii="Times New Roman"/>
          <w:b w:val="false"/>
          <w:i w:val="false"/>
          <w:color w:val="000000"/>
          <w:sz w:val="28"/>
        </w:rPr>
        <w:t>
      1270 - "Алуға қысқа мерзімді сыйақылар", онда мыналар:
</w:t>
      </w:r>
      <w:r>
        <w:br/>
      </w:r>
      <w:r>
        <w:rPr>
          <w:rFonts w:ascii="Times New Roman"/>
          <w:b w:val="false"/>
          <w:i w:val="false"/>
          <w:color w:val="000000"/>
          <w:sz w:val="28"/>
        </w:rPr>
        <w:t>
      акциялар (қатысу үлестері) бойынша есептелген дивидендтер;
</w:t>
      </w:r>
      <w:r>
        <w:br/>
      </w:r>
      <w:r>
        <w:rPr>
          <w:rFonts w:ascii="Times New Roman"/>
          <w:b w:val="false"/>
          <w:i w:val="false"/>
          <w:color w:val="000000"/>
          <w:sz w:val="28"/>
        </w:rPr>
        <w:t>
      қаржылық жалдау бойынша есептелген сыйақылар, берілген қарыздар, сатып алынған қаржы инвестициялары, сенімді басқару және өзге есептелген сыйақылар жөніндегі дебиторлық берешектің қозғалысына байланысты операциялар көрсетіледі;
</w:t>
      </w:r>
      <w:r>
        <w:br/>
      </w:r>
      <w:r>
        <w:rPr>
          <w:rFonts w:ascii="Times New Roman"/>
          <w:b w:val="false"/>
          <w:i w:val="false"/>
          <w:color w:val="000000"/>
          <w:sz w:val="28"/>
        </w:rPr>
        <w:t>
      1280 - "Өзге қысқа мерзімді дебиторлық берешек", онда алдыңғы топтарда көрсетілмеген, бір жылға дейін мерзімі бар өзге дебиторлық берешек бойынша операциялар көрсетіледі, мысалы, алынған вексельдер бойынша, сақтандыру ұйымдарына сақтандыру төлемдерін жүзеге асыру бойынша берешек;
</w:t>
      </w:r>
      <w:r>
        <w:br/>
      </w:r>
      <w:r>
        <w:rPr>
          <w:rFonts w:ascii="Times New Roman"/>
          <w:b w:val="false"/>
          <w:i w:val="false"/>
          <w:color w:val="000000"/>
          <w:sz w:val="28"/>
        </w:rPr>
        <w:t>
      1290 - "Күмәнді талаптар бойынша резерв", онда күмәнді талаптар бойынша резервтерді құруға және оның қозғалысына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1300 "Қорлар" кіші бөлімі қарапайым қызмет барысында сатуға арналған, немесе сату үшін өндіріс процесінде, немесе өндірістік процесте немесе қызметтер ұсыну кезінде пайдалануға арналған шикізат немесе материалдар нысанындағы активтерді есепке алуға арналған.
</w:t>
      </w:r>
      <w:r>
        <w:br/>
      </w:r>
      <w:r>
        <w:rPr>
          <w:rFonts w:ascii="Times New Roman"/>
          <w:b w:val="false"/>
          <w:i w:val="false"/>
          <w:color w:val="000000"/>
          <w:sz w:val="28"/>
        </w:rPr>
        <w:t>
      Осы кіші бөлім мынадай топтарды қамтиды:
</w:t>
      </w:r>
      <w:r>
        <w:br/>
      </w:r>
      <w:r>
        <w:rPr>
          <w:rFonts w:ascii="Times New Roman"/>
          <w:b w:val="false"/>
          <w:i w:val="false"/>
          <w:color w:val="000000"/>
          <w:sz w:val="28"/>
        </w:rPr>
        <w:t>
      1310 - "Шикізат және материалдар", онда өндірістік процесте одан әрі пайдалануға арналған шикізат және материалдар есепке алынады;
</w:t>
      </w:r>
      <w:r>
        <w:br/>
      </w:r>
      <w:r>
        <w:rPr>
          <w:rFonts w:ascii="Times New Roman"/>
          <w:b w:val="false"/>
          <w:i w:val="false"/>
          <w:color w:val="000000"/>
          <w:sz w:val="28"/>
        </w:rPr>
        <w:t>
      1320 - "Дайын өнім", онда дайын және аяқталмаған өнім есепке алынады;
</w:t>
      </w:r>
      <w:r>
        <w:br/>
      </w:r>
      <w:r>
        <w:rPr>
          <w:rFonts w:ascii="Times New Roman"/>
          <w:b w:val="false"/>
          <w:i w:val="false"/>
          <w:color w:val="000000"/>
          <w:sz w:val="28"/>
        </w:rPr>
        <w:t>
      1330 - "Тауарлар", онда сатып алынған және қайта сатуға сақталған тауарлардың қозғалысына байланысты операциялар көрсетіледі;
</w:t>
      </w:r>
      <w:r>
        <w:br/>
      </w:r>
      <w:r>
        <w:rPr>
          <w:rFonts w:ascii="Times New Roman"/>
          <w:b w:val="false"/>
          <w:i w:val="false"/>
          <w:color w:val="000000"/>
          <w:sz w:val="28"/>
        </w:rPr>
        <w:t>
      1340 - "Аяқталмаған өндіріс", онда аяқталмаған өндіріс бойынша шығындар есепке алынады;
</w:t>
      </w:r>
      <w:r>
        <w:br/>
      </w:r>
      <w:r>
        <w:rPr>
          <w:rFonts w:ascii="Times New Roman"/>
          <w:b w:val="false"/>
          <w:i w:val="false"/>
          <w:color w:val="000000"/>
          <w:sz w:val="28"/>
        </w:rPr>
        <w:t>
      1350 - "Өзге қорлар", онда алдыңғы топтарда көрсетілмеген өзге қорлар есепке алынады;
</w:t>
      </w:r>
      <w:r>
        <w:br/>
      </w:r>
      <w:r>
        <w:rPr>
          <w:rFonts w:ascii="Times New Roman"/>
          <w:b w:val="false"/>
          <w:i w:val="false"/>
          <w:color w:val="000000"/>
          <w:sz w:val="28"/>
        </w:rPr>
        <w:t>
      1360 - "Қорларды есептен шығару бойынша резерв", онда қорлардың құнын сатудың таза құнына дейін төмендетуге арналған резервтерді құруға және қозғалысына байланысты немесе моральдық жағынан ескеруге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1400 "Ағымдағы салық активтері" кіші бөлімі бюджетпен есеп айырысу кезінде салық және бюджетке төленетін басқа да төлемдердің артық төленген сомасын, сондай-ақ ұсынылған шот-фактуралар бойынша есепке алуға жататын қосылған құн салығының сомасын есепке алуға арналған.
</w:t>
      </w:r>
      <w:r>
        <w:br/>
      </w:r>
      <w:r>
        <w:rPr>
          <w:rFonts w:ascii="Times New Roman"/>
          <w:b w:val="false"/>
          <w:i w:val="false"/>
          <w:color w:val="000000"/>
          <w:sz w:val="28"/>
        </w:rPr>
        <w:t>
      Осы кіші бөлім мынадай шоттардың топтарын қамтиды:
</w:t>
      </w:r>
      <w:r>
        <w:br/>
      </w:r>
      <w:r>
        <w:rPr>
          <w:rFonts w:ascii="Times New Roman"/>
          <w:b w:val="false"/>
          <w:i w:val="false"/>
          <w:color w:val="000000"/>
          <w:sz w:val="28"/>
        </w:rPr>
        <w:t>
      1410 - "Корпорациялық табыс салығы", онда бюджетке артық төленген корпорациялық табыс салығын көрсетуге байланысты операциялар, сондай-ақ корпорациялық табыс салығын төлеу бойынша аванстық төлемдер көрсетіледі;
</w:t>
      </w:r>
      <w:r>
        <w:br/>
      </w:r>
      <w:r>
        <w:rPr>
          <w:rFonts w:ascii="Times New Roman"/>
          <w:b w:val="false"/>
          <w:i w:val="false"/>
          <w:color w:val="000000"/>
          <w:sz w:val="28"/>
        </w:rPr>
        <w:t>
      1420 - "Қосылған құн салығы", онда есепке алуға жататын, оның ішінде салық заңнамасына сәйкес өтеуге жататын қосылған құн салығы, сондай-ақ бюджетке артық төленген қосылған құн салығы бойынша операциялар көрсетіледі;
</w:t>
      </w:r>
      <w:r>
        <w:br/>
      </w:r>
      <w:r>
        <w:rPr>
          <w:rFonts w:ascii="Times New Roman"/>
          <w:b w:val="false"/>
          <w:i w:val="false"/>
          <w:color w:val="000000"/>
          <w:sz w:val="28"/>
        </w:rPr>
        <w:t>
      1430 - "Өзге салық және бюджетке төленетін басқа да міндетті төлемдер", онда ұйымның банктік шотына аударуға жататын және салық заңнамасына сәйкес есепке алуға жататын өзге салық және бюджетке төленетін басқа да міндетті төлемдер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1500 "Сатуға арналған ұзақ мерзімді активтер" кіші бөлімі егер олардың теңгерімдік құны жалғастыратын пайдалану жолымен емес, негізінен сату есебінен өтелетін болса, сатуға арналған ретінде жіктелетін ұзақ мерзімді активтерді есепке алуға арналған, бұл ретте сату ықтималдығы жоғары болып табылады және мынадай шоттардың топтарын қамтиды:
</w:t>
      </w:r>
      <w:r>
        <w:br/>
      </w:r>
      <w:r>
        <w:rPr>
          <w:rFonts w:ascii="Times New Roman"/>
          <w:b w:val="false"/>
          <w:i w:val="false"/>
          <w:color w:val="000000"/>
          <w:sz w:val="28"/>
        </w:rPr>
        <w:t>
      1510 - "Сатуға арналған ұзақ мерзімді активтер", онда сатуға арналған ұзақ мерзімді активтер есепке алынады, мысалы сатуға дайындалған жабдық;
</w:t>
      </w:r>
      <w:r>
        <w:br/>
      </w:r>
      <w:r>
        <w:rPr>
          <w:rFonts w:ascii="Times New Roman"/>
          <w:b w:val="false"/>
          <w:i w:val="false"/>
          <w:color w:val="000000"/>
          <w:sz w:val="28"/>
        </w:rPr>
        <w:t>
      1520 - "Сатуға арналған істен шығатын топтар", онда сатуға арналған істен шығатын топтар есепке алынады, мысалы сатуға дайындалған жұмыс істейтін зауыт.
</w:t>
      </w:r>
    </w:p>
    <w:p>
      <w:pPr>
        <w:spacing w:after="0"/>
        <w:ind w:left="0"/>
        <w:jc w:val="both"/>
      </w:pPr>
      <w:r>
        <w:rPr>
          <w:rFonts w:ascii="Times New Roman"/>
          <w:b w:val="false"/>
          <w:i w:val="false"/>
          <w:color w:val="000000"/>
          <w:sz w:val="28"/>
        </w:rPr>
        <w:t>
</w:t>
      </w:r>
      <w:r>
        <w:rPr>
          <w:rFonts w:ascii="Times New Roman"/>
          <w:b w:val="false"/>
          <w:i w:val="false"/>
          <w:color w:val="000000"/>
          <w:sz w:val="28"/>
        </w:rPr>
        <w:t>
      17. 1600 "Өзге қысқа мерзімді активтер" кіші бөлімі алдыңғы кіші бөлімдерде көрсетілмеген өзге қысқа мерзімді активтерді есепке алуға арналған және мынадай баптарды қамтиды:
</w:t>
      </w:r>
      <w:r>
        <w:br/>
      </w:r>
      <w:r>
        <w:rPr>
          <w:rFonts w:ascii="Times New Roman"/>
          <w:b w:val="false"/>
          <w:i w:val="false"/>
          <w:color w:val="000000"/>
          <w:sz w:val="28"/>
        </w:rPr>
        <w:t>
      1610 - "Берілген қысқа мерзімді аванстар", онда активтерді жеткізу негізінде берілген, сондай-ақ есепті кезең ішінде тапсырысшылардан ішінара дайын бойынша қабылданған өнімдерге, қызметтерге ақы төлеу жөніндегі аванстар және өзге берілген қысқа мерзімді аванстар есепке алынады;
</w:t>
      </w:r>
      <w:r>
        <w:br/>
      </w:r>
      <w:r>
        <w:rPr>
          <w:rFonts w:ascii="Times New Roman"/>
          <w:b w:val="false"/>
          <w:i w:val="false"/>
          <w:color w:val="000000"/>
          <w:sz w:val="28"/>
        </w:rPr>
        <w:t>
      1620 - "Алдағы кезеңдердің шығыстары", онда есепті жылдың ішінде қазіргі кезеңде жүргізілген, бірақ алдағы кезеңдерге қатысты шығыстар есепке алынады;
</w:t>
      </w:r>
      <w:r>
        <w:br/>
      </w:r>
      <w:r>
        <w:rPr>
          <w:rFonts w:ascii="Times New Roman"/>
          <w:b w:val="false"/>
          <w:i w:val="false"/>
          <w:color w:val="000000"/>
          <w:sz w:val="28"/>
        </w:rPr>
        <w:t>
      1630 - "Өзге қысқа мерзімді активтер", онда алдыңғы топтарда көрсетілмеген өзге қысқа мерзімді активтер бойынша операциялар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2 "Ұзақ мерзімді активтер"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2 "Ұзақ мерзімді активтер" бөлімінің шоттары, ұйымның ұзақ мерзімді ретінде топтастырылатын активтерін есепке алуға арналған.
</w:t>
      </w:r>
      <w:r>
        <w:br/>
      </w:r>
      <w:r>
        <w:rPr>
          <w:rFonts w:ascii="Times New Roman"/>
          <w:b w:val="false"/>
          <w:i w:val="false"/>
          <w:color w:val="000000"/>
          <w:sz w:val="28"/>
        </w:rPr>
        <w:t>
      2 "Ұзақ мерзімді активтер" бөлімінің шоттары мынадай кіші бөлімдерді қамтиды:
</w:t>
      </w:r>
      <w:r>
        <w:br/>
      </w:r>
      <w:r>
        <w:rPr>
          <w:rFonts w:ascii="Times New Roman"/>
          <w:b w:val="false"/>
          <w:i w:val="false"/>
          <w:color w:val="000000"/>
          <w:sz w:val="28"/>
        </w:rPr>
        <w:t>
      2000 - "Ұзақ мерзімді қаржылық инвестициялар",
</w:t>
      </w:r>
      <w:r>
        <w:br/>
      </w:r>
      <w:r>
        <w:rPr>
          <w:rFonts w:ascii="Times New Roman"/>
          <w:b w:val="false"/>
          <w:i w:val="false"/>
          <w:color w:val="000000"/>
          <w:sz w:val="28"/>
        </w:rPr>
        <w:t>
      2100 - "Ұзақ мерзімді дебиторлық берешек",
</w:t>
      </w:r>
      <w:r>
        <w:br/>
      </w:r>
      <w:r>
        <w:rPr>
          <w:rFonts w:ascii="Times New Roman"/>
          <w:b w:val="false"/>
          <w:i w:val="false"/>
          <w:color w:val="000000"/>
          <w:sz w:val="28"/>
        </w:rPr>
        <w:t>
      2200 - "Үлестік қатысу әдісімен есепке алынатын инвестициялар",
</w:t>
      </w:r>
      <w:r>
        <w:br/>
      </w:r>
      <w:r>
        <w:rPr>
          <w:rFonts w:ascii="Times New Roman"/>
          <w:b w:val="false"/>
          <w:i w:val="false"/>
          <w:color w:val="000000"/>
          <w:sz w:val="28"/>
        </w:rPr>
        <w:t>
      2300 - "Инвестициялық жылжымайтын мүлік",
</w:t>
      </w:r>
      <w:r>
        <w:br/>
      </w:r>
      <w:r>
        <w:rPr>
          <w:rFonts w:ascii="Times New Roman"/>
          <w:b w:val="false"/>
          <w:i w:val="false"/>
          <w:color w:val="000000"/>
          <w:sz w:val="28"/>
        </w:rPr>
        <w:t>
      2400 - "Негізгі құралдар",
</w:t>
      </w:r>
      <w:r>
        <w:br/>
      </w:r>
      <w:r>
        <w:rPr>
          <w:rFonts w:ascii="Times New Roman"/>
          <w:b w:val="false"/>
          <w:i w:val="false"/>
          <w:color w:val="000000"/>
          <w:sz w:val="28"/>
        </w:rPr>
        <w:t>
      2500 - "Биологиялық активтер",
</w:t>
      </w:r>
      <w:r>
        <w:br/>
      </w:r>
      <w:r>
        <w:rPr>
          <w:rFonts w:ascii="Times New Roman"/>
          <w:b w:val="false"/>
          <w:i w:val="false"/>
          <w:color w:val="000000"/>
          <w:sz w:val="28"/>
        </w:rPr>
        <w:t>
      2600 - "Барлау және бағалау активтері",
</w:t>
      </w:r>
      <w:r>
        <w:br/>
      </w:r>
      <w:r>
        <w:rPr>
          <w:rFonts w:ascii="Times New Roman"/>
          <w:b w:val="false"/>
          <w:i w:val="false"/>
          <w:color w:val="000000"/>
          <w:sz w:val="28"/>
        </w:rPr>
        <w:t>
      2700 - "Материалдық емес активтер",
</w:t>
      </w:r>
      <w:r>
        <w:br/>
      </w:r>
      <w:r>
        <w:rPr>
          <w:rFonts w:ascii="Times New Roman"/>
          <w:b w:val="false"/>
          <w:i w:val="false"/>
          <w:color w:val="000000"/>
          <w:sz w:val="28"/>
        </w:rPr>
        <w:t>
      2800 - "Кейінге қалдырылған салықтық активтер",
</w:t>
      </w:r>
      <w:r>
        <w:br/>
      </w:r>
      <w:r>
        <w:rPr>
          <w:rFonts w:ascii="Times New Roman"/>
          <w:b w:val="false"/>
          <w:i w:val="false"/>
          <w:color w:val="000000"/>
          <w:sz w:val="28"/>
        </w:rPr>
        <w:t>
      2900 - "Өзге ұзақ мерзімді активтер".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19. 2000 "Ұзақ мерзімді қаржылық инвестициялар" кіші бөлімі үлестік қатысу әдісімен есепке алынатын инвестицияларды, ұзақ мерзімді дебиторлық берешекті қоспағанда ұзақ мерзімді активтерді есепке алуға арналған.
</w:t>
      </w:r>
      <w:r>
        <w:br/>
      </w:r>
      <w:r>
        <w:rPr>
          <w:rFonts w:ascii="Times New Roman"/>
          <w:b w:val="false"/>
          <w:i w:val="false"/>
          <w:color w:val="000000"/>
          <w:sz w:val="28"/>
        </w:rPr>
        <w:t>
      Осы кіші бөлім мынадай шоттар тобынан тұрады:
</w:t>
      </w:r>
      <w:r>
        <w:br/>
      </w:r>
      <w:r>
        <w:rPr>
          <w:rFonts w:ascii="Times New Roman"/>
          <w:b w:val="false"/>
          <w:i w:val="false"/>
          <w:color w:val="000000"/>
          <w:sz w:val="28"/>
        </w:rPr>
        <w:t>
      2010 - "Ұзақ мерзімді берілген қарыздар", онда ұйым бір жылдан асатын мерзімге берген қарыздар есепке алынады;
</w:t>
      </w:r>
      <w:r>
        <w:br/>
      </w:r>
      <w:r>
        <w:rPr>
          <w:rFonts w:ascii="Times New Roman"/>
          <w:b w:val="false"/>
          <w:i w:val="false"/>
          <w:color w:val="000000"/>
          <w:sz w:val="28"/>
        </w:rPr>
        <w:t>
      2020 - "Өтеуге дейін ұсталатын ұзақ мерзімді инвестициялар", онда ұйым берген қарыздар мен дебиторлық берешекті қоспағанда, ұйым өтеу мерзімі жеткенге дейін иелік етуге берік ниетті және қабілетті, бекітілген немесе анықталатын төлемдері және тіркелген өтеу мерзімі бар қаржы активтері есепке алынады;
</w:t>
      </w:r>
      <w:r>
        <w:br/>
      </w:r>
      <w:r>
        <w:rPr>
          <w:rFonts w:ascii="Times New Roman"/>
          <w:b w:val="false"/>
          <w:i w:val="false"/>
          <w:color w:val="000000"/>
          <w:sz w:val="28"/>
        </w:rPr>
        <w:t>
      2030 - "Сатуға арналған қолда бар ұзақ мерзімді қаржылық инвестициялар", онда мынадай санаттарға кірмеген қаржы активтері есепке алынады:
</w:t>
      </w:r>
      <w:r>
        <w:br/>
      </w:r>
      <w:r>
        <w:rPr>
          <w:rFonts w:ascii="Times New Roman"/>
          <w:b w:val="false"/>
          <w:i w:val="false"/>
          <w:color w:val="000000"/>
          <w:sz w:val="28"/>
        </w:rPr>
        <w:t>
      ұйым берген қарыздар мен дебиторлық берешек,
</w:t>
      </w:r>
      <w:r>
        <w:br/>
      </w:r>
      <w:r>
        <w:rPr>
          <w:rFonts w:ascii="Times New Roman"/>
          <w:b w:val="false"/>
          <w:i w:val="false"/>
          <w:color w:val="000000"/>
          <w:sz w:val="28"/>
        </w:rPr>
        <w:t>
      өтеуге дейін ұсталатын инвестициялар;
</w:t>
      </w:r>
      <w:r>
        <w:br/>
      </w:r>
      <w:r>
        <w:rPr>
          <w:rFonts w:ascii="Times New Roman"/>
          <w:b w:val="false"/>
          <w:i w:val="false"/>
          <w:color w:val="000000"/>
          <w:sz w:val="28"/>
        </w:rPr>
        <w:t>
      2040 - "Өзге ұзақ мерзімді қаржылық активтер", онда алдыңғы топтарда көрсетілмеген ұзақ мерзімді қаржы активтері есепке алынады, мысалы өзіндік құны бойынша есепке алынатын еншілес ұйымдарға берілетін инвестициялар, үйлесімді шоғырланым әдісімен есепке алынатын бірлесіп бақыланатын ұйымдарға берілетін инвестициялар.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20. 2100 "Ұзақ мерзімді дебиторлық берешек" кіші бөлімі ұзақ мерзімді дебиторлық берешекті есепке алуға арналған және мынадай шоттардың топтарын қамтиды:
</w:t>
      </w:r>
      <w:r>
        <w:br/>
      </w:r>
      <w:r>
        <w:rPr>
          <w:rFonts w:ascii="Times New Roman"/>
          <w:b w:val="false"/>
          <w:i w:val="false"/>
          <w:color w:val="000000"/>
          <w:sz w:val="28"/>
        </w:rPr>
        <w:t>
      2110 - "Сатып алушылар мен тапсырысшылардың ұзақ мерзімді берешегі", онда сатылған активтер мен бір жылдан асатын мерзімде көрсетілген қызметтер үшін сатып алушылармен және тапсырысшылармен есеп айырысу бойынша операциялар көрсетіледі;
</w:t>
      </w:r>
      <w:r>
        <w:br/>
      </w:r>
      <w:r>
        <w:rPr>
          <w:rFonts w:ascii="Times New Roman"/>
          <w:b w:val="false"/>
          <w:i w:val="false"/>
          <w:color w:val="000000"/>
          <w:sz w:val="28"/>
        </w:rPr>
        <w:t>
      2120 - "Еншілес ұйымдардың ұзақ мерзімді дебиторлық берешегі", онда сатылған активтер мен бір жылдан асатын мерзімде көрсетілген қызметтер үшін еншілес ұйымдармен есеп айырысу бойынша операциялар және еншілес ұйымдардың өзге де ұзақ мерзімді дебиторлық берешектері көрсетіледі;
</w:t>
      </w:r>
      <w:r>
        <w:br/>
      </w:r>
      <w:r>
        <w:rPr>
          <w:rFonts w:ascii="Times New Roman"/>
          <w:b w:val="false"/>
          <w:i w:val="false"/>
          <w:color w:val="000000"/>
          <w:sz w:val="28"/>
        </w:rPr>
        <w:t>
      2130 - "Қауымдастырылған және бірлескен ұйымдардың ұзақ мерзімді дебиторлық берешегі", онда сатылған активтер мен бір жылдан асатын мерзімде көрсетілген қызметтер үшін қауымдастырылған және бірлескен ұйымдармен есеп айырысу бойынша операциялар және бірлескен ұйымдардың өзге де ұзақ мерзімді дебиторлық берешектері көрсетіледі;
</w:t>
      </w:r>
      <w:r>
        <w:br/>
      </w:r>
      <w:r>
        <w:rPr>
          <w:rFonts w:ascii="Times New Roman"/>
          <w:b w:val="false"/>
          <w:i w:val="false"/>
          <w:color w:val="000000"/>
          <w:sz w:val="28"/>
        </w:rPr>
        <w:t>
      2140 - "Филиалдар мен құрылымдық бөлімшелердің ұзақ мерзімді дебиторлық берешегі", онда филиалдар мен құрылымдық бөлімшелердің ұзақ мерзімді дебиторлық берешегі есепке алынады;
</w:t>
      </w:r>
      <w:r>
        <w:br/>
      </w:r>
      <w:r>
        <w:rPr>
          <w:rFonts w:ascii="Times New Roman"/>
          <w:b w:val="false"/>
          <w:i w:val="false"/>
          <w:color w:val="000000"/>
          <w:sz w:val="28"/>
        </w:rPr>
        <w:t>
      2150 - "Қызметкерлердің ұзақ мерзімді дебиторлық берешегі", онда қызметкерлерге берілген ұзақ мерзімді қарыздар бойынша қызметкерлердің дебиторлық берешегінің қозғалысымен байланысты операциялар, сондай-ақ қызметкердің ұйымға бір жылдан асатын мерзімде келтірген материалдық зиянды (кемшін шығу, ұрлау, бүлдіру және басқалар) өтеу жөніндегі есеп айырысу көрсетіледі;
</w:t>
      </w:r>
      <w:r>
        <w:br/>
      </w:r>
      <w:r>
        <w:rPr>
          <w:rFonts w:ascii="Times New Roman"/>
          <w:b w:val="false"/>
          <w:i w:val="false"/>
          <w:color w:val="000000"/>
          <w:sz w:val="28"/>
        </w:rPr>
        <w:t>
      2160 - "Жалдау бойынша ұзақ мерзімді дебиторлық берешек", онда алдағы кезеңдер үшін операциялық және қаржылық жалдау бойынша жалдау төлемдерін жүзеге асыру жөніндегі шығыстар және жалдау бойынша өзге де ұзақ мерзімді дебиторлық берешек есепке алынады;
</w:t>
      </w:r>
      <w:r>
        <w:br/>
      </w:r>
      <w:r>
        <w:rPr>
          <w:rFonts w:ascii="Times New Roman"/>
          <w:b w:val="false"/>
          <w:i w:val="false"/>
          <w:color w:val="000000"/>
          <w:sz w:val="28"/>
        </w:rPr>
        <w:t>
      2170 - "Алуға арналған ұзақ мерзімді сыйақылар", онда қаржылық жалдау, берілген қарыздар, сатып алынған қаржылық инвестициялар, сенімгерлік басқару бойынша есептелген сыйақылар бойынша ұзақ мерзімді дебиторлық берешектің қозғалысымен байланысты операциялар және өзге де алуға арналған ұзақ мерзімді сыйақылар көрсетіледі;
</w:t>
      </w:r>
      <w:r>
        <w:br/>
      </w:r>
      <w:r>
        <w:rPr>
          <w:rFonts w:ascii="Times New Roman"/>
          <w:b w:val="false"/>
          <w:i w:val="false"/>
          <w:color w:val="000000"/>
          <w:sz w:val="28"/>
        </w:rPr>
        <w:t>
      2180 - "Өзге ұзақ мерзімді дебиторлық берешек", онда алдыңғы топтарда көрсетілмеген өзге ұзақ мерзімді дебиторлық берешек бойынша операциялар көрсетіледі, мысалы сақтандыру ұйымдарына сақтандыру төлемдерін жүзеге асыру бойынша алынған вексельдер бойынша берешек.
</w:t>
      </w:r>
    </w:p>
    <w:p>
      <w:pPr>
        <w:spacing w:after="0"/>
        <w:ind w:left="0"/>
        <w:jc w:val="both"/>
      </w:pPr>
      <w:r>
        <w:rPr>
          <w:rFonts w:ascii="Times New Roman"/>
          <w:b w:val="false"/>
          <w:i w:val="false"/>
          <w:color w:val="000000"/>
          <w:sz w:val="28"/>
        </w:rPr>
        <w:t>
</w:t>
      </w:r>
      <w:r>
        <w:rPr>
          <w:rFonts w:ascii="Times New Roman"/>
          <w:b w:val="false"/>
          <w:i w:val="false"/>
          <w:color w:val="000000"/>
          <w:sz w:val="28"/>
        </w:rPr>
        <w:t>
      21. 2200 "Үлестік қатысу әдісімен есепке алынатын инвестициялар" кіші бөлімі мынадай шоттардың топтарын қамтиды:
</w:t>
      </w:r>
      <w:r>
        <w:br/>
      </w:r>
      <w:r>
        <w:rPr>
          <w:rFonts w:ascii="Times New Roman"/>
          <w:b w:val="false"/>
          <w:i w:val="false"/>
          <w:color w:val="000000"/>
          <w:sz w:val="28"/>
        </w:rPr>
        <w:t>
      2210 - "Үлестік қатысу әдісімен есепке алынатын инвестициялар", онда үлестік қатысу әдісімен есепке алынатын қауымдастырылған және тәуелді ұйымдарға берілетін инвестициялар бойынша операциялар көрсетіледі.
</w:t>
      </w:r>
      <w:r>
        <w:br/>
      </w:r>
      <w:r>
        <w:rPr>
          <w:rFonts w:ascii="Times New Roman"/>
          <w:b w:val="false"/>
          <w:i w:val="false"/>
          <w:color w:val="000000"/>
          <w:sz w:val="28"/>
        </w:rPr>
        <w:t>
      Үлестік қатысу әдісі дегеніміз - есепке алудың бұл әдісіне сәйкес инвестициялар бастапқы кезде іс жүзіндегі шығындар бойынша есепке алынады, ал содан соң инвестордың инвестиция объектісіндегі таза активтер үлесінің сатып алғаннан кейінгі болған өзгеруіне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2300 "Жылжымайтын мүлікке инвестициялар" бөлімі инвестициялық жылжымайтын мүлікті есепке алуға арналған. Жылжымайтын мүлікке инвестициялар дегеніміз - жалдау төлемдерін немесе капиталдың құн өсімінен немесе екеуінен де табыс алу мақсатында билігіндегі (иесінің немесе қаржылық жалдау шарты бойынша жалға алушының) жылжымайтын мүлік (жер немесе ғимарат, не ғимараттың бір бөлігі, не екеуі де), бірақ мыналар:
</w:t>
      </w:r>
      <w:r>
        <w:br/>
      </w:r>
      <w:r>
        <w:rPr>
          <w:rFonts w:ascii="Times New Roman"/>
          <w:b w:val="false"/>
          <w:i w:val="false"/>
          <w:color w:val="000000"/>
          <w:sz w:val="28"/>
        </w:rPr>
        <w:t>
      өндірісте пайдалану немесе әкімшілік мақсаттар үшін тауарларды жеткізу, қызметтер көрсету; немесе:
</w:t>
      </w:r>
      <w:r>
        <w:br/>
      </w:r>
      <w:r>
        <w:rPr>
          <w:rFonts w:ascii="Times New Roman"/>
          <w:b w:val="false"/>
          <w:i w:val="false"/>
          <w:color w:val="000000"/>
          <w:sz w:val="28"/>
        </w:rPr>
        <w:t>
      кәдімгі шаруашылық қызмет барысында сату үшін емес.
</w:t>
      </w:r>
      <w:r>
        <w:br/>
      </w:r>
      <w:r>
        <w:rPr>
          <w:rFonts w:ascii="Times New Roman"/>
          <w:b w:val="false"/>
          <w:i w:val="false"/>
          <w:color w:val="000000"/>
          <w:sz w:val="28"/>
        </w:rPr>
        <w:t>
      Осы кіші бөлім мынадай шоттардың топтарын қамтиды:
</w:t>
      </w:r>
      <w:r>
        <w:br/>
      </w:r>
      <w:r>
        <w:rPr>
          <w:rFonts w:ascii="Times New Roman"/>
          <w:b w:val="false"/>
          <w:i w:val="false"/>
          <w:color w:val="000000"/>
          <w:sz w:val="28"/>
        </w:rPr>
        <w:t>
      2310 - "Жылжымайтын мүлікке инвестициялар", онда жылжымайтын мүлікке салынатын инвестициялар есепке алынады;
</w:t>
      </w:r>
      <w:r>
        <w:br/>
      </w:r>
      <w:r>
        <w:rPr>
          <w:rFonts w:ascii="Times New Roman"/>
          <w:b w:val="false"/>
          <w:i w:val="false"/>
          <w:color w:val="000000"/>
          <w:sz w:val="28"/>
        </w:rPr>
        <w:t>
      2320 - "Жылжымайтын мүлікке инвестициялардың амортизациясы және құнсыздануы", егер ұйым инвестициялық жылжымайтын мүлікті бастапқы танығаннан кейін жылжымайтын мүліктің барлық объектілері іс жүзіндегі шығындардан жинақталған амортизацияны және құнсызданған активтердің жинақталған шығындарын қоспай өлшенетін іс жүзіндегі шығындар бойынша есепке алудың моделін таңдаса, онда құнсызданудан пайда болған амортизация мен шығындардың сомалары осы шотта шоғырландырылады.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2400 "Негізгі құралдар" кіші бөлімі негізгі құралдарды есепке алуға арналған және мынадай шоттардың топтарын қамтиды:
</w:t>
      </w:r>
      <w:r>
        <w:br/>
      </w:r>
      <w:r>
        <w:rPr>
          <w:rFonts w:ascii="Times New Roman"/>
          <w:b w:val="false"/>
          <w:i w:val="false"/>
          <w:color w:val="000000"/>
          <w:sz w:val="28"/>
        </w:rPr>
        <w:t>
      2410 - "Негізгі құралдар",
</w:t>
      </w:r>
      <w:r>
        <w:br/>
      </w:r>
      <w:r>
        <w:rPr>
          <w:rFonts w:ascii="Times New Roman"/>
          <w:b w:val="false"/>
          <w:i w:val="false"/>
          <w:color w:val="000000"/>
          <w:sz w:val="28"/>
        </w:rPr>
        <w:t>
      2420 - "Негізгі құралдардың амортизациясы және құнсыздануы".
</w:t>
      </w:r>
      <w:r>
        <w:br/>
      </w:r>
      <w:r>
        <w:rPr>
          <w:rFonts w:ascii="Times New Roman"/>
          <w:b w:val="false"/>
          <w:i w:val="false"/>
          <w:color w:val="000000"/>
          <w:sz w:val="28"/>
        </w:rPr>
        <w:t>
      Негізгі құралдар дегеніміз - материалдық активтер, оларды ұйым өндірісте пайдалану немесе тауарларды болмаса көрсетілетін қызметтерді беру үшін, басқа тұлғаларға жалға беру немесе әкімшілік мақсаттар үшін ұстап тұрады және бір кезеңнен көп пайдалану болжанады.
</w:t>
      </w:r>
      <w:r>
        <w:br/>
      </w:r>
      <w:r>
        <w:rPr>
          <w:rFonts w:ascii="Times New Roman"/>
          <w:b w:val="false"/>
          <w:i w:val="false"/>
          <w:color w:val="000000"/>
          <w:sz w:val="28"/>
        </w:rPr>
        <w:t>
      Негізгі құралдар бірнеше түрге бөлінеді. Негізгі құралдардың түрі дегеніміз - сипаты және ұйымның қызметінде пайдаланылуы жағынан ұқсас активтердің бірлестігі. Мыналар:
</w:t>
      </w:r>
      <w:r>
        <w:br/>
      </w:r>
      <w:r>
        <w:rPr>
          <w:rFonts w:ascii="Times New Roman"/>
          <w:b w:val="false"/>
          <w:i w:val="false"/>
          <w:color w:val="000000"/>
          <w:sz w:val="28"/>
        </w:rPr>
        <w:t>
      жер;
</w:t>
      </w:r>
      <w:r>
        <w:br/>
      </w:r>
      <w:r>
        <w:rPr>
          <w:rFonts w:ascii="Times New Roman"/>
          <w:b w:val="false"/>
          <w:i w:val="false"/>
          <w:color w:val="000000"/>
          <w:sz w:val="28"/>
        </w:rPr>
        <w:t>
      жер және ғимараттар;
</w:t>
      </w:r>
      <w:r>
        <w:br/>
      </w:r>
      <w:r>
        <w:rPr>
          <w:rFonts w:ascii="Times New Roman"/>
          <w:b w:val="false"/>
          <w:i w:val="false"/>
          <w:color w:val="000000"/>
          <w:sz w:val="28"/>
        </w:rPr>
        <w:t>
      машиналық құралдар;
</w:t>
      </w:r>
      <w:r>
        <w:br/>
      </w:r>
      <w:r>
        <w:rPr>
          <w:rFonts w:ascii="Times New Roman"/>
          <w:b w:val="false"/>
          <w:i w:val="false"/>
          <w:color w:val="000000"/>
          <w:sz w:val="28"/>
        </w:rPr>
        <w:t>
      кемелер;
</w:t>
      </w:r>
      <w:r>
        <w:br/>
      </w:r>
      <w:r>
        <w:rPr>
          <w:rFonts w:ascii="Times New Roman"/>
          <w:b w:val="false"/>
          <w:i w:val="false"/>
          <w:color w:val="000000"/>
          <w:sz w:val="28"/>
        </w:rPr>
        <w:t>
      ұшақтар;
</w:t>
      </w:r>
      <w:r>
        <w:br/>
      </w:r>
      <w:r>
        <w:rPr>
          <w:rFonts w:ascii="Times New Roman"/>
          <w:b w:val="false"/>
          <w:i w:val="false"/>
          <w:color w:val="000000"/>
          <w:sz w:val="28"/>
        </w:rPr>
        <w:t>
      автокөліктік құралдар;
</w:t>
      </w:r>
      <w:r>
        <w:br/>
      </w:r>
      <w:r>
        <w:rPr>
          <w:rFonts w:ascii="Times New Roman"/>
          <w:b w:val="false"/>
          <w:i w:val="false"/>
          <w:color w:val="000000"/>
          <w:sz w:val="28"/>
        </w:rPr>
        <w:t>
      жылжымайтын мүлікпен біріктірілген жиһаз бен жылжымалы мүлік; және
</w:t>
      </w:r>
      <w:r>
        <w:br/>
      </w:r>
      <w:r>
        <w:rPr>
          <w:rFonts w:ascii="Times New Roman"/>
          <w:b w:val="false"/>
          <w:i w:val="false"/>
          <w:color w:val="000000"/>
          <w:sz w:val="28"/>
        </w:rPr>
        <w:t>
      кеңсе жабдығы жекелеген түрлердің мысалдары болып табылады.
</w:t>
      </w:r>
      <w:r>
        <w:br/>
      </w:r>
      <w:r>
        <w:rPr>
          <w:rFonts w:ascii="Times New Roman"/>
          <w:b w:val="false"/>
          <w:i w:val="false"/>
          <w:color w:val="000000"/>
          <w:sz w:val="28"/>
        </w:rPr>
        <w:t>
      Негізгі құралдарды бірнеше түрлерге бөлуге байланысты синтетикалық шоттар ашылады.
</w:t>
      </w:r>
      <w:r>
        <w:br/>
      </w:r>
      <w:r>
        <w:rPr>
          <w:rFonts w:ascii="Times New Roman"/>
          <w:b w:val="false"/>
          <w:i w:val="false"/>
          <w:color w:val="000000"/>
          <w:sz w:val="28"/>
        </w:rPr>
        <w:t>
      Актив ретінде бастапқы танығаннан кейін жылжымайтын мүлік барлық жинақталған амортизацияны және құнсызданудан пайда болған барлық жинақталған шығындарды қоспай оның өзіндік құны бойынша немесе барлық жинақталған амортизацияны және құнсызданудан пайда болған кейінгі жинақталған шығындарды қоспай қайта бағалау күніне дұрыс құны болып табылатын қайта бағаланған құны бойынша есепке алынады.
</w:t>
      </w:r>
      <w:r>
        <w:br/>
      </w:r>
      <w:r>
        <w:rPr>
          <w:rFonts w:ascii="Times New Roman"/>
          <w:b w:val="false"/>
          <w:i w:val="false"/>
          <w:color w:val="000000"/>
          <w:sz w:val="28"/>
        </w:rPr>
        <w:t>
      Құнсызданудан пайда болған амортизация мен шығындарды шоғырландыруға 2420 "Негізгі құралдардың амортизациясы және құнсыздануы" шоттар тобы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24. 2500 "Биологиялық активтер" кіші бөлімі ауыл шаруашылық қызметімен байланысты биологиялық активтерді есепке алуға арналған және мынадай шоттар тобынан тұрады:
</w:t>
      </w:r>
      <w:r>
        <w:br/>
      </w:r>
      <w:r>
        <w:rPr>
          <w:rFonts w:ascii="Times New Roman"/>
          <w:b w:val="false"/>
          <w:i w:val="false"/>
          <w:color w:val="000000"/>
          <w:sz w:val="28"/>
        </w:rPr>
        <w:t>
      2510 - "Өсімдіктер",
</w:t>
      </w:r>
      <w:r>
        <w:br/>
      </w:r>
      <w:r>
        <w:rPr>
          <w:rFonts w:ascii="Times New Roman"/>
          <w:b w:val="false"/>
          <w:i w:val="false"/>
          <w:color w:val="000000"/>
          <w:sz w:val="28"/>
        </w:rPr>
        <w:t>
      2520 - "Жануарлар".
</w:t>
      </w:r>
      <w:r>
        <w:br/>
      </w:r>
      <w:r>
        <w:rPr>
          <w:rFonts w:ascii="Times New Roman"/>
          <w:b w:val="false"/>
          <w:i w:val="false"/>
          <w:color w:val="000000"/>
          <w:sz w:val="28"/>
        </w:rPr>
        <w:t>
      Биологиялық актив дегеніміз - жануар немесе өсімдік. Биологиялық актив бастапқы таныған сәтте және баланстың әрбір күнгі жағдайы бойынша әділ құнын жеткілікті сенімді деңгейде өлшеуге болмайтын жағдайлардан басқа есеп айырысу өткізу шығыстарын қоспай әділ құны бойынша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2600 "Барлау және бағалау активтері" кіші бөлімі минералдық ресурстарды барлау мен бағалауға дейінгі қызмет барысында, сондай-ақ минералдық ресурстарды өндірудің техникалық жағынан жүзеге асушылығы және коммерциялық орындылығы айқын болғаннан кейін шеккен шығыстарды қоспағанда минералдық ресурстарды барлау мен бағалауға арналған шығыстарды есепке алуға арналған.
</w:t>
      </w:r>
      <w:r>
        <w:br/>
      </w:r>
      <w:r>
        <w:rPr>
          <w:rFonts w:ascii="Times New Roman"/>
          <w:b w:val="false"/>
          <w:i w:val="false"/>
          <w:color w:val="000000"/>
          <w:sz w:val="28"/>
        </w:rPr>
        <w:t>
      Барлау және бағалау активтерін бастапқы бағалауға мыналар:
</w:t>
      </w:r>
      <w:r>
        <w:br/>
      </w:r>
      <w:r>
        <w:rPr>
          <w:rFonts w:ascii="Times New Roman"/>
          <w:b w:val="false"/>
          <w:i w:val="false"/>
          <w:color w:val="000000"/>
          <w:sz w:val="28"/>
        </w:rPr>
        <w:t>
      барлауға арналған құқықтарды иелену;
</w:t>
      </w:r>
      <w:r>
        <w:br/>
      </w:r>
      <w:r>
        <w:rPr>
          <w:rFonts w:ascii="Times New Roman"/>
          <w:b w:val="false"/>
          <w:i w:val="false"/>
          <w:color w:val="000000"/>
          <w:sz w:val="28"/>
        </w:rPr>
        <w:t>
      топографиялық, геологиялық, геохимиялық және геофизикалық зерттеулер;
</w:t>
      </w:r>
      <w:r>
        <w:br/>
      </w:r>
      <w:r>
        <w:rPr>
          <w:rFonts w:ascii="Times New Roman"/>
          <w:b w:val="false"/>
          <w:i w:val="false"/>
          <w:color w:val="000000"/>
          <w:sz w:val="28"/>
        </w:rPr>
        <w:t>
      барлап бұрғылау;
</w:t>
      </w:r>
      <w:r>
        <w:br/>
      </w:r>
      <w:r>
        <w:rPr>
          <w:rFonts w:ascii="Times New Roman"/>
          <w:b w:val="false"/>
          <w:i w:val="false"/>
          <w:color w:val="000000"/>
          <w:sz w:val="28"/>
        </w:rPr>
        <w:t>
      шұңқырларды қазу;
</w:t>
      </w:r>
      <w:r>
        <w:br/>
      </w:r>
      <w:r>
        <w:rPr>
          <w:rFonts w:ascii="Times New Roman"/>
          <w:b w:val="false"/>
          <w:i w:val="false"/>
          <w:color w:val="000000"/>
          <w:sz w:val="28"/>
        </w:rPr>
        <w:t>
      сынақты алу;
</w:t>
      </w:r>
      <w:r>
        <w:br/>
      </w:r>
      <w:r>
        <w:rPr>
          <w:rFonts w:ascii="Times New Roman"/>
          <w:b w:val="false"/>
          <w:i w:val="false"/>
          <w:color w:val="000000"/>
          <w:sz w:val="28"/>
        </w:rPr>
        <w:t>
      минералдық ресурстарды шығарудың техникалық жүзеге асушылығы мен коммерциялық пайдалылығын бағалауға қатысты қызмет бойынша шығыстар енгізілуі мүмкін.
</w:t>
      </w:r>
      <w:r>
        <w:br/>
      </w:r>
      <w:r>
        <w:rPr>
          <w:rFonts w:ascii="Times New Roman"/>
          <w:b w:val="false"/>
          <w:i w:val="false"/>
          <w:color w:val="000000"/>
          <w:sz w:val="28"/>
        </w:rPr>
        <w:t>
      2610 - "Барлау және бағалау активтері", онда шығыстарды барлау және бағалау активтері ретінде танумен байланысты операциялар көрсетіледі.
</w:t>
      </w:r>
      <w:r>
        <w:br/>
      </w:r>
      <w:r>
        <w:rPr>
          <w:rFonts w:ascii="Times New Roman"/>
          <w:b w:val="false"/>
          <w:i w:val="false"/>
          <w:color w:val="000000"/>
          <w:sz w:val="28"/>
        </w:rPr>
        <w:t>
      2620 - "Барлау және бағалау активтерінің амортизациясы және құнсыздануы", онда барлау және бағалау активтерінің амортизациясының және құнсыздануының сомалары шоғырландырылады.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2700 "Материалдық емес активтер" кіші бөлімі материалдық емес активтерді есепке алуға арналған. Материалдық емес активтер дегеніміз - басқа тараптарға жалға беру мақсатында немесе әкімшілік мақсатында өндірісте пайдалану немесе тауарларды немесе көрсетілетін қызметтерді жеткізу үшін ұсталатын нақты нысаны жоқ сәйкестендірілетін монетарлық емес актив. Осы кіші бөлім мынадай шоттар тобынан тұрады:
</w:t>
      </w:r>
      <w:r>
        <w:br/>
      </w:r>
      <w:r>
        <w:rPr>
          <w:rFonts w:ascii="Times New Roman"/>
          <w:b w:val="false"/>
          <w:i w:val="false"/>
          <w:color w:val="000000"/>
          <w:sz w:val="28"/>
        </w:rPr>
        <w:t>
      2710 - "Гудвилл", онда гудвиллдің болуымен және қозғалысымен байланысты операциялар көрсетіледі. Гудвилл дегеніміз - жеке сәйкестендіруге және бөлек тануға болмайтын активтерден туындайтын алдағы экономикалық пайдалар;
</w:t>
      </w:r>
      <w:r>
        <w:br/>
      </w:r>
      <w:r>
        <w:rPr>
          <w:rFonts w:ascii="Times New Roman"/>
          <w:b w:val="false"/>
          <w:i w:val="false"/>
          <w:color w:val="000000"/>
          <w:sz w:val="28"/>
        </w:rPr>
        <w:t>
      2720 - "Гудвиллдің құнсыздануы", онда құнсызданудан болуы мүмкін залалдар тұрғысынан жүйелі жүргізілетін тестілеу қорытындылары бойынша гудвиллдің құнсыздануын көрсету жөніндегі операциялар ескеріледі;
</w:t>
      </w:r>
      <w:r>
        <w:br/>
      </w:r>
      <w:r>
        <w:rPr>
          <w:rFonts w:ascii="Times New Roman"/>
          <w:b w:val="false"/>
          <w:i w:val="false"/>
          <w:color w:val="000000"/>
          <w:sz w:val="28"/>
        </w:rPr>
        <w:t>
      2730 - "Өзге материалдық емес активтер", онда сипаты және ұйымның қызметінде қолданылу жағынан ұқсас активтер тобы есепке алынады, мысалы:
</w:t>
      </w:r>
      <w:r>
        <w:br/>
      </w:r>
      <w:r>
        <w:rPr>
          <w:rFonts w:ascii="Times New Roman"/>
          <w:b w:val="false"/>
          <w:i w:val="false"/>
          <w:color w:val="000000"/>
          <w:sz w:val="28"/>
        </w:rPr>
        <w:t>
      тауарлық белгілер;
</w:t>
      </w:r>
      <w:r>
        <w:br/>
      </w:r>
      <w:r>
        <w:rPr>
          <w:rFonts w:ascii="Times New Roman"/>
          <w:b w:val="false"/>
          <w:i w:val="false"/>
          <w:color w:val="000000"/>
          <w:sz w:val="28"/>
        </w:rPr>
        <w:t>
      титулдық және баспа құқықтары;
</w:t>
      </w:r>
      <w:r>
        <w:br/>
      </w:r>
      <w:r>
        <w:rPr>
          <w:rFonts w:ascii="Times New Roman"/>
          <w:b w:val="false"/>
          <w:i w:val="false"/>
          <w:color w:val="000000"/>
          <w:sz w:val="28"/>
        </w:rPr>
        <w:t>
      компьютерлік бағдарламалық қамсыздандыру;
</w:t>
      </w:r>
      <w:r>
        <w:br/>
      </w:r>
      <w:r>
        <w:rPr>
          <w:rFonts w:ascii="Times New Roman"/>
          <w:b w:val="false"/>
          <w:i w:val="false"/>
          <w:color w:val="000000"/>
          <w:sz w:val="28"/>
        </w:rPr>
        <w:t>
      лицензиялар мен франшизалар;
</w:t>
      </w:r>
      <w:r>
        <w:br/>
      </w:r>
      <w:r>
        <w:rPr>
          <w:rFonts w:ascii="Times New Roman"/>
          <w:b w:val="false"/>
          <w:i w:val="false"/>
          <w:color w:val="000000"/>
          <w:sz w:val="28"/>
        </w:rPr>
        <w:t>
      өнеркәсіптік меншікке арналған авторлық құқықтар, патенттер және басқа құқықтар, көрсетілетін қызметтерге және пайдалануға арналған құқықтар;
</w:t>
      </w:r>
      <w:r>
        <w:br/>
      </w:r>
      <w:r>
        <w:rPr>
          <w:rFonts w:ascii="Times New Roman"/>
          <w:b w:val="false"/>
          <w:i w:val="false"/>
          <w:color w:val="000000"/>
          <w:sz w:val="28"/>
        </w:rPr>
        <w:t>
      рецептілер, формулалар, модельдер, сызбалар және тәжірибелік үлгілер; және
</w:t>
      </w:r>
      <w:r>
        <w:br/>
      </w:r>
      <w:r>
        <w:rPr>
          <w:rFonts w:ascii="Times New Roman"/>
          <w:b w:val="false"/>
          <w:i w:val="false"/>
          <w:color w:val="000000"/>
          <w:sz w:val="28"/>
        </w:rPr>
        <w:t>
      әзірлеу процесіндегі материалдық емес активтер.
</w:t>
      </w:r>
      <w:r>
        <w:br/>
      </w:r>
      <w:r>
        <w:rPr>
          <w:rFonts w:ascii="Times New Roman"/>
          <w:b w:val="false"/>
          <w:i w:val="false"/>
          <w:color w:val="000000"/>
          <w:sz w:val="28"/>
        </w:rPr>
        <w:t>
      2740 - "Өзге материалдық емес активтердің амортизациясы және құнсыздануы", онда материалдық емес активтердің құнсыздануынан болатын амортизация мен залалдардың сомалары шоғырландырылады, бұл ретте пайдалы қолданудың анықталмаған мерзімі бар материалдық емес активтерге амортизация есептелмейді, бірақ жыл сайын құнсыздануға тест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2800 "Кейінге қалдырылған салықтық активтер" кіші бөлімі қалдырылған корпорациялық табыс салығын есепке алуға арналған және мынадай шоттардың топтарын қамтиды:
</w:t>
      </w:r>
      <w:r>
        <w:br/>
      </w:r>
      <w:r>
        <w:rPr>
          <w:rFonts w:ascii="Times New Roman"/>
          <w:b w:val="false"/>
          <w:i w:val="false"/>
          <w:color w:val="000000"/>
          <w:sz w:val="28"/>
        </w:rPr>
        <w:t>
      2810 "Корпоративтік табыс салығы бойынша кейінге қалдырылған салықтық активтер", онда мыналарға:
</w:t>
      </w:r>
      <w:r>
        <w:br/>
      </w:r>
      <w:r>
        <w:rPr>
          <w:rFonts w:ascii="Times New Roman"/>
          <w:b w:val="false"/>
          <w:i w:val="false"/>
          <w:color w:val="000000"/>
          <w:sz w:val="28"/>
        </w:rPr>
        <w:t>
      шегерілетін мезгілдік айырмаға,
</w:t>
      </w:r>
      <w:r>
        <w:br/>
      </w:r>
      <w:r>
        <w:rPr>
          <w:rFonts w:ascii="Times New Roman"/>
          <w:b w:val="false"/>
          <w:i w:val="false"/>
          <w:color w:val="000000"/>
          <w:sz w:val="28"/>
        </w:rPr>
        <w:t>
      алдағы кезеңге пайдаланылмаған салық залалдарын көшіруге; және
</w:t>
      </w:r>
      <w:r>
        <w:br/>
      </w:r>
      <w:r>
        <w:rPr>
          <w:rFonts w:ascii="Times New Roman"/>
          <w:b w:val="false"/>
          <w:i w:val="false"/>
          <w:color w:val="000000"/>
          <w:sz w:val="28"/>
        </w:rPr>
        <w:t>
      алдағы кезеңге пайдаланылмаған салық кредиттерін көшіруге байланысты алдағы кезеңде өтелуге жататын пайдаға салынатын салықтардың сомасы есепке алынады.
</w:t>
      </w:r>
      <w:r>
        <w:br/>
      </w:r>
      <w:r>
        <w:rPr>
          <w:rFonts w:ascii="Times New Roman"/>
          <w:b w:val="false"/>
          <w:i w:val="false"/>
          <w:color w:val="000000"/>
          <w:sz w:val="28"/>
        </w:rPr>
        <w:t>
      Мезгілдік айырма дегеніміз - активтің немесе міндеттеменің теңгерім құны мен олардың салық базасы арасындағы айырма. Шегерілетін мезгілдік айырма дегеніміз - нәтижесінде тиісті актив немесе міндеттеме теңгерім құнының орны толтырылған немесе өтелген жағдайда алдағы кезеңдердің пайдасына (салық залалына) салық салуды анықтаған кезде шегерімдер болып табылатын мезгілдік айырма.
</w:t>
      </w:r>
    </w:p>
    <w:p>
      <w:pPr>
        <w:spacing w:after="0"/>
        <w:ind w:left="0"/>
        <w:jc w:val="both"/>
      </w:pPr>
      <w:r>
        <w:rPr>
          <w:rFonts w:ascii="Times New Roman"/>
          <w:b w:val="false"/>
          <w:i w:val="false"/>
          <w:color w:val="000000"/>
          <w:sz w:val="28"/>
        </w:rPr>
        <w:t>
</w:t>
      </w:r>
      <w:r>
        <w:rPr>
          <w:rFonts w:ascii="Times New Roman"/>
          <w:b w:val="false"/>
          <w:i w:val="false"/>
          <w:color w:val="000000"/>
          <w:sz w:val="28"/>
        </w:rPr>
        <w:t>
      28. 2900 "Өзге ұзақ мерзімді активтер" кіші бөлімі алдыңғы кіші бөлімдерде көрсетілмеген өзге ұзақ мерзімді активтерді есепке алуға арналған және мынадай шоттардың топтарын қамтиды:
</w:t>
      </w:r>
      <w:r>
        <w:br/>
      </w:r>
      <w:r>
        <w:rPr>
          <w:rFonts w:ascii="Times New Roman"/>
          <w:b w:val="false"/>
          <w:i w:val="false"/>
          <w:color w:val="000000"/>
          <w:sz w:val="28"/>
        </w:rPr>
        <w:t>
      2910 - "Берілген ұзақ мерзімді аванстар", онда активтерді беруге берілген, сондай-ақ тапсырысшылардан ішінара дайын өнімге, көрсетілетін қызметтерге мерзімі бір жылдан асатын аванстар және өзге берілген ұзақ мерзімді аванстар есепке алынады;
</w:t>
      </w:r>
      <w:r>
        <w:br/>
      </w:r>
      <w:r>
        <w:rPr>
          <w:rFonts w:ascii="Times New Roman"/>
          <w:b w:val="false"/>
          <w:i w:val="false"/>
          <w:color w:val="000000"/>
          <w:sz w:val="28"/>
        </w:rPr>
        <w:t>
      2920 - "Алдағы кезеңдердің шығыстары", онда қазіргі есепті кезеңде жүргізілген, бірақ алдағы есепті кезеңдерге жататын шығыстар есепке алынады;
</w:t>
      </w:r>
      <w:r>
        <w:br/>
      </w:r>
      <w:r>
        <w:rPr>
          <w:rFonts w:ascii="Times New Roman"/>
          <w:b w:val="false"/>
          <w:i w:val="false"/>
          <w:color w:val="000000"/>
          <w:sz w:val="28"/>
        </w:rPr>
        <w:t>
      2930 - "Аяқталмаған құрылыс", онда аяқталмаған құрылыс бойынша шығындар есепке алынады, мысалы:
</w:t>
      </w:r>
      <w:r>
        <w:br/>
      </w:r>
      <w:r>
        <w:rPr>
          <w:rFonts w:ascii="Times New Roman"/>
          <w:b w:val="false"/>
          <w:i w:val="false"/>
          <w:color w:val="000000"/>
          <w:sz w:val="28"/>
        </w:rPr>
        <w:t>
      негізгі құралдарды салумен байланысты,
</w:t>
      </w:r>
      <w:r>
        <w:br/>
      </w:r>
      <w:r>
        <w:rPr>
          <w:rFonts w:ascii="Times New Roman"/>
          <w:b w:val="false"/>
          <w:i w:val="false"/>
          <w:color w:val="000000"/>
          <w:sz w:val="28"/>
        </w:rPr>
        <w:t>
      жабдықты монтаждау бойынша,
</w:t>
      </w:r>
      <w:r>
        <w:br/>
      </w:r>
      <w:r>
        <w:rPr>
          <w:rFonts w:ascii="Times New Roman"/>
          <w:b w:val="false"/>
          <w:i w:val="false"/>
          <w:color w:val="000000"/>
          <w:sz w:val="28"/>
        </w:rPr>
        <w:t>
      келешекте жылжымайтын мүлікке инвестиция ретінде пайдалану болжанатын объектінің құрылысымен байланысты шығындар;
</w:t>
      </w:r>
      <w:r>
        <w:br/>
      </w:r>
      <w:r>
        <w:rPr>
          <w:rFonts w:ascii="Times New Roman"/>
          <w:b w:val="false"/>
          <w:i w:val="false"/>
          <w:color w:val="000000"/>
          <w:sz w:val="28"/>
        </w:rPr>
        <w:t>
      2940 - "Өзге ұзақ мерзімді активтер", онда алдыңғы топтарда көрсетілмеген ұзақ мерзімді активтердің өзге топтары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3 "Қысқа мерзімді міндеттемелер"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3 "Қысқа мерзімді міндеттемелер" бөлімінің шоттары қысқа мерзімді ретінде жіктелетін ұйым міндеттемелерін есепке алуға арналған. Егер ұйымның қалыпты операциялық циклы барысында міндеттемені төлеу жорамалданса немесе ол баланс күнінен кейін он екі ай ішінде орындалуға тиіс болса ол қысқа мерзімді міндеттеме ретінде жіктеледі. Барлық қалған міндеттемелер ұзақ мерзімді міндеттемелер ретінде жіктеледі.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3 "Қысқа мерзімді міндеттемелер" бөлімі мынадай кіші бөлімдерді қамтиды:
</w:t>
      </w:r>
      <w:r>
        <w:br/>
      </w:r>
      <w:r>
        <w:rPr>
          <w:rFonts w:ascii="Times New Roman"/>
          <w:b w:val="false"/>
          <w:i w:val="false"/>
          <w:color w:val="000000"/>
          <w:sz w:val="28"/>
        </w:rPr>
        <w:t>
      3000 - "Қысқа мерзімді қаржылық міндеттемелер",
</w:t>
      </w:r>
      <w:r>
        <w:br/>
      </w:r>
      <w:r>
        <w:rPr>
          <w:rFonts w:ascii="Times New Roman"/>
          <w:b w:val="false"/>
          <w:i w:val="false"/>
          <w:color w:val="000000"/>
          <w:sz w:val="28"/>
        </w:rPr>
        <w:t>
      3100 - "Салықтар бойынша міндеттемелер",
</w:t>
      </w:r>
      <w:r>
        <w:br/>
      </w:r>
      <w:r>
        <w:rPr>
          <w:rFonts w:ascii="Times New Roman"/>
          <w:b w:val="false"/>
          <w:i w:val="false"/>
          <w:color w:val="000000"/>
          <w:sz w:val="28"/>
        </w:rPr>
        <w:t>
      3200 - "Басқа да міндетті және еркін төлемдер бойынша міндеттемелер",
</w:t>
      </w:r>
      <w:r>
        <w:br/>
      </w:r>
      <w:r>
        <w:rPr>
          <w:rFonts w:ascii="Times New Roman"/>
          <w:b w:val="false"/>
          <w:i w:val="false"/>
          <w:color w:val="000000"/>
          <w:sz w:val="28"/>
        </w:rPr>
        <w:t>
      3300 - "Қысқа мерзімді кредиторлық берешек",
</w:t>
      </w:r>
      <w:r>
        <w:br/>
      </w:r>
      <w:r>
        <w:rPr>
          <w:rFonts w:ascii="Times New Roman"/>
          <w:b w:val="false"/>
          <w:i w:val="false"/>
          <w:color w:val="000000"/>
          <w:sz w:val="28"/>
        </w:rPr>
        <w:t>
      3400 - "Қысқа мерзімді бағалау міндеттемелері",
</w:t>
      </w:r>
      <w:r>
        <w:br/>
      </w:r>
      <w:r>
        <w:rPr>
          <w:rFonts w:ascii="Times New Roman"/>
          <w:b w:val="false"/>
          <w:i w:val="false"/>
          <w:color w:val="000000"/>
          <w:sz w:val="28"/>
        </w:rPr>
        <w:t>
      3500 - "Өзге қысқа мерзімді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31. 3000 "Қысқа мерзімді қаржы міндеттемелері" кіші бөлімі қысқа мерзімді кредиторлық берешекті алып тастағанда, 1 жылға дейінгі мерзіммен қысқа мерзімді қаржы міндеттемелерін есептеуге арналған. Қаржы міндеттемелері - бұл шартпен уағдаласылған міндеттемелер:
</w:t>
      </w:r>
      <w:r>
        <w:br/>
      </w:r>
      <w:r>
        <w:rPr>
          <w:rFonts w:ascii="Times New Roman"/>
          <w:b w:val="false"/>
          <w:i w:val="false"/>
          <w:color w:val="000000"/>
          <w:sz w:val="28"/>
        </w:rPr>
        <w:t>
      - басқа ұйымның ақша қаражаттарын немесе өзге қаржы активтерін беруге; немесе
</w:t>
      </w:r>
      <w:r>
        <w:br/>
      </w:r>
      <w:r>
        <w:rPr>
          <w:rFonts w:ascii="Times New Roman"/>
          <w:b w:val="false"/>
          <w:i w:val="false"/>
          <w:color w:val="000000"/>
          <w:sz w:val="28"/>
        </w:rPr>
        <w:t>
      - ықтимал тиімсіз шартпен басқа ұйыммен қаржы құралдарымен алмасуға.
</w:t>
      </w:r>
      <w:r>
        <w:br/>
      </w:r>
      <w:r>
        <w:rPr>
          <w:rFonts w:ascii="Times New Roman"/>
          <w:b w:val="false"/>
          <w:i w:val="false"/>
          <w:color w:val="000000"/>
          <w:sz w:val="28"/>
        </w:rPr>
        <w:t>
      3000 "Қысқа мерзімді қаржы міндеттемелері" кіші бөлімі шоттардың келесі топтарын қамтиды:
</w:t>
      </w:r>
      <w:r>
        <w:br/>
      </w:r>
      <w:r>
        <w:rPr>
          <w:rFonts w:ascii="Times New Roman"/>
          <w:b w:val="false"/>
          <w:i w:val="false"/>
          <w:color w:val="000000"/>
          <w:sz w:val="28"/>
        </w:rPr>
        <w:t>
      3010 - "Қысқа мерзімді банктік қарыз", мұнда бір жылға дейінгі мерзіммен алынған банктік қарыздар есепке алынады;
</w:t>
      </w:r>
      <w:r>
        <w:br/>
      </w:r>
      <w:r>
        <w:rPr>
          <w:rFonts w:ascii="Times New Roman"/>
          <w:b w:val="false"/>
          <w:i w:val="false"/>
          <w:color w:val="000000"/>
          <w:sz w:val="28"/>
        </w:rPr>
        <w:t>
      3020 - "Қысқа мерзімді алынған қарыз", мұнда бір жылға дейінгі мерзіммен банктік емес ұйымдардан алынған қарыздар есепке алынады;
</w:t>
      </w:r>
      <w:r>
        <w:br/>
      </w:r>
      <w:r>
        <w:rPr>
          <w:rFonts w:ascii="Times New Roman"/>
          <w:b w:val="false"/>
          <w:i w:val="false"/>
          <w:color w:val="000000"/>
          <w:sz w:val="28"/>
        </w:rPr>
        <w:t>
      3030 - "Қатысушылардың дивидендтері және кірістері бойынша қысқа мерзімді кредиторлық берешек", мұнда жарғылық капиталда үлесі бар заңды тұлға қатысушыларына акциялар бойынша дивидендтерді және кірістерді есептеу және төлеу бойынша операциялар көрініс табады;
</w:t>
      </w:r>
      <w:r>
        <w:br/>
      </w:r>
      <w:r>
        <w:rPr>
          <w:rFonts w:ascii="Times New Roman"/>
          <w:b w:val="false"/>
          <w:i w:val="false"/>
          <w:color w:val="000000"/>
          <w:sz w:val="28"/>
        </w:rPr>
        <w:t>
      3040 - "Ұзақ мерзімді қаржы міндеттемелерінің ағымдағы бөлігі", мұнда ұзақ мерзімді қаржы міндеттемелерінің ағымдағы бөлігі, мысалы қаржылық жал, қарыздар бойынша міндеттемелер есепке алынады;
</w:t>
      </w:r>
      <w:r>
        <w:br/>
      </w:r>
      <w:r>
        <w:rPr>
          <w:rFonts w:ascii="Times New Roman"/>
          <w:b w:val="false"/>
          <w:i w:val="false"/>
          <w:color w:val="000000"/>
          <w:sz w:val="28"/>
        </w:rPr>
        <w:t>
      3050 - "Өзге қысқа мерзімді қаржы міндеттемелері", мұнда алдағы топтарда көрсетілмеген өзге қысқа мерзімді қаржы міндеттемелері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3100 "Салық бойынша міндеттемелер" кіші бөлімі ұйымның салық төлеу жөніндегі міндеттемелерін есепке алуға арналған және шоттардың келесі топтарын қамтиды:
</w:t>
      </w:r>
      <w:r>
        <w:br/>
      </w:r>
      <w:r>
        <w:rPr>
          <w:rFonts w:ascii="Times New Roman"/>
          <w:b w:val="false"/>
          <w:i w:val="false"/>
          <w:color w:val="000000"/>
          <w:sz w:val="28"/>
        </w:rPr>
        <w:t>
      3110 - "Төлеуге тиісті корпорациялық табыс салығы", мұнда төлеуге жататын корпорациялық табыс салығы есепке алынады;
</w:t>
      </w:r>
      <w:r>
        <w:br/>
      </w:r>
      <w:r>
        <w:rPr>
          <w:rFonts w:ascii="Times New Roman"/>
          <w:b w:val="false"/>
          <w:i w:val="false"/>
          <w:color w:val="000000"/>
          <w:sz w:val="28"/>
        </w:rPr>
        <w:t>
      3120 - "Жеке табыс салығы", мұнда жеке табыс салығын есептеумен және төлеумен байланысты операциялар көрініс табады;
</w:t>
      </w:r>
      <w:r>
        <w:br/>
      </w:r>
      <w:r>
        <w:rPr>
          <w:rFonts w:ascii="Times New Roman"/>
          <w:b w:val="false"/>
          <w:i w:val="false"/>
          <w:color w:val="000000"/>
          <w:sz w:val="28"/>
        </w:rPr>
        <w:t>
      3130 - "Қосылған құн салығы", мұнда қосылған құн салығын есептеумен және төлеумен байланысты операциялар есепке алынады;
</w:t>
      </w:r>
      <w:r>
        <w:br/>
      </w:r>
      <w:r>
        <w:rPr>
          <w:rFonts w:ascii="Times New Roman"/>
          <w:b w:val="false"/>
          <w:i w:val="false"/>
          <w:color w:val="000000"/>
          <w:sz w:val="28"/>
        </w:rPr>
        <w:t>
      3140 - "Акциздер", мұнда акциздерді есептеумен және төлеумен байланысты операциялар көрініс табады;
</w:t>
      </w:r>
      <w:r>
        <w:br/>
      </w:r>
      <w:r>
        <w:rPr>
          <w:rFonts w:ascii="Times New Roman"/>
          <w:b w:val="false"/>
          <w:i w:val="false"/>
          <w:color w:val="000000"/>
          <w:sz w:val="28"/>
        </w:rPr>
        <w:t>
      3150 - "Әлеуметтік салық", мұнда әлеуметтік салықты есептеумен және төлеумен байланысты операциялар көрініс табады;
</w:t>
      </w:r>
      <w:r>
        <w:br/>
      </w:r>
      <w:r>
        <w:rPr>
          <w:rFonts w:ascii="Times New Roman"/>
          <w:b w:val="false"/>
          <w:i w:val="false"/>
          <w:color w:val="000000"/>
          <w:sz w:val="28"/>
        </w:rPr>
        <w:t>
      3160 - "Жер салығы", мұнда жер салығын есептеумен және төлеумен байланысты операциялар көрініс табады;
</w:t>
      </w:r>
      <w:r>
        <w:br/>
      </w:r>
      <w:r>
        <w:rPr>
          <w:rFonts w:ascii="Times New Roman"/>
          <w:b w:val="false"/>
          <w:i w:val="false"/>
          <w:color w:val="000000"/>
          <w:sz w:val="28"/>
        </w:rPr>
        <w:t>
      3170 - "Көлік құралдары салығы", мұнда көлік құралдарына салық есептеумен және төлеумен байланысты операциялар көрініс табады;
</w:t>
      </w:r>
      <w:r>
        <w:br/>
      </w:r>
      <w:r>
        <w:rPr>
          <w:rFonts w:ascii="Times New Roman"/>
          <w:b w:val="false"/>
          <w:i w:val="false"/>
          <w:color w:val="000000"/>
          <w:sz w:val="28"/>
        </w:rPr>
        <w:t>
      3180 - "Мүлік салығы", мұнда мүлікке салық есептеумен және төлеумен байланысты операциялар көрініс табады;
</w:t>
      </w:r>
      <w:r>
        <w:br/>
      </w:r>
      <w:r>
        <w:rPr>
          <w:rFonts w:ascii="Times New Roman"/>
          <w:b w:val="false"/>
          <w:i w:val="false"/>
          <w:color w:val="000000"/>
          <w:sz w:val="28"/>
        </w:rPr>
        <w:t>
      3190 - "Өзге салықтар", мұнда алдағы топтарда көрсетілмеген өзге салықтарды есептеумен және төлеумен байланысты операциялар көрініс табады.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3200 "Басқа міндетті және ерікті төлемдер бойынша міндеттемелер" кіші бөлімі, салықты алып тастағанда, Қазақстан Республикасының заңнамасына сәйкес төлеуге тиісті міндетті және ерікті төлемдерді есепке алуға арналған және шоттардың келесі топтарын қамтиды:
</w:t>
      </w:r>
      <w:r>
        <w:br/>
      </w:r>
      <w:r>
        <w:rPr>
          <w:rFonts w:ascii="Times New Roman"/>
          <w:b w:val="false"/>
          <w:i w:val="false"/>
          <w:color w:val="000000"/>
          <w:sz w:val="28"/>
        </w:rPr>
        <w:t>
      3210 - "Әлеуметтік сақтандыру бойынша міндеттемелер", мұнда әлеуметтік сақтандыру бойынша аударымдарды есептеумен және төлеумен байланысты операциялар көрініс табады;
</w:t>
      </w:r>
      <w:r>
        <w:br/>
      </w:r>
      <w:r>
        <w:rPr>
          <w:rFonts w:ascii="Times New Roman"/>
          <w:b w:val="false"/>
          <w:i w:val="false"/>
          <w:color w:val="000000"/>
          <w:sz w:val="28"/>
        </w:rPr>
        <w:t>
      3220 - "Зейнетақы аударымдары бойынша міндеттемелер", мұнда зейнетақы аударымдарын есептеумен және төлеумен байланысты операциялар көрініс табады;
</w:t>
      </w:r>
      <w:r>
        <w:br/>
      </w:r>
      <w:r>
        <w:rPr>
          <w:rFonts w:ascii="Times New Roman"/>
          <w:b w:val="false"/>
          <w:i w:val="false"/>
          <w:color w:val="000000"/>
          <w:sz w:val="28"/>
        </w:rPr>
        <w:t>
      3230 - "Басқа міндетті төлемдер бойынша өзге міндеттемелер", мұнда басқа міндетті төлемдер, мысалы алымдар, мемлекеттік баждар, төлемдер бойынша аударымдарды есептеумен және төлеумен байланысты операциялар көрініс табады;
</w:t>
      </w:r>
      <w:r>
        <w:br/>
      </w:r>
      <w:r>
        <w:rPr>
          <w:rFonts w:ascii="Times New Roman"/>
          <w:b w:val="false"/>
          <w:i w:val="false"/>
          <w:color w:val="000000"/>
          <w:sz w:val="28"/>
        </w:rPr>
        <w:t>
      3240 - "Басқа ерікті төлемдер бойынша өзге міндеттемелер", мұнда басқа ерікті төлемдер бойынша аударымдарды есептеумен және төлеумен байланысты операциялар көрініс табады.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3300 "Қысқа мерзімді кредиторлық берешек" кіші бөлімі бір жылға дейінгі мерзіммен кредиторлық берешекті есепке алуға арналған және шоттардың келесі топтарын қамтиды:
</w:t>
      </w:r>
      <w:r>
        <w:br/>
      </w:r>
      <w:r>
        <w:rPr>
          <w:rFonts w:ascii="Times New Roman"/>
          <w:b w:val="false"/>
          <w:i w:val="false"/>
          <w:color w:val="000000"/>
          <w:sz w:val="28"/>
        </w:rPr>
        <w:t>
      3310 - "Жеткізушілер мен мердігерлерге қысқа мерзімді кредиторлық берешек", мұнда бір жылдан кем төлеу мерзімімен қорларды жеткізу немесе қайта өңдеу бойынша шығыстарды қоса алғанда, сатып алынған активтер мен пайдаланылған қызметтер үшін жеткізушілермен және мердігерлермен есеп айырысулар жөнінде операциялар және жеткізушілердің мердігерлерге өзге қысқа мерзімді берешегі көрініс табады;
</w:t>
      </w:r>
      <w:r>
        <w:br/>
      </w:r>
      <w:r>
        <w:rPr>
          <w:rFonts w:ascii="Times New Roman"/>
          <w:b w:val="false"/>
          <w:i w:val="false"/>
          <w:color w:val="000000"/>
          <w:sz w:val="28"/>
        </w:rPr>
        <w:t>
      3320 - "Еншілес ұйымдарға қысқа мерзімді кредиторлық берешек", мұнда бір жылға дейінгі мерзіммен сатып алынған активтерге және пайдаланылған қызметтер үшін еншілес ұйымдармен есеп айырысу жөніндегі операциялар және еншілес ұйымдарға өзге қысқа мерзімді берешек көрініс табады;
</w:t>
      </w:r>
      <w:r>
        <w:br/>
      </w:r>
      <w:r>
        <w:rPr>
          <w:rFonts w:ascii="Times New Roman"/>
          <w:b w:val="false"/>
          <w:i w:val="false"/>
          <w:color w:val="000000"/>
          <w:sz w:val="28"/>
        </w:rPr>
        <w:t>
      3330 - "Қауымдастырылған және бірлескен ұйымдарға қысқа мерзімді кредиторлық берешек", мұнда бір жылға дейінгі мерзіммен сатып алынған активтерге және пайдаланылған қызметтер үшін қауымдастырылған және бірлескен ұйымдармен есеп айырысу жөніндегі операциялар және қауымдастырылған және бірлескен ұйымдарға өзге қысқа мерзімді берешек көрініс табады;
</w:t>
      </w:r>
      <w:r>
        <w:br/>
      </w:r>
      <w:r>
        <w:rPr>
          <w:rFonts w:ascii="Times New Roman"/>
          <w:b w:val="false"/>
          <w:i w:val="false"/>
          <w:color w:val="000000"/>
          <w:sz w:val="28"/>
        </w:rPr>
        <w:t>
      3340 - "Филиалдарға және құрылымдық бөлімшелерге қысқа мерзімді кредиторлық берешек", мұнда филиалдар және құрылымдық бөлімшелер шоттарына ақша қаражатының түсуі және оны есептен шығару жөніндегі операциялар және филиалдарға және құрылымдық бөлімшелерге өзге қысқа мерзімді кредиторлық берешек көрініс табады;
</w:t>
      </w:r>
      <w:r>
        <w:br/>
      </w:r>
      <w:r>
        <w:rPr>
          <w:rFonts w:ascii="Times New Roman"/>
          <w:b w:val="false"/>
          <w:i w:val="false"/>
          <w:color w:val="000000"/>
          <w:sz w:val="28"/>
        </w:rPr>
        <w:t>
      3350 - "Еңбекақы төлеу бойынша қысқа мерзімді берешек", мұнда қызметкерлерге қызметкерлер тиісті қызметтерді көрсеткен кезең аяқталғаннан кейін он екі ай ішінде толық көлемде төлеуге жататын сыйақылар (демалыс жәрдемақыларынан және үлескерлік құралдарымен өтемақы төлемдерінен басқа) және еңбекақы төлеу бойынша өзге қысқа мерзімді берешектер есепке алынады;
</w:t>
      </w:r>
      <w:r>
        <w:br/>
      </w:r>
      <w:r>
        <w:rPr>
          <w:rFonts w:ascii="Times New Roman"/>
          <w:b w:val="false"/>
          <w:i w:val="false"/>
          <w:color w:val="000000"/>
          <w:sz w:val="28"/>
        </w:rPr>
        <w:t>
      3360 - "Жалдау бойынша қысқа мерзімді берешек", мұнда қысқа мерзімді жалдау бойынша жалдау міндеттемелерін төлеумен байланысты операциялар және жалдау бойынша өзге қысқа мерзімді берешек көрініс табады;
</w:t>
      </w:r>
      <w:r>
        <w:br/>
      </w:r>
      <w:r>
        <w:rPr>
          <w:rFonts w:ascii="Times New Roman"/>
          <w:b w:val="false"/>
          <w:i w:val="false"/>
          <w:color w:val="000000"/>
          <w:sz w:val="28"/>
        </w:rPr>
        <w:t>
      3370 - "Ұзақ мерзімді кредиторлық берешектің ағымдағы бөлігі", мұнда ұзақ мерзімді кредиторлық берешектің ағымдағы бөлігін төлеумен байланысты операциялар көрініс табады;
</w:t>
      </w:r>
      <w:r>
        <w:br/>
      </w:r>
      <w:r>
        <w:rPr>
          <w:rFonts w:ascii="Times New Roman"/>
          <w:b w:val="false"/>
          <w:i w:val="false"/>
          <w:color w:val="000000"/>
          <w:sz w:val="28"/>
        </w:rPr>
        <w:t>
      3380 - "Төлеуге қысқа мерзімді сыйақылар", алынған қарыздар, берілген вексельдер, эмиссияланған бағалы қағаздар және сенімгерлік басқару шарттары бойынша төлеуге есептелген сыйақылардың болуымен және қозғалысымен байланысты операциялар және өзге төлеуге қысқа мерзімді сыйақылар көрініс табады;
</w:t>
      </w:r>
      <w:r>
        <w:br/>
      </w:r>
      <w:r>
        <w:rPr>
          <w:rFonts w:ascii="Times New Roman"/>
          <w:b w:val="false"/>
          <w:i w:val="false"/>
          <w:color w:val="000000"/>
          <w:sz w:val="28"/>
        </w:rPr>
        <w:t>
      3390 - "Өзге қысқа мерзімді кредиторлық берешек", мұнда алдағы топтарда көрсетілмеген өзге қысқа мерзімді кредиторлық берешек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3400 "Қысқа мерзімді бағалау міндеттемелері" кіші бөлімі белгісіз уақытпен және сомамен міндеттемелер ретінде анықталған қысқа мерзімді бағалау міндеттемелерін есептеуге арналған.
</w:t>
      </w:r>
      <w:r>
        <w:br/>
      </w:r>
      <w:r>
        <w:rPr>
          <w:rFonts w:ascii="Times New Roman"/>
          <w:b w:val="false"/>
          <w:i w:val="false"/>
          <w:color w:val="000000"/>
          <w:sz w:val="28"/>
        </w:rPr>
        <w:t>
      Бағалау міндеттемелері мынадай жағдайларда мойындалады, егер:
</w:t>
      </w:r>
      <w:r>
        <w:br/>
      </w:r>
      <w:r>
        <w:rPr>
          <w:rFonts w:ascii="Times New Roman"/>
          <w:b w:val="false"/>
          <w:i w:val="false"/>
          <w:color w:val="000000"/>
          <w:sz w:val="28"/>
        </w:rPr>
        <w:t>
      ұйымның өткен оқиғалар нәтижесінде ағымдағы міндеттемелері (заңды немесе тәжірибеден туындайтын) болса;
</w:t>
      </w:r>
      <w:r>
        <w:br/>
      </w:r>
      <w:r>
        <w:rPr>
          <w:rFonts w:ascii="Times New Roman"/>
          <w:b w:val="false"/>
          <w:i w:val="false"/>
          <w:color w:val="000000"/>
          <w:sz w:val="28"/>
        </w:rPr>
        <w:t>
      міндеттемені өтеу үшін экономикалық пайданы мұндай істен шығу талап етілмейді деген ықтималдылықтан жоғары қамтитын ресурстарды істен шығару талап етілу ықтималдығы;
</w:t>
      </w:r>
      <w:r>
        <w:br/>
      </w:r>
      <w:r>
        <w:rPr>
          <w:rFonts w:ascii="Times New Roman"/>
          <w:b w:val="false"/>
          <w:i w:val="false"/>
          <w:color w:val="000000"/>
          <w:sz w:val="28"/>
        </w:rPr>
        <w:t>
      міндеттеме сомасының сенімді есеп айырысуы жасалуы мүмкін.
</w:t>
      </w:r>
      <w:r>
        <w:br/>
      </w:r>
      <w:r>
        <w:rPr>
          <w:rFonts w:ascii="Times New Roman"/>
          <w:b w:val="false"/>
          <w:i w:val="false"/>
          <w:color w:val="000000"/>
          <w:sz w:val="28"/>
        </w:rPr>
        <w:t>
      Бағалау міндеттемелерінің кредиторлық берешек және есептеулер сияқты басқа міндеттемелерден айырмашылығы бар, себебі міндеттемелерді өтеу үшін қажет болашақ шығындар уақытына немесе сомасына қатысты тұрлаусыздық бар.
</w:t>
      </w:r>
      <w:r>
        <w:br/>
      </w:r>
      <w:r>
        <w:rPr>
          <w:rFonts w:ascii="Times New Roman"/>
          <w:b w:val="false"/>
          <w:i w:val="false"/>
          <w:color w:val="000000"/>
          <w:sz w:val="28"/>
        </w:rPr>
        <w:t>
      Берілген кіші бөлімшоттардың мынадай топтарын қамтиды:
</w:t>
      </w:r>
      <w:r>
        <w:br/>
      </w:r>
      <w:r>
        <w:rPr>
          <w:rFonts w:ascii="Times New Roman"/>
          <w:b w:val="false"/>
          <w:i w:val="false"/>
          <w:color w:val="000000"/>
          <w:sz w:val="28"/>
        </w:rPr>
        <w:t>
      3410 - "Қысқа мерзімді кепілдік міндеттемелер", мұнда бір жылға дейінгі кепілдік мерзімімен іске асырылған өнімдер және көрсетілген қызметтер бойынша кепілдік міндеттемелер жөніндегі резервті құрумен және қозғалысымен байланысты операциялар және өзге қысқа мерзімді кепілдік міндеттемелері көрініс табады;
</w:t>
      </w:r>
      <w:r>
        <w:br/>
      </w:r>
      <w:r>
        <w:rPr>
          <w:rFonts w:ascii="Times New Roman"/>
          <w:b w:val="false"/>
          <w:i w:val="false"/>
          <w:color w:val="000000"/>
          <w:sz w:val="28"/>
        </w:rPr>
        <w:t>
      3420 - "Заңды наразылықтар бойынша қысқа мерзімді міндеттемелер", мұнда қарау мерзімі бір жылға дейін өтетін сот қуынулары бойынша резервті құрумен және қозғалысымен байланысты операциялар және заңды наразылықтар бойынша өзге қысқа мерзімді міндеттемелер көрініс табады;
</w:t>
      </w:r>
      <w:r>
        <w:br/>
      </w:r>
      <w:r>
        <w:rPr>
          <w:rFonts w:ascii="Times New Roman"/>
          <w:b w:val="false"/>
          <w:i w:val="false"/>
          <w:color w:val="000000"/>
          <w:sz w:val="28"/>
        </w:rPr>
        <w:t>
      3430 - "Қызметкерлерге сыйақылар бойынша қысқа мерзімді бағалау міндеттемелері", мұнда қызметкерлерге ақы төленетін жұмыста болмауы нысанында қысқа мерзімді сыйақылар төлеуге болжалды шығындар, сондай-ақ пайдаға қатысуға және сыйлық төлеуге болжалды шығындар және қызметкерлерге сыйақылар бойынша өзге қысқа мерзімді бағалау міндеттемелері көрініс табады;
</w:t>
      </w:r>
      <w:r>
        <w:br/>
      </w:r>
      <w:r>
        <w:rPr>
          <w:rFonts w:ascii="Times New Roman"/>
          <w:b w:val="false"/>
          <w:i w:val="false"/>
          <w:color w:val="000000"/>
          <w:sz w:val="28"/>
        </w:rPr>
        <w:t>
      3440 - "Өзге қысқа мерзімді бағалау міндеттемелері", мұнда шоттардың алдағы топтарында көрсетілмеген өзге қысқа мерзімді бағалау міндеттемелері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3500 "Өзге қысқа мерзімді міндеттемелер" алдағы кіші бөлімдерде көрсетілмеген өзге қысқа мерзімді міндеттемелерді есепке алуға арналған және шоттардың келесі топтарын қамтиды:
</w:t>
      </w:r>
      <w:r>
        <w:br/>
      </w:r>
      <w:r>
        <w:rPr>
          <w:rFonts w:ascii="Times New Roman"/>
          <w:b w:val="false"/>
          <w:i w:val="false"/>
          <w:color w:val="000000"/>
          <w:sz w:val="28"/>
        </w:rPr>
        <w:t>
      3510 - "Алынған қысқа мерзімді аванстар", мұнда тауарларды, шикізатты, материалдарды жеткізу, қызметтер көрсету негізінде, сондай-ақ тапсырысшыларға ішінара дайындық бойынша өндірілген өнімге ақы төлеу бойынша алынған аванстар және өзге алынған қысқа мерзімді аванстар есепке алынады;
</w:t>
      </w:r>
      <w:r>
        <w:br/>
      </w:r>
      <w:r>
        <w:rPr>
          <w:rFonts w:ascii="Times New Roman"/>
          <w:b w:val="false"/>
          <w:i w:val="false"/>
          <w:color w:val="000000"/>
          <w:sz w:val="28"/>
        </w:rPr>
        <w:t>
      3520 - "Алдағы кезеңдердің кірістері", мұнда ағымдағы айда алынған, бірақ есепті кезеңнің болашақ айларына жатқызылатын кірістер көрініс табады;
</w:t>
      </w:r>
      <w:r>
        <w:br/>
      </w:r>
      <w:r>
        <w:rPr>
          <w:rFonts w:ascii="Times New Roman"/>
          <w:b w:val="false"/>
          <w:i w:val="false"/>
          <w:color w:val="000000"/>
          <w:sz w:val="28"/>
        </w:rPr>
        <w:t>
      3530 - "Сатуға арналған істен шығатын топтың міндеттемелері", мұнда сатуға арналған істен шығатын топтың міндеттемелері көрініс табады;
</w:t>
      </w:r>
      <w:r>
        <w:br/>
      </w:r>
      <w:r>
        <w:rPr>
          <w:rFonts w:ascii="Times New Roman"/>
          <w:b w:val="false"/>
          <w:i w:val="false"/>
          <w:color w:val="000000"/>
          <w:sz w:val="28"/>
        </w:rPr>
        <w:t>
      3540 - "Өзге қысқа мерзімді міндеттемелер", мұнда алдағы топтарды көрсетілмеген өзге қысқа мерзімді міндеттемелер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4 "Ұзақ мерзімді міндеттемелер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4 "Ұзақ мерзімді міндеттемелер" бөлімінің шоттары ұзақ мерзімді болып сыныпталатын ұйымдардың міндеттемелерін есепке алуға арналған.
</w:t>
      </w:r>
      <w:r>
        <w:br/>
      </w:r>
      <w:r>
        <w:rPr>
          <w:rFonts w:ascii="Times New Roman"/>
          <w:b w:val="false"/>
          <w:i w:val="false"/>
          <w:color w:val="000000"/>
          <w:sz w:val="28"/>
        </w:rPr>
        <w:t>
      4 "Ұзақ мерзімді міндеттемелер" бөлімі мынадай кіші бөлімдерді қамтиды:
</w:t>
      </w:r>
      <w:r>
        <w:br/>
      </w:r>
      <w:r>
        <w:rPr>
          <w:rFonts w:ascii="Times New Roman"/>
          <w:b w:val="false"/>
          <w:i w:val="false"/>
          <w:color w:val="000000"/>
          <w:sz w:val="28"/>
        </w:rPr>
        <w:t>
      4000 - "Ұзақ мерзімді қаржылық міндеттемелер",
</w:t>
      </w:r>
      <w:r>
        <w:br/>
      </w:r>
      <w:r>
        <w:rPr>
          <w:rFonts w:ascii="Times New Roman"/>
          <w:b w:val="false"/>
          <w:i w:val="false"/>
          <w:color w:val="000000"/>
          <w:sz w:val="28"/>
        </w:rPr>
        <w:t>
      4100 - "Ұзақ мерзімді кредиторлық берешек",
</w:t>
      </w:r>
      <w:r>
        <w:br/>
      </w:r>
      <w:r>
        <w:rPr>
          <w:rFonts w:ascii="Times New Roman"/>
          <w:b w:val="false"/>
          <w:i w:val="false"/>
          <w:color w:val="000000"/>
          <w:sz w:val="28"/>
        </w:rPr>
        <w:t>
      4200 - "Ұзақ мерзімді бағалау міндеттемелері",
</w:t>
      </w:r>
      <w:r>
        <w:br/>
      </w:r>
      <w:r>
        <w:rPr>
          <w:rFonts w:ascii="Times New Roman"/>
          <w:b w:val="false"/>
          <w:i w:val="false"/>
          <w:color w:val="000000"/>
          <w:sz w:val="28"/>
        </w:rPr>
        <w:t>
      4300 - "Кейінге қалдырылған салықтық міндеттемелер",
</w:t>
      </w:r>
      <w:r>
        <w:br/>
      </w:r>
      <w:r>
        <w:rPr>
          <w:rFonts w:ascii="Times New Roman"/>
          <w:b w:val="false"/>
          <w:i w:val="false"/>
          <w:color w:val="000000"/>
          <w:sz w:val="28"/>
        </w:rPr>
        <w:t>
      4400 - "Өзге ұзақ мерзімді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38. 4000 "Ұзақ мерзімді қаржылық міндеттемелер" кіші бөлімі ұзақ мерзімді кредиторлық берешекті алып тастағанда, ұзақ мерзімді қаржылық міндеттемелерді есепке алуға арналған және шоттардың келесі топтарын қамтиды:
</w:t>
      </w:r>
      <w:r>
        <w:br/>
      </w:r>
      <w:r>
        <w:rPr>
          <w:rFonts w:ascii="Times New Roman"/>
          <w:b w:val="false"/>
          <w:i w:val="false"/>
          <w:color w:val="000000"/>
          <w:sz w:val="28"/>
        </w:rPr>
        <w:t>
      4010 - "Ұзақ мерзімді банктік қарыздар", бір жылдан асатын мерзіммен алынған банктік қарыздар есепке алынады;
</w:t>
      </w:r>
      <w:r>
        <w:br/>
      </w:r>
      <w:r>
        <w:rPr>
          <w:rFonts w:ascii="Times New Roman"/>
          <w:b w:val="false"/>
          <w:i w:val="false"/>
          <w:color w:val="000000"/>
          <w:sz w:val="28"/>
        </w:rPr>
        <w:t>
      4020 - "Ұзақ мерзімді алынған қарыздар", бір жылдан асатын мерзіммен банктік емес ұйымдардан алынған қарыздар есепке алынады;
</w:t>
      </w:r>
      <w:r>
        <w:br/>
      </w:r>
      <w:r>
        <w:rPr>
          <w:rFonts w:ascii="Times New Roman"/>
          <w:b w:val="false"/>
          <w:i w:val="false"/>
          <w:color w:val="000000"/>
          <w:sz w:val="28"/>
        </w:rPr>
        <w:t>
      4030 - "Өзге ұзақ мерзімді қаржылық міндеттемелер", мұнда алдағы топтарда көрсетілмеген өзге қаржылық міндеттемелер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4100 "Ұзақ мерзімді кредиторлық берешек" кіші бөлімі бір жылдан асатын мерзіммен кредиторлық берешектерді есепке алуға арналған және шоттардың келесі топтарын қамтиды:
</w:t>
      </w:r>
      <w:r>
        <w:br/>
      </w:r>
      <w:r>
        <w:rPr>
          <w:rFonts w:ascii="Times New Roman"/>
          <w:b w:val="false"/>
          <w:i w:val="false"/>
          <w:color w:val="000000"/>
          <w:sz w:val="28"/>
        </w:rPr>
        <w:t>
      4110 - "Жеткізушілер мен мердігерлерге берілетін ұзақ мерзімді берешек", мұнда бір жылдан асатын төлеу мерзімімен қорларды жеткізу немесе қайта өңдеу жөніндегі шығыстарды қоса алғанда сатып алынған активтерге және пайдаланылған қызметтерге жеткізушілермен және мердігерлермен есеп айырысудың болуымен және қозғалысымен байланысты операциялар және жеткізушілер мен мердігерлерге берілетін өзге ұзақ мерзімді берешек көрініс табады;
</w:t>
      </w:r>
      <w:r>
        <w:br/>
      </w:r>
      <w:r>
        <w:rPr>
          <w:rFonts w:ascii="Times New Roman"/>
          <w:b w:val="false"/>
          <w:i w:val="false"/>
          <w:color w:val="000000"/>
          <w:sz w:val="28"/>
        </w:rPr>
        <w:t>
      4120 - "Еншілес ұйымдарға берілетін ұзақ мерзімді кредиторлық берешек", мұнда бір жылдан асатын мерзіммен сатып алынған активтер және пайдаланылған қызметтер үшін еншілес ұйымдармен есеп айырысу жөніндегі операциялар және еншілес ұйымдарға өзге ұзақ мерзімді кредиторлық берешек көрініс табады;
</w:t>
      </w:r>
      <w:r>
        <w:br/>
      </w:r>
      <w:r>
        <w:rPr>
          <w:rFonts w:ascii="Times New Roman"/>
          <w:b w:val="false"/>
          <w:i w:val="false"/>
          <w:color w:val="000000"/>
          <w:sz w:val="28"/>
        </w:rPr>
        <w:t>
      4130 - "Қауымдастырылған және бірлескен ұйымдарға берілетін ұзақ мерзімді кредиторлық берешек", мұнда бір жылдан асатын мерзіммен сатып алынған активтер және пайдаланылған қызметтер үшін қауымдастырылған және бірлескен ұйымдармен есеп айырысу жөніндегі операциялар және қауымдастырылған және бірлескен ұйымдарға берілетін өзге ұзақ мерзімді кредиторлық берешек көрініс табады;
</w:t>
      </w:r>
      <w:r>
        <w:br/>
      </w:r>
      <w:r>
        <w:rPr>
          <w:rFonts w:ascii="Times New Roman"/>
          <w:b w:val="false"/>
          <w:i w:val="false"/>
          <w:color w:val="000000"/>
          <w:sz w:val="28"/>
        </w:rPr>
        <w:t>
      4140 - "Филиалдар мен құрылымдық бөлімшелерге берілетін ұзақ мерзімді кредиторлық берешек", мұнда филиалдар мен құрылымдық бөлімшелерге берілетін ұзақ мерзімді кредиторлық берешек есепке алынады;
</w:t>
      </w:r>
      <w:r>
        <w:br/>
      </w:r>
      <w:r>
        <w:rPr>
          <w:rFonts w:ascii="Times New Roman"/>
          <w:b w:val="false"/>
          <w:i w:val="false"/>
          <w:color w:val="000000"/>
          <w:sz w:val="28"/>
        </w:rPr>
        <w:t>
      4150 - "Жалдау бойынша ұзақ мерзімді берешек", мұнда бір жылдан астам қаржылық және операциялық жалдау бойынша жалдау міндеттемелерін төлеумен байланысты операциялар көрініс табады;
</w:t>
      </w:r>
      <w:r>
        <w:br/>
      </w:r>
      <w:r>
        <w:rPr>
          <w:rFonts w:ascii="Times New Roman"/>
          <w:b w:val="false"/>
          <w:i w:val="false"/>
          <w:color w:val="000000"/>
          <w:sz w:val="28"/>
        </w:rPr>
        <w:t>
      4160 - "Төлеуге арналған ұзақ мерзімді сыйақылар", мұнда алынған қарыздар, берілген вексельдер, эмиссияланған бағалы қағаздар және сенімгерлік басқару шарттары бойынша төлеуге арналған есептелген сыйақылардың болуымен және қозғалысымен байланысты операциялар және төлеуге арналған өзге ұзақ мерзімді сыйақылар көрініс табады;
</w:t>
      </w:r>
      <w:r>
        <w:br/>
      </w:r>
      <w:r>
        <w:rPr>
          <w:rFonts w:ascii="Times New Roman"/>
          <w:b w:val="false"/>
          <w:i w:val="false"/>
          <w:color w:val="000000"/>
          <w:sz w:val="28"/>
        </w:rPr>
        <w:t>
      4170 - "Өзге ұзақ мерзімді кредиторлық берешек", мұнда алдағы топтарда көрсетілмеген өзге ұзақ мерзімді кредиторлық берешек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4200 "Ұзақ мерзімді бағалау міндеттемелері" кіші бөлімі ұзақ мерзімді бағалау міндеттемелерін анықталмаған уақытпен және сомамен міндеттемелер ретінде есепке алуға арналған және баптардың мынадай топтарын қамтиды:
</w:t>
      </w:r>
      <w:r>
        <w:br/>
      </w:r>
      <w:r>
        <w:rPr>
          <w:rFonts w:ascii="Times New Roman"/>
          <w:b w:val="false"/>
          <w:i w:val="false"/>
          <w:color w:val="000000"/>
          <w:sz w:val="28"/>
        </w:rPr>
        <w:t>
      4210 - "Ұзақ мерзімді кепілгерлік міндеттемелер", мұнда бір жылдан жоғары кепілдік мерзімімен іске асырылған өнім жөніндегі кепілгерлік міндеттемелер бойынша резерв құрумен және қозғалысымен байланысты операциялар көрініс табады;
</w:t>
      </w:r>
      <w:r>
        <w:br/>
      </w:r>
      <w:r>
        <w:rPr>
          <w:rFonts w:ascii="Times New Roman"/>
          <w:b w:val="false"/>
          <w:i w:val="false"/>
          <w:color w:val="000000"/>
          <w:sz w:val="28"/>
        </w:rPr>
        <w:t>
      4220 - "Заңды наразылықтар бойынша ұзақ мерзімді бағалау міндеттемелері", мұнда қарау мерзімі бір жылдан жоғары сот талап етулері және өзге ұзақ мерзімді бағалау міндеттемелері бойынша резерв құрумен және қозғалысымен байланысты операциялар көрініс табады;
</w:t>
      </w:r>
      <w:r>
        <w:br/>
      </w:r>
      <w:r>
        <w:rPr>
          <w:rFonts w:ascii="Times New Roman"/>
          <w:b w:val="false"/>
          <w:i w:val="false"/>
          <w:color w:val="000000"/>
          <w:sz w:val="28"/>
        </w:rPr>
        <w:t>
      4230 - "Қызметкерлерге сыйақылар бойынша ұзақ мерзімді бағалау міндеттемелері", мұнда қызметкерлерге ақы төленетін жұмыста болмауы нысанында қысқа мерзімді сыйақылар төлеуге болжалды шығындар, сондай-ақ он екі ай немесе одан көп уақыттан кейін, қызметкерлер тиісті қызметтер ұсынған кезең аяқталғаннан кейін төлеуге жататын пайдаға қатысуға және сыйлық төлеуге арналған болжалды шығындар және қызметкерлерге сыйақылар бойынша өзге қысқа мерзімді бағалау міндеттемелері көрініс табады;
</w:t>
      </w:r>
      <w:r>
        <w:br/>
      </w:r>
      <w:r>
        <w:rPr>
          <w:rFonts w:ascii="Times New Roman"/>
          <w:b w:val="false"/>
          <w:i w:val="false"/>
          <w:color w:val="000000"/>
          <w:sz w:val="28"/>
        </w:rPr>
        <w:t>
      4240 - "Өзге ұзақ мерзімді бағалау міндеттемелері", мұнда алдағы шоттар топтарында көрсетілмеген өзге ұзақ мерзімді бағалау міндеттемелері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"Кейінге қалдырылған салықтық міндеттемелер" кіші бөлімі мерзімі ұзартылған корпорациялық табыс салығын есепке алуға арналған және шоттар топтарын қамтиды:
</w:t>
      </w:r>
      <w:r>
        <w:br/>
      </w:r>
      <w:r>
        <w:rPr>
          <w:rFonts w:ascii="Times New Roman"/>
          <w:b w:val="false"/>
          <w:i w:val="false"/>
          <w:color w:val="000000"/>
          <w:sz w:val="28"/>
        </w:rPr>
        <w:t>
      4310 "Корпорациялық табыс салығы бойынша кейінге қалдырылған салықтық міндеттемелер", мұнда салық салынатын уақыттағы айырмаға байланысты болашақ кезеңдерде төлеуге жататын пайдаға салынатын салық сомасы есепке алынады. Салық салынатын уақыттағы айырмалар - активтің немесе міндеттеменің теңгерімдік құны өтелгенде немесе жабылғанда, болашақ кезеңдердің салық салынатын пайдаларын (салық зияндарын) анықтаған жағдайда, салық салынатын сомалардың пайда болуына алып келетін уақытша айырмашылықтар.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41. 4400 "Өзге ұзақ мерзімді міндеттемелер" кіші бөлімі алдағы кіші бөлімдерде көрсетілмеген өзге ұзақ мерзімді міндеттемелерді есепке алуға арналған және шоттардың келесі топтарын қамтиды:
</w:t>
      </w:r>
      <w:r>
        <w:br/>
      </w:r>
      <w:r>
        <w:rPr>
          <w:rFonts w:ascii="Times New Roman"/>
          <w:b w:val="false"/>
          <w:i w:val="false"/>
          <w:color w:val="000000"/>
          <w:sz w:val="28"/>
        </w:rPr>
        <w:t>
      4410 - "Алынған ұзақ мерзімді аванстар", мұнда тауарларды, шикізатты, материалдарды жеткізу, қызметтер көрсету өзге алынған аванстар негізінде, сондай-ақ жеткізушілерге ішінара дайындық бойынша өндірілген өнімге ақы төлеу бойынша алынған аванстар және өзге алынған ұзақ мерзімді аванстар есепке алынады;
</w:t>
      </w:r>
      <w:r>
        <w:br/>
      </w:r>
      <w:r>
        <w:rPr>
          <w:rFonts w:ascii="Times New Roman"/>
          <w:b w:val="false"/>
          <w:i w:val="false"/>
          <w:color w:val="000000"/>
          <w:sz w:val="28"/>
        </w:rPr>
        <w:t>
      4420 - "Алдағы кезеңдердің кірістері", мұнда болашақ есепті кезеңге жатпайтын, ағымдағы есепті кезеңде алынған кірістер көрініс табады;
</w:t>
      </w:r>
      <w:r>
        <w:br/>
      </w:r>
      <w:r>
        <w:rPr>
          <w:rFonts w:ascii="Times New Roman"/>
          <w:b w:val="false"/>
          <w:i w:val="false"/>
          <w:color w:val="000000"/>
          <w:sz w:val="28"/>
        </w:rPr>
        <w:t>
      4430 - "Өзге ұзақ мерзімді міндеттемелер", мұнда алдағы топтарда көрсетілмеген өзге ұзақ мерзімді міндеттемелер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5 "Капитал мен резервтер"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5 "Капитал мен резервтер" бөлімінің шоттары капитал мен резервтерді есепке алуға арналған. Капитал - бұл ұйымның активтерінде оның барлық міндеттемелерін шегергеннен кейін қалатын үлес.
</w:t>
      </w:r>
      <w:r>
        <w:br/>
      </w:r>
      <w:r>
        <w:rPr>
          <w:rFonts w:ascii="Times New Roman"/>
          <w:b w:val="false"/>
          <w:i w:val="false"/>
          <w:color w:val="000000"/>
          <w:sz w:val="28"/>
        </w:rPr>
        <w:t>
      Берілген бөлім мынадай кіші бөлімдерді қамтиды:
</w:t>
      </w:r>
      <w:r>
        <w:br/>
      </w:r>
      <w:r>
        <w:rPr>
          <w:rFonts w:ascii="Times New Roman"/>
          <w:b w:val="false"/>
          <w:i w:val="false"/>
          <w:color w:val="000000"/>
          <w:sz w:val="28"/>
        </w:rPr>
        <w:t>
      5000 - "Шығарылған капитал",
</w:t>
      </w:r>
      <w:r>
        <w:br/>
      </w:r>
      <w:r>
        <w:rPr>
          <w:rFonts w:ascii="Times New Roman"/>
          <w:b w:val="false"/>
          <w:i w:val="false"/>
          <w:color w:val="000000"/>
          <w:sz w:val="28"/>
        </w:rPr>
        <w:t>
      5100 - "Эмиссиялық кіріс",
</w:t>
      </w:r>
      <w:r>
        <w:br/>
      </w:r>
      <w:r>
        <w:rPr>
          <w:rFonts w:ascii="Times New Roman"/>
          <w:b w:val="false"/>
          <w:i w:val="false"/>
          <w:color w:val="000000"/>
          <w:sz w:val="28"/>
        </w:rPr>
        <w:t>
      5200 - "Сатып алынған жеке меншік үлестік аспаптар",
</w:t>
      </w:r>
      <w:r>
        <w:br/>
      </w:r>
      <w:r>
        <w:rPr>
          <w:rFonts w:ascii="Times New Roman"/>
          <w:b w:val="false"/>
          <w:i w:val="false"/>
          <w:color w:val="000000"/>
          <w:sz w:val="28"/>
        </w:rPr>
        <w:t>
      5300 - "Резервтер",
</w:t>
      </w:r>
      <w:r>
        <w:br/>
      </w:r>
      <w:r>
        <w:rPr>
          <w:rFonts w:ascii="Times New Roman"/>
          <w:b w:val="false"/>
          <w:i w:val="false"/>
          <w:color w:val="000000"/>
          <w:sz w:val="28"/>
        </w:rPr>
        <w:t>
      5400 - "Бөлінбеген кіріс (жабылмаған шығын)".
</w:t>
      </w:r>
    </w:p>
    <w:p>
      <w:pPr>
        <w:spacing w:after="0"/>
        <w:ind w:left="0"/>
        <w:jc w:val="both"/>
      </w:pPr>
      <w:r>
        <w:rPr>
          <w:rFonts w:ascii="Times New Roman"/>
          <w:b w:val="false"/>
          <w:i w:val="false"/>
          <w:color w:val="000000"/>
          <w:sz w:val="28"/>
        </w:rPr>
        <w:t>
</w:t>
      </w:r>
      <w:r>
        <w:rPr>
          <w:rFonts w:ascii="Times New Roman"/>
          <w:b w:val="false"/>
          <w:i w:val="false"/>
          <w:color w:val="000000"/>
          <w:sz w:val="28"/>
        </w:rPr>
        <w:t>
      43. 5000 "Шығарылған капитал" кіші бөлімі шығарылған капиталды есепке алуға арналған және шоттардың мынадай топтарын қамтиды:
</w:t>
      </w:r>
      <w:r>
        <w:br/>
      </w:r>
      <w:r>
        <w:rPr>
          <w:rFonts w:ascii="Times New Roman"/>
          <w:b w:val="false"/>
          <w:i w:val="false"/>
          <w:color w:val="000000"/>
          <w:sz w:val="28"/>
        </w:rPr>
        <w:t>
      5010 - "Жарияланған капитал", мұнда акционерлік қоғамның төленген эмиссияланған қарапайым, артықшылықты акцияларының жиынтық атаулы құны, сондай-ақ серіктестіктің жарғылық капиталына салымдар мен жарналар көрініс табады;
</w:t>
      </w:r>
      <w:r>
        <w:br/>
      </w:r>
      <w:r>
        <w:rPr>
          <w:rFonts w:ascii="Times New Roman"/>
          <w:b w:val="false"/>
          <w:i w:val="false"/>
          <w:color w:val="000000"/>
          <w:sz w:val="28"/>
        </w:rPr>
        <w:t>
      5020 - "Төленбеген капитал", онда ұйымдардың жарғылық капиталына эмиссияланған акцияларды төлеу, салымдарды (мүліктік жарналарды) енгізу жөніндегі операциялар, сондай-ақ ұйымдардың жарғылық капиталына эмиссияланған акцияларды төлеу жөніндегі жеке тұлғалар мен ұйымдардың берешегі және салымдарды (мүліктік жарналарды) енгізу жөніндегі құрылтайшылардың берешегі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5100 "Эмиссиялық кіріс" бөлімшесі шоттардың мынадай тобын қамтиды:
</w:t>
      </w:r>
      <w:r>
        <w:br/>
      </w:r>
      <w:r>
        <w:rPr>
          <w:rFonts w:ascii="Times New Roman"/>
          <w:b w:val="false"/>
          <w:i w:val="false"/>
          <w:color w:val="000000"/>
          <w:sz w:val="28"/>
        </w:rPr>
        <w:t>
      5110 - "Эмиссиялық кіріс", онда шығарылған акциялар бойынша эмиссиялық кіріс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5200 "Сатып алынған меншікті үлес құралдары" бөлімшесі сатып алынған меншікті үлес құралдарын есепке алуға арналған және шоттардың мынадай тобын қамтиды:
</w:t>
      </w:r>
      <w:r>
        <w:br/>
      </w:r>
      <w:r>
        <w:rPr>
          <w:rFonts w:ascii="Times New Roman"/>
          <w:b w:val="false"/>
          <w:i w:val="false"/>
          <w:color w:val="000000"/>
          <w:sz w:val="28"/>
        </w:rPr>
        <w:t>
      5210 "Сатып алынған меншікті үлес құралдары" шоттарының тобын қамтиды, онда өздерінің меншікті үлес құралдарын сатып алу кезінде ұйым келтірген шығындар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 5300 "Резервтер" бөлімшесі резервтерді есепке алуға арналған, ол қаржылық есептілік стандарттарының талаптарына сәйкес, сондай-ақ құрылтай құжаттарына және ұйымның есепке алу саясатына сәйкес капиталдың шоттарында көрсетіледі, және шоттардың мынадай топтарын қамтиды:
</w:t>
      </w:r>
      <w:r>
        <w:br/>
      </w:r>
      <w:r>
        <w:rPr>
          <w:rFonts w:ascii="Times New Roman"/>
          <w:b w:val="false"/>
          <w:i w:val="false"/>
          <w:color w:val="000000"/>
          <w:sz w:val="28"/>
        </w:rPr>
        <w:t>
      5310 - "Құрылтай құжаттарында белгіленген резервтік капитал", онда Қазақстан Республикасының заңнамасына және құрылтай құжаттарына сәйкес белгіленген резервтік капитал көрсетіледі;
</w:t>
      </w:r>
      <w:r>
        <w:br/>
      </w:r>
      <w:r>
        <w:rPr>
          <w:rFonts w:ascii="Times New Roman"/>
          <w:b w:val="false"/>
          <w:i w:val="false"/>
          <w:color w:val="000000"/>
          <w:sz w:val="28"/>
        </w:rPr>
        <w:t>
      5320 - "Қайта бағалауға арналған резерв", онда қаржылық активтерді, негізгі құралдарды, материалдық емес активтерді қайта бағалау жөніндегі операциялар көрсетіледі;
</w:t>
      </w:r>
      <w:r>
        <w:br/>
      </w:r>
      <w:r>
        <w:rPr>
          <w:rFonts w:ascii="Times New Roman"/>
          <w:b w:val="false"/>
          <w:i w:val="false"/>
          <w:color w:val="000000"/>
          <w:sz w:val="28"/>
        </w:rPr>
        <w:t>
      5330 - "Шетелдік валютаның қайта есептеуге арналған резерв", онда монетарлық бап бойынша туындайтын бағамдық айырмалар көрсетіледі, ол барлық жағынан шетелдік ұйымға ұйымның таза инвестицияларының бөлігін құрайды, меншікті капитал ретінде ұйымның қаржылық есептілігінде, таза инвестициялардың шығарылуына дейін, одан кейін олар кіріс немесе шығыс ретінде танылуы тиіс;
</w:t>
      </w:r>
      <w:r>
        <w:br/>
      </w:r>
      <w:r>
        <w:rPr>
          <w:rFonts w:ascii="Times New Roman"/>
          <w:b w:val="false"/>
          <w:i w:val="false"/>
          <w:color w:val="000000"/>
          <w:sz w:val="28"/>
        </w:rPr>
        <w:t>
      5340 - "Басқа да резервтер" онда алдындағы топтарда көрсетілмеген басқа да резервтер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5400 "Бөлінбеген кіріс (жабылмаған шығын)" бөлімшесі бөлінбеген кірісті немесе жабылмаған шығынды есепке алу үшін арналған және мынадай шоттардың топтарын қамтиды:
</w:t>
      </w:r>
      <w:r>
        <w:br/>
      </w:r>
      <w:r>
        <w:rPr>
          <w:rFonts w:ascii="Times New Roman"/>
          <w:b w:val="false"/>
          <w:i w:val="false"/>
          <w:color w:val="000000"/>
          <w:sz w:val="28"/>
        </w:rPr>
        <w:t>
      5410 - "Есептік жылдың пайдасы (шығыны)", онда есептік жылдың пайдасы немесе шығыны көрсетіледі, сондай-ақ есептік жыл үшін түпкі қаржылық нәтижені қалыптастыру жөніндегі ақпарат жинақталады;
</w:t>
      </w:r>
      <w:r>
        <w:br/>
      </w:r>
      <w:r>
        <w:rPr>
          <w:rFonts w:ascii="Times New Roman"/>
          <w:b w:val="false"/>
          <w:i w:val="false"/>
          <w:color w:val="000000"/>
          <w:sz w:val="28"/>
        </w:rPr>
        <w:t>
      5420 - "Есеп саясатының өзгеруі нәтижесінде пайданы (шығынды) түзету", онда есеп саясатының өзгеруі нәтижесінде пайданы (шығынды) түзету жөніндегі операциялар көрсетіледі;
</w:t>
      </w:r>
      <w:r>
        <w:br/>
      </w:r>
      <w:r>
        <w:rPr>
          <w:rFonts w:ascii="Times New Roman"/>
          <w:b w:val="false"/>
          <w:i w:val="false"/>
          <w:color w:val="000000"/>
          <w:sz w:val="28"/>
        </w:rPr>
        <w:t>
      5430 - "Өткен жылдардағы пайда (шығын)", онда өткен жылдардағы пайда (шығын)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6 "Кірістер"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6 "Кірістер" бөлімінің шоттары кірістерді есепке алуға арналған және мынадай бөлімшелерді қамтиды:
</w:t>
      </w:r>
      <w:r>
        <w:br/>
      </w:r>
      <w:r>
        <w:rPr>
          <w:rFonts w:ascii="Times New Roman"/>
          <w:b w:val="false"/>
          <w:i w:val="false"/>
          <w:color w:val="000000"/>
          <w:sz w:val="28"/>
        </w:rPr>
        <w:t>
      6000 - "Өнімдерді сатудан және қызмет көрсетуден алынатын кіріс",
</w:t>
      </w:r>
      <w:r>
        <w:br/>
      </w:r>
      <w:r>
        <w:rPr>
          <w:rFonts w:ascii="Times New Roman"/>
          <w:b w:val="false"/>
          <w:i w:val="false"/>
          <w:color w:val="000000"/>
          <w:sz w:val="28"/>
        </w:rPr>
        <w:t>
      6100 - "Қаржыландырудан алынатын кірістер",
</w:t>
      </w:r>
      <w:r>
        <w:br/>
      </w:r>
      <w:r>
        <w:rPr>
          <w:rFonts w:ascii="Times New Roman"/>
          <w:b w:val="false"/>
          <w:i w:val="false"/>
          <w:color w:val="000000"/>
          <w:sz w:val="28"/>
        </w:rPr>
        <w:t>
      6200 - "Басқа да кірістер",
</w:t>
      </w:r>
      <w:r>
        <w:br/>
      </w:r>
      <w:r>
        <w:rPr>
          <w:rFonts w:ascii="Times New Roman"/>
          <w:b w:val="false"/>
          <w:i w:val="false"/>
          <w:color w:val="000000"/>
          <w:sz w:val="28"/>
        </w:rPr>
        <w:t>
      6300 - "Қысқартылатын қызметке байланысты кірістер",
</w:t>
      </w:r>
      <w:r>
        <w:br/>
      </w:r>
      <w:r>
        <w:rPr>
          <w:rFonts w:ascii="Times New Roman"/>
          <w:b w:val="false"/>
          <w:i w:val="false"/>
          <w:color w:val="000000"/>
          <w:sz w:val="28"/>
        </w:rPr>
        <w:t>
      6400 - "Үлестік қатысу әдісі бойынша ескерілетін ұйымдар пайдасының үлесі".
</w:t>
      </w:r>
      <w:r>
        <w:br/>
      </w:r>
      <w:r>
        <w:rPr>
          <w:rFonts w:ascii="Times New Roman"/>
          <w:b w:val="false"/>
          <w:i w:val="false"/>
          <w:color w:val="000000"/>
          <w:sz w:val="28"/>
        </w:rPr>
        <w:t>
      Кіріс - ол активтердің түсімі немесе өсуі немесе міндеттемелердің азаюы нысанында есепті кезеңнің ішінде экономикалық пайданы ұлғайту, ол капиталға қатысушы тұлғалардың жарналарымен байланысты ұлғайтудан өте жақсы капиталдың ұлғаюына келтіреді. Есепті кезеңнің соңында осы бөлімнің шоттары 5410 "Есепті жылдың пайдасы (залал)" тобының шоттарына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6000 "Өнімді сатудан және қызметтерді ұсынудан түсетін кіріс" бөлімшесі шоттардың мынадай топтарын қамтиды:
</w:t>
      </w:r>
      <w:r>
        <w:br/>
      </w:r>
      <w:r>
        <w:rPr>
          <w:rFonts w:ascii="Times New Roman"/>
          <w:b w:val="false"/>
          <w:i w:val="false"/>
          <w:color w:val="000000"/>
          <w:sz w:val="28"/>
        </w:rPr>
        <w:t>
      6010 - "Өнімді сатудан және қызметтер көрсетуден түсетін кіріс", онда өнімдерді сатудан және қызметтер көрсетуден түсетін кірістерді алумен байланысты операциялар ескеріледі, және оларға ұқсас операциялар көрсетіледі;
</w:t>
      </w:r>
      <w:r>
        <w:br/>
      </w:r>
      <w:r>
        <w:rPr>
          <w:rFonts w:ascii="Times New Roman"/>
          <w:b w:val="false"/>
          <w:i w:val="false"/>
          <w:color w:val="000000"/>
          <w:sz w:val="28"/>
        </w:rPr>
        <w:t>
      6020 - "Сатылған өнімді қайтару", онда сатылған өнімді қайтарумен байланысты операциялар көрсетіледі;
</w:t>
      </w:r>
      <w:r>
        <w:br/>
      </w:r>
      <w:r>
        <w:rPr>
          <w:rFonts w:ascii="Times New Roman"/>
          <w:b w:val="false"/>
          <w:i w:val="false"/>
          <w:color w:val="000000"/>
          <w:sz w:val="28"/>
        </w:rPr>
        <w:t>
      6030 - "Бағадан және сатудан түсетін жеңілдіктер", онда бағадан немесе сатудан берілетін жеңілдікпен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6100 "Қаржыландырудан түсетін кіріс" бөлімшесі қаржыландырудан түсетін кірісті есепке алуға арналған және шоттардың мынадай топтарын қамтиды:
</w:t>
      </w:r>
      <w:r>
        <w:br/>
      </w:r>
      <w:r>
        <w:rPr>
          <w:rFonts w:ascii="Times New Roman"/>
          <w:b w:val="false"/>
          <w:i w:val="false"/>
          <w:color w:val="000000"/>
          <w:sz w:val="28"/>
        </w:rPr>
        <w:t>
      6110 - "Сыйақылар бойынша кірістер", онда қаржылық активтер бойынша кірістерді алумен байланысты операциялар көрсетіледі, мәселен депозиттер, берілген қарыздар;
</w:t>
      </w:r>
      <w:r>
        <w:br/>
      </w:r>
      <w:r>
        <w:rPr>
          <w:rFonts w:ascii="Times New Roman"/>
          <w:b w:val="false"/>
          <w:i w:val="false"/>
          <w:color w:val="000000"/>
          <w:sz w:val="28"/>
        </w:rPr>
        <w:t>
      6120 - "Дивидендтер бойынша кірістер", онда бағалы қағаздар бойынша алынған дивидендтер бойынша кірістерді алумен байланысты операциялар көрсетіледі;
</w:t>
      </w:r>
      <w:r>
        <w:br/>
      </w:r>
      <w:r>
        <w:rPr>
          <w:rFonts w:ascii="Times New Roman"/>
          <w:b w:val="false"/>
          <w:i w:val="false"/>
          <w:color w:val="000000"/>
          <w:sz w:val="28"/>
        </w:rPr>
        <w:t>
      6130 - "Қаржылық жалдау бойынша кірістер", онда активтерге қаржылық жалдауға берілген кірістерді алумен байланысты операциялар көрсетіледі;
</w:t>
      </w:r>
      <w:r>
        <w:br/>
      </w:r>
      <w:r>
        <w:rPr>
          <w:rFonts w:ascii="Times New Roman"/>
          <w:b w:val="false"/>
          <w:i w:val="false"/>
          <w:color w:val="000000"/>
          <w:sz w:val="28"/>
        </w:rPr>
        <w:t>
      6140 - "Инвестициялық жылжымайтын мүлік операцияларынан алынатын кірістер", онда капитал құнының немесе сол және басқаның өсуінен жалдау төлемдері немесе кірістерді алу мақсатында (жалдау шарты бойынша иеленуші немесе жалға алушының) иелігінде бар (жер, ғимарат, немесе олардың бөлігі) жылжымайтын мүліктен кірістерді алумен байланысты операциялар көрсетіледі;
</w:t>
      </w:r>
      <w:r>
        <w:br/>
      </w:r>
      <w:r>
        <w:rPr>
          <w:rFonts w:ascii="Times New Roman"/>
          <w:b w:val="false"/>
          <w:i w:val="false"/>
          <w:color w:val="000000"/>
          <w:sz w:val="28"/>
        </w:rPr>
        <w:t>
      6150 - "Қаржылық құралдардың әділ құнын өзгертуден түсетін кірістер", онда қаржылық активтің әділ құнын өзгертуден кірістерді алумен байланысты операциялар немесе кіріс ретінде оның өзгеруін тани отырып әділ құн бойынша бағаланатын міндеттемелер көрсетіледі;
</w:t>
      </w:r>
      <w:r>
        <w:br/>
      </w:r>
      <w:r>
        <w:rPr>
          <w:rFonts w:ascii="Times New Roman"/>
          <w:b w:val="false"/>
          <w:i w:val="false"/>
          <w:color w:val="000000"/>
          <w:sz w:val="28"/>
        </w:rPr>
        <w:t>
      6160 - "Қаржыландырудан түсетін басқа да кірістер", онда алдындағы топтарда көрсетілмеген қаржыландырудан түсетін кірістерді алумен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6200 "Басқа да кірістер" бөлімшесі басқа да кірістерді есепке алуға арналған және шоттардың мынадай топтарын қамтиды:
</w:t>
      </w:r>
      <w:r>
        <w:br/>
      </w:r>
      <w:r>
        <w:rPr>
          <w:rFonts w:ascii="Times New Roman"/>
          <w:b w:val="false"/>
          <w:i w:val="false"/>
          <w:color w:val="000000"/>
          <w:sz w:val="28"/>
        </w:rPr>
        <w:t>
      6210 - "Активтердің шығуынан алынатын кірістер", онда мынадай активтерді, мәселен негізгі құралдарды, материалдық емес активтерді, қаржылық активтерді сатудан түсетін кірістерді алумен байланысты операциялар көрсетіледі;
</w:t>
      </w:r>
      <w:r>
        <w:br/>
      </w:r>
      <w:r>
        <w:rPr>
          <w:rFonts w:ascii="Times New Roman"/>
          <w:b w:val="false"/>
          <w:i w:val="false"/>
          <w:color w:val="000000"/>
          <w:sz w:val="28"/>
        </w:rPr>
        <w:t>
      6220 - "Өтеусіз алынған активтерден алынатын кірістер", онда өтеусіз алынған активтерге байланысты операциялар көрсетіледі;
</w:t>
      </w:r>
      <w:r>
        <w:br/>
      </w:r>
      <w:r>
        <w:rPr>
          <w:rFonts w:ascii="Times New Roman"/>
          <w:b w:val="false"/>
          <w:i w:val="false"/>
          <w:color w:val="000000"/>
          <w:sz w:val="28"/>
        </w:rPr>
        <w:t>
      6230 - "Мемлекеттік субсидиялардан алынатын кірістер", онда мемлекеттік субсидиялардан кірістерді алумен байланысты операциялар көрсетіледі;
</w:t>
      </w:r>
      <w:r>
        <w:br/>
      </w:r>
      <w:r>
        <w:rPr>
          <w:rFonts w:ascii="Times New Roman"/>
          <w:b w:val="false"/>
          <w:i w:val="false"/>
          <w:color w:val="000000"/>
          <w:sz w:val="28"/>
        </w:rPr>
        <w:t>
      6240 - "Құнсызданудан залалды қалпына келтіруден алынатын кірістер", онда қаржылық есептілік стандарттарының талаптарына сәйкес пайда және залал туралы есепте кіріс ретінде танылатын активтердің құнсыздануынан залалды қалпына келтірумен байланысты операциялар көрсетіледі;
</w:t>
      </w:r>
      <w:r>
        <w:br/>
      </w:r>
      <w:r>
        <w:rPr>
          <w:rFonts w:ascii="Times New Roman"/>
          <w:b w:val="false"/>
          <w:i w:val="false"/>
          <w:color w:val="000000"/>
          <w:sz w:val="28"/>
        </w:rPr>
        <w:t>
      6250 - "Бағамдық айырмадан түсетін кірістер", онда есептерде валюталардың әртүрлі айырбас бағамдарын пайдалана отырып есептілік валютасында көрсетілген шетелдік валюта бірліктерінің бірдей санын көрсетудің нәтижесінде туындайтын бағамдық айырмадан кірістерді алумен байланысты операциялар ескеріледі. Ағымдағы кезеңде олар бастапқы танылған немесе алдыңғы қаржылық есептерде берілгендермен салыстырғандағы бағамдар бойынша ұйымдардың есептілікте монетарлық баптарды өтеу кезінде немесе монетарлық баптарды беру кезінде туындайтын бағамдық айырмалар шетелдік қызметке бағамдық айырманы қоспағанда олардың туындау кезеңінде кіріс немесе шығыс ретінде танылады;
</w:t>
      </w:r>
      <w:r>
        <w:br/>
      </w:r>
      <w:r>
        <w:rPr>
          <w:rFonts w:ascii="Times New Roman"/>
          <w:b w:val="false"/>
          <w:i w:val="false"/>
          <w:color w:val="000000"/>
          <w:sz w:val="28"/>
        </w:rPr>
        <w:t>
      6260 - "Операциялық жалдаудан түсетін кірістер", онда активтерге операциялық жалдауға берілген кірістерді алумен байланысты операциялар көрсетіледі;
</w:t>
      </w:r>
      <w:r>
        <w:br/>
      </w:r>
      <w:r>
        <w:rPr>
          <w:rFonts w:ascii="Times New Roman"/>
          <w:b w:val="false"/>
          <w:i w:val="false"/>
          <w:color w:val="000000"/>
          <w:sz w:val="28"/>
        </w:rPr>
        <w:t>
      6270 - "Биологиялық активтердің әділ құнын өзгертуден түсетін кірістер", онда биологиялық активтердің әділ құнын өзгертуден түсетін кірістерді алумен байланысты операциялар көрсетіледі;
</w:t>
      </w:r>
      <w:r>
        <w:br/>
      </w:r>
      <w:r>
        <w:rPr>
          <w:rFonts w:ascii="Times New Roman"/>
          <w:b w:val="false"/>
          <w:i w:val="false"/>
          <w:color w:val="000000"/>
          <w:sz w:val="28"/>
        </w:rPr>
        <w:t>
      6280 - "Басқа да кірістер", онда өткен топтарда көрсетілмеген басқа да кірістерді алумен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6300 "Қысқартылатын қызметпен байланысты кірістер" бөлімшесі қысқартылатын қызметке байланысты кірістерді есепке алуға арналған және мынадай шоттар тобын қамтиды:
</w:t>
      </w:r>
      <w:r>
        <w:br/>
      </w:r>
      <w:r>
        <w:rPr>
          <w:rFonts w:ascii="Times New Roman"/>
          <w:b w:val="false"/>
          <w:i w:val="false"/>
          <w:color w:val="000000"/>
          <w:sz w:val="28"/>
        </w:rPr>
        <w:t>
      6310 "Қысқартылатын қызметпен байланысты кірістер", онда міндеттемелер бойынша сатылған активтер немесе есеп айырысулардан алынатын кірістерге байланысты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6400 "Үлестік қатысу әдісі бойынша ескерілетін ұйымдар пайдасының үлесі" үлестік қатысу әдісімен ескерілетін ұйымдар пайдасының үлесін көрсетуге арналған және шоттардың мынадай топтарын қамтиды:
</w:t>
      </w:r>
      <w:r>
        <w:br/>
      </w:r>
      <w:r>
        <w:rPr>
          <w:rFonts w:ascii="Times New Roman"/>
          <w:b w:val="false"/>
          <w:i w:val="false"/>
          <w:color w:val="000000"/>
          <w:sz w:val="28"/>
        </w:rPr>
        <w:t>
      6410 - "Қауымдастырылған ұйымдардың пайда үлесі", онда үлестік қатысу әдісімен ескерілген қауымдастырылған ұйымдардағы пайданың үлесі ескеріледі;
</w:t>
      </w:r>
      <w:r>
        <w:br/>
      </w:r>
      <w:r>
        <w:rPr>
          <w:rFonts w:ascii="Times New Roman"/>
          <w:b w:val="false"/>
          <w:i w:val="false"/>
          <w:color w:val="000000"/>
          <w:sz w:val="28"/>
        </w:rPr>
        <w:t>
      6420 - "Бірлескен ұйымдардағы пайданың үлесі", онда үлестік қатысу әдісімен ескерілген бірлескен ұйымдардағы пайданың үлесі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7 "Шығыстар"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7 "Шығыстар" бөлімінің шоттары шығыстарды есепке алуға арналған және мынадай бөлімшелерді қамтиды:
</w:t>
      </w:r>
      <w:r>
        <w:br/>
      </w:r>
      <w:r>
        <w:rPr>
          <w:rFonts w:ascii="Times New Roman"/>
          <w:b w:val="false"/>
          <w:i w:val="false"/>
          <w:color w:val="000000"/>
          <w:sz w:val="28"/>
        </w:rPr>
        <w:t>
      7000 - "Сатылған өнімнің және көрсетілген қызметтердің өзіндік құны",
</w:t>
      </w:r>
      <w:r>
        <w:br/>
      </w:r>
      <w:r>
        <w:rPr>
          <w:rFonts w:ascii="Times New Roman"/>
          <w:b w:val="false"/>
          <w:i w:val="false"/>
          <w:color w:val="000000"/>
          <w:sz w:val="28"/>
        </w:rPr>
        <w:t>
      7100 - "Өнімді сату және қызметтер көрсету бойынша шығыстар",
</w:t>
      </w:r>
      <w:r>
        <w:br/>
      </w:r>
      <w:r>
        <w:rPr>
          <w:rFonts w:ascii="Times New Roman"/>
          <w:b w:val="false"/>
          <w:i w:val="false"/>
          <w:color w:val="000000"/>
          <w:sz w:val="28"/>
        </w:rPr>
        <w:t>
      7200 - "Әкімшілік шығыстар",
</w:t>
      </w:r>
      <w:r>
        <w:br/>
      </w:r>
      <w:r>
        <w:rPr>
          <w:rFonts w:ascii="Times New Roman"/>
          <w:b w:val="false"/>
          <w:i w:val="false"/>
          <w:color w:val="000000"/>
          <w:sz w:val="28"/>
        </w:rPr>
        <w:t>
      7300 - "Қаржыландыруға арналған шығыстар",
</w:t>
      </w:r>
      <w:r>
        <w:br/>
      </w:r>
      <w:r>
        <w:rPr>
          <w:rFonts w:ascii="Times New Roman"/>
          <w:b w:val="false"/>
          <w:i w:val="false"/>
          <w:color w:val="000000"/>
          <w:sz w:val="28"/>
        </w:rPr>
        <w:t>
      7400 - "Басқа да шығыстар",
</w:t>
      </w:r>
      <w:r>
        <w:br/>
      </w:r>
      <w:r>
        <w:rPr>
          <w:rFonts w:ascii="Times New Roman"/>
          <w:b w:val="false"/>
          <w:i w:val="false"/>
          <w:color w:val="000000"/>
          <w:sz w:val="28"/>
        </w:rPr>
        <w:t>
      7500 - "Қысқартылатын қызметпен байланысты шығыстар",
</w:t>
      </w:r>
      <w:r>
        <w:br/>
      </w:r>
      <w:r>
        <w:rPr>
          <w:rFonts w:ascii="Times New Roman"/>
          <w:b w:val="false"/>
          <w:i w:val="false"/>
          <w:color w:val="000000"/>
          <w:sz w:val="28"/>
        </w:rPr>
        <w:t>
      7600 - "Үлестік қатысу әдісімен ескерілетін ұйымдардың залалдағы үлесі",
</w:t>
      </w:r>
      <w:r>
        <w:br/>
      </w:r>
      <w:r>
        <w:rPr>
          <w:rFonts w:ascii="Times New Roman"/>
          <w:b w:val="false"/>
          <w:i w:val="false"/>
          <w:color w:val="000000"/>
          <w:sz w:val="28"/>
        </w:rPr>
        <w:t>
      7700 - "Корпорациялық табыс салығы бойынша шығыстар".
</w:t>
      </w:r>
      <w:r>
        <w:br/>
      </w:r>
      <w:r>
        <w:rPr>
          <w:rFonts w:ascii="Times New Roman"/>
          <w:b w:val="false"/>
          <w:i w:val="false"/>
          <w:color w:val="000000"/>
          <w:sz w:val="28"/>
        </w:rPr>
        <w:t>
      Шығыстар - ол активтердің жылыстауы немесе азаюы немесе міндеттемелердің туындауы нысанында есепке алу кезеңінің ішінде экономикалық пайданың азаюы, ол капиталға қатысушы тұлғаларды бөлумен байланысты азайтумен салыстырғанда капиталдың азаюына әкеп соғады. Есепті кезеңнің соңында осы бөлімнің шоттары 5410 "Есепті жылдың пайдасы (залалы)" тобының шоттарына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55. 7000 "Сатылған өнімнің және көрсетілген қызметтердің өзіндік құны" бөлімшесі шоттардың мынадай тобын қамтиды:
</w:t>
      </w:r>
      <w:r>
        <w:br/>
      </w:r>
      <w:r>
        <w:rPr>
          <w:rFonts w:ascii="Times New Roman"/>
          <w:b w:val="false"/>
          <w:i w:val="false"/>
          <w:color w:val="000000"/>
          <w:sz w:val="28"/>
        </w:rPr>
        <w:t>
      7010 - "Сатылған өнімнің және көрсетілген қызметтердің өзіндік құны", онда сатылған өнімнің және көрсетілген қызметтердің өзіндік құны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7100 - "Өнімдерді сату және қызметтер көрсету бойынша шығыстар" бөлімшесі шоттардың мынадай тобын қамтиды:
</w:t>
      </w:r>
      <w:r>
        <w:br/>
      </w:r>
      <w:r>
        <w:rPr>
          <w:rFonts w:ascii="Times New Roman"/>
          <w:b w:val="false"/>
          <w:i w:val="false"/>
          <w:color w:val="000000"/>
          <w:sz w:val="28"/>
        </w:rPr>
        <w:t>
      7110 - "Өнімдерді сату және қызметтер көрсету бойынша шығыстар", онда өнімдерді сатумен және қызметтер көрсетумен байланысты шығыстар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7200 "Әкімшілік шығыстар" бөлімшесі шоттардың мынадай тобын қамтиды:
</w:t>
      </w:r>
      <w:r>
        <w:br/>
      </w:r>
      <w:r>
        <w:rPr>
          <w:rFonts w:ascii="Times New Roman"/>
          <w:b w:val="false"/>
          <w:i w:val="false"/>
          <w:color w:val="000000"/>
          <w:sz w:val="28"/>
        </w:rPr>
        <w:t>
      7200 - "Әкімшілік шығыстар", онда өндірістік процеспен байланысты емес басқару және шаруашылық шығыстары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 7300 "Қаржыландыруға арналған шығыстар" бөлімшесі қаржыландыруға арналған шығыстарды есепке алуға арналған және шоттардың мынадай топтарын қамтиды:
</w:t>
      </w:r>
      <w:r>
        <w:br/>
      </w:r>
      <w:r>
        <w:rPr>
          <w:rFonts w:ascii="Times New Roman"/>
          <w:b w:val="false"/>
          <w:i w:val="false"/>
          <w:color w:val="000000"/>
          <w:sz w:val="28"/>
        </w:rPr>
        <w:t>
      7310 - "Сыйақылар бойынша шығыстар", онда қаржылық міндеттемелер бойынша шығыстар, мысалы, алынған қарыздар бойынша пайыздарды төлеуге арналған шығыстар көрсетіледі;
</w:t>
      </w:r>
      <w:r>
        <w:br/>
      </w:r>
      <w:r>
        <w:rPr>
          <w:rFonts w:ascii="Times New Roman"/>
          <w:b w:val="false"/>
          <w:i w:val="false"/>
          <w:color w:val="000000"/>
          <w:sz w:val="28"/>
        </w:rPr>
        <w:t>
      7320 - "Қаржылық жалдау бойынша пайыздарды төлеуге арналған шығыстар", онда активтерге қаржылық жалдау алынған шығыстар көрсетіледі, мәселен негізгі құралдарға;
</w:t>
      </w:r>
      <w:r>
        <w:br/>
      </w:r>
      <w:r>
        <w:rPr>
          <w:rFonts w:ascii="Times New Roman"/>
          <w:b w:val="false"/>
          <w:i w:val="false"/>
          <w:color w:val="000000"/>
          <w:sz w:val="28"/>
        </w:rPr>
        <w:t>
      7330 - "Қаржылық құралдардың әділ құнын өзгертуден алынатын шығыстар", онда әділ құн бойынша бағаланатын қаржылық актив немесе міндеттеменің әділ құнын өзгертуден түсетін шығыстар көрсетіледі;
</w:t>
      </w:r>
      <w:r>
        <w:br/>
      </w:r>
      <w:r>
        <w:rPr>
          <w:rFonts w:ascii="Times New Roman"/>
          <w:b w:val="false"/>
          <w:i w:val="false"/>
          <w:color w:val="000000"/>
          <w:sz w:val="28"/>
        </w:rPr>
        <w:t>
      7340 - "Қаржыландыруға арналған басқа да шығыстар", онда алдындағы топтарда көрсетілмеген қаржыландыруға арналған басқа да шығыстар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7400 "Басқа да шығыстар" бөлімшесі басқа да өндірістік емес шығыстарды есепке алуға арналған, ол әдеттегі қызмет барысында туындайды және шоттардың мынадай топтарын қамтиды:
</w:t>
      </w:r>
      <w:r>
        <w:br/>
      </w:r>
      <w:r>
        <w:rPr>
          <w:rFonts w:ascii="Times New Roman"/>
          <w:b w:val="false"/>
          <w:i w:val="false"/>
          <w:color w:val="000000"/>
          <w:sz w:val="28"/>
        </w:rPr>
        <w:t>
      7410 - "Активтердің шығуынан алынатын шығыстар", онда активтерді сатудан түсетін шығыстар ескеріледі, мәселен сатылған негізгі құралдардың, материалдық емес активтердің, қаржылық активтердің өзіндік құны, бөлшектеу бойынша шығыстар;
</w:t>
      </w:r>
      <w:r>
        <w:br/>
      </w:r>
      <w:r>
        <w:rPr>
          <w:rFonts w:ascii="Times New Roman"/>
          <w:b w:val="false"/>
          <w:i w:val="false"/>
          <w:color w:val="000000"/>
          <w:sz w:val="28"/>
        </w:rPr>
        <w:t>
      7420 - "Активтердің құнсыздануынан түсетін шығыстар", онда активтердің құнсыздануынан түсетін шығыстар ескеріледі;
</w:t>
      </w:r>
      <w:r>
        <w:br/>
      </w:r>
      <w:r>
        <w:rPr>
          <w:rFonts w:ascii="Times New Roman"/>
          <w:b w:val="false"/>
          <w:i w:val="false"/>
          <w:color w:val="000000"/>
          <w:sz w:val="28"/>
        </w:rPr>
        <w:t>
      7430 - "Бағамдық айырма бойынша шығыстар", онда шетелдік қызметке бағамдық айырма бойынша шығыстарды қоспағанда ағымдағы кезеңде олар бастапқы танылған немесе алдыңғы қаржылық есептерде берілгендермен салыстырғандағы бағамдар бойынша ұйымдардың есептілікте монетарлық баптарды өтеу кезінде немесе монетарлық баптарды беру кезінде туындайтын бағамдық айырмалар бойынша шығыстар ескеріледі;
</w:t>
      </w:r>
      <w:r>
        <w:br/>
      </w:r>
      <w:r>
        <w:rPr>
          <w:rFonts w:ascii="Times New Roman"/>
          <w:b w:val="false"/>
          <w:i w:val="false"/>
          <w:color w:val="000000"/>
          <w:sz w:val="28"/>
        </w:rPr>
        <w:t>
      7440 - "Резервті құру және үмітсіз талаптарды есептен шығару бойынша шығыстар", онда резервті құру және үмітсіз талаптарды есептен шығару бойынша шығыстар ескеріледі;
</w:t>
      </w:r>
      <w:r>
        <w:br/>
      </w:r>
      <w:r>
        <w:rPr>
          <w:rFonts w:ascii="Times New Roman"/>
          <w:b w:val="false"/>
          <w:i w:val="false"/>
          <w:color w:val="000000"/>
          <w:sz w:val="28"/>
        </w:rPr>
        <w:t>
      7450 - "Операциялық жалдау бойынша шығыстар", онда операциялық жалдау бойынша шығыстар ескеріледі;
</w:t>
      </w:r>
      <w:r>
        <w:br/>
      </w:r>
      <w:r>
        <w:rPr>
          <w:rFonts w:ascii="Times New Roman"/>
          <w:b w:val="false"/>
          <w:i w:val="false"/>
          <w:color w:val="000000"/>
          <w:sz w:val="28"/>
        </w:rPr>
        <w:t>
      7460 - "Биологиялық активтердің әділ құнын өзгертуден түсетін шығыстар", онда биологиялық активтердің әділ құнын өзгертуден түсетін шығыстар ескеріледі;
</w:t>
      </w:r>
      <w:r>
        <w:br/>
      </w:r>
      <w:r>
        <w:rPr>
          <w:rFonts w:ascii="Times New Roman"/>
          <w:b w:val="false"/>
          <w:i w:val="false"/>
          <w:color w:val="000000"/>
          <w:sz w:val="28"/>
        </w:rPr>
        <w:t>
      7470 - "Басқа да кірістер", онда өткен топтарда көрсетілмеген басқа да шығыстар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7500 "Қысқартылатын қызметпен байланысты шығыстар" бөлімшесі шоттардың мынадай тобын қамтиды:
</w:t>
      </w:r>
      <w:r>
        <w:br/>
      </w:r>
      <w:r>
        <w:rPr>
          <w:rFonts w:ascii="Times New Roman"/>
          <w:b w:val="false"/>
          <w:i w:val="false"/>
          <w:color w:val="000000"/>
          <w:sz w:val="28"/>
        </w:rPr>
        <w:t>
      7510 - "Қысқартылатын қызметпен байланысты шығыстар", онда қысқартылатын қызметпен байланысты міндеттемелер бойынша сатылған активтер немесе есеп айырысулар бойынша шығыстар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61. 7600 "Үлестік қатысу әдісімен ескерілетін ұйымдардың залалындағы үлес" бөлімшесі үлестік қатысу әдісімен ескерілетін ұйымдардың залалына үлесті көрсетуге арналған және шоттардың мынадай топтарын қамтиды:
</w:t>
      </w:r>
      <w:r>
        <w:br/>
      </w:r>
      <w:r>
        <w:rPr>
          <w:rFonts w:ascii="Times New Roman"/>
          <w:b w:val="false"/>
          <w:i w:val="false"/>
          <w:color w:val="000000"/>
          <w:sz w:val="28"/>
        </w:rPr>
        <w:t>
      7610 - "Қауымдастырылған ұйымдардың залалындағы үлес", онда үлестік қатысу әдісімен ескерілетін қауымдастырылған ұйымдардың залалындағы үлесі ескеріледі;
</w:t>
      </w:r>
      <w:r>
        <w:br/>
      </w:r>
      <w:r>
        <w:rPr>
          <w:rFonts w:ascii="Times New Roman"/>
          <w:b w:val="false"/>
          <w:i w:val="false"/>
          <w:color w:val="000000"/>
          <w:sz w:val="28"/>
        </w:rPr>
        <w:t>
      7620 - "Бірлескен ұйымдардың залалындағы үлес" онда үлестік қатысу әдісімен ескерілетін бірлескен ұйымдардың залалындағы үлесі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7700 "Корпорациялық табыс салығы бойынша шығыстар" бөлімшесі шоттардың мынадай тобын қамтиды:
</w:t>
      </w:r>
      <w:r>
        <w:br/>
      </w:r>
      <w:r>
        <w:rPr>
          <w:rFonts w:ascii="Times New Roman"/>
          <w:b w:val="false"/>
          <w:i w:val="false"/>
          <w:color w:val="000000"/>
          <w:sz w:val="28"/>
        </w:rPr>
        <w:t>
      7710 - "Корпорациялық табыс салығы бойынша шығыстар", онда корпорациялық табыс салығы бойынша шығыстар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8 "Өндірістік есепке алу шоттары"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бөлімінің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8 "Өндірістік есепке алу шоттары" бөлімінің шоттары өнімді өндіруге және қызметтер көрсетуге арналған ұйымдардың шығындарын есепке алуға арналған. Осы бөлімнің шоттарында олардың пайда болу орындары және басқа да белгілері бойынша шығындарды топтау, сондай-ақ дайын өнімнің өзіндік құнын калькуляциялау жүзеге асырылады.
</w:t>
      </w:r>
      <w:r>
        <w:br/>
      </w:r>
      <w:r>
        <w:rPr>
          <w:rFonts w:ascii="Times New Roman"/>
          <w:b w:val="false"/>
          <w:i w:val="false"/>
          <w:color w:val="000000"/>
          <w:sz w:val="28"/>
        </w:rPr>
        <w:t>
      8 "Өндірістік есепке алу шоттары" бөлімі 8000 "Өндірістік есепке алу шоттары" бөлімшесінен тұрады, ол шоттардың мынадай топтарын қамтиды:
</w:t>
      </w:r>
      <w:r>
        <w:br/>
      </w:r>
      <w:r>
        <w:rPr>
          <w:rFonts w:ascii="Times New Roman"/>
          <w:b w:val="false"/>
          <w:i w:val="false"/>
          <w:color w:val="000000"/>
          <w:sz w:val="28"/>
        </w:rPr>
        <w:t>
      8010 - "Негізгі өндіріс", онда негізгі өндіріске арналған шығындар, оның ішінде шикізатқа және материалдарға, еңбек ақы төлеуге және негізгі өндірісте тікелей жұмыс істейтін қызметкерлердің еңбек ақы сомасынан алынатын аударымға, негізгі өндіріске және басқаға жататын жүкқұжат шығыстарына арналған шығындар ескеріледі;
</w:t>
      </w:r>
      <w:r>
        <w:br/>
      </w:r>
      <w:r>
        <w:rPr>
          <w:rFonts w:ascii="Times New Roman"/>
          <w:b w:val="false"/>
          <w:i w:val="false"/>
          <w:color w:val="000000"/>
          <w:sz w:val="28"/>
        </w:rPr>
        <w:t>
      8020 - "Меншікті өндірістің жартылай фабрикаттары", онда жартылай фабрикаттарды өндіруге арналған шығыстар ескеріледі;
</w:t>
      </w:r>
      <w:r>
        <w:br/>
      </w:r>
      <w:r>
        <w:rPr>
          <w:rFonts w:ascii="Times New Roman"/>
          <w:b w:val="false"/>
          <w:i w:val="false"/>
          <w:color w:val="000000"/>
          <w:sz w:val="28"/>
        </w:rPr>
        <w:t>
      8030 - "Қосалқы өндірістер", онда өндірістердің шығындары ескеріледі, ол ұйымның негізгі өндірісі үшін қосалқы болып табылады;
</w:t>
      </w:r>
      <w:r>
        <w:br/>
      </w:r>
      <w:r>
        <w:rPr>
          <w:rFonts w:ascii="Times New Roman"/>
          <w:b w:val="false"/>
          <w:i w:val="false"/>
          <w:color w:val="000000"/>
          <w:sz w:val="28"/>
        </w:rPr>
        <w:t>
      8040 - "Жүкқұжат шығыстары", онда негізгі және қосалқы шығыстар, сондай-ақ меншікті өндірістің жартылай фабрикаттары бойынша жүкқұжат шығыстары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Қаржылық есептіліктің халықаралық
</w:t>
      </w:r>
      <w:r>
        <w:br/>
      </w:r>
      <w:r>
        <w:rPr>
          <w:rFonts w:ascii="Times New Roman"/>
          <w:b w:val="false"/>
          <w:i w:val="false"/>
          <w:color w:val="000000"/>
          <w:sz w:val="28"/>
        </w:rPr>
        <w:t>
                                  стандарттарына сәйкес қаржылық
</w:t>
      </w:r>
      <w:r>
        <w:br/>
      </w:r>
      <w:r>
        <w:rPr>
          <w:rFonts w:ascii="Times New Roman"/>
          <w:b w:val="false"/>
          <w:i w:val="false"/>
          <w:color w:val="000000"/>
          <w:sz w:val="28"/>
        </w:rPr>
        <w:t>
                                 есептілікті жасайтын ұйымдар үшін
</w:t>
      </w:r>
      <w:r>
        <w:br/>
      </w:r>
      <w:r>
        <w:rPr>
          <w:rFonts w:ascii="Times New Roman"/>
          <w:b w:val="false"/>
          <w:i w:val="false"/>
          <w:color w:val="000000"/>
          <w:sz w:val="28"/>
        </w:rPr>
        <w:t>
                                 бухгалтерлік есеп шоттарының жұмыс
</w:t>
      </w:r>
      <w:r>
        <w:br/>
      </w:r>
      <w:r>
        <w:rPr>
          <w:rFonts w:ascii="Times New Roman"/>
          <w:b w:val="false"/>
          <w:i w:val="false"/>
          <w:color w:val="000000"/>
          <w:sz w:val="28"/>
        </w:rPr>
        <w:t>
                                     жоспарын әзірлеу жөніндегі
</w:t>
      </w:r>
      <w:r>
        <w:br/>
      </w:r>
      <w:r>
        <w:rPr>
          <w:rFonts w:ascii="Times New Roman"/>
          <w:b w:val="false"/>
          <w:i w:val="false"/>
          <w:color w:val="000000"/>
          <w:sz w:val="28"/>
        </w:rPr>
        <w:t>
                                   нұсқаулыққа (негізге)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есеп шоттарының жұмыс жоспарының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шоттары топтарының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472"/>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1-бөлім. Қысқа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теңгемен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валютамен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банктік шоттардағы теңгемен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банктік шоттардағы валютамен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Депозиттік банктік шоттардағы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шоттардағы ақша қаражаттары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берілген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қысқа мерзімді қаржылық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дейін ұсталатын қысқа мерзімді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қысқа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алушылар мен тапсырысшылардың қысқа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қысқа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және бірлескен ұйымдардың қысқа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қысқа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 бойынша қысқа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Алуға арналған қысқа мерзімді сыйақылар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Күмәнді талаптар бойынша резерв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Шикізат және материалдар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 өнім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Аяқталмаған өндіріс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қорлар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Қорларды есептен шығару бойынша резерв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салықтық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салық және бюджетке төленетін басқа да міндетті төлемдер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істен шығатын топ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қысқа мерзімді аванстар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шығыстары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активтер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2-бөлім. Ұзақ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берілген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Өтеуге дейін ұсталатын ұзақ мерзімді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 бар ұзақ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қаржылық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алушылар мен тапсырысшылардың  ұзақ мерзімді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ұзақ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және бірлескен ұйымдардың ұзақ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 мен құрылымдық бөлімшелердің ұзақ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ұзақ мерзімді дебиторлық берешегі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 бойынша ұзақ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Алуға арналған ұзақ мерзімді сыйақылар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дебиторлық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Үлестік қатысу әдісімен есепке алынатын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Үлестік қатысу әдісімен есепке алынатын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инвестициялар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инвестициялардың амортизациясы және құнсыздануы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құралдардың амортизациясы және құнсыздануы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Барлау және бағалау активтері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Барлау және бағалау активтері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Барлау және бағалау активтерінің амортизациясы және құнсыздануы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Гудвилл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Гудвиллдің құнсыздануы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материалдық емес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материалдық емес активтердің амортизациясы және құнсыздануы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салықтық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кейінге қалдырылған салықтық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активтер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ұзақ мерзімді аванстар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шығыстары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Аяқталмаған құрылыс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активтер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3-бөлім. Қысқа мерзімді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қаржылық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банктік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қысқа мерзімді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Қатысушылардың дивидендтері мен кірістері бойынша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қаржылық міндеттемелердің ағымдағы бөлігі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қаржылық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бойынша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Төлеуге тиісті корпорациялық табыс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 салығы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салықтар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міндетті және еркін төлемдер бойынша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сақтандыру бойынша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аударымдары бойынша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міндетті төлемдер бойынша өзге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еркін төлемдер бойынша өзге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Берушілер мен мердігерлерге берілетін қысқа мерзімді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ұйымдарға берілетін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және бірлескен ұйымдарға берілетін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 мен құрылымдық бөлімшелерге берілетін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төлеу бойынша қысқа мерзімді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 бойынша қысқа мерзімді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берешектің ағымдағы бөлігі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Төлеуге арналған қысқа мерзімді сыйақылар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кепілгерлік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наразылықтар бойынша қысқа мерзімді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Қызметкерлерге сыйақылар бойынша қысқа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қысқа мерзімді аванстар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кірістері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істен шығатын топтың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қысқа мерзімді міндеттемелер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4-бөлім. Ұзақ мерзімді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қаржылық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банктік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ұзақ мерзімді қарыздар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қаржылық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Берушілер мен мердігерлерге берілетін ұзақ мерзімді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ұйымдарға берілетін ұзақ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және бірлескен ұйымдарға берілетін ұзақ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 мен құрылымдық бөлімшелерге берілетін ұзақ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Жалдау бойынша ұзақ мерзімді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Төлеуге арналған ұзақ мерзімді сыйақылар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кредиторлық берешек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кепілгерлік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наразылықтар бойынша ұзақ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Қызметкерлерге сыйақылар бойынша ұзақ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бағалау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салықтық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кейінге қалдырылған салық міндеттемелері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міндеттемелер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ұзақ мерзімді аванстар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кірістері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ұзақ мерзімді міндеттемелер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5-бөлім. Капитал мен резервтер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капитал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Жарияланған капитал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капитал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Эмиссиялық кіріс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Эмиссиялық кіріс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жеке меншік үлестік аспаптар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жеке меншік үлестік аспаптар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 құжаттармен белгіленген резерв капиталы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бағалауға арналған резерв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қызметі бойынша шетел валютасын қайта есептеуге арналған резерв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резервтер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кіріс (жабылмаған шығын)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жылдың пайдасы (шығыны)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саясатының өзгеруі нәтижесінде пайданы (шығынды) түзету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жылдардағы пайда (шығын)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6-бөлім.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 мен қызметтер көрсетуден түскен кіріс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 мен қызметтер көрсетуден түскен кіріс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өнімді қайтару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Бағадан және сатудан жеңілдіктер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Сыйақылар бойынша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бойынша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жалдаудан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инвестициялармен болатын операциялардан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аспаптардың әділ құнының өзгеруінен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Қаржыландырудан түскен өзге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 істен шығарудан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Өтеусіз алынған активтерден алынған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субсидиялардан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Құнсызданудан шығындарды қалпына келтіруден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Бағам айырмасынан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жалдаудан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активтердің әділ құнының өзгеруінен түскен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Тоқтатылатын қызметке байланысты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Тоқтатылатын қызметке байланысты кірістер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Үлестік қатысу әдісі бойынша есепке алынатын ұйымның пайда үлесі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ұйымдардың пайда үлесі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ұйымдардың пайда үлесі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7-бөлім.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Өткізілген өнім мен көрсетілген қызметтердің өзіндік құны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Өткізілген өнім мен көрсетілген қызметтердің өзіндік құны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 мен қызметтерді көрсету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 мен қызметтерді көрсету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Қаржыландыруға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Сыйақылар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жалдау бойынша пайыз төлеуге шығатын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аспаптардың әділ құнының өзгеруінен болатын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Қаржыландыруға өзге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істен шығуы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құнсыздануы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Бағам айырмасы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құру және үмітсіз талаптарды есептен шығару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жалдау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активтердің әділ құнының өзгеруінен болатын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Тоқтатылатын қызметке байланысты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Тоқтатылатын қызметке байланысты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Үлестік қатысу әдісімен есепке алынатын ұйымның шығын үлесі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Қауымдастырылған ұйымдардың шығын үлесі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ұйымдардың шығын үлесі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шығыстар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шығыстар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8-бөлім. Өндірістік есептің шоттары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есептің шоттары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өндіріс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өндірістің жартылай фабрикаттары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Көмекші өндірістер
</w:t>
            </w:r>
          </w:p>
        </w:tc>
      </w:tr>
      <w:tr>
        <w:trPr>
          <w:trHeight w:val="90" w:hRule="atLeast"/>
        </w:trPr>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8040
</w:t>
            </w:r>
          </w:p>
        </w:tc>
        <w:tc>
          <w:tcPr>
            <w:tcW w:w="11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Жүкқұжат шығыстары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