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e249" w14:textId="553e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"Жалпы сақтандыру" саласындағы сақтандыру және қайта сақтандыру бойынша операцияларды бухгалтерлік есепке алу жөніндегі нұсқаулықты бекіту туралы" 2004 жылғы 16 сәуірдегі N 61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5 желтоқсандағы N 155 Қаулысы. Қазақстан Республикасының Әділет министрлігінде 2006 жылғы 5 қазанда тіркелді. Тіркеу N 4013. Күші жойылды - Қазақстан Республикасының Ұлттық Банкі Басқармасының 2008 жылғы 28 қарашадағы N 97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Күші жойылды - ҚР Ұлттық Банкі Басқармасының 2008.11.28 </w:t>
      </w:r>
      <w:r>
        <w:rPr>
          <w:rFonts w:ascii="Times New Roman"/>
          <w:b w:val="false"/>
          <w:i w:val="false"/>
          <w:color w:val="000000"/>
          <w:sz w:val="28"/>
        </w:rPr>
        <w:t xml:space="preserve">N 97 </w:t>
      </w:r>
      <w:r>
        <w:rPr>
          <w:rFonts w:ascii="Times New Roman"/>
          <w:b w:val="false"/>
          <w:i w:val="false"/>
          <w:color w:val="ff0000"/>
          <w:sz w:val="28"/>
        </w:rPr>
        <w:t>Қаулысымен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"Өмірді сақтандыру" саласындағы операциялар бойынша сақтандыру қызметін жүзеге асыратын сақтандыру ұйымдарында бухгалтерлік есепті жүргізуді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"Жалпы сақтандыру" саласындағы сақтандыру және қайта сақтандыру бойынша операцияларды бухгалтерлік есепке алу жөніндегі нұсқаулықты бекіту туралы" 2004 жылғы 16 сәуірдегі N 61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2848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2004 жылғы 24 мамыр - 6 маусымда жарияланған; Қазақстан Республикасының Ұлттық Банкі Басқармасының 2005 жылғы 3 ақпандағы N 15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3468 тіркелген) енгізілген толықтырумен қоса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атауындағы, кіріспесіндегі және 1-тармағындағы "жалпы сақтандыру" саласындағы" деген сөздер "жалпы сақтандыру" және "өмірді сақтандыру" салаларындағы"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"Жалпы сақтандыру" саласындағы сақтандыру және қайта сақтандыру бойынша операцияларды бухгалтерлік есепке алу жөніндегі нұсқаулықта: </w:t>
      </w:r>
      <w:r>
        <w:br/>
      </w:r>
      <w:r>
        <w:rPr>
          <w:rFonts w:ascii="Times New Roman"/>
          <w:b w:val="false"/>
          <w:i w:val="false"/>
          <w:color w:val="000000"/>
          <w:sz w:val="28"/>
        </w:rPr>
        <w:t xml:space="preserve">
      атауындағы және 2-тармағындағы "жалпы сақтандыру" саласындағы" деген сөздер "жалпы сақтандыру" және "өмірді сақтандыру" салаларындағы"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2-1-бөліммен толықтырылсын: </w:t>
      </w:r>
      <w:r>
        <w:br/>
      </w:r>
      <w:r>
        <w:rPr>
          <w:rFonts w:ascii="Times New Roman"/>
          <w:b w:val="false"/>
          <w:i w:val="false"/>
          <w:color w:val="000000"/>
          <w:sz w:val="28"/>
        </w:rPr>
        <w:t xml:space="preserve">
      "2-1-бөлім. "Өмірді сақтандыру" саласындағы сақтандыру (қайта сақтандыру) бойынша операцияларды есепке алу </w:t>
      </w:r>
    </w:p>
    <w:bookmarkEnd w:id="4"/>
    <w:bookmarkStart w:name="z6" w:id="5"/>
    <w:p>
      <w:pPr>
        <w:spacing w:after="0"/>
        <w:ind w:left="0"/>
        <w:jc w:val="both"/>
      </w:pPr>
      <w:r>
        <w:rPr>
          <w:rFonts w:ascii="Times New Roman"/>
          <w:b w:val="false"/>
          <w:i w:val="false"/>
          <w:color w:val="000000"/>
          <w:sz w:val="28"/>
        </w:rPr>
        <w:t xml:space="preserve">
1-тарау. Өмірді сақтандыру (қайта сақтандыру) </w:t>
      </w:r>
      <w:r>
        <w:br/>
      </w:r>
      <w:r>
        <w:rPr>
          <w:rFonts w:ascii="Times New Roman"/>
          <w:b w:val="false"/>
          <w:i w:val="false"/>
          <w:color w:val="000000"/>
          <w:sz w:val="28"/>
        </w:rPr>
        <w:t xml:space="preserve">
шарттары бойынша операцияларды есепке алу </w:t>
      </w:r>
    </w:p>
    <w:bookmarkEnd w:id="5"/>
    <w:p>
      <w:pPr>
        <w:spacing w:after="0"/>
        <w:ind w:left="0"/>
        <w:jc w:val="both"/>
      </w:pPr>
      <w:r>
        <w:rPr>
          <w:rFonts w:ascii="Times New Roman"/>
          <w:b w:val="false"/>
          <w:i w:val="false"/>
          <w:color w:val="000000"/>
          <w:sz w:val="28"/>
        </w:rPr>
        <w:t xml:space="preserve">      34-8. Өмірді жинақтаушы сақтандыру (қайта сақтандыру) шарты бойынша барлық сақтандыру сыйлықақыларының сомасы шарттың барлық қолдану мерзімі ішінде тиісті үлестері бар сақтандырушының (қайта сақтандырушының) шартта көзделген және сақтанушы (қайта сақтанушы) төлейтін кіріс ретінде танылады. </w:t>
      </w:r>
      <w:r>
        <w:br/>
      </w:r>
      <w:r>
        <w:rPr>
          <w:rFonts w:ascii="Times New Roman"/>
          <w:b w:val="false"/>
          <w:i w:val="false"/>
          <w:color w:val="000000"/>
          <w:sz w:val="28"/>
        </w:rPr>
        <w:t xml:space="preserve">
      Егер жинақтаушы сақтандыру (қайта сақтандыру) шартында сақтанушының (қайта сақтанушының) сақтандыру сыйлықақысын біржолғы төлейтіні көзделсе, сақтандыру сыйлықақысының толық көлемдегі барлық сомасы шарт күшіне енген сәттен бастап сақтандырушының (қайта сақтандырушының) кірісі болып танылады және осы Нұсқаулықтың 6-тармағына сәйкес бухгалтерлік жазбалар орындалады. </w:t>
      </w:r>
      <w:r>
        <w:br/>
      </w:r>
      <w:r>
        <w:rPr>
          <w:rFonts w:ascii="Times New Roman"/>
          <w:b w:val="false"/>
          <w:i w:val="false"/>
          <w:color w:val="000000"/>
          <w:sz w:val="28"/>
        </w:rPr>
        <w:t xml:space="preserve">
      Егер жинақтаушы сақтандыру (қайта сақтандыру) шартында сақтанушының (қайта сақтанушының) сақтандыру сыйлықақысын шарттың қолданылу мерзімі немесе шартта белгіленген басқа мерзім аяқталғанға дейін жыл сайын (тоқсан сайын, ай сайын) төлейтіні көзделсе, кіріс алуға есептелген мөлшерде, бір жыл (тоқсан, ай) ішінде танылады және мынадай бухгалтерлік жазбалар орындалады: </w:t>
      </w:r>
      <w:r>
        <w:br/>
      </w:r>
      <w:r>
        <w:rPr>
          <w:rFonts w:ascii="Times New Roman"/>
          <w:b w:val="false"/>
          <w:i w:val="false"/>
          <w:color w:val="000000"/>
          <w:sz w:val="28"/>
        </w:rPr>
        <w:t xml:space="preserve">
      1) шарттың талабына сәйкес сақтанушылардан (қайта сақтанушылардан) алынатын мөлшерде есептелген кірістер сомасына: </w:t>
      </w:r>
    </w:p>
    <w:p>
      <w:pPr>
        <w:spacing w:after="0"/>
        <w:ind w:left="0"/>
        <w:jc w:val="both"/>
      </w:pPr>
      <w:r>
        <w:rPr>
          <w:rFonts w:ascii="Times New Roman"/>
          <w:b w:val="false"/>
          <w:i w:val="false"/>
          <w:color w:val="000000"/>
          <w:sz w:val="28"/>
        </w:rPr>
        <w:t xml:space="preserve">Дт 301 41  "Сақтанушылардан алынатын сақтандыру сыйлықақылары", </w:t>
      </w:r>
      <w:r>
        <w:br/>
      </w:r>
      <w:r>
        <w:rPr>
          <w:rFonts w:ascii="Times New Roman"/>
          <w:b w:val="false"/>
          <w:i w:val="false"/>
          <w:color w:val="000000"/>
          <w:sz w:val="28"/>
        </w:rPr>
        <w:t xml:space="preserve">
   301 42  "Қайта сақтанушылардан алынатын сақтандыру сыйлықақылары" </w:t>
      </w:r>
      <w:r>
        <w:br/>
      </w:r>
      <w:r>
        <w:rPr>
          <w:rFonts w:ascii="Times New Roman"/>
          <w:b w:val="false"/>
          <w:i w:val="false"/>
          <w:color w:val="000000"/>
          <w:sz w:val="28"/>
        </w:rPr>
        <w:t xml:space="preserve">
Кт 701 41  "Сақтандыру сыйлықақысы түріндегі кірістер"; </w:t>
      </w:r>
    </w:p>
    <w:p>
      <w:pPr>
        <w:spacing w:after="0"/>
        <w:ind w:left="0"/>
        <w:jc w:val="both"/>
      </w:pPr>
      <w:r>
        <w:rPr>
          <w:rFonts w:ascii="Times New Roman"/>
          <w:b w:val="false"/>
          <w:i w:val="false"/>
          <w:color w:val="000000"/>
          <w:sz w:val="28"/>
        </w:rPr>
        <w:t xml:space="preserve">      2) нақты түскен сақтандыру сыйлықақы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451     "Кассадағы ұлттық валютадағы қолма-қол ақша" </w:t>
      </w:r>
      <w:r>
        <w:br/>
      </w:r>
      <w:r>
        <w:rPr>
          <w:rFonts w:ascii="Times New Roman"/>
          <w:b w:val="false"/>
          <w:i w:val="false"/>
          <w:color w:val="000000"/>
          <w:sz w:val="28"/>
        </w:rPr>
        <w:t xml:space="preserve">
Кт 301 41  "Сақтанушылардан алынатын сақтандыру сыйлықақылары", </w:t>
      </w:r>
      <w:r>
        <w:br/>
      </w:r>
      <w:r>
        <w:rPr>
          <w:rFonts w:ascii="Times New Roman"/>
          <w:b w:val="false"/>
          <w:i w:val="false"/>
          <w:color w:val="000000"/>
          <w:sz w:val="28"/>
        </w:rPr>
        <w:t xml:space="preserve">
   301 42  "Қайта сақтанушылардан алынатын сақтандыру </w:t>
      </w:r>
      <w:r>
        <w:br/>
      </w:r>
      <w:r>
        <w:rPr>
          <w:rFonts w:ascii="Times New Roman"/>
          <w:b w:val="false"/>
          <w:i w:val="false"/>
          <w:color w:val="000000"/>
          <w:sz w:val="28"/>
        </w:rPr>
        <w:t xml:space="preserve">
           сыйлықақылары". </w:t>
      </w:r>
    </w:p>
    <w:bookmarkStart w:name="z7" w:id="6"/>
    <w:p>
      <w:pPr>
        <w:spacing w:after="0"/>
        <w:ind w:left="0"/>
        <w:jc w:val="both"/>
      </w:pPr>
      <w:r>
        <w:rPr>
          <w:rFonts w:ascii="Times New Roman"/>
          <w:b w:val="false"/>
          <w:i w:val="false"/>
          <w:color w:val="000000"/>
          <w:sz w:val="28"/>
        </w:rPr>
        <w:t xml:space="preserve">
      34-9. Сақтандыру (қайта сақтандыру) шартында белгіленген кезеңділікпен сақтанушы (қайта сақтанушы) шарттың талаптарына сәйкес төлейтін инвестициялық кіріс есептеледі және мынадай бухгалтерлік жазба орындалады: </w:t>
      </w:r>
    </w:p>
    <w:bookmarkEnd w:id="6"/>
    <w:p>
      <w:pPr>
        <w:spacing w:after="0"/>
        <w:ind w:left="0"/>
        <w:jc w:val="both"/>
      </w:pPr>
      <w:r>
        <w:rPr>
          <w:rFonts w:ascii="Times New Roman"/>
          <w:b w:val="false"/>
          <w:i w:val="false"/>
          <w:color w:val="000000"/>
          <w:sz w:val="28"/>
        </w:rPr>
        <w:t xml:space="preserve">Дт 801 40  "Сақтандыру (қайта сақтандыру) қызметіне байланысты </w:t>
      </w:r>
      <w:r>
        <w:br/>
      </w:r>
      <w:r>
        <w:rPr>
          <w:rFonts w:ascii="Times New Roman"/>
          <w:b w:val="false"/>
          <w:i w:val="false"/>
          <w:color w:val="000000"/>
          <w:sz w:val="28"/>
        </w:rPr>
        <w:t xml:space="preserve">
           шығыстар" (инвестициялық кіріс сомаларын есепке алуға </w:t>
      </w:r>
      <w:r>
        <w:br/>
      </w:r>
      <w:r>
        <w:rPr>
          <w:rFonts w:ascii="Times New Roman"/>
          <w:b w:val="false"/>
          <w:i w:val="false"/>
          <w:color w:val="000000"/>
          <w:sz w:val="28"/>
        </w:rPr>
        <w:t xml:space="preserve">
           арналған жеке қосалқы шот) </w:t>
      </w:r>
      <w:r>
        <w:br/>
      </w:r>
      <w:r>
        <w:rPr>
          <w:rFonts w:ascii="Times New Roman"/>
          <w:b w:val="false"/>
          <w:i w:val="false"/>
          <w:color w:val="000000"/>
          <w:sz w:val="28"/>
        </w:rPr>
        <w:t xml:space="preserve">
Кт 671 40  "Сақтандыру (қайта сақтандыру) қызметіне байланысты </w:t>
      </w:r>
      <w:r>
        <w:br/>
      </w:r>
      <w:r>
        <w:rPr>
          <w:rFonts w:ascii="Times New Roman"/>
          <w:b w:val="false"/>
          <w:i w:val="false"/>
          <w:color w:val="000000"/>
          <w:sz w:val="28"/>
        </w:rPr>
        <w:t xml:space="preserve">
           кредиторлық берешек" (инвестициялық кіріс бойынша </w:t>
      </w:r>
      <w:r>
        <w:br/>
      </w:r>
      <w:r>
        <w:rPr>
          <w:rFonts w:ascii="Times New Roman"/>
          <w:b w:val="false"/>
          <w:i w:val="false"/>
          <w:color w:val="000000"/>
          <w:sz w:val="28"/>
        </w:rPr>
        <w:t xml:space="preserve">
           сақтанушылардың алдындағы берешекті есепке алуға </w:t>
      </w:r>
      <w:r>
        <w:br/>
      </w:r>
      <w:r>
        <w:rPr>
          <w:rFonts w:ascii="Times New Roman"/>
          <w:b w:val="false"/>
          <w:i w:val="false"/>
          <w:color w:val="000000"/>
          <w:sz w:val="28"/>
        </w:rPr>
        <w:t xml:space="preserve">
           арналған жеке қосалқы шот). </w:t>
      </w:r>
    </w:p>
    <w:bookmarkStart w:name="z8" w:id="7"/>
    <w:p>
      <w:pPr>
        <w:spacing w:after="0"/>
        <w:ind w:left="0"/>
        <w:jc w:val="both"/>
      </w:pPr>
      <w:r>
        <w:rPr>
          <w:rFonts w:ascii="Times New Roman"/>
          <w:b w:val="false"/>
          <w:i w:val="false"/>
          <w:color w:val="000000"/>
          <w:sz w:val="28"/>
        </w:rPr>
        <w:t xml:space="preserve">
      34-10. Сақтанушы (қайта сақтанушы) өмірді жинақтаушы сақтандыру (қайта сақтандыру) шартын жасаған кезде сақтандыру (қайта сақтандыру) шарты бойынша төлеуге тиісті сақтандыру сыйлықақысының сомасы шартта келісілген ақы төлеу талаптарына қатысты кіріс ретінде танылады. </w:t>
      </w:r>
      <w:r>
        <w:br/>
      </w:r>
      <w:r>
        <w:rPr>
          <w:rFonts w:ascii="Times New Roman"/>
          <w:b w:val="false"/>
          <w:i w:val="false"/>
          <w:color w:val="000000"/>
          <w:sz w:val="28"/>
        </w:rPr>
        <w:t xml:space="preserve">
      Егер сақтандыру (қайта сақтандыру) шартында сақтандыру сыйлықақысын біржолғы төлеу көзделсе, кіріс шарт күшіне енгізілген күннен бастап толық көлемде танылады, бухгалтерлік жазбалар осы Нұсқаулықтың 6-тармағына сәйкес орындалады. </w:t>
      </w:r>
      <w:r>
        <w:br/>
      </w:r>
      <w:r>
        <w:rPr>
          <w:rFonts w:ascii="Times New Roman"/>
          <w:b w:val="false"/>
          <w:i w:val="false"/>
          <w:color w:val="000000"/>
          <w:sz w:val="28"/>
        </w:rPr>
        <w:t xml:space="preserve">
      Егер сақтандыру (қайта сақтандыру) шартында сақтандыру сыйлықақысын бөліп төлеу көзделсе, кіріс шартты қолдану мерзімі аяқталғанға дейін онда белгіленген тиісті үлестермен танылады, бухгалтерлік жазбалар осы Нұсқаулықтың 34-8-тармағына сәйкес орындалады. </w:t>
      </w:r>
    </w:p>
    <w:bookmarkEnd w:id="7"/>
    <w:bookmarkStart w:name="z9" w:id="8"/>
    <w:p>
      <w:pPr>
        <w:spacing w:after="0"/>
        <w:ind w:left="0"/>
        <w:jc w:val="both"/>
      </w:pPr>
      <w:r>
        <w:rPr>
          <w:rFonts w:ascii="Times New Roman"/>
          <w:b w:val="false"/>
          <w:i w:val="false"/>
          <w:color w:val="000000"/>
          <w:sz w:val="28"/>
        </w:rPr>
        <w:t xml:space="preserve">
      34-11. Сақтанушы жеңілдік кезеңі (сақтандыру сыйлықақысын кейінге қалдыру кезеңі) басталған күннен бастап кезекті сақтандыру сыйлықақысын төлеу мерзімін өткізіп алған жағдайда есептелген сақтандыру сыйлықақысының сомасы мерзімін өткізіп алу шоттарына жатқызылады және мынадай бухгалтерлік жазба орындалады: </w:t>
      </w:r>
    </w:p>
    <w:bookmarkEnd w:id="8"/>
    <w:p>
      <w:pPr>
        <w:spacing w:after="0"/>
        <w:ind w:left="0"/>
        <w:jc w:val="both"/>
      </w:pPr>
      <w:r>
        <w:rPr>
          <w:rFonts w:ascii="Times New Roman"/>
          <w:b w:val="false"/>
          <w:i w:val="false"/>
          <w:color w:val="000000"/>
          <w:sz w:val="28"/>
        </w:rPr>
        <w:t xml:space="preserve">Дт 301 47  "Сақтанушылардың сақтандыру сыйлықақысын төлеу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Кт 301 41  "Сақтанушылардан алынатын сақтандыру сыйлықақылары". </w:t>
      </w:r>
    </w:p>
    <w:bookmarkStart w:name="z10" w:id="9"/>
    <w:p>
      <w:pPr>
        <w:spacing w:after="0"/>
        <w:ind w:left="0"/>
        <w:jc w:val="both"/>
      </w:pPr>
      <w:r>
        <w:rPr>
          <w:rFonts w:ascii="Times New Roman"/>
          <w:b w:val="false"/>
          <w:i w:val="false"/>
          <w:color w:val="000000"/>
          <w:sz w:val="28"/>
        </w:rPr>
        <w:t xml:space="preserve">
      34-12. Сақтандырушы сақтанушының кінәсы бойынша төленбеген (жеңілдік кезеңі ішінде мерзімі өткен) және қайта сақтандырушыға аударуға тиісті сақтандыру сыйлықақысының сомасына қайта сақтандыру шартын жасаған жағдайда мынадай бухгалтерлік жазба орындалады: </w:t>
      </w:r>
    </w:p>
    <w:bookmarkEnd w:id="9"/>
    <w:p>
      <w:pPr>
        <w:spacing w:after="0"/>
        <w:ind w:left="0"/>
        <w:jc w:val="both"/>
      </w:pPr>
      <w:r>
        <w:rPr>
          <w:rFonts w:ascii="Times New Roman"/>
          <w:b w:val="false"/>
          <w:i w:val="false"/>
          <w:color w:val="000000"/>
          <w:sz w:val="28"/>
        </w:rPr>
        <w:t xml:space="preserve">Дт 801 40  "Сақтандыру (қайта сақтандыру) қызметіне байланысты </w:t>
      </w:r>
      <w:r>
        <w:br/>
      </w:r>
      <w:r>
        <w:rPr>
          <w:rFonts w:ascii="Times New Roman"/>
          <w:b w:val="false"/>
          <w:i w:val="false"/>
          <w:color w:val="000000"/>
          <w:sz w:val="28"/>
        </w:rPr>
        <w:t xml:space="preserve">
           шығыстар" (мерзімі өткен сақтандыру сыйлықақыларының </w:t>
      </w:r>
      <w:r>
        <w:br/>
      </w:r>
      <w:r>
        <w:rPr>
          <w:rFonts w:ascii="Times New Roman"/>
          <w:b w:val="false"/>
          <w:i w:val="false"/>
          <w:color w:val="000000"/>
          <w:sz w:val="28"/>
        </w:rPr>
        <w:t xml:space="preserve">
           сомаларын есепке алуға арналған жеке қосалқы шот), </w:t>
      </w:r>
      <w:r>
        <w:br/>
      </w:r>
      <w:r>
        <w:rPr>
          <w:rFonts w:ascii="Times New Roman"/>
          <w:b w:val="false"/>
          <w:i w:val="false"/>
          <w:color w:val="000000"/>
          <w:sz w:val="28"/>
        </w:rPr>
        <w:t xml:space="preserve">
Кт 671 42  "Қайта сақтандырушылармен есеп айырысу" (мерзімі өткен </w:t>
      </w:r>
      <w:r>
        <w:br/>
      </w:r>
      <w:r>
        <w:rPr>
          <w:rFonts w:ascii="Times New Roman"/>
          <w:b w:val="false"/>
          <w:i w:val="false"/>
          <w:color w:val="000000"/>
          <w:sz w:val="28"/>
        </w:rPr>
        <w:t xml:space="preserve">
           сақтандыру сыйлықақыларының сомаларын есепке алуға </w:t>
      </w:r>
      <w:r>
        <w:br/>
      </w:r>
      <w:r>
        <w:rPr>
          <w:rFonts w:ascii="Times New Roman"/>
          <w:b w:val="false"/>
          <w:i w:val="false"/>
          <w:color w:val="000000"/>
          <w:sz w:val="28"/>
        </w:rPr>
        <w:t xml:space="preserve">
           арналған жеке қосалқы шот). </w:t>
      </w:r>
    </w:p>
    <w:bookmarkStart w:name="z11" w:id="10"/>
    <w:p>
      <w:pPr>
        <w:spacing w:after="0"/>
        <w:ind w:left="0"/>
        <w:jc w:val="both"/>
      </w:pPr>
      <w:r>
        <w:rPr>
          <w:rFonts w:ascii="Times New Roman"/>
          <w:b w:val="false"/>
          <w:i w:val="false"/>
          <w:color w:val="000000"/>
          <w:sz w:val="28"/>
        </w:rPr>
        <w:t xml:space="preserve">
      34-13. Сақтанушыдан мерзімі өткен сақтандыру сыйлықақыларының сомалары түскен кезде мынадай бухгалтерлік жазба орындалады: </w:t>
      </w:r>
    </w:p>
    <w:bookmarkEnd w:id="10"/>
    <w:p>
      <w:pPr>
        <w:spacing w:after="0"/>
        <w:ind w:left="0"/>
        <w:jc w:val="both"/>
      </w:pPr>
      <w:r>
        <w:rPr>
          <w:rFonts w:ascii="Times New Roman"/>
          <w:b w:val="false"/>
          <w:i w:val="false"/>
          <w:color w:val="000000"/>
          <w:sz w:val="28"/>
        </w:rPr>
        <w:t xml:space="preserve">Дт 451     "Кассадағы ұлттық валютадағы қолма-қол ақша", </w:t>
      </w:r>
      <w:r>
        <w:br/>
      </w:r>
      <w:r>
        <w:rPr>
          <w:rFonts w:ascii="Times New Roman"/>
          <w:b w:val="false"/>
          <w:i w:val="false"/>
          <w:color w:val="000000"/>
          <w:sz w:val="28"/>
        </w:rPr>
        <w:t xml:space="preserve">
   441 02  "Ағымдағы шоттардағы ұлттық валютадағы ақша" </w:t>
      </w:r>
      <w:r>
        <w:br/>
      </w:r>
      <w:r>
        <w:rPr>
          <w:rFonts w:ascii="Times New Roman"/>
          <w:b w:val="false"/>
          <w:i w:val="false"/>
          <w:color w:val="000000"/>
          <w:sz w:val="28"/>
        </w:rPr>
        <w:t xml:space="preserve">
Кт 301 47  "Сақтанушылардың сақтандыру сыйлықақысын төлеу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және бір мезгілде қайта сақтандырушыға аударылатын сақтандыру сыйлықақыларының сомасына: </w:t>
      </w:r>
    </w:p>
    <w:p>
      <w:pPr>
        <w:spacing w:after="0"/>
        <w:ind w:left="0"/>
        <w:jc w:val="both"/>
      </w:pPr>
      <w:r>
        <w:rPr>
          <w:rFonts w:ascii="Times New Roman"/>
          <w:b w:val="false"/>
          <w:i w:val="false"/>
          <w:color w:val="000000"/>
          <w:sz w:val="28"/>
        </w:rPr>
        <w:t xml:space="preserve">Дт 671 42  "Қайта сақтандырушылармен есеп айырысу" (мерзімі өткен </w:t>
      </w:r>
      <w:r>
        <w:br/>
      </w:r>
      <w:r>
        <w:rPr>
          <w:rFonts w:ascii="Times New Roman"/>
          <w:b w:val="false"/>
          <w:i w:val="false"/>
          <w:color w:val="000000"/>
          <w:sz w:val="28"/>
        </w:rPr>
        <w:t xml:space="preserve">
           сақтандыру сыйлықақыларының сомаларын есепке алуға </w:t>
      </w:r>
      <w:r>
        <w:br/>
      </w:r>
      <w:r>
        <w:rPr>
          <w:rFonts w:ascii="Times New Roman"/>
          <w:b w:val="false"/>
          <w:i w:val="false"/>
          <w:color w:val="000000"/>
          <w:sz w:val="28"/>
        </w:rPr>
        <w:t xml:space="preserve">
           арналған жеке қосалқы шот)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432 02  "Ағымдағы шоттардағы шетел валютасындағы ақша". </w:t>
      </w:r>
    </w:p>
    <w:bookmarkStart w:name="z12" w:id="11"/>
    <w:p>
      <w:pPr>
        <w:spacing w:after="0"/>
        <w:ind w:left="0"/>
        <w:jc w:val="both"/>
      </w:pPr>
      <w:r>
        <w:rPr>
          <w:rFonts w:ascii="Times New Roman"/>
          <w:b w:val="false"/>
          <w:i w:val="false"/>
          <w:color w:val="000000"/>
          <w:sz w:val="28"/>
        </w:rPr>
        <w:t xml:space="preserve">
      34-14. Өмірді жинақтаушы сақтандыру (қайта сақтандыру) шарты мерзімінен бұрын бұзылған жағдайда сақтандырушы (қайта сақтандырушы) сақтанушыға (қайта сақтанушыға) немесе сақтандыру (қайта сақтандыру) шартында немесе Қазақстан Республикасының заң актілерінде белгіленген тұлғаға келтірілген шығыстар шегерілген сатып алу сомасын төлейді және мынадай бухгалтерлік жазбалар орындалады: </w:t>
      </w:r>
      <w:r>
        <w:br/>
      </w:r>
      <w:r>
        <w:rPr>
          <w:rFonts w:ascii="Times New Roman"/>
          <w:b w:val="false"/>
          <w:i w:val="false"/>
          <w:color w:val="000000"/>
          <w:sz w:val="28"/>
        </w:rPr>
        <w:t xml:space="preserve">
      1) толық алынбаған сақтандыру сыйлықақыларын түзету сомасына: </w:t>
      </w:r>
    </w:p>
    <w:bookmarkEnd w:id="11"/>
    <w:p>
      <w:pPr>
        <w:spacing w:after="0"/>
        <w:ind w:left="0"/>
        <w:jc w:val="both"/>
      </w:pPr>
      <w:r>
        <w:rPr>
          <w:rFonts w:ascii="Times New Roman"/>
          <w:b w:val="false"/>
          <w:i w:val="false"/>
          <w:color w:val="000000"/>
          <w:sz w:val="28"/>
        </w:rPr>
        <w:t xml:space="preserve">Дт 701 41  "Сақтандыру сыйлықақысы түріндегі кірістер" </w:t>
      </w:r>
      <w:r>
        <w:br/>
      </w:r>
      <w:r>
        <w:rPr>
          <w:rFonts w:ascii="Times New Roman"/>
          <w:b w:val="false"/>
          <w:i w:val="false"/>
          <w:color w:val="000000"/>
          <w:sz w:val="28"/>
        </w:rPr>
        <w:t xml:space="preserve">
Кт 301 41  "Сақтанушылардан алынатын сақтандыру сыйлықақылары"; </w:t>
      </w:r>
    </w:p>
    <w:p>
      <w:pPr>
        <w:spacing w:after="0"/>
        <w:ind w:left="0"/>
        <w:jc w:val="both"/>
      </w:pPr>
      <w:r>
        <w:rPr>
          <w:rFonts w:ascii="Times New Roman"/>
          <w:b w:val="false"/>
          <w:i w:val="false"/>
          <w:color w:val="000000"/>
          <w:sz w:val="28"/>
        </w:rPr>
        <w:t xml:space="preserve">      2) сатып алу сомасын қайтару сомасына: </w:t>
      </w:r>
    </w:p>
    <w:p>
      <w:pPr>
        <w:spacing w:after="0"/>
        <w:ind w:left="0"/>
        <w:jc w:val="both"/>
      </w:pPr>
      <w:r>
        <w:rPr>
          <w:rFonts w:ascii="Times New Roman"/>
          <w:b w:val="false"/>
          <w:i w:val="false"/>
          <w:color w:val="000000"/>
          <w:sz w:val="28"/>
        </w:rPr>
        <w:t xml:space="preserve">Дт 701 41  "Сақтандыру сыйлықақысы түріндегі кірістер", </w:t>
      </w:r>
      <w:r>
        <w:br/>
      </w:r>
      <w:r>
        <w:rPr>
          <w:rFonts w:ascii="Times New Roman"/>
          <w:b w:val="false"/>
          <w:i w:val="false"/>
          <w:color w:val="000000"/>
          <w:sz w:val="28"/>
        </w:rPr>
        <w:t xml:space="preserve">
   801 40  "Сақтандыру (қайта сақтандыру) қызметіне байланысты </w:t>
      </w:r>
      <w:r>
        <w:br/>
      </w:r>
      <w:r>
        <w:rPr>
          <w:rFonts w:ascii="Times New Roman"/>
          <w:b w:val="false"/>
          <w:i w:val="false"/>
          <w:color w:val="000000"/>
          <w:sz w:val="28"/>
        </w:rPr>
        <w:t xml:space="preserve">
           шығыстар" (жеке қосалқы шот ашылады) </w:t>
      </w:r>
      <w:r>
        <w:br/>
      </w:r>
      <w:r>
        <w:rPr>
          <w:rFonts w:ascii="Times New Roman"/>
          <w:b w:val="false"/>
          <w:i w:val="false"/>
          <w:color w:val="000000"/>
          <w:sz w:val="28"/>
        </w:rPr>
        <w:t xml:space="preserve">
Кт 671 44  "Сақтанушылармен есеп айырысу", </w:t>
      </w:r>
      <w:r>
        <w:br/>
      </w:r>
      <w:r>
        <w:rPr>
          <w:rFonts w:ascii="Times New Roman"/>
          <w:b w:val="false"/>
          <w:i w:val="false"/>
          <w:color w:val="000000"/>
          <w:sz w:val="28"/>
        </w:rPr>
        <w:t xml:space="preserve">
   671 43  "Қайта сақтанушылармен есеп айырысу"; </w:t>
      </w:r>
    </w:p>
    <w:p>
      <w:pPr>
        <w:spacing w:after="0"/>
        <w:ind w:left="0"/>
        <w:jc w:val="both"/>
      </w:pPr>
      <w:r>
        <w:rPr>
          <w:rFonts w:ascii="Times New Roman"/>
          <w:b w:val="false"/>
          <w:i w:val="false"/>
          <w:color w:val="000000"/>
          <w:sz w:val="28"/>
        </w:rPr>
        <w:t xml:space="preserve">      3) нақты төлем кезінде: </w:t>
      </w:r>
    </w:p>
    <w:p>
      <w:pPr>
        <w:spacing w:after="0"/>
        <w:ind w:left="0"/>
        <w:jc w:val="both"/>
      </w:pPr>
      <w:r>
        <w:rPr>
          <w:rFonts w:ascii="Times New Roman"/>
          <w:b w:val="false"/>
          <w:i w:val="false"/>
          <w:color w:val="000000"/>
          <w:sz w:val="28"/>
        </w:rPr>
        <w:t xml:space="preserve">Дт 671 44  "Сақтанушылармен есеп айырысу", </w:t>
      </w:r>
      <w:r>
        <w:br/>
      </w:r>
      <w:r>
        <w:rPr>
          <w:rFonts w:ascii="Times New Roman"/>
          <w:b w:val="false"/>
          <w:i w:val="false"/>
          <w:color w:val="000000"/>
          <w:sz w:val="28"/>
        </w:rPr>
        <w:t xml:space="preserve">
   671 43  "Қайта сақтанушылармен есеп айырысу"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451     "Кассадағы ұлттық валютадағы қолма-қол ақша". </w:t>
      </w:r>
    </w:p>
    <w:bookmarkStart w:name="z13" w:id="12"/>
    <w:p>
      <w:pPr>
        <w:spacing w:after="0"/>
        <w:ind w:left="0"/>
        <w:jc w:val="both"/>
      </w:pPr>
      <w:r>
        <w:rPr>
          <w:rFonts w:ascii="Times New Roman"/>
          <w:b w:val="false"/>
          <w:i w:val="false"/>
          <w:color w:val="000000"/>
          <w:sz w:val="28"/>
        </w:rPr>
        <w:t xml:space="preserve">
      34-15. Қолданылып жүрген сақтандыру (қайта сақтандыру) шартының талаптары сақтанушының (қайта сақтанушының) бастамасы бойынша өзгерген және сақтандыру сомасы және сақтандыру сыйлықақысы азайған (ұлғайған) жағдайда, сақтандырушы (қайта сақтандырушы) сақтандыру сомасын қайта есептейді және сақтандыру сыйлықақысының жаңа мөлшерін белгілейді. </w:t>
      </w:r>
      <w:r>
        <w:br/>
      </w:r>
      <w:r>
        <w:rPr>
          <w:rFonts w:ascii="Times New Roman"/>
          <w:b w:val="false"/>
          <w:i w:val="false"/>
          <w:color w:val="000000"/>
          <w:sz w:val="28"/>
        </w:rPr>
        <w:t xml:space="preserve">
      Сақтанушы сақтандыру сомасын азайтқан кезде сақтандырушы (қайта сақтандырушы) бұрынғы және жаңа сақтандыру сомасы арасындағы айырманы сақтанушының (қайта сақтанушының) қалауы бойынша не оған төленетін не болашақ сақтандыру сыйлықақысын төлеу үшін есептелетін төленген сақтандыру сыйлықақысын ескере отырып айқындайды және мынадай бухгалтерлік жазбалар орындалады: </w:t>
      </w:r>
    </w:p>
    <w:bookmarkEnd w:id="12"/>
    <w:p>
      <w:pPr>
        <w:spacing w:after="0"/>
        <w:ind w:left="0"/>
        <w:jc w:val="both"/>
      </w:pPr>
      <w:r>
        <w:rPr>
          <w:rFonts w:ascii="Times New Roman"/>
          <w:b w:val="false"/>
          <w:i w:val="false"/>
          <w:color w:val="000000"/>
          <w:sz w:val="28"/>
        </w:rPr>
        <w:t xml:space="preserve">      1) сақтанушыға (қайта сақтанушыға) бұрынғы және жаңа сақтандыру сомасы арасындағы айырма төленетін сомаға: </w:t>
      </w:r>
    </w:p>
    <w:p>
      <w:pPr>
        <w:spacing w:after="0"/>
        <w:ind w:left="0"/>
        <w:jc w:val="both"/>
      </w:pPr>
      <w:r>
        <w:rPr>
          <w:rFonts w:ascii="Times New Roman"/>
          <w:b w:val="false"/>
          <w:i w:val="false"/>
          <w:color w:val="000000"/>
          <w:sz w:val="28"/>
        </w:rPr>
        <w:t xml:space="preserve">Дт 701 41  "Сақтандыру сыйлықақысы түріндегі кірістер", </w:t>
      </w:r>
      <w:r>
        <w:br/>
      </w:r>
      <w:r>
        <w:rPr>
          <w:rFonts w:ascii="Times New Roman"/>
          <w:b w:val="false"/>
          <w:i w:val="false"/>
          <w:color w:val="000000"/>
          <w:sz w:val="28"/>
        </w:rPr>
        <w:t xml:space="preserve">
Кт 301 41  "Сақтанушылардан алынатын сақтандыру сыйлықақылары", </w:t>
      </w:r>
      <w:r>
        <w:br/>
      </w:r>
      <w:r>
        <w:rPr>
          <w:rFonts w:ascii="Times New Roman"/>
          <w:b w:val="false"/>
          <w:i w:val="false"/>
          <w:color w:val="000000"/>
          <w:sz w:val="28"/>
        </w:rPr>
        <w:t xml:space="preserve">
   301 42  "Қайта сақтанушылардан алынатын сақтандыру сыйлықақылары" </w:t>
      </w:r>
      <w:r>
        <w:br/>
      </w:r>
      <w:r>
        <w:rPr>
          <w:rFonts w:ascii="Times New Roman"/>
          <w:b w:val="false"/>
          <w:i w:val="false"/>
          <w:color w:val="000000"/>
          <w:sz w:val="28"/>
        </w:rPr>
        <w:t xml:space="preserve">
   671 44  "Сақтанушылармен есеп айырысу", </w:t>
      </w:r>
      <w:r>
        <w:br/>
      </w:r>
      <w:r>
        <w:rPr>
          <w:rFonts w:ascii="Times New Roman"/>
          <w:b w:val="false"/>
          <w:i w:val="false"/>
          <w:color w:val="000000"/>
          <w:sz w:val="28"/>
        </w:rPr>
        <w:t xml:space="preserve">
   671 43  "Қайта сақтанушылармен есеп айырысу"; </w:t>
      </w:r>
    </w:p>
    <w:p>
      <w:pPr>
        <w:spacing w:after="0"/>
        <w:ind w:left="0"/>
        <w:jc w:val="both"/>
      </w:pPr>
      <w:r>
        <w:rPr>
          <w:rFonts w:ascii="Times New Roman"/>
          <w:b w:val="false"/>
          <w:i w:val="false"/>
          <w:color w:val="000000"/>
          <w:sz w:val="28"/>
        </w:rPr>
        <w:t xml:space="preserve">      2) нақты төлеу кезінде: </w:t>
      </w:r>
      <w:r>
        <w:br/>
      </w:r>
      <w:r>
        <w:rPr>
          <w:rFonts w:ascii="Times New Roman"/>
          <w:b w:val="false"/>
          <w:i w:val="false"/>
          <w:color w:val="000000"/>
          <w:sz w:val="28"/>
        </w:rPr>
        <w:t xml:space="preserve">
Дт 671 44  "Сақтанушылармен есеп айырысу", </w:t>
      </w:r>
      <w:r>
        <w:br/>
      </w:r>
      <w:r>
        <w:rPr>
          <w:rFonts w:ascii="Times New Roman"/>
          <w:b w:val="false"/>
          <w:i w:val="false"/>
          <w:color w:val="000000"/>
          <w:sz w:val="28"/>
        </w:rPr>
        <w:t xml:space="preserve">
   671 43  "Қайта сақтанушылармен есеп айырысу"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451     "Кассадағы ұлттық валютадағы қолма-қол ақша"; </w:t>
      </w:r>
    </w:p>
    <w:p>
      <w:pPr>
        <w:spacing w:after="0"/>
        <w:ind w:left="0"/>
        <w:jc w:val="both"/>
      </w:pPr>
      <w:r>
        <w:rPr>
          <w:rFonts w:ascii="Times New Roman"/>
          <w:b w:val="false"/>
          <w:i w:val="false"/>
          <w:color w:val="000000"/>
          <w:sz w:val="28"/>
        </w:rPr>
        <w:t xml:space="preserve">      3) пайда болған айырманы болашақ сақтандыру сыйлықақысын төлеу есебіне есепке алған кезде: </w:t>
      </w:r>
    </w:p>
    <w:p>
      <w:pPr>
        <w:spacing w:after="0"/>
        <w:ind w:left="0"/>
        <w:jc w:val="both"/>
      </w:pPr>
      <w:r>
        <w:rPr>
          <w:rFonts w:ascii="Times New Roman"/>
          <w:b w:val="false"/>
          <w:i w:val="false"/>
          <w:color w:val="000000"/>
          <w:sz w:val="28"/>
        </w:rPr>
        <w:t xml:space="preserve">Дт 671 44  "Сақтанушылармен есеп айырысу", </w:t>
      </w:r>
      <w:r>
        <w:br/>
      </w:r>
      <w:r>
        <w:rPr>
          <w:rFonts w:ascii="Times New Roman"/>
          <w:b w:val="false"/>
          <w:i w:val="false"/>
          <w:color w:val="000000"/>
          <w:sz w:val="28"/>
        </w:rPr>
        <w:t xml:space="preserve">
   671 43  "Қайта сақтанушылармен есеп айырысу" </w:t>
      </w:r>
      <w:r>
        <w:br/>
      </w:r>
      <w:r>
        <w:rPr>
          <w:rFonts w:ascii="Times New Roman"/>
          <w:b w:val="false"/>
          <w:i w:val="false"/>
          <w:color w:val="000000"/>
          <w:sz w:val="28"/>
        </w:rPr>
        <w:t xml:space="preserve">
Кт 611     "Болашақ кезеңдер кірістері" (жеке қосалқы шот ашылады); </w:t>
      </w:r>
    </w:p>
    <w:p>
      <w:pPr>
        <w:spacing w:after="0"/>
        <w:ind w:left="0"/>
        <w:jc w:val="both"/>
      </w:pPr>
      <w:r>
        <w:rPr>
          <w:rFonts w:ascii="Times New Roman"/>
          <w:b w:val="false"/>
          <w:i w:val="false"/>
          <w:color w:val="000000"/>
          <w:sz w:val="28"/>
        </w:rPr>
        <w:t xml:space="preserve">      4) пайда болған, болашақ сақтандыру сыйлықақысын төлеу есебіне жатқызылған айырма сақтандырушының (қайта сақтандырушының) кірісіне сақтандыру (қайта сақтандыру) шартында белгіленген кезеңділікпен тепе-тең негізде жатқызылады: </w:t>
      </w:r>
    </w:p>
    <w:p>
      <w:pPr>
        <w:spacing w:after="0"/>
        <w:ind w:left="0"/>
        <w:jc w:val="both"/>
      </w:pPr>
      <w:r>
        <w:rPr>
          <w:rFonts w:ascii="Times New Roman"/>
          <w:b w:val="false"/>
          <w:i w:val="false"/>
          <w:color w:val="000000"/>
          <w:sz w:val="28"/>
        </w:rPr>
        <w:t xml:space="preserve">Дт 611     "Болашақ кезеңдер кірістері" (жеке қосалқы шот ашылады) </w:t>
      </w:r>
      <w:r>
        <w:br/>
      </w:r>
      <w:r>
        <w:rPr>
          <w:rFonts w:ascii="Times New Roman"/>
          <w:b w:val="false"/>
          <w:i w:val="false"/>
          <w:color w:val="000000"/>
          <w:sz w:val="28"/>
        </w:rPr>
        <w:t xml:space="preserve">
Кт 701 41  "Сақтандыру сыйлықақысы түріндегі кірістер". </w:t>
      </w:r>
    </w:p>
    <w:p>
      <w:pPr>
        <w:spacing w:after="0"/>
        <w:ind w:left="0"/>
        <w:jc w:val="both"/>
      </w:pPr>
      <w:r>
        <w:rPr>
          <w:rFonts w:ascii="Times New Roman"/>
          <w:b w:val="false"/>
          <w:i w:val="false"/>
          <w:color w:val="000000"/>
          <w:sz w:val="28"/>
        </w:rPr>
        <w:t xml:space="preserve">      Сақтанушы сақтандыру сомасын сақтанушы (қайта сақтанушы) төлейтін сақтандыру сыйлықақысының сомасына ұлғайтқан кезде сақтандырушы (қайта сақтандырушы) осы Нұсқаулықтың 34-8-тармағына сәйкес бухгалтерлік жазбаларды орындайды. </w:t>
      </w:r>
    </w:p>
    <w:bookmarkStart w:name="z14" w:id="13"/>
    <w:p>
      <w:pPr>
        <w:spacing w:after="0"/>
        <w:ind w:left="0"/>
        <w:jc w:val="both"/>
      </w:pPr>
      <w:r>
        <w:rPr>
          <w:rFonts w:ascii="Times New Roman"/>
          <w:b w:val="false"/>
          <w:i w:val="false"/>
          <w:color w:val="000000"/>
          <w:sz w:val="28"/>
        </w:rPr>
        <w:t xml:space="preserve">
2-тарау. Ұсынылған заемдар бойынша операцияларды есепке алу </w:t>
      </w:r>
    </w:p>
    <w:bookmarkEnd w:id="13"/>
    <w:p>
      <w:pPr>
        <w:spacing w:after="0"/>
        <w:ind w:left="0"/>
        <w:jc w:val="both"/>
      </w:pPr>
      <w:r>
        <w:rPr>
          <w:rFonts w:ascii="Times New Roman"/>
          <w:b w:val="false"/>
          <w:i w:val="false"/>
          <w:color w:val="000000"/>
          <w:sz w:val="28"/>
        </w:rPr>
        <w:t xml:space="preserve">      34-16. Сақтандырушы сатып алу сомасы шегінде сақтанушыларға заем ұсынған кезде ұсынылған заем сомасына мынадай бухгалтерлік жазба орындалады: </w:t>
      </w:r>
    </w:p>
    <w:p>
      <w:pPr>
        <w:spacing w:after="0"/>
        <w:ind w:left="0"/>
        <w:jc w:val="both"/>
      </w:pPr>
      <w:r>
        <w:rPr>
          <w:rFonts w:ascii="Times New Roman"/>
          <w:b w:val="false"/>
          <w:i w:val="false"/>
          <w:color w:val="000000"/>
          <w:sz w:val="28"/>
        </w:rPr>
        <w:t xml:space="preserve">Дт 403 21  "Клиенттерге ұсынылған қысқа мерзімді заемдар", </w:t>
      </w:r>
      <w:r>
        <w:br/>
      </w:r>
      <w:r>
        <w:rPr>
          <w:rFonts w:ascii="Times New Roman"/>
          <w:b w:val="false"/>
          <w:i w:val="false"/>
          <w:color w:val="000000"/>
          <w:sz w:val="28"/>
        </w:rPr>
        <w:t xml:space="preserve">
   403 22  "Клиенттерге ұсынылған ұзақ мерзімді заемдар"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451     "Кассадағы ұлттық валютадағы қолма-қол ақша". </w:t>
      </w:r>
    </w:p>
    <w:bookmarkStart w:name="z15" w:id="14"/>
    <w:p>
      <w:pPr>
        <w:spacing w:after="0"/>
        <w:ind w:left="0"/>
        <w:jc w:val="both"/>
      </w:pPr>
      <w:r>
        <w:rPr>
          <w:rFonts w:ascii="Times New Roman"/>
          <w:b w:val="false"/>
          <w:i w:val="false"/>
          <w:color w:val="000000"/>
          <w:sz w:val="28"/>
        </w:rPr>
        <w:t xml:space="preserve">
      34-17. Сақтандырушы заем беру туралы шарттың талаптарына сәйкес ай сайын сыйақы есептейді және мынадай бухгалтерлік жазбаларды орындайды: </w:t>
      </w:r>
      <w:r>
        <w:br/>
      </w:r>
      <w:r>
        <w:rPr>
          <w:rFonts w:ascii="Times New Roman"/>
          <w:b w:val="false"/>
          <w:i w:val="false"/>
          <w:color w:val="000000"/>
          <w:sz w:val="28"/>
        </w:rPr>
        <w:t xml:space="preserve">
      1) сыйақы түрінде есептелген кірістер сомасына: </w:t>
      </w:r>
    </w:p>
    <w:bookmarkEnd w:id="14"/>
    <w:p>
      <w:pPr>
        <w:spacing w:after="0"/>
        <w:ind w:left="0"/>
        <w:jc w:val="both"/>
      </w:pPr>
      <w:r>
        <w:rPr>
          <w:rFonts w:ascii="Times New Roman"/>
          <w:b w:val="false"/>
          <w:i w:val="false"/>
          <w:color w:val="000000"/>
          <w:sz w:val="28"/>
        </w:rPr>
        <w:t xml:space="preserve">Дт 332 25  "Клиенттерге ұсынылған кірістер, заемдар бойынша сыйақы </w:t>
      </w:r>
      <w:r>
        <w:br/>
      </w:r>
      <w:r>
        <w:rPr>
          <w:rFonts w:ascii="Times New Roman"/>
          <w:b w:val="false"/>
          <w:i w:val="false"/>
          <w:color w:val="000000"/>
          <w:sz w:val="28"/>
        </w:rPr>
        <w:t xml:space="preserve">
           түрінде есептелген", </w:t>
      </w:r>
      <w:r>
        <w:br/>
      </w:r>
      <w:r>
        <w:rPr>
          <w:rFonts w:ascii="Times New Roman"/>
          <w:b w:val="false"/>
          <w:i w:val="false"/>
          <w:color w:val="000000"/>
          <w:sz w:val="28"/>
        </w:rPr>
        <w:t xml:space="preserve">
Кт 724 25 "Заемдар бойынша сыйақы алуға байланысты кірістер"; </w:t>
      </w:r>
    </w:p>
    <w:p>
      <w:pPr>
        <w:spacing w:after="0"/>
        <w:ind w:left="0"/>
        <w:jc w:val="both"/>
      </w:pPr>
      <w:r>
        <w:rPr>
          <w:rFonts w:ascii="Times New Roman"/>
          <w:b w:val="false"/>
          <w:i w:val="false"/>
          <w:color w:val="000000"/>
          <w:sz w:val="28"/>
        </w:rPr>
        <w:t xml:space="preserve">      2) негізгі борышты және есептелген сыйақыны өтеу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403 21  "Клиенттерге ұсынылған қысқа мерзімді заемдар", </w:t>
      </w:r>
      <w:r>
        <w:br/>
      </w:r>
      <w:r>
        <w:rPr>
          <w:rFonts w:ascii="Times New Roman"/>
          <w:b w:val="false"/>
          <w:i w:val="false"/>
          <w:color w:val="000000"/>
          <w:sz w:val="28"/>
        </w:rPr>
        <w:t xml:space="preserve">
   403 22  "Клиенттерге ұсынылған ұзақ мерзімді заемдар", </w:t>
      </w:r>
      <w:r>
        <w:br/>
      </w:r>
      <w:r>
        <w:rPr>
          <w:rFonts w:ascii="Times New Roman"/>
          <w:b w:val="false"/>
          <w:i w:val="false"/>
          <w:color w:val="000000"/>
          <w:sz w:val="28"/>
        </w:rPr>
        <w:t xml:space="preserve">
   332 25  "Клиенттерге ұсынылған кірістер, заемдар бойынша сыйақы </w:t>
      </w:r>
      <w:r>
        <w:br/>
      </w:r>
      <w:r>
        <w:rPr>
          <w:rFonts w:ascii="Times New Roman"/>
          <w:b w:val="false"/>
          <w:i w:val="false"/>
          <w:color w:val="000000"/>
          <w:sz w:val="28"/>
        </w:rPr>
        <w:t xml:space="preserve">
           түрінде есептелген". </w:t>
      </w:r>
    </w:p>
    <w:bookmarkStart w:name="z16" w:id="15"/>
    <w:p>
      <w:pPr>
        <w:spacing w:after="0"/>
        <w:ind w:left="0"/>
        <w:jc w:val="both"/>
      </w:pPr>
      <w:r>
        <w:rPr>
          <w:rFonts w:ascii="Times New Roman"/>
          <w:b w:val="false"/>
          <w:i w:val="false"/>
          <w:color w:val="000000"/>
          <w:sz w:val="28"/>
        </w:rPr>
        <w:t xml:space="preserve">
3-тарау. Сақтандыру резервтері бойынша </w:t>
      </w:r>
      <w:r>
        <w:br/>
      </w:r>
      <w:r>
        <w:rPr>
          <w:rFonts w:ascii="Times New Roman"/>
          <w:b w:val="false"/>
          <w:i w:val="false"/>
          <w:color w:val="000000"/>
          <w:sz w:val="28"/>
        </w:rPr>
        <w:t xml:space="preserve">
операцияларды есепке алу </w:t>
      </w:r>
    </w:p>
    <w:bookmarkEnd w:id="15"/>
    <w:p>
      <w:pPr>
        <w:spacing w:after="0"/>
        <w:ind w:left="0"/>
        <w:jc w:val="both"/>
      </w:pPr>
      <w:r>
        <w:rPr>
          <w:rFonts w:ascii="Times New Roman"/>
          <w:b w:val="false"/>
          <w:i w:val="false"/>
          <w:color w:val="000000"/>
          <w:sz w:val="28"/>
        </w:rPr>
        <w:t xml:space="preserve">      34-18. Өмірді сақтандыру шарттары бойынша болмаған шығындар резервін қалыптастырған кезде қалыптастырылатын резерв сомасына мынадай бухгалтерлік жазба орындалады: </w:t>
      </w:r>
    </w:p>
    <w:p>
      <w:pPr>
        <w:spacing w:after="0"/>
        <w:ind w:left="0"/>
        <w:jc w:val="both"/>
      </w:pPr>
      <w:r>
        <w:rPr>
          <w:rFonts w:ascii="Times New Roman"/>
          <w:b w:val="false"/>
          <w:i w:val="false"/>
          <w:color w:val="000000"/>
          <w:sz w:val="28"/>
        </w:rPr>
        <w:t xml:space="preserve">Дт 801 43  "Өмірді сақтандыру (қайта сақтандыру) шарттары бойынша </w:t>
      </w:r>
      <w:r>
        <w:br/>
      </w:r>
      <w:r>
        <w:rPr>
          <w:rFonts w:ascii="Times New Roman"/>
          <w:b w:val="false"/>
          <w:i w:val="false"/>
          <w:color w:val="000000"/>
          <w:sz w:val="28"/>
        </w:rPr>
        <w:t xml:space="preserve">
           болмаған шығындар резервін қалыптастыру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Кт 687 43  "Өмірді сақтандыру (қайта сақтандыру) шарттары бойынша </w:t>
      </w:r>
      <w:r>
        <w:br/>
      </w:r>
      <w:r>
        <w:rPr>
          <w:rFonts w:ascii="Times New Roman"/>
          <w:b w:val="false"/>
          <w:i w:val="false"/>
          <w:color w:val="000000"/>
          <w:sz w:val="28"/>
        </w:rPr>
        <w:t xml:space="preserve">
           болмаған шығындар резерві". </w:t>
      </w:r>
    </w:p>
    <w:bookmarkStart w:name="z17" w:id="16"/>
    <w:p>
      <w:pPr>
        <w:spacing w:after="0"/>
        <w:ind w:left="0"/>
        <w:jc w:val="both"/>
      </w:pPr>
      <w:r>
        <w:rPr>
          <w:rFonts w:ascii="Times New Roman"/>
          <w:b w:val="false"/>
          <w:i w:val="false"/>
          <w:color w:val="000000"/>
          <w:sz w:val="28"/>
        </w:rPr>
        <w:t xml:space="preserve">
      34-19. Қайта сақтандыру шартына сәйкес қайта сақтандырушыға тәуекелдердің бір бөлігін берген кезде, осы шарт күшіне енген күннен бастап сақтандырушы қайта сақтандырушының сақтандыру резервтеріндегі үлесінің сомасына мынадай бухгалтерлік жазбаны орындайды: </w:t>
      </w:r>
    </w:p>
    <w:bookmarkEnd w:id="16"/>
    <w:p>
      <w:pPr>
        <w:spacing w:after="0"/>
        <w:ind w:left="0"/>
        <w:jc w:val="both"/>
      </w:pPr>
      <w:r>
        <w:rPr>
          <w:rFonts w:ascii="Times New Roman"/>
          <w:b w:val="false"/>
          <w:i w:val="false"/>
          <w:color w:val="000000"/>
          <w:sz w:val="28"/>
        </w:rPr>
        <w:t xml:space="preserve">Дт 687 49  "Қайта сақтандырушының өмірді сақтандыру (қайта </w:t>
      </w:r>
      <w:r>
        <w:br/>
      </w:r>
      <w:r>
        <w:rPr>
          <w:rFonts w:ascii="Times New Roman"/>
          <w:b w:val="false"/>
          <w:i w:val="false"/>
          <w:color w:val="000000"/>
          <w:sz w:val="28"/>
        </w:rPr>
        <w:t xml:space="preserve">
           сақтандыру) шарттары бойынша болмаған шығындар </w:t>
      </w:r>
      <w:r>
        <w:br/>
      </w:r>
      <w:r>
        <w:rPr>
          <w:rFonts w:ascii="Times New Roman"/>
          <w:b w:val="false"/>
          <w:i w:val="false"/>
          <w:color w:val="000000"/>
          <w:sz w:val="28"/>
        </w:rPr>
        <w:t xml:space="preserve">
           резервіндегі үлесі", </w:t>
      </w:r>
      <w:r>
        <w:br/>
      </w:r>
      <w:r>
        <w:rPr>
          <w:rFonts w:ascii="Times New Roman"/>
          <w:b w:val="false"/>
          <w:i w:val="false"/>
          <w:color w:val="000000"/>
          <w:sz w:val="28"/>
        </w:rPr>
        <w:t xml:space="preserve">
Кт 801 43  "Өмірді сақтандыру (қайта сақтандыру) шарттары </w:t>
      </w:r>
      <w:r>
        <w:br/>
      </w:r>
      <w:r>
        <w:rPr>
          <w:rFonts w:ascii="Times New Roman"/>
          <w:b w:val="false"/>
          <w:i w:val="false"/>
          <w:color w:val="000000"/>
          <w:sz w:val="28"/>
        </w:rPr>
        <w:t xml:space="preserve">
           бойынша болмаған шығындар резервін қалыптастыру бойынша </w:t>
      </w:r>
      <w:r>
        <w:br/>
      </w:r>
      <w:r>
        <w:rPr>
          <w:rFonts w:ascii="Times New Roman"/>
          <w:b w:val="false"/>
          <w:i w:val="false"/>
          <w:color w:val="000000"/>
          <w:sz w:val="28"/>
        </w:rPr>
        <w:t xml:space="preserve">
           шығыстар". </w:t>
      </w:r>
    </w:p>
    <w:bookmarkStart w:name="z18" w:id="17"/>
    <w:p>
      <w:pPr>
        <w:spacing w:after="0"/>
        <w:ind w:left="0"/>
        <w:jc w:val="both"/>
      </w:pPr>
      <w:r>
        <w:rPr>
          <w:rFonts w:ascii="Times New Roman"/>
          <w:b w:val="false"/>
          <w:i w:val="false"/>
          <w:color w:val="000000"/>
          <w:sz w:val="28"/>
        </w:rPr>
        <w:t xml:space="preserve">
      34-20. Актуарлық қорытындылар негізінде сақтандыру резервтерін азайтқан (түзеткен) кезде және сақтанушы сақтандыру шартының талаптарын өзгерткен жағдайда мынадай бухгалтерлік жазба орындалады: </w:t>
      </w:r>
    </w:p>
    <w:bookmarkEnd w:id="17"/>
    <w:p>
      <w:pPr>
        <w:spacing w:after="0"/>
        <w:ind w:left="0"/>
        <w:jc w:val="both"/>
      </w:pPr>
      <w:r>
        <w:rPr>
          <w:rFonts w:ascii="Times New Roman"/>
          <w:b w:val="false"/>
          <w:i w:val="false"/>
          <w:color w:val="000000"/>
          <w:sz w:val="28"/>
        </w:rPr>
        <w:t xml:space="preserve">Дт 687 43  "Өмірді сақтандыру (қайта сақтандыру) шарттары </w:t>
      </w:r>
      <w:r>
        <w:br/>
      </w:r>
      <w:r>
        <w:rPr>
          <w:rFonts w:ascii="Times New Roman"/>
          <w:b w:val="false"/>
          <w:i w:val="false"/>
          <w:color w:val="000000"/>
          <w:sz w:val="28"/>
        </w:rPr>
        <w:t xml:space="preserve">
           бойынша болмаған шығындар резерві", </w:t>
      </w:r>
      <w:r>
        <w:br/>
      </w:r>
      <w:r>
        <w:rPr>
          <w:rFonts w:ascii="Times New Roman"/>
          <w:b w:val="false"/>
          <w:i w:val="false"/>
          <w:color w:val="000000"/>
          <w:sz w:val="28"/>
        </w:rPr>
        <w:t xml:space="preserve">
Кт 801 43  "Өмірді сақтандыру (қайта сақтандыру) шарттары </w:t>
      </w:r>
      <w:r>
        <w:br/>
      </w:r>
      <w:r>
        <w:rPr>
          <w:rFonts w:ascii="Times New Roman"/>
          <w:b w:val="false"/>
          <w:i w:val="false"/>
          <w:color w:val="000000"/>
          <w:sz w:val="28"/>
        </w:rPr>
        <w:t xml:space="preserve">
           бойынша болмаған шығындар резервін қалыптастыру </w:t>
      </w:r>
      <w:r>
        <w:br/>
      </w:r>
      <w:r>
        <w:rPr>
          <w:rFonts w:ascii="Times New Roman"/>
          <w:b w:val="false"/>
          <w:i w:val="false"/>
          <w:color w:val="000000"/>
          <w:sz w:val="28"/>
        </w:rPr>
        <w:t xml:space="preserve">
           бойынша шығыстар". </w:t>
      </w:r>
    </w:p>
    <w:bookmarkStart w:name="z19" w:id="18"/>
    <w:p>
      <w:pPr>
        <w:spacing w:after="0"/>
        <w:ind w:left="0"/>
        <w:jc w:val="both"/>
      </w:pPr>
      <w:r>
        <w:rPr>
          <w:rFonts w:ascii="Times New Roman"/>
          <w:b w:val="false"/>
          <w:i w:val="false"/>
          <w:color w:val="000000"/>
          <w:sz w:val="28"/>
        </w:rPr>
        <w:t xml:space="preserve">
      34-21. Қайта сақтандырушының үлесін азайтқан (түзеткен) кезде, сақтандырушы қайта сақтандыру шартына сәйкес бухгалтерлік есепте қайта сақтандырушының үлесін азайтады және мынадай бухгалтерлік жазба орындалады: </w:t>
      </w:r>
    </w:p>
    <w:bookmarkEnd w:id="18"/>
    <w:p>
      <w:pPr>
        <w:spacing w:after="0"/>
        <w:ind w:left="0"/>
        <w:jc w:val="both"/>
      </w:pPr>
      <w:r>
        <w:rPr>
          <w:rFonts w:ascii="Times New Roman"/>
          <w:b w:val="false"/>
          <w:i w:val="false"/>
          <w:color w:val="000000"/>
          <w:sz w:val="28"/>
        </w:rPr>
        <w:t xml:space="preserve">Дт 801 43  "Өмірді сақтандыру (қайта сақтандыру) шарттары </w:t>
      </w:r>
      <w:r>
        <w:br/>
      </w:r>
      <w:r>
        <w:rPr>
          <w:rFonts w:ascii="Times New Roman"/>
          <w:b w:val="false"/>
          <w:i w:val="false"/>
          <w:color w:val="000000"/>
          <w:sz w:val="28"/>
        </w:rPr>
        <w:t xml:space="preserve">
           бойынша болмаған шығындар резервін қалыптастыру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Кт 687 49  "Қайта сақтандырушының өмірді сақтандыру (қайта </w:t>
      </w:r>
      <w:r>
        <w:br/>
      </w:r>
      <w:r>
        <w:rPr>
          <w:rFonts w:ascii="Times New Roman"/>
          <w:b w:val="false"/>
          <w:i w:val="false"/>
          <w:color w:val="000000"/>
          <w:sz w:val="28"/>
        </w:rPr>
        <w:t xml:space="preserve">
           сақтандыру) шарттары бойынша болмаған шығындар </w:t>
      </w:r>
      <w:r>
        <w:br/>
      </w:r>
      <w:r>
        <w:rPr>
          <w:rFonts w:ascii="Times New Roman"/>
          <w:b w:val="false"/>
          <w:i w:val="false"/>
          <w:color w:val="000000"/>
          <w:sz w:val="28"/>
        </w:rPr>
        <w:t xml:space="preserve">
           резервіндегі үлесі". </w:t>
      </w:r>
    </w:p>
    <w:bookmarkStart w:name="z20" w:id="19"/>
    <w:p>
      <w:pPr>
        <w:spacing w:after="0"/>
        <w:ind w:left="0"/>
        <w:jc w:val="both"/>
      </w:pPr>
      <w:r>
        <w:rPr>
          <w:rFonts w:ascii="Times New Roman"/>
          <w:b w:val="false"/>
          <w:i w:val="false"/>
          <w:color w:val="000000"/>
          <w:sz w:val="28"/>
        </w:rPr>
        <w:t xml:space="preserve">
      34-22. Сақтандырушының жария етілген, бірақ реттелмеген шығындардың резервін қалыптастыруы осы Нұсқаулықтың 13-тармағының 2) тармақшасына сәйкес жүргізіледі. Қайта сақтандырушының жария етілген, бірақ реттелмеген шығындар резервіндегі үлесі осы Нұсқаулықтың 14-тармағының 2) тармақшасына сәйкес көрсетіледі. </w:t>
      </w:r>
    </w:p>
    <w:bookmarkEnd w:id="19"/>
    <w:bookmarkStart w:name="z21" w:id="20"/>
    <w:p>
      <w:pPr>
        <w:spacing w:after="0"/>
        <w:ind w:left="0"/>
        <w:jc w:val="both"/>
      </w:pPr>
      <w:r>
        <w:rPr>
          <w:rFonts w:ascii="Times New Roman"/>
          <w:b w:val="false"/>
          <w:i w:val="false"/>
          <w:color w:val="000000"/>
          <w:sz w:val="28"/>
        </w:rPr>
        <w:t xml:space="preserve">
4-тарау. Сақтандыру төлемдері бойынша </w:t>
      </w:r>
      <w:r>
        <w:br/>
      </w:r>
      <w:r>
        <w:rPr>
          <w:rFonts w:ascii="Times New Roman"/>
          <w:b w:val="false"/>
          <w:i w:val="false"/>
          <w:color w:val="000000"/>
          <w:sz w:val="28"/>
        </w:rPr>
        <w:t xml:space="preserve">
операцияларды есепке алу </w:t>
      </w:r>
    </w:p>
    <w:bookmarkEnd w:id="20"/>
    <w:p>
      <w:pPr>
        <w:spacing w:after="0"/>
        <w:ind w:left="0"/>
        <w:jc w:val="both"/>
      </w:pPr>
      <w:r>
        <w:rPr>
          <w:rFonts w:ascii="Times New Roman"/>
          <w:b w:val="false"/>
          <w:i w:val="false"/>
          <w:color w:val="000000"/>
          <w:sz w:val="28"/>
        </w:rPr>
        <w:t xml:space="preserve">      34-23. Сақтандыру жағдайы басталған кезде, сақтандырушы (қайта сақтандырушы) сақтандыру шартына сәйкес сақтанушыға (қайта сақтанушыға) немесе сақтандыру (қайта сақтандыру) шартына сай сақтандыру сомасын алуға уәкілетті тұлғаға сақтанушының сақтандыру сыйлықақысын төлеу бойынша берешек сомасына азайтылған сақтандыру төлемін төлейді және мынадай бухгалтерлік жазбалар орындалады: </w:t>
      </w:r>
      <w:r>
        <w:br/>
      </w:r>
      <w:r>
        <w:rPr>
          <w:rFonts w:ascii="Times New Roman"/>
          <w:b w:val="false"/>
          <w:i w:val="false"/>
          <w:color w:val="000000"/>
          <w:sz w:val="28"/>
        </w:rPr>
        <w:t xml:space="preserve">
      сақтандыру (қайта сақтандыру) шарты бойынша сақтандыру төлемі сомасын есептеген кезде: </w:t>
      </w:r>
    </w:p>
    <w:p>
      <w:pPr>
        <w:spacing w:after="0"/>
        <w:ind w:left="0"/>
        <w:jc w:val="both"/>
      </w:pPr>
      <w:r>
        <w:rPr>
          <w:rFonts w:ascii="Times New Roman"/>
          <w:b w:val="false"/>
          <w:i w:val="false"/>
          <w:color w:val="000000"/>
          <w:sz w:val="28"/>
        </w:rPr>
        <w:t xml:space="preserve">Дт 687 43  "Өмірді сақтандыру (қайта сақтандыру) шарттары бойынша </w:t>
      </w:r>
      <w:r>
        <w:br/>
      </w:r>
      <w:r>
        <w:rPr>
          <w:rFonts w:ascii="Times New Roman"/>
          <w:b w:val="false"/>
          <w:i w:val="false"/>
          <w:color w:val="000000"/>
          <w:sz w:val="28"/>
        </w:rPr>
        <w:t xml:space="preserve">
           болмаған шығындардың резерві", </w:t>
      </w:r>
      <w:r>
        <w:br/>
      </w:r>
      <w:r>
        <w:rPr>
          <w:rFonts w:ascii="Times New Roman"/>
          <w:b w:val="false"/>
          <w:i w:val="false"/>
          <w:color w:val="000000"/>
          <w:sz w:val="28"/>
        </w:rPr>
        <w:t xml:space="preserve">
   687 45  "Жария етілген, бірақ реттелмеген шығындар резерві" </w:t>
      </w:r>
      <w:r>
        <w:br/>
      </w:r>
      <w:r>
        <w:rPr>
          <w:rFonts w:ascii="Times New Roman"/>
          <w:b w:val="false"/>
          <w:i w:val="false"/>
          <w:color w:val="000000"/>
          <w:sz w:val="28"/>
        </w:rPr>
        <w:t xml:space="preserve">
Кт 671 43  "Қайта сақтанушылармен есеп айырысу", </w:t>
      </w:r>
      <w:r>
        <w:br/>
      </w:r>
      <w:r>
        <w:rPr>
          <w:rFonts w:ascii="Times New Roman"/>
          <w:b w:val="false"/>
          <w:i w:val="false"/>
          <w:color w:val="000000"/>
          <w:sz w:val="28"/>
        </w:rPr>
        <w:t xml:space="preserve">
   671 44  "Сақтанушылармен есеп айырысу", </w:t>
      </w:r>
      <w:r>
        <w:br/>
      </w:r>
      <w:r>
        <w:rPr>
          <w:rFonts w:ascii="Times New Roman"/>
          <w:b w:val="false"/>
          <w:i w:val="false"/>
          <w:color w:val="000000"/>
          <w:sz w:val="28"/>
        </w:rPr>
        <w:t xml:space="preserve">
   301 41  "Сақтанушылардан алынатын сақтандыру сыйлықақылары", </w:t>
      </w:r>
      <w:r>
        <w:br/>
      </w:r>
      <w:r>
        <w:rPr>
          <w:rFonts w:ascii="Times New Roman"/>
          <w:b w:val="false"/>
          <w:i w:val="false"/>
          <w:color w:val="000000"/>
          <w:sz w:val="28"/>
        </w:rPr>
        <w:t xml:space="preserve">
   301 42  "Қайта сақтанушылардан алынатын сақтандыру </w:t>
      </w:r>
      <w:r>
        <w:br/>
      </w:r>
      <w:r>
        <w:rPr>
          <w:rFonts w:ascii="Times New Roman"/>
          <w:b w:val="false"/>
          <w:i w:val="false"/>
          <w:color w:val="000000"/>
          <w:sz w:val="28"/>
        </w:rPr>
        <w:t xml:space="preserve">
           сыйлықақылары"; </w:t>
      </w:r>
      <w:r>
        <w:br/>
      </w:r>
      <w:r>
        <w:rPr>
          <w:rFonts w:ascii="Times New Roman"/>
          <w:b w:val="false"/>
          <w:i w:val="false"/>
          <w:color w:val="000000"/>
          <w:sz w:val="28"/>
        </w:rPr>
        <w:t xml:space="preserve">
      және бір мезгілде осы сомаға: </w:t>
      </w:r>
    </w:p>
    <w:p>
      <w:pPr>
        <w:spacing w:after="0"/>
        <w:ind w:left="0"/>
        <w:jc w:val="both"/>
      </w:pPr>
      <w:r>
        <w:rPr>
          <w:rFonts w:ascii="Times New Roman"/>
          <w:b w:val="false"/>
          <w:i w:val="false"/>
          <w:color w:val="000000"/>
          <w:sz w:val="28"/>
        </w:rPr>
        <w:t xml:space="preserve">Дт 801 47  "Сақтандыру бойынша сақтандыру төлемдерін жүзеге </w:t>
      </w:r>
      <w:r>
        <w:br/>
      </w:r>
      <w:r>
        <w:rPr>
          <w:rFonts w:ascii="Times New Roman"/>
          <w:b w:val="false"/>
          <w:i w:val="false"/>
          <w:color w:val="000000"/>
          <w:sz w:val="28"/>
        </w:rPr>
        <w:t xml:space="preserve">
           асыру бойынша шығыстар", </w:t>
      </w:r>
      <w:r>
        <w:br/>
      </w:r>
      <w:r>
        <w:rPr>
          <w:rFonts w:ascii="Times New Roman"/>
          <w:b w:val="false"/>
          <w:i w:val="false"/>
          <w:color w:val="000000"/>
          <w:sz w:val="28"/>
        </w:rPr>
        <w:t xml:space="preserve">
Кт 801 43  "Өмірді сақтандыру (қайта сақтандыру) шарттары бойынша </w:t>
      </w:r>
      <w:r>
        <w:br/>
      </w:r>
      <w:r>
        <w:rPr>
          <w:rFonts w:ascii="Times New Roman"/>
          <w:b w:val="false"/>
          <w:i w:val="false"/>
          <w:color w:val="000000"/>
          <w:sz w:val="28"/>
        </w:rPr>
        <w:t xml:space="preserve">
           болмаған шығындар резервін қалыптастыру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801 45  "Жария етілген, бірақ реттелмеген шығындар резервін </w:t>
      </w:r>
      <w:r>
        <w:br/>
      </w:r>
      <w:r>
        <w:rPr>
          <w:rFonts w:ascii="Times New Roman"/>
          <w:b w:val="false"/>
          <w:i w:val="false"/>
          <w:color w:val="000000"/>
          <w:sz w:val="28"/>
        </w:rPr>
        <w:t xml:space="preserve">
           қалыптастыру бойынша шығыстар"; </w:t>
      </w:r>
    </w:p>
    <w:p>
      <w:pPr>
        <w:spacing w:after="0"/>
        <w:ind w:left="0"/>
        <w:jc w:val="both"/>
      </w:pPr>
      <w:r>
        <w:rPr>
          <w:rFonts w:ascii="Times New Roman"/>
          <w:b w:val="false"/>
          <w:i w:val="false"/>
          <w:color w:val="000000"/>
          <w:sz w:val="28"/>
        </w:rPr>
        <w:t xml:space="preserve">      шарт талаптарын сақтай отырып сақтандыру сомасын және жинақталған инвестициялық кірісті нақты төлеу сомасына: </w:t>
      </w:r>
    </w:p>
    <w:p>
      <w:pPr>
        <w:spacing w:after="0"/>
        <w:ind w:left="0"/>
        <w:jc w:val="both"/>
      </w:pPr>
      <w:r>
        <w:rPr>
          <w:rFonts w:ascii="Times New Roman"/>
          <w:b w:val="false"/>
          <w:i w:val="false"/>
          <w:color w:val="000000"/>
          <w:sz w:val="28"/>
        </w:rPr>
        <w:t xml:space="preserve">Дт 671 43  "Қайта сақтанушылармен есеп айырысу", </w:t>
      </w:r>
      <w:r>
        <w:br/>
      </w:r>
      <w:r>
        <w:rPr>
          <w:rFonts w:ascii="Times New Roman"/>
          <w:b w:val="false"/>
          <w:i w:val="false"/>
          <w:color w:val="000000"/>
          <w:sz w:val="28"/>
        </w:rPr>
        <w:t xml:space="preserve">
   671 44  "Сақтанушылармен есеп айырысу", </w:t>
      </w:r>
      <w:r>
        <w:br/>
      </w:r>
      <w:r>
        <w:rPr>
          <w:rFonts w:ascii="Times New Roman"/>
          <w:b w:val="false"/>
          <w:i w:val="false"/>
          <w:color w:val="000000"/>
          <w:sz w:val="28"/>
        </w:rPr>
        <w:t xml:space="preserve">
   671 40  "Сақтандыру (қайта сақтандыру) қызметіне байланысты </w:t>
      </w:r>
      <w:r>
        <w:br/>
      </w:r>
      <w:r>
        <w:rPr>
          <w:rFonts w:ascii="Times New Roman"/>
          <w:b w:val="false"/>
          <w:i w:val="false"/>
          <w:color w:val="000000"/>
          <w:sz w:val="28"/>
        </w:rPr>
        <w:t xml:space="preserve">
           кредиторлық берешек" (инвестициялық кіріс бойынша </w:t>
      </w:r>
      <w:r>
        <w:br/>
      </w:r>
      <w:r>
        <w:rPr>
          <w:rFonts w:ascii="Times New Roman"/>
          <w:b w:val="false"/>
          <w:i w:val="false"/>
          <w:color w:val="000000"/>
          <w:sz w:val="28"/>
        </w:rPr>
        <w:t xml:space="preserve">
           сақтанушылар алдындағы берешекті есепке алуға арналған </w:t>
      </w:r>
      <w:r>
        <w:br/>
      </w:r>
      <w:r>
        <w:rPr>
          <w:rFonts w:ascii="Times New Roman"/>
          <w:b w:val="false"/>
          <w:i w:val="false"/>
          <w:color w:val="000000"/>
          <w:sz w:val="28"/>
        </w:rPr>
        <w:t xml:space="preserve">
           жеке қосалқы шот),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432 02  "Ағымдағы шоттардағы шетел валютасындағы ақша", </w:t>
      </w:r>
      <w:r>
        <w:br/>
      </w:r>
      <w:r>
        <w:rPr>
          <w:rFonts w:ascii="Times New Roman"/>
          <w:b w:val="false"/>
          <w:i w:val="false"/>
          <w:color w:val="000000"/>
          <w:sz w:val="28"/>
        </w:rPr>
        <w:t xml:space="preserve">
   451     "Кассадағы ұлттық валютадағы қолма-қол ақша". </w:t>
      </w:r>
    </w:p>
    <w:bookmarkStart w:name="z22" w:id="21"/>
    <w:p>
      <w:pPr>
        <w:spacing w:after="0"/>
        <w:ind w:left="0"/>
        <w:jc w:val="both"/>
      </w:pPr>
      <w:r>
        <w:rPr>
          <w:rFonts w:ascii="Times New Roman"/>
          <w:b w:val="false"/>
          <w:i w:val="false"/>
          <w:color w:val="000000"/>
          <w:sz w:val="28"/>
        </w:rPr>
        <w:t xml:space="preserve">
5-тарау. Аннуитеттік сақтандыру шарттары </w:t>
      </w:r>
      <w:r>
        <w:br/>
      </w:r>
      <w:r>
        <w:rPr>
          <w:rFonts w:ascii="Times New Roman"/>
          <w:b w:val="false"/>
          <w:i w:val="false"/>
          <w:color w:val="000000"/>
          <w:sz w:val="28"/>
        </w:rPr>
        <w:t xml:space="preserve">
бойынша операцияларды есепке алу </w:t>
      </w:r>
    </w:p>
    <w:bookmarkEnd w:id="21"/>
    <w:p>
      <w:pPr>
        <w:spacing w:after="0"/>
        <w:ind w:left="0"/>
        <w:jc w:val="both"/>
      </w:pPr>
      <w:r>
        <w:rPr>
          <w:rFonts w:ascii="Times New Roman"/>
          <w:b w:val="false"/>
          <w:i w:val="false"/>
          <w:color w:val="000000"/>
          <w:sz w:val="28"/>
        </w:rPr>
        <w:t xml:space="preserve">      34-24. Сақтанушы аннуитет шартын сақтанушы сақтандыру сыйлықақысын бір жолғы (бір рет) төлейтін талаппен жасаған кезде, сақтандырушы сақтандыру сыйлықақылары түріндегі кіріс сомасына осы Нұсқаулықтың 6-тармағына сәйкес бухгалтерлік жазбалар орындайды. </w:t>
      </w:r>
      <w:r>
        <w:br/>
      </w:r>
      <w:r>
        <w:rPr>
          <w:rFonts w:ascii="Times New Roman"/>
          <w:b w:val="false"/>
          <w:i w:val="false"/>
          <w:color w:val="000000"/>
          <w:sz w:val="28"/>
        </w:rPr>
        <w:t xml:space="preserve">
      Сақтанушы аннуитет шартын шартпен белгіленген мерзімнің аяғына дейін сақтандыру сыйлықақысын кезеңді негізде төлейтін талаппен жасаған кезде, сақтандырушы осы Нұсқаулықтың 34-8-тармағына сәйкес бухгалтерлік жазбалар орындайды. </w:t>
      </w:r>
      <w:r>
        <w:br/>
      </w:r>
      <w:r>
        <w:rPr>
          <w:rFonts w:ascii="Times New Roman"/>
          <w:b w:val="false"/>
          <w:i w:val="false"/>
          <w:color w:val="000000"/>
          <w:sz w:val="28"/>
        </w:rPr>
        <w:t xml:space="preserve">
  </w:t>
      </w:r>
    </w:p>
    <w:bookmarkStart w:name="z23" w:id="22"/>
    <w:p>
      <w:pPr>
        <w:spacing w:after="0"/>
        <w:ind w:left="0"/>
        <w:jc w:val="both"/>
      </w:pPr>
      <w:r>
        <w:rPr>
          <w:rFonts w:ascii="Times New Roman"/>
          <w:b w:val="false"/>
          <w:i w:val="false"/>
          <w:color w:val="000000"/>
          <w:sz w:val="28"/>
        </w:rPr>
        <w:t xml:space="preserve">
      34-25. Аннуитет шарты бойынша болмаған шығындар резервін қалыптастыру кезінде мынадай бухгалтерлік жазба орындалады: </w:t>
      </w:r>
    </w:p>
    <w:bookmarkEnd w:id="22"/>
    <w:p>
      <w:pPr>
        <w:spacing w:after="0"/>
        <w:ind w:left="0"/>
        <w:jc w:val="both"/>
      </w:pPr>
      <w:r>
        <w:rPr>
          <w:rFonts w:ascii="Times New Roman"/>
          <w:b w:val="false"/>
          <w:i w:val="false"/>
          <w:color w:val="000000"/>
          <w:sz w:val="28"/>
        </w:rPr>
        <w:t xml:space="preserve">Дт 801 44  "Аннуитет шарттары бойынша болмаған шығындар </w:t>
      </w:r>
      <w:r>
        <w:br/>
      </w:r>
      <w:r>
        <w:rPr>
          <w:rFonts w:ascii="Times New Roman"/>
          <w:b w:val="false"/>
          <w:i w:val="false"/>
          <w:color w:val="000000"/>
          <w:sz w:val="28"/>
        </w:rPr>
        <w:t xml:space="preserve">
           резервін қалыптастыру бойынша шығыстар", </w:t>
      </w:r>
      <w:r>
        <w:br/>
      </w:r>
      <w:r>
        <w:rPr>
          <w:rFonts w:ascii="Times New Roman"/>
          <w:b w:val="false"/>
          <w:i w:val="false"/>
          <w:color w:val="000000"/>
          <w:sz w:val="28"/>
        </w:rPr>
        <w:t xml:space="preserve">
Кт 687 44  "Аннуитет шарттары бойынша болмаған шығындар резерві". </w:t>
      </w:r>
    </w:p>
    <w:bookmarkStart w:name="z24" w:id="23"/>
    <w:p>
      <w:pPr>
        <w:spacing w:after="0"/>
        <w:ind w:left="0"/>
        <w:jc w:val="both"/>
      </w:pPr>
      <w:r>
        <w:rPr>
          <w:rFonts w:ascii="Times New Roman"/>
          <w:b w:val="false"/>
          <w:i w:val="false"/>
          <w:color w:val="000000"/>
          <w:sz w:val="28"/>
        </w:rPr>
        <w:t xml:space="preserve">
      34-26. Сақтанушы тарапынан сақтандыру сыйлықақыларын төлеу мерзімі аяқталған соң, сақтандырушы аннуитет шартында белгіленген кезеңділікпен сақтандыру сыйлықақыларының (аннуитет) сомасын есептейді және мынадай бухгалтерлік жазбалар орындайды: </w:t>
      </w:r>
      <w:r>
        <w:br/>
      </w:r>
      <w:r>
        <w:rPr>
          <w:rFonts w:ascii="Times New Roman"/>
          <w:b w:val="false"/>
          <w:i w:val="false"/>
          <w:color w:val="000000"/>
          <w:sz w:val="28"/>
        </w:rPr>
        <w:t xml:space="preserve">
      1) есептелген кезеңді төлемдер сомасына: </w:t>
      </w:r>
    </w:p>
    <w:bookmarkEnd w:id="23"/>
    <w:p>
      <w:pPr>
        <w:spacing w:after="0"/>
        <w:ind w:left="0"/>
        <w:jc w:val="both"/>
      </w:pPr>
      <w:r>
        <w:rPr>
          <w:rFonts w:ascii="Times New Roman"/>
          <w:b w:val="false"/>
          <w:i w:val="false"/>
          <w:color w:val="000000"/>
          <w:sz w:val="28"/>
        </w:rPr>
        <w:t xml:space="preserve">Дт 687 44  "Аннуитет шарттары бойынша болмаған шығындар резерві", </w:t>
      </w:r>
      <w:r>
        <w:br/>
      </w:r>
      <w:r>
        <w:rPr>
          <w:rFonts w:ascii="Times New Roman"/>
          <w:b w:val="false"/>
          <w:i w:val="false"/>
          <w:color w:val="000000"/>
          <w:sz w:val="28"/>
        </w:rPr>
        <w:t xml:space="preserve">
Кт 671 44  "Сақтанушылармен есеп айырысу"; </w:t>
      </w:r>
    </w:p>
    <w:p>
      <w:pPr>
        <w:spacing w:after="0"/>
        <w:ind w:left="0"/>
        <w:jc w:val="both"/>
      </w:pPr>
      <w:r>
        <w:rPr>
          <w:rFonts w:ascii="Times New Roman"/>
          <w:b w:val="false"/>
          <w:i w:val="false"/>
          <w:color w:val="000000"/>
          <w:sz w:val="28"/>
        </w:rPr>
        <w:t xml:space="preserve">      және бір мезгілде, </w:t>
      </w:r>
    </w:p>
    <w:p>
      <w:pPr>
        <w:spacing w:after="0"/>
        <w:ind w:left="0"/>
        <w:jc w:val="both"/>
      </w:pPr>
      <w:r>
        <w:rPr>
          <w:rFonts w:ascii="Times New Roman"/>
          <w:b w:val="false"/>
          <w:i w:val="false"/>
          <w:color w:val="000000"/>
          <w:sz w:val="28"/>
        </w:rPr>
        <w:t xml:space="preserve">Дт 801 47  "Сақтандыру бойынша сақтандыру төлемдерін жүзеге </w:t>
      </w:r>
      <w:r>
        <w:br/>
      </w:r>
      <w:r>
        <w:rPr>
          <w:rFonts w:ascii="Times New Roman"/>
          <w:b w:val="false"/>
          <w:i w:val="false"/>
          <w:color w:val="000000"/>
          <w:sz w:val="28"/>
        </w:rPr>
        <w:t xml:space="preserve">
           асыру бойынша шығыстар", </w:t>
      </w:r>
      <w:r>
        <w:br/>
      </w:r>
      <w:r>
        <w:rPr>
          <w:rFonts w:ascii="Times New Roman"/>
          <w:b w:val="false"/>
          <w:i w:val="false"/>
          <w:color w:val="000000"/>
          <w:sz w:val="28"/>
        </w:rPr>
        <w:t xml:space="preserve">
Кт 801 44  "Аннуитет шарттары бойынша болмаған шығындар </w:t>
      </w:r>
      <w:r>
        <w:br/>
      </w:r>
      <w:r>
        <w:rPr>
          <w:rFonts w:ascii="Times New Roman"/>
          <w:b w:val="false"/>
          <w:i w:val="false"/>
          <w:color w:val="000000"/>
          <w:sz w:val="28"/>
        </w:rPr>
        <w:t xml:space="preserve">
           резервін қалыптастыру бойынша шығыстар"; </w:t>
      </w:r>
    </w:p>
    <w:p>
      <w:pPr>
        <w:spacing w:after="0"/>
        <w:ind w:left="0"/>
        <w:jc w:val="both"/>
      </w:pPr>
      <w:r>
        <w:rPr>
          <w:rFonts w:ascii="Times New Roman"/>
          <w:b w:val="false"/>
          <w:i w:val="false"/>
          <w:color w:val="000000"/>
          <w:sz w:val="28"/>
        </w:rPr>
        <w:t xml:space="preserve">      2) аннуитет сомасы нақты төленген кезде: </w:t>
      </w:r>
    </w:p>
    <w:p>
      <w:pPr>
        <w:spacing w:after="0"/>
        <w:ind w:left="0"/>
        <w:jc w:val="both"/>
      </w:pPr>
      <w:r>
        <w:rPr>
          <w:rFonts w:ascii="Times New Roman"/>
          <w:b w:val="false"/>
          <w:i w:val="false"/>
          <w:color w:val="000000"/>
          <w:sz w:val="28"/>
        </w:rPr>
        <w:t xml:space="preserve">Дт 671 44  "Сақтанушылармен есеп айырысу", </w:t>
      </w:r>
      <w:r>
        <w:br/>
      </w:r>
      <w:r>
        <w:rPr>
          <w:rFonts w:ascii="Times New Roman"/>
          <w:b w:val="false"/>
          <w:i w:val="false"/>
          <w:color w:val="000000"/>
          <w:sz w:val="28"/>
        </w:rPr>
        <w:t xml:space="preserve">
Кт 441 02  "Ағымдағы шоттардағы ұлттық валютадағы ақша", </w:t>
      </w:r>
      <w:r>
        <w:br/>
      </w:r>
      <w:r>
        <w:rPr>
          <w:rFonts w:ascii="Times New Roman"/>
          <w:b w:val="false"/>
          <w:i w:val="false"/>
          <w:color w:val="000000"/>
          <w:sz w:val="28"/>
        </w:rPr>
        <w:t xml:space="preserve">
   451     "Кассадағы ұлттық валютадағы қолма-қол ақша". </w:t>
      </w:r>
    </w:p>
    <w:bookmarkStart w:name="z25" w:id="24"/>
    <w:p>
      <w:pPr>
        <w:spacing w:after="0"/>
        <w:ind w:left="0"/>
        <w:jc w:val="both"/>
      </w:pPr>
      <w:r>
        <w:rPr>
          <w:rFonts w:ascii="Times New Roman"/>
          <w:b w:val="false"/>
          <w:i w:val="false"/>
          <w:color w:val="000000"/>
          <w:sz w:val="28"/>
        </w:rPr>
        <w:t xml:space="preserve">
      34-27. Өмірді жинақтаушы және жинақтаушы емес шарттарды қайта сақтандыру бойынша операцияларды есепке алу осы Нұсқаулықтың 5-тарауына сәйкес жүзеге асырылады.". </w:t>
      </w:r>
      <w:r>
        <w:br/>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күннен кейін қолданысқа енеді. </w:t>
      </w:r>
      <w:r>
        <w:br/>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 Қаржы нарығы мен қаржы ұйымдарын реттеу және қадағалау агенттігіне, сақтандыру (қайта сақтандыру) ұйымдарына жіберсін. </w:t>
      </w:r>
      <w:r>
        <w:br/>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Б.Ш.Тәжіяқовқа жүктелсін. </w:t>
      </w:r>
    </w:p>
    <w:bookmarkEnd w:id="27"/>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