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f8da" w14:textId="df4f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 бекiту туралы" Қазақстан Республикасы Табиғи монополияларды реттеу және бәсекелестікті қорғау жөніндегі агенттігі төрағасының 2003 жылғы 6 маусымдағы N 149-НҚ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28 желтоқсандағы N 374-НҚ Бұйрығы. Қазақстан Республикасының Әділет министрлігінде 2006 жылғы 5 қаңтарда тіркелді. Тіркеу N 4014. Күші жойылды - Қазақстан Республикасы Табиғи монополияларды реттеу агенттігі төрағасының м.а. 2012 жылғы 17 ақпандағы № 25-НҚ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м.а. 2012.02.17 </w:t>
      </w:r>
      <w:r>
        <w:rPr>
          <w:rFonts w:ascii="Times New Roman"/>
          <w:b w:val="false"/>
          <w:i w:val="false"/>
          <w:color w:val="ff0000"/>
          <w:sz w:val="28"/>
        </w:rPr>
        <w:t>№ 25-НҚ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18-4-бабының 3-тармағына, Қазақстан Республикасы Үкіметінің 2004 жылғы 28 қазандағы N 1109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 Табиғи монополияларды реттеу агенттігі туралы ереженің 11-тармағының 15) тармақшасына және  </w:t>
      </w:r>
      <w:r>
        <w:rPr>
          <w:rFonts w:ascii="Times New Roman"/>
          <w:b w:val="false"/>
          <w:i w:val="false"/>
          <w:color w:val="000000"/>
          <w:sz w:val="28"/>
        </w:rPr>
        <w:t xml:space="preserve">18-тармағының </w:t>
      </w:r>
      <w:r>
        <w:rPr>
          <w:rFonts w:ascii="Times New Roman"/>
          <w:b w:val="false"/>
          <w:i w:val="false"/>
          <w:color w:val="000000"/>
          <w:sz w:val="28"/>
        </w:rPr>
        <w:t xml:space="preserve">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 бекіту туралы" Қазақстан Республикасы Табиғи монополияларды реттеу және бәсекелестікті қорғау жөніндегі агенттігі төрағасының 2003 жылғы 6 маусымдағы N 149-НҚ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2373 нөмірмен тіркелген, "Ресми газетте" 2003 жылғы 19 шілдедегі N 29 жарияланған, өзгерістер мен толықтырулар Қазақстан Республикасы Табиғи монополияларды реттеу және бәсекелестікті қорғау жөніндегі агенттігі төрағасының 2003 жылғы 12 желтоқсандағы N 321-НҚ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Табиғи монополияларды реттеу агенттігі төрағасының міндетін атқарушының 2005 жылғы 5 наурыздағы N 73-НҚ  </w:t>
      </w:r>
      <w:r>
        <w:rPr>
          <w:rFonts w:ascii="Times New Roman"/>
          <w:b w:val="false"/>
          <w:i w:val="false"/>
          <w:color w:val="000000"/>
          <w:sz w:val="28"/>
        </w:rPr>
        <w:t xml:space="preserve">бұйрығымен </w:t>
      </w:r>
      <w:r>
        <w:rPr>
          <w:rFonts w:ascii="Times New Roman"/>
          <w:b w:val="false"/>
          <w:i w:val="false"/>
          <w:color w:val="000000"/>
          <w:sz w:val="28"/>
        </w:rPr>
        <w:t xml:space="preserve">енгізілген)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ережесiнде: </w:t>
      </w:r>
      <w:r>
        <w:br/>
      </w:r>
      <w:r>
        <w:rPr>
          <w:rFonts w:ascii="Times New Roman"/>
          <w:b w:val="false"/>
          <w:i w:val="false"/>
          <w:color w:val="000000"/>
          <w:sz w:val="28"/>
        </w:rPr>
        <w:t xml:space="preserve">
      1-тармақтың 8) тармақшасында "мерзімдерін," деген сөзден кейін "сатып алу тәсілдерін,"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3-тармақтағы "1 қаңтарға" деген сөздер "31 желтоқсанға"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8-тармақтағы "он бес" деген сөздер "он" деген сөзбен ауыстырылсын; </w:t>
      </w:r>
    </w:p>
    <w:bookmarkEnd w:id="4"/>
    <w:bookmarkStart w:name="z6" w:id="5"/>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Қазақстан Республикасының Үкіметі белгілеген жағдайларды қоспағанда, көрсетілген Тапсырыс беруші өткізетін тендерге (лотқа) Тапсырыс берушінің екі және одан көп аффилиирленген тұлғасының қатысуға құқығы жоқ."; </w:t>
      </w:r>
    </w:p>
    <w:bookmarkEnd w:id="5"/>
    <w:bookmarkStart w:name="z7" w:id="6"/>
    <w:p>
      <w:pPr>
        <w:spacing w:after="0"/>
        <w:ind w:left="0"/>
        <w:jc w:val="both"/>
      </w:pPr>
      <w:r>
        <w:rPr>
          <w:rFonts w:ascii="Times New Roman"/>
          <w:b w:val="false"/>
          <w:i w:val="false"/>
          <w:color w:val="000000"/>
          <w:sz w:val="28"/>
        </w:rPr>
        <w:t xml:space="preserve">
      13-тармақтың 1) тармақшасы мынадай редакцияда жазылсын: </w:t>
      </w:r>
      <w:r>
        <w:br/>
      </w:r>
      <w:r>
        <w:rPr>
          <w:rFonts w:ascii="Times New Roman"/>
          <w:b w:val="false"/>
          <w:i w:val="false"/>
          <w:color w:val="000000"/>
          <w:sz w:val="28"/>
        </w:rPr>
        <w:t xml:space="preserve">
      "1) сатып алатын тауарлардың, жұмыстардың және қызметтердің рыногында кемінде бір жыл кәсіби біліктілігіне, сондай-ақ жұмыс тәжірибесіне ие болуға тиіс. Сатып алатын тауарлардың, жұмыстардың және қызметтердің рыногында жұмыс тәжірибесінің болу қажеттілігі туралы талаптар шағын кәсіпкерліктің субъектілеріне және мүгедектер қоғамдық бірлестіктерінің ұйымдарына қолданылмайды;"; </w:t>
      </w:r>
    </w:p>
    <w:bookmarkEnd w:id="6"/>
    <w:bookmarkStart w:name="z8" w:id="7"/>
    <w:p>
      <w:pPr>
        <w:spacing w:after="0"/>
        <w:ind w:left="0"/>
        <w:jc w:val="both"/>
      </w:pPr>
      <w:r>
        <w:rPr>
          <w:rFonts w:ascii="Times New Roman"/>
          <w:b w:val="false"/>
          <w:i w:val="false"/>
          <w:color w:val="000000"/>
          <w:sz w:val="28"/>
        </w:rPr>
        <w:t xml:space="preserve">
      17-тармақтың 2) тармақшасындағы "атауы" деген сөзден кейін "(сатып алудың атауы Тізбеде көрсетілген сатып алудың атауына сәйкес келуге тиіс)"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19-тармақтың 8) тармақшасындағы: </w:t>
      </w:r>
      <w:r>
        <w:br/>
      </w:r>
      <w:r>
        <w:rPr>
          <w:rFonts w:ascii="Times New Roman"/>
          <w:b w:val="false"/>
          <w:i w:val="false"/>
          <w:color w:val="000000"/>
          <w:sz w:val="28"/>
        </w:rPr>
        <w:t xml:space="preserve">
      "он" деген сөз "жиырма" деген сөзбен ауыстырылсын; </w:t>
      </w:r>
      <w:r>
        <w:br/>
      </w:r>
      <w:r>
        <w:rPr>
          <w:rFonts w:ascii="Times New Roman"/>
          <w:b w:val="false"/>
          <w:i w:val="false"/>
          <w:color w:val="000000"/>
          <w:sz w:val="28"/>
        </w:rPr>
        <w:t xml:space="preserve">
      "конкурс" деген сөз "тендер" деген сөзбен ауыстырылсын; </w:t>
      </w:r>
    </w:p>
    <w:bookmarkEnd w:id="8"/>
    <w:bookmarkStart w:name="z10" w:id="9"/>
    <w:p>
      <w:pPr>
        <w:spacing w:after="0"/>
        <w:ind w:left="0"/>
        <w:jc w:val="both"/>
      </w:pPr>
      <w:r>
        <w:rPr>
          <w:rFonts w:ascii="Times New Roman"/>
          <w:b w:val="false"/>
          <w:i w:val="false"/>
          <w:color w:val="000000"/>
          <w:sz w:val="28"/>
        </w:rPr>
        <w:t xml:space="preserve">
      33-тармақтың 2) тармақшасындағы: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"бірінші басшы немесе оның орнын алмастыратын тұлға, сондай-ақ бас бухгалтер (бухгалтер) қол қойған бухгалтерлік теңгерімінің түпнұсқасын немесе нотариалды куәландырылған көшірмесін;"; </w:t>
      </w:r>
      <w:r>
        <w:br/>
      </w:r>
      <w:r>
        <w:rPr>
          <w:rFonts w:ascii="Times New Roman"/>
          <w:b w:val="false"/>
          <w:i w:val="false"/>
          <w:color w:val="000000"/>
          <w:sz w:val="28"/>
        </w:rPr>
        <w:t xml:space="preserve">
      бесінші абзацтағы "аудиторлық есебiн" деген сөздер "аудиторлық есебінің түпнұсқасын немесе нотариалды куәландырылған көшірмесін" деген сөздермен ауыстырылсын; </w:t>
      </w:r>
      <w:r>
        <w:br/>
      </w:r>
      <w:r>
        <w:rPr>
          <w:rFonts w:ascii="Times New Roman"/>
          <w:b w:val="false"/>
          <w:i w:val="false"/>
          <w:color w:val="000000"/>
          <w:sz w:val="28"/>
        </w:rPr>
        <w:t xml:space="preserve">
      тоғызыншы абзац ", не конверттерді ашу күнінің алдындағы 30 күнтізбелік күннен кешіктірмей берілген акциялар ұстаушыларының тізілімінен нотариалды куәландырылған көшірмесін;" сөздермен толықтырылсын; </w:t>
      </w:r>
    </w:p>
    <w:bookmarkEnd w:id="9"/>
    <w:bookmarkStart w:name="z11" w:id="10"/>
    <w:p>
      <w:pPr>
        <w:spacing w:after="0"/>
        <w:ind w:left="0"/>
        <w:jc w:val="both"/>
      </w:pPr>
      <w:r>
        <w:rPr>
          <w:rFonts w:ascii="Times New Roman"/>
          <w:b w:val="false"/>
          <w:i w:val="false"/>
          <w:color w:val="000000"/>
          <w:sz w:val="28"/>
        </w:rPr>
        <w:t xml:space="preserve">
      51-1-тармақ алынып тасталсын; </w:t>
      </w:r>
    </w:p>
    <w:bookmarkEnd w:id="10"/>
    <w:bookmarkStart w:name="z12" w:id="11"/>
    <w:p>
      <w:pPr>
        <w:spacing w:after="0"/>
        <w:ind w:left="0"/>
        <w:jc w:val="both"/>
      </w:pPr>
      <w:r>
        <w:rPr>
          <w:rFonts w:ascii="Times New Roman"/>
          <w:b w:val="false"/>
          <w:i w:val="false"/>
          <w:color w:val="000000"/>
          <w:sz w:val="28"/>
        </w:rPr>
        <w:t xml:space="preserve">
      55-тармақта: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"55. Тапсырыс беруші тендер қорытындыларын шығарған күннен бастап үш жұмыс күннің ішінде уәкілетті органға көшірмелерін ұсынады:";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осы тендерге қатысқан ықтимал өнім берушілерінің тендерлік өтінімдері;"; </w:t>
      </w:r>
    </w:p>
    <w:bookmarkEnd w:id="11"/>
    <w:bookmarkStart w:name="z13" w:id="12"/>
    <w:p>
      <w:pPr>
        <w:spacing w:after="0"/>
        <w:ind w:left="0"/>
        <w:jc w:val="both"/>
      </w:pPr>
      <w:r>
        <w:rPr>
          <w:rFonts w:ascii="Times New Roman"/>
          <w:b w:val="false"/>
          <w:i w:val="false"/>
          <w:color w:val="000000"/>
          <w:sz w:val="28"/>
        </w:rPr>
        <w:t xml:space="preserve">
      56-тармақта: </w:t>
      </w:r>
      <w:r>
        <w:br/>
      </w:r>
      <w:r>
        <w:rPr>
          <w:rFonts w:ascii="Times New Roman"/>
          <w:b w:val="false"/>
          <w:i w:val="false"/>
          <w:color w:val="000000"/>
          <w:sz w:val="28"/>
        </w:rPr>
        <w:t xml:space="preserve">
      10) тармақшадағы "бес" деген сөз "он" деген сөзбен ауыстырылсын; </w:t>
      </w:r>
      <w:r>
        <w:br/>
      </w: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егер конкурс өткен жағдайда, онда Тапсырыс беруші Тізбеде көзделген осы тауарларды, жұмыстарды, қызметтерді сатып алу үшін бөлген сома."; </w:t>
      </w:r>
    </w:p>
    <w:bookmarkEnd w:id="12"/>
    <w:bookmarkStart w:name="z14" w:id="13"/>
    <w:p>
      <w:pPr>
        <w:spacing w:after="0"/>
        <w:ind w:left="0"/>
        <w:jc w:val="both"/>
      </w:pPr>
      <w:r>
        <w:rPr>
          <w:rFonts w:ascii="Times New Roman"/>
          <w:b w:val="false"/>
          <w:i w:val="false"/>
          <w:color w:val="000000"/>
          <w:sz w:val="28"/>
        </w:rPr>
        <w:t xml:space="preserve">
      65-тармақтағы "екі" деген сөз "төрт" деген сөзбен ауыстырылсын, "бір" деген сөз "екі" деген сөзбен ауыстырылсын; </w:t>
      </w:r>
    </w:p>
    <w:bookmarkEnd w:id="13"/>
    <w:bookmarkStart w:name="z15" w:id="14"/>
    <w:p>
      <w:pPr>
        <w:spacing w:after="0"/>
        <w:ind w:left="0"/>
        <w:jc w:val="both"/>
      </w:pPr>
      <w:r>
        <w:rPr>
          <w:rFonts w:ascii="Times New Roman"/>
          <w:b w:val="false"/>
          <w:i w:val="false"/>
          <w:color w:val="000000"/>
          <w:sz w:val="28"/>
        </w:rPr>
        <w:t xml:space="preserve">
      68-тармақтың 1) тармақшасындағы "рынок субъектісінде ғана болады" деген сөздерден кейін "немесе қандай да бір нақты ықтимал өнім беруші осы тауарларға, жұмыстарға және қызметтерге баламасы болмаған жағдайда ерекше құқыққа ие болады" деген сөздермен толықтырылсын; </w:t>
      </w:r>
    </w:p>
    <w:bookmarkEnd w:id="14"/>
    <w:bookmarkStart w:name="z16" w:id="15"/>
    <w:p>
      <w:pPr>
        <w:spacing w:after="0"/>
        <w:ind w:left="0"/>
        <w:jc w:val="both"/>
      </w:pPr>
      <w:r>
        <w:rPr>
          <w:rFonts w:ascii="Times New Roman"/>
          <w:b w:val="false"/>
          <w:i w:val="false"/>
          <w:color w:val="000000"/>
          <w:sz w:val="28"/>
        </w:rPr>
        <w:t xml:space="preserve">
      72-тармақтағы "үш" деген сөз "бес" деген сөзбен ауыстырылсын; </w:t>
      </w:r>
    </w:p>
    <w:bookmarkEnd w:id="15"/>
    <w:bookmarkStart w:name="z17" w:id="16"/>
    <w:p>
      <w:pPr>
        <w:spacing w:after="0"/>
        <w:ind w:left="0"/>
        <w:jc w:val="both"/>
      </w:pPr>
      <w:r>
        <w:rPr>
          <w:rFonts w:ascii="Times New Roman"/>
          <w:b w:val="false"/>
          <w:i w:val="false"/>
          <w:color w:val="000000"/>
          <w:sz w:val="28"/>
        </w:rPr>
        <w:t xml:space="preserve">
      73-тармақта: </w:t>
      </w:r>
      <w:r>
        <w:br/>
      </w:r>
      <w:r>
        <w:rPr>
          <w:rFonts w:ascii="Times New Roman"/>
          <w:b w:val="false"/>
          <w:i w:val="false"/>
          <w:color w:val="000000"/>
          <w:sz w:val="28"/>
        </w:rPr>
        <w:t xml:space="preserve">
      "Конкурстың" деген сөз "Тендердің" деген сөзбен ауыстырылсын;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"Тапсырыс беруші тендер жеңімпазымен сатып алу шартын жасасқан күннен бастап үш жұмыс күннің ішінде уәкілетті органға осы шарттың көшірмесін ұсынады.". </w:t>
      </w:r>
    </w:p>
    <w:bookmarkEnd w:id="16"/>
    <w:bookmarkStart w:name="z18" w:id="17"/>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Заң департаменті (Ғ.Т.Жолдыбаева) осы бұйрықты заңнамада белгіленген тәртіппен Қазақстан Республикасы Әділет министрлігінде мемлекеттік тіркеуді қамтамасыз етсін. </w:t>
      </w:r>
    </w:p>
    <w:bookmarkEnd w:id="17"/>
    <w:bookmarkStart w:name="z19" w:id="18"/>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w:t>
      </w:r>
      <w:r>
        <w:br/>
      </w:r>
      <w:r>
        <w:rPr>
          <w:rFonts w:ascii="Times New Roman"/>
          <w:b w:val="false"/>
          <w:i w:val="false"/>
          <w:color w:val="000000"/>
          <w:sz w:val="28"/>
        </w:rPr>
        <w:t xml:space="preserve">
(Е.О.Есіркепов)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оны заңнамада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18"/>
    <w:bookmarkStart w:name="z20" w:id="19"/>
    <w:p>
      <w:pPr>
        <w:spacing w:after="0"/>
        <w:ind w:left="0"/>
        <w:jc w:val="both"/>
      </w:pPr>
      <w:r>
        <w:rPr>
          <w:rFonts w:ascii="Times New Roman"/>
          <w:b w:val="false"/>
          <w:i w:val="false"/>
          <w:color w:val="000000"/>
          <w:sz w:val="28"/>
        </w:rPr>
        <w:t xml:space="preserve">
      4. Осы бұйрықтың орындалуын өзім бақылаймын. </w:t>
      </w:r>
    </w:p>
    <w:bookmarkEnd w:id="19"/>
    <w:bookmarkStart w:name="z21" w:id="20"/>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2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