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d1b78" w14:textId="05d1b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табыс салығын есептеу және ұстап қалу және әлеуметтік салықты есептеу Ережелерін бекіту туралы" Қазақстан Республикасының Қаржы министрлігі Салық комитеті төрағасының 2004 жылғы 1 желтоқсандағы N 613 бұйрығына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министрлігі Салық комитеті Төрағасының 2005 жылғы 30 желтоқсандағы N 587 Бұйрығы. Қазақстан Республикасының Әділет министрлігінде 2006 жылғы 17 қаңтарда тіркелді. Тіркеу N 4022. Бұйрықтың күші жойылды - ҚР Қаржы министрлігі Салық комитеті Төрағасының 2006 жылғы 14 желтоқсандағы N 641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ҚР Қаржы министрлігі Салық комитеті Төрағасының 2006 жылғы 14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641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5-тармақтан қараңыз) бұйрығымен.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 xml:space="preserve"> 153 </w:t>
      </w:r>
      <w:r>
        <w:rPr>
          <w:rFonts w:ascii="Times New Roman"/>
          <w:b w:val="false"/>
          <w:i w:val="false"/>
          <w:color w:val="000000"/>
          <w:sz w:val="28"/>
        </w:rPr>
        <w:t>
 және  
</w:t>
      </w:r>
      <w:r>
        <w:rPr>
          <w:rFonts w:ascii="Times New Roman"/>
          <w:b w:val="false"/>
          <w:i w:val="false"/>
          <w:color w:val="000000"/>
          <w:sz w:val="28"/>
        </w:rPr>
        <w:t xml:space="preserve"> 318-баптарын </w:t>
      </w:r>
      <w:r>
        <w:rPr>
          <w:rFonts w:ascii="Times New Roman"/>
          <w:b w:val="false"/>
          <w:i w:val="false"/>
          <w:color w:val="000000"/>
          <w:sz w:val="28"/>
        </w:rPr>
        <w:t>
іске асыру мақсатында 
</w:t>
      </w:r>
      <w:r>
        <w:rPr>
          <w:rFonts w:ascii="Times New Roman"/>
          <w:b/>
          <w:i w:val="false"/>
          <w:color w:val="000000"/>
          <w:sz w:val="28"/>
        </w:rPr>
        <w:t>
БҰЙЫРАМЫН: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"Жеке табыс салығын есептеу және ұстап қалу және әлеуметтік салықты есептеу Ережелерін бекіту туралы" Қазақстан Республикасының Қаржы министрлігі Салық комитеті төрағасының 2004 жылғы 1 желтоқсандағы N 613 
</w:t>
      </w:r>
      <w:r>
        <w:rPr>
          <w:rFonts w:ascii="Times New Roman"/>
          <w:b w:val="false"/>
          <w:i w:val="false"/>
          <w:color w:val="000000"/>
          <w:sz w:val="28"/>
        </w:rPr>
        <w:t xml:space="preserve"> бұйрығына </w:t>
      </w:r>
      <w:r>
        <w:rPr>
          <w:rFonts w:ascii="Times New Roman"/>
          <w:b w:val="false"/>
          <w:i w:val="false"/>
          <w:color w:val="000000"/>
          <w:sz w:val="28"/>
        </w:rPr>
        <w:t>
 (нормативтік құқықтық актілерінің Тізілімінде N 3301 тіркелген) мынадай өзгерiстер мен толықтырулар енгiзілсін: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аталған бұйрықпен бекітілген Жеке табыс салығын есептеу және ұстап қалу және әлеуметтік салықты есептеу Ережелерде:
</w:t>
      </w:r>
      <w:r>
        <w:br/>
      </w:r>
      <w:r>
        <w:rPr>
          <w:rFonts w:ascii="Times New Roman"/>
          <w:b w:val="false"/>
          <w:i w:val="false"/>
          <w:color w:val="000000"/>
          <w:sz w:val="28"/>
        </w:rPr>
        <w:t>
      2-тармақтың 8) тармақшасында "6)" санын "7)" санына ауыстырылсын;
</w:t>
      </w:r>
      <w:r>
        <w:br/>
      </w:r>
      <w:r>
        <w:rPr>
          <w:rFonts w:ascii="Times New Roman"/>
          <w:b w:val="false"/>
          <w:i w:val="false"/>
          <w:color w:val="000000"/>
          <w:sz w:val="28"/>
        </w:rPr>
        <w:t>
      11) тармақшасы мынадай мағанадағы сөйлеммен толықтырылсын:
</w:t>
      </w:r>
      <w:r>
        <w:br/>
      </w:r>
      <w:r>
        <w:rPr>
          <w:rFonts w:ascii="Times New Roman"/>
          <w:b w:val="false"/>
          <w:i w:val="false"/>
          <w:color w:val="000000"/>
          <w:sz w:val="28"/>
        </w:rPr>
        <w:t>
      "салық жылының басынан бастап жеке табыс салығы салынатын табыстың есепті сомасы айқындалатын айлардың жалпы санының күнтізбелік жылдағы айлардың санына қатынасы ретінде айқындалатын қайта есептеу коэффициенті. Қызметкер жұмысқа орналасқан (шыққан) ретте әлеуметтік салықты есептегенде жұмысқа орналасқан (шыққан) тиісті айына қайта есептеу коэффициенті қолданылады. Бұл ретте салық жылы аяқталғанға дейiн қызметкердi жұмыстан шығару кезiнде әлеуметтік салықты төлеуші әлеуметтік салық салу объектісі болып табылатын шығыстар сомасы туралы және нақты жұмыс iстелген кезең үшiн осындай шығыстардан төленген салық сомасы туралы есеп-қисап жасайды. Көрсетілген есеп-қисап жаңа жұмыс орны бойынша оның қызметкерінің беруі үшін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Қаржы министрлігі Салық комитетінің Әдістеме басқармасы (Есмағанбетова Ж.С.) осы бұйрықты Қазақстан Республикасының Әділет министрлігіне мемлекеттік тіркеуге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бұйрық мемлекеттік тіркелген күннен бастап күшіне енеді және 2006 жылдың 1 қаңтарынан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Қаржы министрлігі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Салық комитетінің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