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8b0e" w14:textId="7048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"Интегралдық микросхема топологиясын тiркеуге өтiнiм жасау, беру, қарау, тiркеу және куәлiк беру жөнiндегi ереженi бекiту туралы" Қазақстан Республикасы Әдiлет министрлiгінiң Санаткерлік меншiк құқығы жөнiндегi комитетi төрайымының 2002 жылғы 9 қарашадағы N 192 бұйрығына өзгерiс пен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министрлігінің Зияткерлік меншік құқығы комитеті Төрайымының 2005 жылғы 30 желтоқсандағы N 70-НҚ Бұйрығы. Қазақстан Республикасының Әділет министрігінде 2006 жылғы 23 қаңтарда тіркелді. Тіркеу N 4028. Күші жойылды - Қазақстан Республикасы Әділет министрінің м.а. 2010 жылғы 23 сәуірдегі N 136 Бұйрығымен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Әділет министрінің м.а. 2010.04.23 </w:t>
      </w:r>
      <w:r>
        <w:rPr>
          <w:rFonts w:ascii="Times New Roman"/>
          <w:b w:val="false"/>
          <w:i w:val="false"/>
          <w:color w:val="ff0000"/>
          <w:sz w:val="28"/>
        </w:rPr>
        <w:t>N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10 күнтізбелік күн өткен соң қолданысқа енгізіледі) Бұйрығымен.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кейбiр заң актiлерiне зияткерлiк меншiк құқықтары мәселелерi бойынша өзгерiстер мен толықтырулар енгізу туралы" Қазақстан Республикасының Заңын iске асыру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"Интегралдық микросхема топологиясын тiркеуге өтiнiм жасау, беру, қарау, тiркеу және куәлiк беру жөнiндегi ереженi бекiту туралы" Қазақстан Республикасы Әдiлет министрлiгiнiң Санаткерлiк меншiк құқығы жөнiндегi комитетi төрайымының 2002 жылғы 9 қарашадағы N 192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2002 жылғы 14 қарашада N 2043 тіркелген, 2003 жылғы N 2 Қазақстан Республикасының орталық атқарушы және өзге де мемлекеттiк органдарының нормативтiк құқықтық актiлерінің бюллетенiнде жарияланған, Қазақстан Республикасы Әділет министрлігінің Санаткерлік меншiк құқығы жөнiндегi комитетi төрайымының мiндетiн атқарушының 2004 жылғы 28 қыркүйектегі N 60-п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енгізілген) мынадай өзгерiс пен толықтыру енгiзiлсiн.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бекiтiлген Интегралдық микросхема топологиясын тiркеуге өтiнiм жасау, беру, қарау, тiркеу және куәлiк беру жөнiндегi Ережеде: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тармақтың 4) тармақшасы алып тасталсын;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 тармақтағы үшінші абзацта "алу құқығына сенімхат" деген сөздерден кейін "және мемлекеттік бажды төлегенін растайтын құжатты" деген сөздермен толықтырылсын.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Өнеркәсiптiк меншiк саласында мемлекеттiк саясатты іске асыру басқармасы осы бұйрықтың Қазақстан Республикасы Әдiлет министрлiгiнде мемлекеттiк тiркелуiн қамтамасыз етсiн.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Әдiлет министрлiгiнiң Зияткерлiк меншiк құқығы комитетi төрайымының орынбасары А.Х.Әмiрғалиевқа жүктелсiн.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ресми жарияланған күнінен бастап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Төрайым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